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3fce" w14:textId="c0c3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Закон Республики Казахстан от 23 января 2001 года № 148.</w:t>
      </w:r>
    </w:p>
    <w:p>
      <w:pPr>
        <w:spacing w:after="0"/>
        <w:ind w:left="0"/>
        <w:jc w:val="both"/>
      </w:pPr>
      <w:r>
        <w:rPr>
          <w:rFonts w:ascii="Times New Roman"/>
          <w:b w:val="false"/>
          <w:i w:val="false"/>
          <w:color w:val="000000"/>
          <w:sz w:val="28"/>
        </w:rPr>
        <w:t xml:space="preserve"> ОГЛАВЛЕНИЕ </w:t>
      </w:r>
    </w:p>
    <w:p>
      <w:pPr>
        <w:spacing w:after="0"/>
        <w:ind w:left="0"/>
        <w:jc w:val="both"/>
      </w:pPr>
      <w:r>
        <w:rPr>
          <w:rFonts w:ascii="Times New Roman"/>
          <w:b w:val="false"/>
          <w:i w:val="false"/>
          <w:color w:val="ff0000"/>
          <w:sz w:val="28"/>
        </w:rPr>
        <w:t xml:space="preserve">
      Сноска. Заголовок с изменениями, внесенными Законом РК от 09.02.2009 </w:t>
      </w:r>
      <w:r>
        <w:rPr>
          <w:rFonts w:ascii="Times New Roman"/>
          <w:b w:val="false"/>
          <w:i w:val="false"/>
          <w:color w:val="ff0000"/>
          <w:sz w:val="28"/>
        </w:rPr>
        <w:t>№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r>
        <w:br/>
      </w:r>
      <w:r>
        <w:rPr>
          <w:rFonts w:ascii="Times New Roman"/>
          <w:b w:val="false"/>
          <w:i w:val="false"/>
          <w:color w:val="ff0000"/>
          <w:sz w:val="28"/>
        </w:rPr>
        <w:t>
      Сноска. По всему тексту Закона:</w:t>
      </w:r>
      <w:r>
        <w:br/>
      </w:r>
      <w:r>
        <w:rPr>
          <w:rFonts w:ascii="Times New Roman"/>
          <w:b w:val="false"/>
          <w:i w:val="false"/>
          <w:color w:val="ff0000"/>
          <w:sz w:val="28"/>
        </w:rPr>
        <w:t xml:space="preserve">
      слова "территориальных подразделений центральных исполнительных органов", "территориальное подразделение центрального исполнительного органа", "территориального подразделения центрального исполнительного органа", "территориальным подразделением центрального исполнительного органа" заменены словами "территориальных подразделений центральных государственных органов", "территориальное подразделение центрального государственного органа", "территориального подразделения центрального государственного органа", "территориальным подразделением центрального государственного органа" Законом РК от 10.01.2006 </w:t>
      </w:r>
      <w:r>
        <w:rPr>
          <w:rFonts w:ascii="Times New Roman"/>
          <w:b w:val="false"/>
          <w:i w:val="false"/>
          <w:color w:val="ff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ff0000"/>
          <w:sz w:val="28"/>
        </w:rPr>
        <w:t>№ 116</w:t>
      </w:r>
      <w:r>
        <w:rPr>
          <w:rFonts w:ascii="Times New Roman"/>
          <w:b w:val="false"/>
          <w:i w:val="false"/>
          <w:color w:val="ff0000"/>
          <w:sz w:val="28"/>
        </w:rPr>
        <w:t>);</w:t>
      </w:r>
      <w:r>
        <w:br/>
      </w:r>
      <w:r>
        <w:rPr>
          <w:rFonts w:ascii="Times New Roman"/>
          <w:b w:val="false"/>
          <w:i w:val="false"/>
          <w:color w:val="ff0000"/>
          <w:sz w:val="28"/>
        </w:rPr>
        <w:t xml:space="preserve">
      слова "военной службы", "военную службу" заменены словами "воинской службы", "воинскую службу"; слово "всеобщей" исключено в соответствии с Законом РК от 22.05.2007 </w:t>
      </w:r>
      <w:r>
        <w:rPr>
          <w:rFonts w:ascii="Times New Roman"/>
          <w:b w:val="false"/>
          <w:i w:val="false"/>
          <w:color w:val="ff0000"/>
          <w:sz w:val="28"/>
        </w:rPr>
        <w:t>№ 255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ff0000"/>
          <w:sz w:val="28"/>
        </w:rPr>
        <w:t xml:space="preserve">
      слова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заменены соответственно словами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xml:space="preserve">
      Сноска. По всему тексту слова "аульного (сельского)", "аула (села)", "аулу (селу)", "аульному (сельскому)", "аульные (сельские)", "аульного (сельского)", "аулах (селах)", "аульных (сельских)", "аульной (сельской)" заменены соответственно словами "сельского", "села", "селу", "сельскому", "сельские", "сельского", "селах", "сельских", "сельской"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512" w:id="0"/>
    <w:p>
      <w:pPr>
        <w:spacing w:after="0"/>
        <w:ind w:left="0"/>
        <w:jc w:val="both"/>
      </w:pPr>
      <w:r>
        <w:rPr>
          <w:rFonts w:ascii="Times New Roman"/>
          <w:b w:val="false"/>
          <w:i w:val="false"/>
          <w:color w:val="000000"/>
          <w:sz w:val="28"/>
        </w:rPr>
        <w:t>
      Настоящий Закон в соответствии с Конституцией Республики Казахстан регулирует общественные отношения в области местного государственного управления и самоуправления,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Глава 1. Общие положения</w:t>
      </w:r>
    </w:p>
    <w:bookmarkEnd w:id="1"/>
    <w:bookmarkStart w:name="z2"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21" w:id="3"/>
    <w:p>
      <w:pPr>
        <w:spacing w:after="0"/>
        <w:ind w:left="0"/>
        <w:jc w:val="both"/>
      </w:pPr>
      <w:r>
        <w:rPr>
          <w:rFonts w:ascii="Times New Roman"/>
          <w:b w:val="false"/>
          <w:i w:val="false"/>
          <w:color w:val="000000"/>
          <w:sz w:val="28"/>
        </w:rPr>
        <w:t xml:space="preserve">
      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 </w:t>
      </w:r>
    </w:p>
    <w:bookmarkEnd w:id="3"/>
    <w:bookmarkStart w:name="z23" w:id="4"/>
    <w:p>
      <w:pPr>
        <w:spacing w:after="0"/>
        <w:ind w:left="0"/>
        <w:jc w:val="both"/>
      </w:pPr>
      <w:r>
        <w:rPr>
          <w:rFonts w:ascii="Times New Roman"/>
          <w:b w:val="false"/>
          <w:i w:val="false"/>
          <w:color w:val="000000"/>
          <w:sz w:val="28"/>
        </w:rPr>
        <w:t>
      2) аппарат акима – государственное учреждение, обеспечивающее деятельность местного исполнительного органа (в случае его создания), акима и осуществляющее иные функции, предусмотренные законодательством Республики Казахстан;</w:t>
      </w:r>
    </w:p>
    <w:bookmarkEnd w:id="4"/>
    <w:bookmarkStart w:name="z25" w:id="5"/>
    <w:p>
      <w:pPr>
        <w:spacing w:after="0"/>
        <w:ind w:left="0"/>
        <w:jc w:val="both"/>
      </w:pPr>
      <w:r>
        <w:rPr>
          <w:rFonts w:ascii="Times New Roman"/>
          <w:b w:val="false"/>
          <w:i w:val="false"/>
          <w:color w:val="000000"/>
          <w:sz w:val="28"/>
        </w:rPr>
        <w:t xml:space="preserve">
      3) схема управления административно-территориальной единицей - система исполнительных органов, расположенных на соответствующей территории, финансируемых из бюджета соответствующей административно-территориальной единицы; </w:t>
      </w:r>
    </w:p>
    <w:bookmarkEnd w:id="5"/>
    <w:bookmarkStart w:name="z606" w:id="6"/>
    <w:p>
      <w:pPr>
        <w:spacing w:after="0"/>
        <w:ind w:left="0"/>
        <w:jc w:val="both"/>
      </w:pPr>
      <w:r>
        <w:rPr>
          <w:rFonts w:ascii="Times New Roman"/>
          <w:b w:val="false"/>
          <w:i w:val="false"/>
          <w:color w:val="000000"/>
          <w:sz w:val="28"/>
        </w:rPr>
        <w:t>
      3-1) социальная инфраструктура – совокупность юридических лиц, функционально обеспечивающих нормальную жизнедеятельность населенного пункта, к которым относятся: объекты социально-культурного назначения, жилищно-коммунальное хозяйство, организации систем здравоохранения, образования, дошкольного воспитания; организации, связанные с отдыхом и досугом; розничная торговля, общественное питание, сфера услуг, спортивно-оздоровительные учреждения; организации, производящие и предоставляющие населению коммунальные услуги;</w:t>
      </w:r>
    </w:p>
    <w:bookmarkEnd w:id="6"/>
    <w:bookmarkStart w:name="z831" w:id="7"/>
    <w:p>
      <w:pPr>
        <w:spacing w:after="0"/>
        <w:ind w:left="0"/>
        <w:jc w:val="both"/>
      </w:pPr>
      <w:r>
        <w:rPr>
          <w:rFonts w:ascii="Times New Roman"/>
          <w:b w:val="false"/>
          <w:i w:val="false"/>
          <w:color w:val="000000"/>
          <w:sz w:val="28"/>
        </w:rPr>
        <w:t>
      3-2)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p>
    <w:bookmarkEnd w:id="7"/>
    <w:bookmarkStart w:name="z34" w:id="8"/>
    <w:p>
      <w:pPr>
        <w:spacing w:after="0"/>
        <w:ind w:left="0"/>
        <w:jc w:val="both"/>
      </w:pPr>
      <w:r>
        <w:rPr>
          <w:rFonts w:ascii="Times New Roman"/>
          <w:b w:val="false"/>
          <w:i w:val="false"/>
          <w:color w:val="000000"/>
          <w:sz w:val="28"/>
        </w:rPr>
        <w:t xml:space="preserve">
      4)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w:t>
      </w:r>
    </w:p>
    <w:bookmarkEnd w:id="8"/>
    <w:bookmarkStart w:name="z51" w:id="9"/>
    <w:p>
      <w:pPr>
        <w:spacing w:after="0"/>
        <w:ind w:left="0"/>
        <w:jc w:val="both"/>
      </w:pPr>
      <w:r>
        <w:rPr>
          <w:rFonts w:ascii="Times New Roman"/>
          <w:b w:val="false"/>
          <w:i w:val="false"/>
          <w:color w:val="000000"/>
          <w:sz w:val="28"/>
        </w:rPr>
        <w:t xml:space="preserve">
      5) исполнительный орган, финансируемый из местного бюджета,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 </w:t>
      </w:r>
    </w:p>
    <w:bookmarkEnd w:id="9"/>
    <w:bookmarkStart w:name="z52" w:id="10"/>
    <w:p>
      <w:pPr>
        <w:spacing w:after="0"/>
        <w:ind w:left="0"/>
        <w:jc w:val="both"/>
      </w:pPr>
      <w:r>
        <w:rPr>
          <w:rFonts w:ascii="Times New Roman"/>
          <w:b w:val="false"/>
          <w:i w:val="false"/>
          <w:color w:val="000000"/>
          <w:sz w:val="28"/>
        </w:rPr>
        <w:t xml:space="preserve">
      6)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 </w:t>
      </w:r>
    </w:p>
    <w:bookmarkEnd w:id="10"/>
    <w:bookmarkStart w:name="z564" w:id="11"/>
    <w:p>
      <w:pPr>
        <w:spacing w:after="0"/>
        <w:ind w:left="0"/>
        <w:jc w:val="both"/>
      </w:pPr>
      <w:r>
        <w:rPr>
          <w:rFonts w:ascii="Times New Roman"/>
          <w:b w:val="false"/>
          <w:i w:val="false"/>
          <w:color w:val="000000"/>
          <w:sz w:val="28"/>
        </w:rPr>
        <w:t>
      6-1) собрание местного сообщества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определенных настоящим Законом;</w:t>
      </w:r>
    </w:p>
    <w:bookmarkEnd w:id="11"/>
    <w:bookmarkStart w:name="z565" w:id="12"/>
    <w:p>
      <w:pPr>
        <w:spacing w:after="0"/>
        <w:ind w:left="0"/>
        <w:jc w:val="both"/>
      </w:pPr>
      <w:r>
        <w:rPr>
          <w:rFonts w:ascii="Times New Roman"/>
          <w:b w:val="false"/>
          <w:i w:val="false"/>
          <w:color w:val="000000"/>
          <w:sz w:val="28"/>
        </w:rPr>
        <w:t>
      6-2) сход местного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p>
    <w:bookmarkEnd w:id="12"/>
    <w:bookmarkStart w:name="z53" w:id="13"/>
    <w:p>
      <w:pPr>
        <w:spacing w:after="0"/>
        <w:ind w:left="0"/>
        <w:jc w:val="both"/>
      </w:pPr>
      <w:r>
        <w:rPr>
          <w:rFonts w:ascii="Times New Roman"/>
          <w:b w:val="false"/>
          <w:i w:val="false"/>
          <w:color w:val="000000"/>
          <w:sz w:val="28"/>
        </w:rPr>
        <w:t xml:space="preserve">
      7)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настоящим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 </w:t>
      </w:r>
    </w:p>
    <w:bookmarkEnd w:id="13"/>
    <w:bookmarkStart w:name="z54" w:id="14"/>
    <w:p>
      <w:pPr>
        <w:spacing w:after="0"/>
        <w:ind w:left="0"/>
        <w:jc w:val="both"/>
      </w:pPr>
      <w:r>
        <w:rPr>
          <w:rFonts w:ascii="Times New Roman"/>
          <w:b w:val="false"/>
          <w:i w:val="false"/>
          <w:color w:val="000000"/>
          <w:sz w:val="28"/>
        </w:rPr>
        <w:t xml:space="preserve">
      8) 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 на соответствующей территории, ее развития в пределах компетенции, определенной настоящим Законом и иными законодательными актами Республики Казахстан, а также являющимися ответственными за состояние дел на соответствующей территории; </w:t>
      </w:r>
    </w:p>
    <w:bookmarkEnd w:id="14"/>
    <w:bookmarkStart w:name="z55" w:id="15"/>
    <w:p>
      <w:pPr>
        <w:spacing w:after="0"/>
        <w:ind w:left="0"/>
        <w:jc w:val="both"/>
      </w:pPr>
      <w:r>
        <w:rPr>
          <w:rFonts w:ascii="Times New Roman"/>
          <w:b w:val="false"/>
          <w:i w:val="false"/>
          <w:color w:val="000000"/>
          <w:sz w:val="28"/>
        </w:rPr>
        <w:t>
      9)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настоящим Законом, иными нормативными правовыми актами;</w:t>
      </w:r>
    </w:p>
    <w:bookmarkEnd w:id="15"/>
    <w:bookmarkStart w:name="z632" w:id="16"/>
    <w:p>
      <w:pPr>
        <w:spacing w:after="0"/>
        <w:ind w:left="0"/>
        <w:jc w:val="both"/>
      </w:pPr>
      <w:r>
        <w:rPr>
          <w:rFonts w:ascii="Times New Roman"/>
          <w:b w:val="false"/>
          <w:i w:val="false"/>
          <w:color w:val="000000"/>
          <w:sz w:val="28"/>
        </w:rPr>
        <w:t>
      9-1) уполномоченный орган по вопросам развития местного самоуправления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сфере развития местного самоуправления;</w:t>
      </w:r>
    </w:p>
    <w:bookmarkEnd w:id="16"/>
    <w:bookmarkStart w:name="z633" w:id="17"/>
    <w:p>
      <w:pPr>
        <w:spacing w:after="0"/>
        <w:ind w:left="0"/>
        <w:jc w:val="both"/>
      </w:pPr>
      <w:r>
        <w:rPr>
          <w:rFonts w:ascii="Times New Roman"/>
          <w:b w:val="false"/>
          <w:i w:val="false"/>
          <w:color w:val="000000"/>
          <w:sz w:val="28"/>
        </w:rPr>
        <w:t>
      9-2) территориальный совет местного самоуправления – консультативно-совещательный орган при акимате города республиканского значения, столицы, города областного значения по вопросам взаимодействия акима города с населением, образуемый в границах одного или нескольких избирательных округов по выборам депутатов городского маслихата;</w:t>
      </w:r>
    </w:p>
    <w:bookmarkEnd w:id="17"/>
    <w:bookmarkStart w:name="z56" w:id="18"/>
    <w:p>
      <w:pPr>
        <w:spacing w:after="0"/>
        <w:ind w:left="0"/>
        <w:jc w:val="both"/>
      </w:pPr>
      <w:r>
        <w:rPr>
          <w:rFonts w:ascii="Times New Roman"/>
          <w:b w:val="false"/>
          <w:i w:val="false"/>
          <w:color w:val="000000"/>
          <w:sz w:val="28"/>
        </w:rPr>
        <w:t xml:space="preserve">
      10) органы местного самоуправления - органы, на которые в соответствии с настоящим Законом возложены функции по решению вопросов местного значения; </w:t>
      </w:r>
    </w:p>
    <w:bookmarkEnd w:id="18"/>
    <w:bookmarkStart w:name="z57" w:id="19"/>
    <w:p>
      <w:pPr>
        <w:spacing w:after="0"/>
        <w:ind w:left="0"/>
        <w:jc w:val="both"/>
      </w:pPr>
      <w:r>
        <w:rPr>
          <w:rFonts w:ascii="Times New Roman"/>
          <w:b w:val="false"/>
          <w:i w:val="false"/>
          <w:color w:val="000000"/>
          <w:sz w:val="28"/>
        </w:rPr>
        <w:t xml:space="preserve">
      11) 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p>
    <w:bookmarkEnd w:id="19"/>
    <w:bookmarkStart w:name="z58" w:id="20"/>
    <w:p>
      <w:pPr>
        <w:spacing w:after="0"/>
        <w:ind w:left="0"/>
        <w:jc w:val="both"/>
      </w:pPr>
      <w:r>
        <w:rPr>
          <w:rFonts w:ascii="Times New Roman"/>
          <w:b w:val="false"/>
          <w:i w:val="false"/>
          <w:color w:val="000000"/>
          <w:sz w:val="28"/>
        </w:rPr>
        <w:t xml:space="preserve">
      12) аппарат маслихата - государственное учреждение, обеспечивающее деятельность соответствующего маслихата, его органов и депутатов; </w:t>
      </w:r>
    </w:p>
    <w:bookmarkEnd w:id="20"/>
    <w:bookmarkStart w:name="z59" w:id="21"/>
    <w:p>
      <w:pPr>
        <w:spacing w:after="0"/>
        <w:ind w:left="0"/>
        <w:jc w:val="both"/>
      </w:pPr>
      <w:r>
        <w:rPr>
          <w:rFonts w:ascii="Times New Roman"/>
          <w:b w:val="false"/>
          <w:i w:val="false"/>
          <w:color w:val="000000"/>
          <w:sz w:val="28"/>
        </w:rPr>
        <w:t xml:space="preserve">
      13) сессия маслихата - основная форма деятельности маслихата;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22"/>
    <w:p>
      <w:pPr>
        <w:spacing w:after="0"/>
        <w:ind w:left="0"/>
        <w:jc w:val="both"/>
      </w:pPr>
      <w:r>
        <w:rPr>
          <w:rFonts w:ascii="Times New Roman"/>
          <w:b w:val="false"/>
          <w:i w:val="false"/>
          <w:color w:val="000000"/>
          <w:sz w:val="28"/>
        </w:rPr>
        <w:t xml:space="preserve">
      15) территориальное подразделение центрального государственного органа - структурное подразделение центрального исполнительного органа, осуществляющее в пределах соответствующей административно-территориальной единицы функции центрального исполнительного органа.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09.02.2009 </w:t>
      </w:r>
      <w:r>
        <w:rPr>
          <w:rFonts w:ascii="Times New Roman"/>
          <w:b w:val="false"/>
          <w:i w:val="false"/>
          <w:color w:val="000000"/>
          <w:sz w:val="28"/>
        </w:rPr>
        <w:t xml:space="preserve">N 126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3"/>
    <w:p>
      <w:pPr>
        <w:spacing w:after="0"/>
        <w:ind w:left="0"/>
        <w:jc w:val="left"/>
      </w:pPr>
      <w:r>
        <w:rPr>
          <w:rFonts w:ascii="Times New Roman"/>
          <w:b/>
          <w:i w:val="false"/>
          <w:color w:val="000000"/>
        </w:rPr>
        <w:t xml:space="preserve"> Статья 2. Законодательство Республики Казахстан о местном государственном управлении и самоуправлении </w:t>
      </w:r>
    </w:p>
    <w:bookmarkEnd w:id="23"/>
    <w:p>
      <w:pPr>
        <w:spacing w:after="0"/>
        <w:ind w:left="0"/>
        <w:jc w:val="both"/>
      </w:pPr>
      <w:r>
        <w:rPr>
          <w:rFonts w:ascii="Times New Roman"/>
          <w:b w:val="false"/>
          <w:i w:val="false"/>
          <w:color w:val="ff0000"/>
          <w:sz w:val="28"/>
        </w:rPr>
        <w:t xml:space="preserve">
      Сноска. Заголовок с изменениями, внесенными Законом РК от 09.02.2009 </w:t>
      </w:r>
      <w:r>
        <w:rPr>
          <w:rFonts w:ascii="Times New Roman"/>
          <w:b w:val="false"/>
          <w:i w:val="false"/>
          <w:color w:val="ff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35" w:id="24"/>
    <w:p>
      <w:pPr>
        <w:spacing w:after="0"/>
        <w:ind w:left="0"/>
        <w:jc w:val="both"/>
      </w:pPr>
      <w:r>
        <w:rPr>
          <w:rFonts w:ascii="Times New Roman"/>
          <w:b w:val="false"/>
          <w:i w:val="false"/>
          <w:color w:val="000000"/>
          <w:sz w:val="28"/>
        </w:rPr>
        <w:t xml:space="preserve">
      1. Законодательство Республики Казахстан о местном государственном управлении и самоуправлении основывается на Конституции Республики Казахстан и состоит из настоящего Закона и иных нормативных правовых актов Республики Казахстан. </w:t>
      </w:r>
    </w:p>
    <w:bookmarkEnd w:id="24"/>
    <w:bookmarkStart w:name="z274" w:id="25"/>
    <w:p>
      <w:pPr>
        <w:spacing w:after="0"/>
        <w:ind w:left="0"/>
        <w:jc w:val="both"/>
      </w:pPr>
      <w:r>
        <w:rPr>
          <w:rFonts w:ascii="Times New Roman"/>
          <w:b w:val="false"/>
          <w:i w:val="false"/>
          <w:color w:val="000000"/>
          <w:sz w:val="28"/>
        </w:rPr>
        <w:t xml:space="preserve">
      2. Настоящий Закон применяется на территории города Алматы и столицы в части, не противоречащей законодательству Республики Казахстан об особом статусе города Алматы и статусе столицы.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37" w:id="26"/>
    <w:p>
      <w:pPr>
        <w:spacing w:after="0"/>
        <w:ind w:left="0"/>
        <w:jc w:val="left"/>
      </w:pPr>
      <w:r>
        <w:rPr>
          <w:rFonts w:ascii="Times New Roman"/>
          <w:b/>
          <w:i w:val="false"/>
          <w:color w:val="000000"/>
        </w:rPr>
        <w:t xml:space="preserve"> Статья 2-1. Основы организации местного самоуправления</w:t>
      </w:r>
    </w:p>
    <w:bookmarkEnd w:id="26"/>
    <w:bookmarkStart w:name="z250" w:id="27"/>
    <w:p>
      <w:pPr>
        <w:spacing w:after="0"/>
        <w:ind w:left="0"/>
        <w:jc w:val="both"/>
      </w:pPr>
      <w:r>
        <w:rPr>
          <w:rFonts w:ascii="Times New Roman"/>
          <w:b w:val="false"/>
          <w:i w:val="false"/>
          <w:color w:val="000000"/>
          <w:sz w:val="28"/>
        </w:rPr>
        <w:t xml:space="preserve">
      1. Местное самоуправление осуществляется отдельно в пределах области, района, города, района в городе, сельского округа, поселка и села, не входящего в состав сельского округа. </w:t>
      </w:r>
    </w:p>
    <w:bookmarkEnd w:id="27"/>
    <w:bookmarkStart w:name="z251" w:id="28"/>
    <w:p>
      <w:pPr>
        <w:spacing w:after="0"/>
        <w:ind w:left="0"/>
        <w:jc w:val="both"/>
      </w:pPr>
      <w:r>
        <w:rPr>
          <w:rFonts w:ascii="Times New Roman"/>
          <w:b w:val="false"/>
          <w:i w:val="false"/>
          <w:color w:val="000000"/>
          <w:sz w:val="28"/>
        </w:rPr>
        <w:t xml:space="preserve">
      2. Местное самоуправление осуществляется членами местного сообщества непосредственно, а также через маслихаты и другие органы местного самоуправления. </w:t>
      </w:r>
    </w:p>
    <w:bookmarkEnd w:id="28"/>
    <w:bookmarkStart w:name="z275" w:id="29"/>
    <w:p>
      <w:pPr>
        <w:spacing w:after="0"/>
        <w:ind w:left="0"/>
        <w:jc w:val="both"/>
      </w:pPr>
      <w:r>
        <w:rPr>
          <w:rFonts w:ascii="Times New Roman"/>
          <w:b w:val="false"/>
          <w:i w:val="false"/>
          <w:color w:val="000000"/>
          <w:sz w:val="28"/>
        </w:rPr>
        <w:t xml:space="preserve">
      Аким области, района, города, района в городе, сельского округа, поселка и села, не входящего в состав сельского округа, наряду с функциями государственного управления осуществляет функции органов местного самоуправления. </w:t>
      </w:r>
    </w:p>
    <w:bookmarkEnd w:id="29"/>
    <w:bookmarkStart w:name="z566" w:id="30"/>
    <w:p>
      <w:pPr>
        <w:spacing w:after="0"/>
        <w:ind w:left="0"/>
        <w:jc w:val="both"/>
      </w:pPr>
      <w:r>
        <w:rPr>
          <w:rFonts w:ascii="Times New Roman"/>
          <w:b w:val="false"/>
          <w:i w:val="false"/>
          <w:color w:val="000000"/>
          <w:sz w:val="28"/>
        </w:rPr>
        <w:t>
      3. Формой деятельности местного сообщества являются сход местного сообщества и собрание местного сообщества.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2-1 в соответствии с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 w:id="31"/>
    <w:p>
      <w:pPr>
        <w:spacing w:after="0"/>
        <w:ind w:left="0"/>
        <w:jc w:val="left"/>
      </w:pPr>
      <w:r>
        <w:rPr>
          <w:rFonts w:ascii="Times New Roman"/>
          <w:b/>
          <w:i w:val="false"/>
          <w:color w:val="000000"/>
        </w:rPr>
        <w:t xml:space="preserve"> Статья 3. Экономическая и финансовая основа деятельности местного государственного управления и самоуправления</w:t>
      </w:r>
    </w:p>
    <w:bookmarkEnd w:id="31"/>
    <w:bookmarkStart w:name="z276" w:id="32"/>
    <w:p>
      <w:pPr>
        <w:spacing w:after="0"/>
        <w:ind w:left="0"/>
        <w:jc w:val="both"/>
      </w:pPr>
      <w:r>
        <w:rPr>
          <w:rFonts w:ascii="Times New Roman"/>
          <w:b w:val="false"/>
          <w:i w:val="false"/>
          <w:color w:val="000000"/>
          <w:sz w:val="28"/>
        </w:rPr>
        <w:t>
      1. Экономическую и финансовую основу деятельности местного государственного управления и самоуправления составляют:</w:t>
      </w:r>
    </w:p>
    <w:bookmarkEnd w:id="32"/>
    <w:bookmarkStart w:name="z277" w:id="33"/>
    <w:p>
      <w:pPr>
        <w:spacing w:after="0"/>
        <w:ind w:left="0"/>
        <w:jc w:val="both"/>
      </w:pPr>
      <w:r>
        <w:rPr>
          <w:rFonts w:ascii="Times New Roman"/>
          <w:b w:val="false"/>
          <w:i w:val="false"/>
          <w:color w:val="000000"/>
          <w:sz w:val="28"/>
        </w:rPr>
        <w:t>
      1) местный бюджет;</w:t>
      </w:r>
    </w:p>
    <w:bookmarkEnd w:id="33"/>
    <w:bookmarkStart w:name="z278" w:id="34"/>
    <w:p>
      <w:pPr>
        <w:spacing w:after="0"/>
        <w:ind w:left="0"/>
        <w:jc w:val="both"/>
      </w:pPr>
      <w:r>
        <w:rPr>
          <w:rFonts w:ascii="Times New Roman"/>
          <w:b w:val="false"/>
          <w:i w:val="false"/>
          <w:color w:val="000000"/>
          <w:sz w:val="28"/>
        </w:rPr>
        <w:t>
      2) имущество, закрепленное за коммунальными юридическими лицами;</w:t>
      </w:r>
    </w:p>
    <w:bookmarkEnd w:id="34"/>
    <w:bookmarkStart w:name="z279" w:id="35"/>
    <w:p>
      <w:pPr>
        <w:spacing w:after="0"/>
        <w:ind w:left="0"/>
        <w:jc w:val="both"/>
      </w:pPr>
      <w:r>
        <w:rPr>
          <w:rFonts w:ascii="Times New Roman"/>
          <w:b w:val="false"/>
          <w:i w:val="false"/>
          <w:color w:val="000000"/>
          <w:sz w:val="28"/>
        </w:rPr>
        <w:t>
      3) иное имущество, находящееся в коммунальной собственности в соответствии с законодательством Республики Казахстан.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05.12.2013 </w:t>
      </w:r>
      <w:r>
        <w:rPr>
          <w:rFonts w:ascii="Times New Roman"/>
          <w:b w:val="false"/>
          <w:i w:val="false"/>
          <w:color w:val="000000"/>
          <w:sz w:val="28"/>
        </w:rPr>
        <w:t>№ 152-V</w:t>
      </w:r>
      <w:r>
        <w:rPr>
          <w:rFonts w:ascii="Times New Roman"/>
          <w:b w:val="false"/>
          <w:i w:val="false"/>
          <w:color w:val="ff0000"/>
          <w:sz w:val="28"/>
        </w:rPr>
        <w:t xml:space="preserve"> (вводится в действие с 01.01.2014);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5" w:id="36"/>
    <w:p>
      <w:pPr>
        <w:spacing w:after="0"/>
        <w:ind w:left="0"/>
        <w:jc w:val="left"/>
      </w:pPr>
      <w:r>
        <w:rPr>
          <w:rFonts w:ascii="Times New Roman"/>
          <w:b/>
          <w:i w:val="false"/>
          <w:color w:val="000000"/>
        </w:rPr>
        <w:t xml:space="preserve"> Статья 4. Основные требования и ограничения, устанавливаемые для маслихатов и акиматов</w:t>
      </w:r>
    </w:p>
    <w:bookmarkEnd w:id="36"/>
    <w:bookmarkStart w:name="z280" w:id="37"/>
    <w:p>
      <w:pPr>
        <w:spacing w:after="0"/>
        <w:ind w:left="0"/>
        <w:jc w:val="both"/>
      </w:pPr>
      <w:r>
        <w:rPr>
          <w:rFonts w:ascii="Times New Roman"/>
          <w:b w:val="false"/>
          <w:i w:val="false"/>
          <w:color w:val="000000"/>
          <w:sz w:val="28"/>
        </w:rPr>
        <w:t xml:space="preserve">
      1. Маслихаты и акиматы в своей деятельности обязаны: </w:t>
      </w:r>
    </w:p>
    <w:bookmarkEnd w:id="37"/>
    <w:bookmarkStart w:name="z281" w:id="38"/>
    <w:p>
      <w:pPr>
        <w:spacing w:after="0"/>
        <w:ind w:left="0"/>
        <w:jc w:val="both"/>
      </w:pPr>
      <w:r>
        <w:rPr>
          <w:rFonts w:ascii="Times New Roman"/>
          <w:b w:val="false"/>
          <w:i w:val="false"/>
          <w:color w:val="000000"/>
          <w:sz w:val="28"/>
        </w:rPr>
        <w:t>
      1) не допускать принятия решений, не соответствующих основным направлениям внутренней и внешней политики;</w:t>
      </w:r>
    </w:p>
    <w:bookmarkEnd w:id="38"/>
    <w:bookmarkStart w:name="z282" w:id="39"/>
    <w:p>
      <w:pPr>
        <w:spacing w:after="0"/>
        <w:ind w:left="0"/>
        <w:jc w:val="both"/>
      </w:pPr>
      <w:r>
        <w:rPr>
          <w:rFonts w:ascii="Times New Roman"/>
          <w:b w:val="false"/>
          <w:i w:val="false"/>
          <w:color w:val="000000"/>
          <w:sz w:val="28"/>
        </w:rPr>
        <w:t xml:space="preserve">
      2) соблюдать интересы Республики Казахстан в обеспечении национальной безопасности; </w:t>
      </w:r>
    </w:p>
    <w:bookmarkEnd w:id="39"/>
    <w:bookmarkStart w:name="z283" w:id="40"/>
    <w:p>
      <w:pPr>
        <w:spacing w:after="0"/>
        <w:ind w:left="0"/>
        <w:jc w:val="both"/>
      </w:pPr>
      <w:r>
        <w:rPr>
          <w:rFonts w:ascii="Times New Roman"/>
          <w:b w:val="false"/>
          <w:i w:val="false"/>
          <w:color w:val="000000"/>
          <w:sz w:val="28"/>
        </w:rPr>
        <w:t xml:space="preserve">
      3) придерживаться общегосударственных стандартов, устанавливаемых в общественно значимых сферах деятельности; </w:t>
      </w:r>
    </w:p>
    <w:bookmarkEnd w:id="40"/>
    <w:bookmarkStart w:name="z284" w:id="41"/>
    <w:p>
      <w:pPr>
        <w:spacing w:after="0"/>
        <w:ind w:left="0"/>
        <w:jc w:val="both"/>
      </w:pPr>
      <w:r>
        <w:rPr>
          <w:rFonts w:ascii="Times New Roman"/>
          <w:b w:val="false"/>
          <w:i w:val="false"/>
          <w:color w:val="000000"/>
          <w:sz w:val="28"/>
        </w:rPr>
        <w:t xml:space="preserve">
      4) обеспечивать соблюдение прав и законных интересов граждан. </w:t>
      </w:r>
    </w:p>
    <w:bookmarkEnd w:id="41"/>
    <w:bookmarkStart w:name="z62" w:id="42"/>
    <w:p>
      <w:pPr>
        <w:spacing w:after="0"/>
        <w:ind w:left="0"/>
        <w:jc w:val="both"/>
      </w:pPr>
      <w:r>
        <w:rPr>
          <w:rFonts w:ascii="Times New Roman"/>
          <w:b w:val="false"/>
          <w:i w:val="false"/>
          <w:color w:val="000000"/>
          <w:sz w:val="28"/>
        </w:rPr>
        <w:t xml:space="preserve">
      2. Маслихатам и акиматам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 </w:t>
      </w:r>
    </w:p>
    <w:bookmarkEnd w:id="42"/>
    <w:bookmarkStart w:name="z63" w:id="43"/>
    <w:p>
      <w:pPr>
        <w:spacing w:after="0"/>
        <w:ind w:left="0"/>
        <w:jc w:val="both"/>
      </w:pPr>
      <w:r>
        <w:rPr>
          <w:rFonts w:ascii="Times New Roman"/>
          <w:b w:val="false"/>
          <w:i w:val="false"/>
          <w:color w:val="000000"/>
          <w:sz w:val="28"/>
        </w:rPr>
        <w:t>
      3. Планы развития территорий, принимаемые маслихатами и акиматами, должны соответствовать стратегическим планам развития Республики Казахстан.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4 с изменениями, внесенными Законом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44"/>
    <w:p>
      <w:pPr>
        <w:spacing w:after="0"/>
        <w:ind w:left="0"/>
        <w:jc w:val="left"/>
      </w:pPr>
      <w:r>
        <w:rPr>
          <w:rFonts w:ascii="Times New Roman"/>
          <w:b/>
          <w:i w:val="false"/>
          <w:color w:val="000000"/>
        </w:rPr>
        <w:t xml:space="preserve"> Глава 2. Образование, компетенция и организация</w:t>
      </w:r>
      <w:r>
        <w:br/>
      </w:r>
      <w:r>
        <w:rPr>
          <w:rFonts w:ascii="Times New Roman"/>
          <w:b/>
          <w:i w:val="false"/>
          <w:color w:val="000000"/>
        </w:rPr>
        <w:t>деятельности маслихатов</w:t>
      </w:r>
    </w:p>
    <w:bookmarkEnd w:id="44"/>
    <w:bookmarkStart w:name="z7" w:id="45"/>
    <w:p>
      <w:pPr>
        <w:spacing w:after="0"/>
        <w:ind w:left="0"/>
        <w:jc w:val="left"/>
      </w:pPr>
      <w:r>
        <w:rPr>
          <w:rFonts w:ascii="Times New Roman"/>
          <w:b/>
          <w:i w:val="false"/>
          <w:color w:val="000000"/>
        </w:rPr>
        <w:t xml:space="preserve"> Статья 5. Порядок образования маслихатов</w:t>
      </w:r>
    </w:p>
    <w:bookmarkEnd w:id="45"/>
    <w:bookmarkStart w:name="z285" w:id="46"/>
    <w:p>
      <w:pPr>
        <w:spacing w:after="0"/>
        <w:ind w:left="0"/>
        <w:jc w:val="both"/>
      </w:pPr>
      <w:r>
        <w:rPr>
          <w:rFonts w:ascii="Times New Roman"/>
          <w:b w:val="false"/>
          <w:i w:val="false"/>
          <w:color w:val="000000"/>
          <w:sz w:val="28"/>
        </w:rPr>
        <w:t xml:space="preserve">
      1. Маслихаты избираются населением соответствующих административно-территориальных единиц на основе всеобщего, равного, прямого избирательного права при тайном голосовании сроком на пять лет. </w:t>
      </w:r>
    </w:p>
    <w:bookmarkEnd w:id="46"/>
    <w:bookmarkStart w:name="z64" w:id="47"/>
    <w:p>
      <w:pPr>
        <w:spacing w:after="0"/>
        <w:ind w:left="0"/>
        <w:jc w:val="both"/>
      </w:pPr>
      <w:r>
        <w:rPr>
          <w:rFonts w:ascii="Times New Roman"/>
          <w:b w:val="false"/>
          <w:i w:val="false"/>
          <w:color w:val="000000"/>
          <w:sz w:val="28"/>
        </w:rPr>
        <w:t xml:space="preserve">
      2. Депутатом маслихата может быть избран гражданин Республики Казахстан, достигший двадцати лет. Гражданин Республики Казахстан может быть депутатом только одного маслихата. </w:t>
      </w:r>
    </w:p>
    <w:bookmarkEnd w:id="47"/>
    <w:bookmarkStart w:name="z65" w:id="48"/>
    <w:p>
      <w:pPr>
        <w:spacing w:after="0"/>
        <w:ind w:left="0"/>
        <w:jc w:val="both"/>
      </w:pPr>
      <w:r>
        <w:rPr>
          <w:rFonts w:ascii="Times New Roman"/>
          <w:b w:val="false"/>
          <w:i w:val="false"/>
          <w:color w:val="000000"/>
          <w:sz w:val="28"/>
        </w:rPr>
        <w:t xml:space="preserve">
      3. Число депутатов соответствующего маслихата определяется Центральной избирательной комиссией Республики Казахстан в следующих пределах: в областном маслихате, маслихатах городов республиканского значения и столицы до пятидесяти; городском маслихате до тридцати; в районном маслихате до двадцати пяти. </w:t>
      </w:r>
    </w:p>
    <w:bookmarkEnd w:id="48"/>
    <w:bookmarkStart w:name="z66" w:id="49"/>
    <w:p>
      <w:pPr>
        <w:spacing w:after="0"/>
        <w:ind w:left="0"/>
        <w:jc w:val="both"/>
      </w:pPr>
      <w:r>
        <w:rPr>
          <w:rFonts w:ascii="Times New Roman"/>
          <w:b w:val="false"/>
          <w:i w:val="false"/>
          <w:color w:val="000000"/>
          <w:sz w:val="28"/>
        </w:rPr>
        <w:t xml:space="preserve">
      4. Маслихат считается правомочным при условии избрания не менее трех четвертей от общего числа его депутатов, определенного Центральной избирательной комиссией Республики Казахстан. </w:t>
      </w:r>
    </w:p>
    <w:bookmarkEnd w:id="49"/>
    <w:bookmarkStart w:name="z67" w:id="50"/>
    <w:p>
      <w:pPr>
        <w:spacing w:after="0"/>
        <w:ind w:left="0"/>
        <w:jc w:val="both"/>
      </w:pPr>
      <w:r>
        <w:rPr>
          <w:rFonts w:ascii="Times New Roman"/>
          <w:b w:val="false"/>
          <w:i w:val="false"/>
          <w:color w:val="000000"/>
          <w:sz w:val="28"/>
        </w:rPr>
        <w:t xml:space="preserve">
      5. Выборы депутатов маслихатов регламентируются законодательством Республики Казахстан о выборах. </w:t>
      </w:r>
    </w:p>
    <w:bookmarkEnd w:id="50"/>
    <w:bookmarkStart w:name="z68" w:id="51"/>
    <w:p>
      <w:pPr>
        <w:spacing w:after="0"/>
        <w:ind w:left="0"/>
        <w:jc w:val="both"/>
      </w:pPr>
      <w:r>
        <w:rPr>
          <w:rFonts w:ascii="Times New Roman"/>
          <w:b w:val="false"/>
          <w:i w:val="false"/>
          <w:color w:val="000000"/>
          <w:sz w:val="28"/>
        </w:rPr>
        <w:t xml:space="preserve">
      6. Полномочия маслихата начинаются с момента открытия первой сессии и заканчиваются с началом работы первой сессии маслихата нового созыва. </w:t>
      </w:r>
    </w:p>
    <w:bookmarkEnd w:id="51"/>
    <w:bookmarkStart w:name="z69" w:id="52"/>
    <w:p>
      <w:pPr>
        <w:spacing w:after="0"/>
        <w:ind w:left="0"/>
        <w:jc w:val="both"/>
      </w:pPr>
      <w:r>
        <w:rPr>
          <w:rFonts w:ascii="Times New Roman"/>
          <w:b w:val="false"/>
          <w:i w:val="false"/>
          <w:color w:val="000000"/>
          <w:sz w:val="28"/>
        </w:rPr>
        <w:t xml:space="preserve">
      7. В случае реорганизации (присоединения, слияния, 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в состав которых вошла большая часть его избирателей, до начала работы сессии вновь избранного маслихата. </w:t>
      </w:r>
    </w:p>
    <w:bookmarkEnd w:id="52"/>
    <w:bookmarkStart w:name="z286" w:id="53"/>
    <w:p>
      <w:pPr>
        <w:spacing w:after="0"/>
        <w:ind w:left="0"/>
        <w:jc w:val="both"/>
      </w:pPr>
      <w:r>
        <w:rPr>
          <w:rFonts w:ascii="Times New Roman"/>
          <w:b w:val="false"/>
          <w:i w:val="false"/>
          <w:color w:val="000000"/>
          <w:sz w:val="28"/>
        </w:rPr>
        <w:t xml:space="preserve">
      В случае ликвидации административно-территориальной единицы соответствующий маслихат ликвидируется. </w:t>
      </w:r>
    </w:p>
    <w:bookmarkEnd w:id="53"/>
    <w:bookmarkStart w:name="z70" w:id="54"/>
    <w:p>
      <w:pPr>
        <w:spacing w:after="0"/>
        <w:ind w:left="0"/>
        <w:jc w:val="both"/>
      </w:pPr>
      <w:r>
        <w:rPr>
          <w:rFonts w:ascii="Times New Roman"/>
          <w:b w:val="false"/>
          <w:i w:val="false"/>
          <w:color w:val="000000"/>
          <w:sz w:val="28"/>
        </w:rPr>
        <w:t xml:space="preserve">
      8. Маслихат не обладает правами юридического лица.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55"/>
    <w:p>
      <w:pPr>
        <w:spacing w:after="0"/>
        <w:ind w:left="0"/>
        <w:jc w:val="left"/>
      </w:pPr>
      <w:r>
        <w:rPr>
          <w:rFonts w:ascii="Times New Roman"/>
          <w:b/>
          <w:i w:val="false"/>
          <w:color w:val="000000"/>
        </w:rPr>
        <w:t xml:space="preserve"> Статья 6. Компетенция маслихатов</w:t>
      </w:r>
    </w:p>
    <w:bookmarkEnd w:id="55"/>
    <w:bookmarkStart w:name="z287" w:id="56"/>
    <w:p>
      <w:pPr>
        <w:spacing w:after="0"/>
        <w:ind w:left="0"/>
        <w:jc w:val="both"/>
      </w:pPr>
      <w:r>
        <w:rPr>
          <w:rFonts w:ascii="Times New Roman"/>
          <w:b w:val="false"/>
          <w:i w:val="false"/>
          <w:color w:val="000000"/>
          <w:sz w:val="28"/>
        </w:rPr>
        <w:t>
      1. К компетенции маслихатов относится:</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акимами района в городе (отдельно по каждому району в городе);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90" w:id="57"/>
    <w:p>
      <w:pPr>
        <w:spacing w:after="0"/>
        <w:ind w:left="0"/>
        <w:jc w:val="both"/>
      </w:pPr>
      <w:r>
        <w:rPr>
          <w:rFonts w:ascii="Times New Roman"/>
          <w:b w:val="false"/>
          <w:i w:val="false"/>
          <w:color w:val="000000"/>
          <w:sz w:val="28"/>
        </w:rPr>
        <w:t>
      3) утверждение по представлению акима схемы управления административно-территориальной единицей, сформированной на основе базовых структур местного государственного управления, утверждаемых Правительством Республики Казахстан, если иное не предусмотрено законами Республики Казахстан;</w:t>
      </w:r>
    </w:p>
    <w:bookmarkEnd w:id="57"/>
    <w:bookmarkStart w:name="z291" w:id="58"/>
    <w:p>
      <w:pPr>
        <w:spacing w:after="0"/>
        <w:ind w:left="0"/>
        <w:jc w:val="both"/>
      </w:pPr>
      <w:r>
        <w:rPr>
          <w:rFonts w:ascii="Times New Roman"/>
          <w:b w:val="false"/>
          <w:i w:val="false"/>
          <w:color w:val="000000"/>
          <w:sz w:val="28"/>
        </w:rPr>
        <w:t xml:space="preserve">
      4) решение отнесенных к их ведению вопросов местного административно-территориального устройства; </w:t>
      </w:r>
    </w:p>
    <w:bookmarkEnd w:id="58"/>
    <w:bookmarkStart w:name="z547" w:id="59"/>
    <w:p>
      <w:pPr>
        <w:spacing w:after="0"/>
        <w:ind w:left="0"/>
        <w:jc w:val="both"/>
      </w:pPr>
      <w:r>
        <w:rPr>
          <w:rFonts w:ascii="Times New Roman"/>
          <w:b w:val="false"/>
          <w:i w:val="false"/>
          <w:color w:val="000000"/>
          <w:sz w:val="28"/>
        </w:rPr>
        <w:t>
      4-1) утверждение правил подготовки и проведения отопительного сезона;</w:t>
      </w:r>
    </w:p>
    <w:bookmarkEnd w:id="59"/>
    <w:bookmarkStart w:name="z624" w:id="60"/>
    <w:p>
      <w:pPr>
        <w:spacing w:after="0"/>
        <w:ind w:left="0"/>
        <w:jc w:val="both"/>
      </w:pPr>
      <w:r>
        <w:rPr>
          <w:rFonts w:ascii="Times New Roman"/>
          <w:b w:val="false"/>
          <w:i w:val="false"/>
          <w:color w:val="000000"/>
          <w:sz w:val="28"/>
        </w:rPr>
        <w:t>
      4-2) утверждение правил благоустройства территорий городов и населенных пунктов;</w:t>
      </w:r>
    </w:p>
    <w:bookmarkEnd w:id="60"/>
    <w:bookmarkStart w:name="z846" w:id="61"/>
    <w:p>
      <w:pPr>
        <w:spacing w:after="0"/>
        <w:ind w:left="0"/>
        <w:jc w:val="both"/>
      </w:pPr>
      <w:r>
        <w:rPr>
          <w:rFonts w:ascii="Times New Roman"/>
          <w:b w:val="false"/>
          <w:i w:val="false"/>
          <w:color w:val="000000"/>
          <w:sz w:val="28"/>
        </w:rPr>
        <w:t>
      4-3) утверждение правил содержания и защиты зеленых насаждений;</w:t>
      </w:r>
    </w:p>
    <w:bookmarkEnd w:id="61"/>
    <w:bookmarkStart w:name="z292" w:id="62"/>
    <w:p>
      <w:pPr>
        <w:spacing w:after="0"/>
        <w:ind w:left="0"/>
        <w:jc w:val="both"/>
      </w:pPr>
      <w:r>
        <w:rPr>
          <w:rFonts w:ascii="Times New Roman"/>
          <w:b w:val="false"/>
          <w:i w:val="false"/>
          <w:color w:val="000000"/>
          <w:sz w:val="28"/>
        </w:rPr>
        <w:t>
      5) согласование решением сессии маслихата персонального состава соответствующего акимата по представлению акима;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63"/>
    <w:p>
      <w:pPr>
        <w:spacing w:after="0"/>
        <w:ind w:left="0"/>
        <w:jc w:val="both"/>
      </w:pPr>
      <w:r>
        <w:rPr>
          <w:rFonts w:ascii="Times New Roman"/>
          <w:b w:val="false"/>
          <w:i w:val="false"/>
          <w:color w:val="000000"/>
          <w:sz w:val="28"/>
        </w:rPr>
        <w:t>
      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маслихата;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исключен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295" w:id="64"/>
    <w:p>
      <w:pPr>
        <w:spacing w:after="0"/>
        <w:ind w:left="0"/>
        <w:jc w:val="both"/>
      </w:pPr>
      <w:r>
        <w:rPr>
          <w:rFonts w:ascii="Times New Roman"/>
          <w:b w:val="false"/>
          <w:i w:val="false"/>
          <w:color w:val="000000"/>
          <w:sz w:val="28"/>
        </w:rPr>
        <w:t>
      7-1) избрание в соответствии с законодательным актом Республики Казахстан о выборах членов территориальных и участковых избирательных комиссий путем проведения тайного или открытого голосования;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97" w:id="65"/>
    <w:p>
      <w:pPr>
        <w:spacing w:after="0"/>
        <w:ind w:left="0"/>
        <w:jc w:val="both"/>
      </w:pPr>
      <w:r>
        <w:rPr>
          <w:rFonts w:ascii="Times New Roman"/>
          <w:b w:val="false"/>
          <w:i w:val="false"/>
          <w:color w:val="000000"/>
          <w:sz w:val="28"/>
        </w:rPr>
        <w:t>
      9) контроль за исполнением местного бюджета, программ развития территорий;</w:t>
      </w:r>
    </w:p>
    <w:bookmarkEnd w:id="65"/>
    <w:bookmarkStart w:name="z522" w:id="66"/>
    <w:p>
      <w:pPr>
        <w:spacing w:after="0"/>
        <w:ind w:left="0"/>
        <w:jc w:val="both"/>
      </w:pPr>
      <w:r>
        <w:rPr>
          <w:rFonts w:ascii="Times New Roman"/>
          <w:b w:val="false"/>
          <w:i w:val="false"/>
          <w:color w:val="000000"/>
          <w:sz w:val="28"/>
        </w:rPr>
        <w:t>
      9-1) рассмотрение годового отчета об исполнении бюджета ревизионных комиссий областей, городов республиканского значения, столицы;</w:t>
      </w:r>
    </w:p>
    <w:bookmarkEnd w:id="66"/>
    <w:bookmarkStart w:name="z523" w:id="67"/>
    <w:p>
      <w:pPr>
        <w:spacing w:after="0"/>
        <w:ind w:left="0"/>
        <w:jc w:val="both"/>
      </w:pPr>
      <w:r>
        <w:rPr>
          <w:rFonts w:ascii="Times New Roman"/>
          <w:b w:val="false"/>
          <w:i w:val="false"/>
          <w:color w:val="000000"/>
          <w:sz w:val="28"/>
        </w:rPr>
        <w:t>
      9-2) внесение предложений в ревизионные комиссии областей, городов республиканского значения, столицы для включения объектов государственного аудита и финансового контроля в план работ ревизионных комиссий;</w:t>
      </w:r>
    </w:p>
    <w:bookmarkEnd w:id="67"/>
    <w:bookmarkStart w:name="z298" w:id="68"/>
    <w:p>
      <w:pPr>
        <w:spacing w:after="0"/>
        <w:ind w:left="0"/>
        <w:jc w:val="both"/>
      </w:pPr>
      <w:r>
        <w:rPr>
          <w:rFonts w:ascii="Times New Roman"/>
          <w:b w:val="false"/>
          <w:i w:val="false"/>
          <w:color w:val="000000"/>
          <w:sz w:val="28"/>
        </w:rPr>
        <w:t xml:space="preserve">
      10) образование постоянных комиссий и иных органов маслихата, заслушивание отчетов об их деятельности, решение иных вопросов, связанных с организацией работы маслихата; </w:t>
      </w:r>
    </w:p>
    <w:bookmarkEnd w:id="68"/>
    <w:bookmarkStart w:name="z852" w:id="69"/>
    <w:p>
      <w:pPr>
        <w:spacing w:after="0"/>
        <w:ind w:left="0"/>
        <w:jc w:val="both"/>
      </w:pPr>
      <w:r>
        <w:rPr>
          <w:rFonts w:ascii="Times New Roman"/>
          <w:b w:val="false"/>
          <w:i w:val="false"/>
          <w:color w:val="000000"/>
          <w:sz w:val="28"/>
        </w:rPr>
        <w:t>
      10-1) осуществление организационного обеспечения деятельности Общественного совета;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0" w:id="70"/>
    <w:p>
      <w:pPr>
        <w:spacing w:after="0"/>
        <w:ind w:left="0"/>
        <w:jc w:val="both"/>
      </w:pPr>
      <w:r>
        <w:rPr>
          <w:rFonts w:ascii="Times New Roman"/>
          <w:b w:val="false"/>
          <w:i w:val="false"/>
          <w:color w:val="000000"/>
          <w:sz w:val="28"/>
        </w:rPr>
        <w:t xml:space="preserve">
      12) утверждение по представлению акима персонального состава консультативно-совещательных органов при акимате по вопросам межведомственного характера; </w:t>
      </w:r>
    </w:p>
    <w:bookmarkEnd w:id="70"/>
    <w:bookmarkStart w:name="z301" w:id="71"/>
    <w:p>
      <w:pPr>
        <w:spacing w:after="0"/>
        <w:ind w:left="0"/>
        <w:jc w:val="both"/>
      </w:pPr>
      <w:r>
        <w:rPr>
          <w:rFonts w:ascii="Times New Roman"/>
          <w:b w:val="false"/>
          <w:i w:val="false"/>
          <w:color w:val="000000"/>
          <w:sz w:val="28"/>
        </w:rPr>
        <w:t xml:space="preserve">
      12-1) присвоение по представлению акима звания "Почетный гражданин области (города, района); </w:t>
      </w:r>
    </w:p>
    <w:bookmarkEnd w:id="71"/>
    <w:bookmarkStart w:name="z302" w:id="72"/>
    <w:p>
      <w:pPr>
        <w:spacing w:after="0"/>
        <w:ind w:left="0"/>
        <w:jc w:val="both"/>
      </w:pPr>
      <w:r>
        <w:rPr>
          <w:rFonts w:ascii="Times New Roman"/>
          <w:b w:val="false"/>
          <w:i w:val="false"/>
          <w:color w:val="000000"/>
          <w:sz w:val="28"/>
        </w:rPr>
        <w:t>
      12-2) утверждение правил присвоения звания "Почетный гражданин области (города, района)", разработанных и представленных акиматом области, города республиканского значения, столицы;</w:t>
      </w:r>
    </w:p>
    <w:bookmarkEnd w:id="72"/>
    <w:bookmarkStart w:name="z574" w:id="73"/>
    <w:p>
      <w:pPr>
        <w:spacing w:after="0"/>
        <w:ind w:left="0"/>
        <w:jc w:val="both"/>
      </w:pPr>
      <w:r>
        <w:rPr>
          <w:rFonts w:ascii="Times New Roman"/>
          <w:b w:val="false"/>
          <w:i w:val="false"/>
          <w:color w:val="000000"/>
          <w:sz w:val="28"/>
        </w:rPr>
        <w:t>
      12-3) разработка и утверждение положения о награждении Почетной грамотой области (города, района);</w:t>
      </w:r>
    </w:p>
    <w:bookmarkEnd w:id="73"/>
    <w:bookmarkStart w:name="z303" w:id="74"/>
    <w:p>
      <w:pPr>
        <w:spacing w:after="0"/>
        <w:ind w:left="0"/>
        <w:jc w:val="both"/>
      </w:pPr>
      <w:r>
        <w:rPr>
          <w:rFonts w:ascii="Times New Roman"/>
          <w:b w:val="false"/>
          <w:i w:val="false"/>
          <w:color w:val="000000"/>
          <w:sz w:val="28"/>
        </w:rPr>
        <w:t xml:space="preserve">
      13) осуществление регулирования земельных отношений в соответствии с земельным законодательством Республики Казахстан; </w:t>
      </w:r>
    </w:p>
    <w:bookmarkEnd w:id="74"/>
    <w:bookmarkStart w:name="z304" w:id="75"/>
    <w:p>
      <w:pPr>
        <w:spacing w:after="0"/>
        <w:ind w:left="0"/>
        <w:jc w:val="both"/>
      </w:pPr>
      <w:r>
        <w:rPr>
          <w:rFonts w:ascii="Times New Roman"/>
          <w:b w:val="false"/>
          <w:i w:val="false"/>
          <w:color w:val="000000"/>
          <w:sz w:val="28"/>
        </w:rPr>
        <w:t xml:space="preserve">
      14) содействие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75"/>
    <w:bookmarkStart w:name="z305" w:id="76"/>
    <w:p>
      <w:pPr>
        <w:spacing w:after="0"/>
        <w:ind w:left="0"/>
        <w:jc w:val="both"/>
      </w:pPr>
      <w:r>
        <w:rPr>
          <w:rFonts w:ascii="Times New Roman"/>
          <w:b w:val="false"/>
          <w:i w:val="false"/>
          <w:color w:val="000000"/>
          <w:sz w:val="28"/>
        </w:rPr>
        <w:t>
      15) осуществление в соответствии с законодательством Республики Казахстан иных полномочий по обеспечению прав и законных интересов граждан.</w:t>
      </w:r>
    </w:p>
    <w:bookmarkEnd w:id="76"/>
    <w:bookmarkStart w:name="z71" w:id="77"/>
    <w:p>
      <w:pPr>
        <w:spacing w:after="0"/>
        <w:ind w:left="0"/>
        <w:jc w:val="both"/>
      </w:pPr>
      <w:r>
        <w:rPr>
          <w:rFonts w:ascii="Times New Roman"/>
          <w:b w:val="false"/>
          <w:i w:val="false"/>
          <w:color w:val="000000"/>
          <w:sz w:val="28"/>
        </w:rPr>
        <w:t xml:space="preserve">
      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поддержки отдельных категорий граждан, включая медицинских работников, работающих и проживающих в сельских населенных пунктах, предусмотренных законодательством Республики Казахстан. </w:t>
      </w:r>
    </w:p>
    <w:bookmarkEnd w:id="77"/>
    <w:bookmarkStart w:name="z524" w:id="78"/>
    <w:p>
      <w:pPr>
        <w:spacing w:after="0"/>
        <w:ind w:left="0"/>
        <w:jc w:val="both"/>
      </w:pPr>
      <w:r>
        <w:rPr>
          <w:rFonts w:ascii="Times New Roman"/>
          <w:b w:val="false"/>
          <w:i w:val="false"/>
          <w:color w:val="000000"/>
          <w:sz w:val="28"/>
        </w:rPr>
        <w:t>
      2-1. К компетенции маслихата области, города республиканского значения, столицы относится назначение на должности председателя и членов ревизионной комиссии области, города республиканского значения, столицы на пять лет, а также освобождение их от должностей в соответствии с законодательством Республики Казахстан о государственном аудите и финансовом контроле.</w:t>
      </w:r>
    </w:p>
    <w:bookmarkEnd w:id="78"/>
    <w:bookmarkStart w:name="z556" w:id="79"/>
    <w:p>
      <w:pPr>
        <w:spacing w:after="0"/>
        <w:ind w:left="0"/>
        <w:jc w:val="both"/>
      </w:pPr>
      <w:r>
        <w:rPr>
          <w:rFonts w:ascii="Times New Roman"/>
          <w:b w:val="false"/>
          <w:i w:val="false"/>
          <w:color w:val="000000"/>
          <w:sz w:val="28"/>
        </w:rPr>
        <w:t>
      2-2. К компетенции маслихатов областей, городов республиканского значения, столицы относятся утверждение правил содержания животных, правил содержания сельскохозяйственных животных в населенных пунктах, правил выпаса сельскохозяйственных животных, правил содержания и выгула собак и кошек, правил отлова и уничтожения бродячих собак и кошек, а также утверждение иных правил, за нарушение которых установлена административная ответственность.</w:t>
      </w:r>
    </w:p>
    <w:bookmarkEnd w:id="79"/>
    <w:bookmarkStart w:name="z561" w:id="80"/>
    <w:p>
      <w:pPr>
        <w:spacing w:after="0"/>
        <w:ind w:left="0"/>
        <w:jc w:val="both"/>
      </w:pPr>
      <w:r>
        <w:rPr>
          <w:rFonts w:ascii="Times New Roman"/>
          <w:b w:val="false"/>
          <w:i w:val="false"/>
          <w:color w:val="000000"/>
          <w:sz w:val="28"/>
        </w:rPr>
        <w:t>
      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 определение минимального гарантированного объема мер социальной поддержки и льгот специалистам в области здравоохранения, в том числе на приобретение или строительство жилья за счет местного бюджета.</w:t>
      </w:r>
    </w:p>
    <w:bookmarkEnd w:id="80"/>
    <w:bookmarkStart w:name="z611" w:id="81"/>
    <w:p>
      <w:pPr>
        <w:spacing w:after="0"/>
        <w:ind w:left="0"/>
        <w:jc w:val="both"/>
      </w:pPr>
      <w:r>
        <w:rPr>
          <w:rFonts w:ascii="Times New Roman"/>
          <w:b w:val="false"/>
          <w:i w:val="false"/>
          <w:color w:val="000000"/>
          <w:sz w:val="28"/>
        </w:rPr>
        <w:t>
      2-4. К компетенции маслихатов областей, городов республиканского значения, столицы относится установление границ санитарных зон содержания животных.</w:t>
      </w:r>
    </w:p>
    <w:bookmarkEnd w:id="81"/>
    <w:bookmarkStart w:name="z634" w:id="82"/>
    <w:p>
      <w:pPr>
        <w:spacing w:after="0"/>
        <w:ind w:left="0"/>
        <w:jc w:val="both"/>
      </w:pPr>
      <w:r>
        <w:rPr>
          <w:rFonts w:ascii="Times New Roman"/>
          <w:b w:val="false"/>
          <w:i w:val="false"/>
          <w:color w:val="000000"/>
          <w:sz w:val="28"/>
        </w:rPr>
        <w:t>
      2-5. К компетенции маслихатов городов республиканского значения, столицы, городов областного значения относятся принятие решения о создании территориальных советов местного самоуправления, утверждение их состава и положений о территориальных советах местного самоуправления.</w:t>
      </w:r>
    </w:p>
    <w:bookmarkEnd w:id="82"/>
    <w:bookmarkStart w:name="z532" w:id="83"/>
    <w:p>
      <w:pPr>
        <w:spacing w:after="0"/>
        <w:ind w:left="0"/>
        <w:jc w:val="both"/>
      </w:pPr>
      <w:r>
        <w:rPr>
          <w:rFonts w:ascii="Times New Roman"/>
          <w:b w:val="false"/>
          <w:i w:val="false"/>
          <w:color w:val="000000"/>
          <w:sz w:val="28"/>
        </w:rPr>
        <w:t>
      2-6. К компетенции маслихатов областей, городов республиканского значения, столицы относится утверждение правил регулирования миграционных процессов в областях, городах республиканского значения и столице.</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6 дополнена пунктом 2-7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bookmarkStart w:name="z771" w:id="84"/>
    <w:p>
      <w:pPr>
        <w:spacing w:after="0"/>
        <w:ind w:left="0"/>
        <w:jc w:val="both"/>
      </w:pPr>
      <w:r>
        <w:rPr>
          <w:rFonts w:ascii="Times New Roman"/>
          <w:b w:val="false"/>
          <w:i w:val="false"/>
          <w:color w:val="000000"/>
          <w:sz w:val="28"/>
        </w:rPr>
        <w:t>
      2-7. К компетенции маслихата района (города областного значения) относится утверждение бюджета города районного значения, села, поселка, сельского округа и отчета о его исполнении.</w:t>
      </w:r>
    </w:p>
    <w:bookmarkEnd w:id="84"/>
    <w:p>
      <w:pPr>
        <w:spacing w:after="0"/>
        <w:ind w:left="0"/>
        <w:jc w:val="both"/>
      </w:pPr>
      <w:r>
        <w:rPr>
          <w:rFonts w:ascii="Times New Roman"/>
          <w:b w:val="false"/>
          <w:i w:val="false"/>
          <w:color w:val="000000"/>
          <w:sz w:val="28"/>
        </w:rPr>
        <w:t>
      2-8. К компетенции маслихатов областей, городов республиканского значения, столицы относится утверждение правил погребения и организации дела по уходу за могилами.</w:t>
      </w:r>
    </w:p>
    <w:bookmarkStart w:name="z820" w:id="85"/>
    <w:p>
      <w:pPr>
        <w:spacing w:after="0"/>
        <w:ind w:left="0"/>
        <w:jc w:val="both"/>
      </w:pPr>
      <w:r>
        <w:rPr>
          <w:rFonts w:ascii="Times New Roman"/>
          <w:b w:val="false"/>
          <w:i w:val="false"/>
          <w:color w:val="000000"/>
          <w:sz w:val="28"/>
        </w:rPr>
        <w:t>
      2-9. К компетенции маслихатов областей, городов республиканского значения, столицы, районов (городов областного значения) относится определение размеров и перечня категорий получателей жилищных сертификатов.</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 предусмотрено дополнить пунктом 2-10 в соответствии с Законом РК от 30.04.2021 </w:t>
      </w:r>
      <w:r>
        <w:rPr>
          <w:rFonts w:ascii="Times New Roman"/>
          <w:b w:val="false"/>
          <w:i w:val="false"/>
          <w:color w:val="ff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72" w:id="86"/>
    <w:p>
      <w:pPr>
        <w:spacing w:after="0"/>
        <w:ind w:left="0"/>
        <w:jc w:val="both"/>
      </w:pPr>
      <w:r>
        <w:rPr>
          <w:rFonts w:ascii="Times New Roman"/>
          <w:b w:val="false"/>
          <w:i w:val="false"/>
          <w:color w:val="000000"/>
          <w:sz w:val="28"/>
        </w:rPr>
        <w:t xml:space="preserve">
      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 и внесение акиму района представлений о привлечении акима соответствующей административно-территориальной единицы к дисциплинарной ответственности. </w:t>
      </w:r>
    </w:p>
    <w:bookmarkEnd w:id="86"/>
    <w:bookmarkStart w:name="z525" w:id="87"/>
    <w:p>
      <w:pPr>
        <w:spacing w:after="0"/>
        <w:ind w:left="0"/>
        <w:jc w:val="both"/>
      </w:pPr>
      <w:r>
        <w:rPr>
          <w:rFonts w:ascii="Times New Roman"/>
          <w:b w:val="false"/>
          <w:i w:val="false"/>
          <w:color w:val="000000"/>
          <w:sz w:val="28"/>
        </w:rPr>
        <w:t>
      3-1. Маслихат района (города областного значения)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(города областного значения).</w:t>
      </w:r>
    </w:p>
    <w:bookmarkEnd w:id="87"/>
    <w:bookmarkStart w:name="z73" w:id="88"/>
    <w:p>
      <w:pPr>
        <w:spacing w:after="0"/>
        <w:ind w:left="0"/>
        <w:jc w:val="both"/>
      </w:pPr>
      <w:r>
        <w:rPr>
          <w:rFonts w:ascii="Times New Roman"/>
          <w:b w:val="false"/>
          <w:i w:val="false"/>
          <w:color w:val="000000"/>
          <w:sz w:val="28"/>
        </w:rPr>
        <w:t xml:space="preserve">
      4. Маслихаты областей, городов республиканского значения и столицы Республики Казахстан по предложениям соответствующих акиматов вправе принимать решения о заимствовании в соответствии с законодательными актами Республики Казахстан. </w:t>
      </w:r>
    </w:p>
    <w:bookmarkEnd w:id="88"/>
    <w:bookmarkStart w:name="z74" w:id="89"/>
    <w:p>
      <w:pPr>
        <w:spacing w:after="0"/>
        <w:ind w:left="0"/>
        <w:jc w:val="both"/>
      </w:pPr>
      <w:r>
        <w:rPr>
          <w:rFonts w:ascii="Times New Roman"/>
          <w:b w:val="false"/>
          <w:i w:val="false"/>
          <w:color w:val="000000"/>
          <w:sz w:val="28"/>
        </w:rPr>
        <w:t>
      5. Маслихаты областей, городов республиканского значения и столицы утверждают ставки платы за захоронение коммунальных отходов (твердых бытовых отходов, ила канализационных очистных сооружений), пользование водными ресурсами поверхностных источников, лесные пользования, использование особо охраняемых природных территорий в соответствии с законодательством Республики Казахстан.</w:t>
      </w:r>
    </w:p>
    <w:bookmarkEnd w:id="89"/>
    <w:bookmarkStart w:name="z243" w:id="90"/>
    <w:p>
      <w:pPr>
        <w:spacing w:after="0"/>
        <w:ind w:left="0"/>
        <w:jc w:val="both"/>
      </w:pPr>
      <w:r>
        <w:rPr>
          <w:rFonts w:ascii="Times New Roman"/>
          <w:b w:val="false"/>
          <w:i w:val="false"/>
          <w:color w:val="000000"/>
          <w:sz w:val="28"/>
        </w:rPr>
        <w:t xml:space="preserve">
      6. Маслихаты областей, городов республиканского значения и столицы рассматривают вопрос о даче согласия на сооружение ядерных установок и объектов на соответствующей административно-территориальной единице. </w:t>
      </w:r>
    </w:p>
    <w:bookmarkEnd w:id="90"/>
    <w:bookmarkStart w:name="z252" w:id="91"/>
    <w:p>
      <w:pPr>
        <w:spacing w:after="0"/>
        <w:ind w:left="0"/>
        <w:jc w:val="both"/>
      </w:pPr>
      <w:r>
        <w:rPr>
          <w:rFonts w:ascii="Times New Roman"/>
          <w:b w:val="false"/>
          <w:i w:val="false"/>
          <w:color w:val="000000"/>
          <w:sz w:val="28"/>
        </w:rPr>
        <w:t>
      7. Полномочия депутатов Сената Парламента, избранных на совместном заседании выборщиков в лице депутатов, представляющих все маслихаты области, города республиканского значения и столицы, могут быть досрочно прекращены по решению выборщиков.</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11 мая 2004 г.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от 9 июля 2004 года </w:t>
      </w:r>
      <w:r>
        <w:rPr>
          <w:rFonts w:ascii="Times New Roman"/>
          <w:b w:val="false"/>
          <w:i w:val="false"/>
          <w:color w:val="000000"/>
          <w:sz w:val="28"/>
        </w:rPr>
        <w:t>N 583</w:t>
      </w:r>
      <w:r>
        <w:rPr>
          <w:rFonts w:ascii="Times New Roman"/>
          <w:b w:val="false"/>
          <w:i w:val="false"/>
          <w:color w:val="ff0000"/>
          <w:sz w:val="28"/>
        </w:rPr>
        <w:t xml:space="preserve">; от 10 января 2006 года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7 июля 2006 года N </w:t>
      </w:r>
      <w:r>
        <w:rPr>
          <w:rFonts w:ascii="Times New Roman"/>
          <w:b w:val="false"/>
          <w:i w:val="false"/>
          <w:color w:val="000000"/>
          <w:sz w:val="28"/>
        </w:rPr>
        <w:t>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9 января 2007 г. N </w:t>
      </w:r>
      <w:r>
        <w:rPr>
          <w:rFonts w:ascii="Times New Roman"/>
          <w:b w:val="false"/>
          <w:i w:val="false"/>
          <w:color w:val="000000"/>
          <w:sz w:val="28"/>
        </w:rPr>
        <w:t>213</w:t>
      </w:r>
      <w:r>
        <w:rPr>
          <w:rFonts w:ascii="Times New Roman"/>
          <w:b w:val="false"/>
          <w:i w:val="false"/>
          <w:color w:val="ff0000"/>
          <w:sz w:val="28"/>
        </w:rPr>
        <w:t xml:space="preserve"> (порядок введения в действие смотрите в </w:t>
      </w:r>
      <w:r>
        <w:rPr>
          <w:rFonts w:ascii="Times New Roman"/>
          <w:b w:val="false"/>
          <w:i w:val="false"/>
          <w:color w:val="000000"/>
          <w:sz w:val="28"/>
        </w:rPr>
        <w:t>ст. 2</w:t>
      </w:r>
      <w:r>
        <w:rPr>
          <w:rFonts w:ascii="Times New Roman"/>
          <w:b w:val="false"/>
          <w:i w:val="false"/>
          <w:color w:val="ff0000"/>
          <w:sz w:val="28"/>
        </w:rPr>
        <w:t xml:space="preserve">);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24.12.2008 </w:t>
      </w:r>
      <w:r>
        <w:rPr>
          <w:rFonts w:ascii="Times New Roman"/>
          <w:b w:val="false"/>
          <w:i w:val="false"/>
          <w:color w:val="000000"/>
          <w:sz w:val="28"/>
        </w:rPr>
        <w:t>N 111-IV</w:t>
      </w:r>
      <w:r>
        <w:rPr>
          <w:rFonts w:ascii="Times New Roman"/>
          <w:b w:val="false"/>
          <w:i w:val="false"/>
          <w:color w:val="ff0000"/>
          <w:sz w:val="28"/>
        </w:rPr>
        <w:t xml:space="preserve"> (вводится в действие с 01.01.2009);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02.11.2015</w:t>
      </w:r>
      <w:r>
        <w:rPr>
          <w:rFonts w:ascii="Times New Roman"/>
          <w:b w:val="false"/>
          <w:i w:val="false"/>
          <w:color w:val="000000"/>
          <w:sz w:val="28"/>
        </w:rPr>
        <w:t xml:space="preserve"> № 388-V</w:t>
      </w:r>
      <w:r>
        <w:rPr>
          <w:rFonts w:ascii="Times New Roman"/>
          <w:b w:val="false"/>
          <w:i w:val="false"/>
          <w:color w:val="ff0000"/>
          <w:sz w:val="28"/>
        </w:rPr>
        <w:t xml:space="preserve"> (вводится в действие с 01.01.2016);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ст.3</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92"/>
    <w:p>
      <w:pPr>
        <w:spacing w:after="0"/>
        <w:ind w:left="0"/>
        <w:jc w:val="left"/>
      </w:pPr>
      <w:r>
        <w:rPr>
          <w:rFonts w:ascii="Times New Roman"/>
          <w:b/>
          <w:i w:val="false"/>
          <w:color w:val="000000"/>
        </w:rPr>
        <w:t xml:space="preserve"> Статья 7. Акты маслихата</w:t>
      </w:r>
    </w:p>
    <w:bookmarkEnd w:id="92"/>
    <w:bookmarkStart w:name="z306" w:id="93"/>
    <w:p>
      <w:pPr>
        <w:spacing w:after="0"/>
        <w:ind w:left="0"/>
        <w:jc w:val="both"/>
      </w:pPr>
      <w:r>
        <w:rPr>
          <w:rFonts w:ascii="Times New Roman"/>
          <w:b w:val="false"/>
          <w:i w:val="false"/>
          <w:color w:val="000000"/>
          <w:sz w:val="28"/>
        </w:rPr>
        <w:t xml:space="preserve">
      1. Актами маслихата, которые он издает по вопросам своей компетенции, являются решения маслихата. </w:t>
      </w:r>
    </w:p>
    <w:bookmarkEnd w:id="93"/>
    <w:bookmarkStart w:name="z75" w:id="94"/>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94"/>
    <w:bookmarkStart w:name="z76" w:id="95"/>
    <w:p>
      <w:pPr>
        <w:spacing w:after="0"/>
        <w:ind w:left="0"/>
        <w:jc w:val="both"/>
      </w:pPr>
      <w:r>
        <w:rPr>
          <w:rFonts w:ascii="Times New Roman"/>
          <w:b w:val="false"/>
          <w:i w:val="false"/>
          <w:color w:val="000000"/>
          <w:sz w:val="28"/>
        </w:rPr>
        <w:t xml:space="preserve">
      3. Решения маслихата, принятые в пределах его компетенции и касающиеся прав, свобод и обязанностей граждан, подлежат официальному опубликованию в установленном законодательством Республики Казахстан порядке и обязательны к исполнению на соответствующей территории. </w:t>
      </w:r>
    </w:p>
    <w:bookmarkEnd w:id="95"/>
    <w:bookmarkStart w:name="z77" w:id="96"/>
    <w:p>
      <w:pPr>
        <w:spacing w:after="0"/>
        <w:ind w:left="0"/>
        <w:jc w:val="both"/>
      </w:pPr>
      <w:r>
        <w:rPr>
          <w:rFonts w:ascii="Times New Roman"/>
          <w:b w:val="false"/>
          <w:i w:val="false"/>
          <w:color w:val="000000"/>
          <w:sz w:val="28"/>
        </w:rPr>
        <w:t>
      4. Принятие маслихатом решений,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p>
    <w:bookmarkEnd w:id="96"/>
    <w:bookmarkStart w:name="z78" w:id="97"/>
    <w:p>
      <w:pPr>
        <w:spacing w:after="0"/>
        <w:ind w:left="0"/>
        <w:jc w:val="both"/>
      </w:pPr>
      <w:r>
        <w:rPr>
          <w:rFonts w:ascii="Times New Roman"/>
          <w:b w:val="false"/>
          <w:i w:val="false"/>
          <w:color w:val="000000"/>
          <w:sz w:val="28"/>
        </w:rPr>
        <w:t xml:space="preserve">
      5. Решения маслихатов, не соответствующие Конституции и законодательству Республики Казахстан, отменяются самим маслихатом либо в судебном порядке. </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 </w:t>
      </w:r>
      <w:r>
        <w:rPr>
          <w:rFonts w:ascii="Times New Roman"/>
          <w:b w:val="false"/>
          <w:i w:val="false"/>
          <w:color w:val="000000"/>
          <w:sz w:val="28"/>
        </w:rPr>
        <w:t>№ 384-V</w:t>
      </w:r>
      <w:r>
        <w:rPr>
          <w:rFonts w:ascii="Times New Roman"/>
          <w:b w:val="false"/>
          <w:i w:val="false"/>
          <w:color w:val="ff0000"/>
          <w:sz w:val="28"/>
        </w:rPr>
        <w:t xml:space="preserve"> (вводится в действие с 01.01.2016);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98"/>
    <w:p>
      <w:pPr>
        <w:spacing w:after="0"/>
        <w:ind w:left="0"/>
        <w:jc w:val="left"/>
      </w:pPr>
      <w:r>
        <w:rPr>
          <w:rFonts w:ascii="Times New Roman"/>
          <w:b/>
          <w:i w:val="false"/>
          <w:color w:val="000000"/>
        </w:rPr>
        <w:t xml:space="preserve"> Статья 8. Организация работы маслихата</w:t>
      </w:r>
    </w:p>
    <w:bookmarkEnd w:id="98"/>
    <w:bookmarkStart w:name="z307" w:id="99"/>
    <w:p>
      <w:pPr>
        <w:spacing w:after="0"/>
        <w:ind w:left="0"/>
        <w:jc w:val="both"/>
      </w:pPr>
      <w:r>
        <w:rPr>
          <w:rFonts w:ascii="Times New Roman"/>
          <w:b w:val="false"/>
          <w:i w:val="false"/>
          <w:color w:val="000000"/>
          <w:sz w:val="28"/>
        </w:rPr>
        <w:t>
      1. Маслихат осуществляет свои полномочия на сессиях, через постоянные комиссии и иные органы, депутатов и секретаря маслихата в порядке, установленном законодательством Республики Казахстан.</w:t>
      </w:r>
    </w:p>
    <w:bookmarkEnd w:id="99"/>
    <w:bookmarkStart w:name="z575" w:id="100"/>
    <w:p>
      <w:pPr>
        <w:spacing w:after="0"/>
        <w:ind w:left="0"/>
        <w:jc w:val="both"/>
      </w:pPr>
      <w:r>
        <w:rPr>
          <w:rFonts w:ascii="Times New Roman"/>
          <w:b w:val="false"/>
          <w:i w:val="false"/>
          <w:color w:val="000000"/>
          <w:sz w:val="28"/>
        </w:rPr>
        <w:t>
      1-1. Маслихаты не реже одного раза в год отчитываются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Казахстан.</w:t>
      </w:r>
    </w:p>
    <w:bookmarkEnd w:id="100"/>
    <w:bookmarkStart w:name="z79" w:id="101"/>
    <w:p>
      <w:pPr>
        <w:spacing w:after="0"/>
        <w:ind w:left="0"/>
        <w:jc w:val="both"/>
      </w:pPr>
      <w:r>
        <w:rPr>
          <w:rFonts w:ascii="Times New Roman"/>
          <w:b w:val="false"/>
          <w:i w:val="false"/>
          <w:color w:val="000000"/>
          <w:sz w:val="28"/>
        </w:rPr>
        <w:t xml:space="preserve">
      2. Основной формой деятельности маслихата является сессия, на которой решаются вопросы, отнесенные к его ведению законами. </w:t>
      </w:r>
    </w:p>
    <w:bookmarkEnd w:id="101"/>
    <w:bookmarkStart w:name="z316" w:id="102"/>
    <w:p>
      <w:pPr>
        <w:spacing w:after="0"/>
        <w:ind w:left="0"/>
        <w:jc w:val="both"/>
      </w:pPr>
      <w:r>
        <w:rPr>
          <w:rFonts w:ascii="Times New Roman"/>
          <w:b w:val="false"/>
          <w:i w:val="false"/>
          <w:color w:val="000000"/>
          <w:sz w:val="28"/>
        </w:rPr>
        <w:t xml:space="preserve">
      Сессия маслихата правомочна, если на сессии присутствует не менее двух третей от общего числа депутатов маслихата. </w:t>
      </w:r>
    </w:p>
    <w:bookmarkEnd w:id="102"/>
    <w:bookmarkStart w:name="z308" w:id="103"/>
    <w:p>
      <w:pPr>
        <w:spacing w:after="0"/>
        <w:ind w:left="0"/>
        <w:jc w:val="both"/>
      </w:pPr>
      <w:r>
        <w:rPr>
          <w:rFonts w:ascii="Times New Roman"/>
          <w:b w:val="false"/>
          <w:i w:val="false"/>
          <w:color w:val="000000"/>
          <w:sz w:val="28"/>
        </w:rPr>
        <w:t xml:space="preserve">
      3. Маслихат: </w:t>
      </w:r>
    </w:p>
    <w:bookmarkEnd w:id="103"/>
    <w:bookmarkStart w:name="z309" w:id="104"/>
    <w:p>
      <w:pPr>
        <w:spacing w:after="0"/>
        <w:ind w:left="0"/>
        <w:jc w:val="both"/>
      </w:pPr>
      <w:r>
        <w:rPr>
          <w:rFonts w:ascii="Times New Roman"/>
          <w:b w:val="false"/>
          <w:i w:val="false"/>
          <w:color w:val="000000"/>
          <w:sz w:val="28"/>
        </w:rPr>
        <w:t xml:space="preserve">
      1) избирает и освобождает от должности секретаря маслихата и заслушивает его отчеты; </w:t>
      </w:r>
    </w:p>
    <w:bookmarkEnd w:id="104"/>
    <w:bookmarkStart w:name="z310" w:id="105"/>
    <w:p>
      <w:pPr>
        <w:spacing w:after="0"/>
        <w:ind w:left="0"/>
        <w:jc w:val="both"/>
      </w:pPr>
      <w:r>
        <w:rPr>
          <w:rFonts w:ascii="Times New Roman"/>
          <w:b w:val="false"/>
          <w:i w:val="false"/>
          <w:color w:val="000000"/>
          <w:sz w:val="28"/>
        </w:rPr>
        <w:t xml:space="preserve">
      2) формирует постоянные комиссии и иные органы маслихата, избирает и освобождает от должности их председателей, заслушивает отчеты об их работе; </w:t>
      </w:r>
    </w:p>
    <w:bookmarkEnd w:id="105"/>
    <w:bookmarkStart w:name="z311" w:id="106"/>
    <w:p>
      <w:pPr>
        <w:spacing w:after="0"/>
        <w:ind w:left="0"/>
        <w:jc w:val="both"/>
      </w:pPr>
      <w:r>
        <w:rPr>
          <w:rFonts w:ascii="Times New Roman"/>
          <w:b w:val="false"/>
          <w:i w:val="false"/>
          <w:color w:val="000000"/>
          <w:sz w:val="28"/>
        </w:rPr>
        <w:t xml:space="preserve">
      3) определяет расходы на обеспечение деятельности маслихата; </w:t>
      </w:r>
    </w:p>
    <w:bookmarkEnd w:id="106"/>
    <w:bookmarkStart w:name="z312" w:id="107"/>
    <w:p>
      <w:pPr>
        <w:spacing w:after="0"/>
        <w:ind w:left="0"/>
        <w:jc w:val="both"/>
      </w:pPr>
      <w:r>
        <w:rPr>
          <w:rFonts w:ascii="Times New Roman"/>
          <w:b w:val="false"/>
          <w:i w:val="false"/>
          <w:color w:val="000000"/>
          <w:sz w:val="28"/>
        </w:rPr>
        <w:t xml:space="preserve">
      4) утверждает структуру аппарата маслихата и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 </w:t>
      </w:r>
    </w:p>
    <w:bookmarkEnd w:id="107"/>
    <w:bookmarkStart w:name="z313" w:id="108"/>
    <w:p>
      <w:pPr>
        <w:spacing w:after="0"/>
        <w:ind w:left="0"/>
        <w:jc w:val="both"/>
      </w:pPr>
      <w:r>
        <w:rPr>
          <w:rFonts w:ascii="Times New Roman"/>
          <w:b w:val="false"/>
          <w:i w:val="false"/>
          <w:color w:val="000000"/>
          <w:sz w:val="28"/>
        </w:rPr>
        <w:t xml:space="preserve">
      5) утверждает регламент маслихата; </w:t>
      </w:r>
    </w:p>
    <w:bookmarkEnd w:id="108"/>
    <w:bookmarkStart w:name="z314" w:id="109"/>
    <w:p>
      <w:pPr>
        <w:spacing w:after="0"/>
        <w:ind w:left="0"/>
        <w:jc w:val="both"/>
      </w:pPr>
      <w:r>
        <w:rPr>
          <w:rFonts w:ascii="Times New Roman"/>
          <w:b w:val="false"/>
          <w:i w:val="false"/>
          <w:color w:val="000000"/>
          <w:sz w:val="28"/>
        </w:rPr>
        <w:t xml:space="preserve">
      6) рассматривает запросы депутатов и принимает по ним решения; </w:t>
      </w:r>
    </w:p>
    <w:bookmarkEnd w:id="109"/>
    <w:bookmarkStart w:name="z315" w:id="110"/>
    <w:p>
      <w:pPr>
        <w:spacing w:after="0"/>
        <w:ind w:left="0"/>
        <w:jc w:val="both"/>
      </w:pPr>
      <w:r>
        <w:rPr>
          <w:rFonts w:ascii="Times New Roman"/>
          <w:b w:val="false"/>
          <w:i w:val="false"/>
          <w:color w:val="000000"/>
          <w:sz w:val="28"/>
        </w:rPr>
        <w:t xml:space="preserve">
      7) принимает иные решения по организации его работы.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ст.2);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11"/>
    <w:p>
      <w:pPr>
        <w:spacing w:after="0"/>
        <w:ind w:left="0"/>
        <w:jc w:val="left"/>
      </w:pPr>
      <w:r>
        <w:rPr>
          <w:rFonts w:ascii="Times New Roman"/>
          <w:b/>
          <w:i w:val="false"/>
          <w:color w:val="000000"/>
        </w:rPr>
        <w:t xml:space="preserve"> Статья 9. Регламент маслихата</w:t>
      </w:r>
    </w:p>
    <w:bookmarkEnd w:id="111"/>
    <w:bookmarkStart w:name="z317" w:id="112"/>
    <w:p>
      <w:pPr>
        <w:spacing w:after="0"/>
        <w:ind w:left="0"/>
        <w:jc w:val="both"/>
      </w:pPr>
      <w:r>
        <w:rPr>
          <w:rFonts w:ascii="Times New Roman"/>
          <w:b w:val="false"/>
          <w:i w:val="false"/>
          <w:color w:val="000000"/>
          <w:sz w:val="28"/>
        </w:rPr>
        <w:t>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организация деятельности депутатских объединений в маслихате, а также порядок голосования, организация работы аппарата и другие процедурные и организационные вопросы определяются регламентом маслихата, утверждаемым на его сессии.</w:t>
      </w:r>
    </w:p>
    <w:bookmarkEnd w:id="112"/>
    <w:p>
      <w:pPr>
        <w:spacing w:after="0"/>
        <w:ind w:left="0"/>
        <w:jc w:val="both"/>
      </w:pPr>
      <w:r>
        <w:rPr>
          <w:rFonts w:ascii="Times New Roman"/>
          <w:b w:val="false"/>
          <w:i w:val="false"/>
          <w:color w:val="000000"/>
          <w:sz w:val="28"/>
        </w:rPr>
        <w:t>
      Типовой регламент маслихатов утверждается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 w:id="113"/>
    <w:p>
      <w:pPr>
        <w:spacing w:after="0"/>
        <w:ind w:left="0"/>
        <w:jc w:val="left"/>
      </w:pPr>
      <w:r>
        <w:rPr>
          <w:rFonts w:ascii="Times New Roman"/>
          <w:b/>
          <w:i w:val="false"/>
          <w:color w:val="000000"/>
        </w:rPr>
        <w:t xml:space="preserve"> Статья 10. Порядок созыва сессии маслихата</w:t>
      </w:r>
    </w:p>
    <w:bookmarkEnd w:id="113"/>
    <w:bookmarkStart w:name="z318" w:id="114"/>
    <w:p>
      <w:pPr>
        <w:spacing w:after="0"/>
        <w:ind w:left="0"/>
        <w:jc w:val="both"/>
      </w:pPr>
      <w:r>
        <w:rPr>
          <w:rFonts w:ascii="Times New Roman"/>
          <w:b w:val="false"/>
          <w:i w:val="false"/>
          <w:color w:val="000000"/>
          <w:sz w:val="28"/>
        </w:rPr>
        <w:t xml:space="preserve">
      1.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bookmarkEnd w:id="114"/>
    <w:bookmarkStart w:name="z80" w:id="115"/>
    <w:p>
      <w:pPr>
        <w:spacing w:after="0"/>
        <w:ind w:left="0"/>
        <w:jc w:val="both"/>
      </w:pPr>
      <w:r>
        <w:rPr>
          <w:rFonts w:ascii="Times New Roman"/>
          <w:b w:val="false"/>
          <w:i w:val="false"/>
          <w:color w:val="000000"/>
          <w:sz w:val="28"/>
        </w:rPr>
        <w:t>
      2. Очередная сессия маслихата созывается не реже четырех раз в год и ведется секретарем маслихата.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акима. Внеочередная сессия созывается не позднее пяти рабочих дней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w:t>
      </w:r>
    </w:p>
    <w:bookmarkEnd w:id="115"/>
    <w:bookmarkStart w:name="z81" w:id="116"/>
    <w:p>
      <w:pPr>
        <w:spacing w:after="0"/>
        <w:ind w:left="0"/>
        <w:jc w:val="both"/>
      </w:pPr>
      <w:r>
        <w:rPr>
          <w:rFonts w:ascii="Times New Roman"/>
          <w:b w:val="false"/>
          <w:i w:val="false"/>
          <w:color w:val="000000"/>
          <w:sz w:val="28"/>
        </w:rPr>
        <w:t>
      3.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17"/>
    <w:p>
      <w:pPr>
        <w:spacing w:after="0"/>
        <w:ind w:left="0"/>
        <w:jc w:val="left"/>
      </w:pPr>
      <w:r>
        <w:rPr>
          <w:rFonts w:ascii="Times New Roman"/>
          <w:b/>
          <w:i w:val="false"/>
          <w:color w:val="000000"/>
        </w:rPr>
        <w:t xml:space="preserve"> Статья 11. Порядок проведения сессии маслихата</w:t>
      </w:r>
    </w:p>
    <w:bookmarkEnd w:id="117"/>
    <w:bookmarkStart w:name="z319" w:id="118"/>
    <w:p>
      <w:pPr>
        <w:spacing w:after="0"/>
        <w:ind w:left="0"/>
        <w:jc w:val="both"/>
      </w:pPr>
      <w:r>
        <w:rPr>
          <w:rFonts w:ascii="Times New Roman"/>
          <w:b w:val="false"/>
          <w:i w:val="false"/>
          <w:color w:val="000000"/>
          <w:sz w:val="28"/>
        </w:rPr>
        <w:t xml:space="preserve">
      1. Сессия маслихата проводится в форме пленарных заседаний. </w:t>
      </w:r>
    </w:p>
    <w:bookmarkEnd w:id="118"/>
    <w:bookmarkStart w:name="z82" w:id="119"/>
    <w:p>
      <w:pPr>
        <w:spacing w:after="0"/>
        <w:ind w:left="0"/>
        <w:jc w:val="both"/>
      </w:pPr>
      <w:r>
        <w:rPr>
          <w:rFonts w:ascii="Times New Roman"/>
          <w:b w:val="false"/>
          <w:i w:val="false"/>
          <w:color w:val="000000"/>
          <w:sz w:val="28"/>
        </w:rPr>
        <w:t>
      2. Первую сессию маслихата открывает и до избрания секретаря маслихата ведет председатель соответствующей территориальной избирательной комиссии. В дальнейшем сессии маслихата ведет секретарь маслихата.</w:t>
      </w:r>
    </w:p>
    <w:bookmarkEnd w:id="119"/>
    <w:bookmarkStart w:name="z83" w:id="120"/>
    <w:p>
      <w:pPr>
        <w:spacing w:after="0"/>
        <w:ind w:left="0"/>
        <w:jc w:val="both"/>
      </w:pPr>
      <w:r>
        <w:rPr>
          <w:rFonts w:ascii="Times New Roman"/>
          <w:b w:val="false"/>
          <w:i w:val="false"/>
          <w:color w:val="000000"/>
          <w:sz w:val="28"/>
        </w:rPr>
        <w:t xml:space="preserve">
      3. Сессия маслихата правомочна, если на ней присутствуют не менее двух третей от общего числа депутатов маслихата. </w:t>
      </w:r>
    </w:p>
    <w:bookmarkEnd w:id="120"/>
    <w:p>
      <w:pPr>
        <w:spacing w:after="0"/>
        <w:ind w:left="0"/>
        <w:jc w:val="both"/>
      </w:pPr>
      <w:r>
        <w:rPr>
          <w:rFonts w:ascii="Times New Roman"/>
          <w:b w:val="false"/>
          <w:i w:val="false"/>
          <w:color w:val="000000"/>
          <w:sz w:val="28"/>
        </w:rPr>
        <w:t xml:space="preserve">
      Решения принимаются большинством голосов от общего числа депутатов маслихата. </w:t>
      </w:r>
    </w:p>
    <w:bookmarkStart w:name="z84" w:id="121"/>
    <w:p>
      <w:pPr>
        <w:spacing w:after="0"/>
        <w:ind w:left="0"/>
        <w:jc w:val="both"/>
      </w:pPr>
      <w:r>
        <w:rPr>
          <w:rFonts w:ascii="Times New Roman"/>
          <w:b w:val="false"/>
          <w:i w:val="false"/>
          <w:color w:val="000000"/>
          <w:sz w:val="28"/>
        </w:rPr>
        <w:t xml:space="preserve">
      4. В работе сессии по решению маслихата может быть сделан перерыв на срок, установленный маслихатом, не превышающий пятнадцати календарных дней. </w:t>
      </w:r>
    </w:p>
    <w:bookmarkEnd w:id="121"/>
    <w:bookmarkStart w:name="z85" w:id="122"/>
    <w:p>
      <w:pPr>
        <w:spacing w:after="0"/>
        <w:ind w:left="0"/>
        <w:jc w:val="both"/>
      </w:pPr>
      <w:r>
        <w:rPr>
          <w:rFonts w:ascii="Times New Roman"/>
          <w:b w:val="false"/>
          <w:i w:val="false"/>
          <w:color w:val="000000"/>
          <w:sz w:val="28"/>
        </w:rPr>
        <w:t xml:space="preserve">
      5. Продолжительность сессии определяется маслихатом. </w:t>
      </w:r>
    </w:p>
    <w:bookmarkEnd w:id="122"/>
    <w:bookmarkStart w:name="z86" w:id="123"/>
    <w:p>
      <w:pPr>
        <w:spacing w:after="0"/>
        <w:ind w:left="0"/>
        <w:jc w:val="both"/>
      </w:pPr>
      <w:r>
        <w:rPr>
          <w:rFonts w:ascii="Times New Roman"/>
          <w:b w:val="false"/>
          <w:i w:val="false"/>
          <w:color w:val="000000"/>
          <w:sz w:val="28"/>
        </w:rPr>
        <w:t>
      6. Сессии маслихата носят, как правило,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23"/>
    <w:bookmarkStart w:name="z87" w:id="124"/>
    <w:p>
      <w:pPr>
        <w:spacing w:after="0"/>
        <w:ind w:left="0"/>
        <w:jc w:val="both"/>
      </w:pPr>
      <w:r>
        <w:rPr>
          <w:rFonts w:ascii="Times New Roman"/>
          <w:b w:val="false"/>
          <w:i w:val="false"/>
          <w:color w:val="000000"/>
          <w:sz w:val="28"/>
        </w:rPr>
        <w:t>
      7. По приглашению секретаря маслихата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5"/>
    <w:p>
      <w:pPr>
        <w:spacing w:after="0"/>
        <w:ind w:left="0"/>
        <w:jc w:val="left"/>
      </w:pPr>
      <w:r>
        <w:rPr>
          <w:rFonts w:ascii="Times New Roman"/>
          <w:b/>
          <w:i w:val="false"/>
          <w:color w:val="000000"/>
        </w:rPr>
        <w:t xml:space="preserve"> Статья 12. Организация и деятельность постоянных комиссий маслихата </w:t>
      </w:r>
    </w:p>
    <w:bookmarkEnd w:id="125"/>
    <w:bookmarkStart w:name="z320" w:id="126"/>
    <w:p>
      <w:pPr>
        <w:spacing w:after="0"/>
        <w:ind w:left="0"/>
        <w:jc w:val="both"/>
      </w:pPr>
      <w:r>
        <w:rPr>
          <w:rFonts w:ascii="Times New Roman"/>
          <w:b w:val="false"/>
          <w:i w:val="false"/>
          <w:color w:val="000000"/>
          <w:sz w:val="28"/>
        </w:rPr>
        <w:t xml:space="preserve">
      1. Маслихат на срок своих полномочий образует постоянные комиссии. Их число не должно превышать семи. В случае необходимости маслихат может образовывать новые, упразднять и реорганизовывать постоянные комиссии. </w:t>
      </w:r>
    </w:p>
    <w:bookmarkEnd w:id="126"/>
    <w:bookmarkStart w:name="z88" w:id="127"/>
    <w:p>
      <w:pPr>
        <w:spacing w:after="0"/>
        <w:ind w:left="0"/>
        <w:jc w:val="both"/>
      </w:pPr>
      <w:r>
        <w:rPr>
          <w:rFonts w:ascii="Times New Roman"/>
          <w:b w:val="false"/>
          <w:i w:val="false"/>
          <w:color w:val="000000"/>
          <w:sz w:val="28"/>
        </w:rPr>
        <w:t xml:space="preserve">
      2. Перечень и численный состав постоянных комиссий определяются маслихатом. Председатели и члены постоянных комиссий избираются соответствующим маслихатом из числа его депутатов. </w:t>
      </w:r>
    </w:p>
    <w:bookmarkEnd w:id="127"/>
    <w:bookmarkStart w:name="z89" w:id="128"/>
    <w:p>
      <w:pPr>
        <w:spacing w:after="0"/>
        <w:ind w:left="0"/>
        <w:jc w:val="both"/>
      </w:pPr>
      <w:r>
        <w:rPr>
          <w:rFonts w:ascii="Times New Roman"/>
          <w:b w:val="false"/>
          <w:i w:val="false"/>
          <w:color w:val="000000"/>
          <w:sz w:val="28"/>
        </w:rPr>
        <w:t xml:space="preserve">
      3. Постоянные комиссии ответственны перед избравшим их маслихатом и не реже одного раза в год отчитываются о своей деятельности. </w:t>
      </w:r>
    </w:p>
    <w:bookmarkEnd w:id="128"/>
    <w:bookmarkStart w:name="z15" w:id="129"/>
    <w:p>
      <w:pPr>
        <w:spacing w:after="0"/>
        <w:ind w:left="0"/>
        <w:jc w:val="left"/>
      </w:pPr>
      <w:r>
        <w:rPr>
          <w:rFonts w:ascii="Times New Roman"/>
          <w:b/>
          <w:i w:val="false"/>
          <w:color w:val="000000"/>
        </w:rPr>
        <w:t xml:space="preserve"> Статья 13. Публичные слушания в постоянных комиссиях маслихата </w:t>
      </w:r>
    </w:p>
    <w:bookmarkEnd w:id="129"/>
    <w:bookmarkStart w:name="z321" w:id="130"/>
    <w:p>
      <w:pPr>
        <w:spacing w:after="0"/>
        <w:ind w:left="0"/>
        <w:jc w:val="both"/>
      </w:pPr>
      <w:r>
        <w:rPr>
          <w:rFonts w:ascii="Times New Roman"/>
          <w:b w:val="false"/>
          <w:i w:val="false"/>
          <w:color w:val="000000"/>
          <w:sz w:val="28"/>
        </w:rPr>
        <w:t xml:space="preserve">
      1. Постоянные комиссии по собственной инициативе или по решению маслихата могут проводить публичные слушания. </w:t>
      </w:r>
    </w:p>
    <w:bookmarkEnd w:id="130"/>
    <w:bookmarkStart w:name="z90" w:id="131"/>
    <w:p>
      <w:pPr>
        <w:spacing w:after="0"/>
        <w:ind w:left="0"/>
        <w:jc w:val="both"/>
      </w:pPr>
      <w:r>
        <w:rPr>
          <w:rFonts w:ascii="Times New Roman"/>
          <w:b w:val="false"/>
          <w:i w:val="false"/>
          <w:color w:val="000000"/>
          <w:sz w:val="28"/>
        </w:rPr>
        <w:t xml:space="preserve">
      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31"/>
    <w:bookmarkStart w:name="z91" w:id="132"/>
    <w:p>
      <w:pPr>
        <w:spacing w:after="0"/>
        <w:ind w:left="0"/>
        <w:jc w:val="both"/>
      </w:pPr>
      <w:r>
        <w:rPr>
          <w:rFonts w:ascii="Times New Roman"/>
          <w:b w:val="false"/>
          <w:i w:val="false"/>
          <w:color w:val="000000"/>
          <w:sz w:val="28"/>
        </w:rPr>
        <w:t xml:space="preserve">
      3. Порядок проведения публичных слушаний в постоянных комиссиях определяется регламентом маслихата. </w:t>
      </w:r>
    </w:p>
    <w:bookmarkEnd w:id="132"/>
    <w:bookmarkStart w:name="z16" w:id="133"/>
    <w:p>
      <w:pPr>
        <w:spacing w:after="0"/>
        <w:ind w:left="0"/>
        <w:jc w:val="left"/>
      </w:pPr>
      <w:r>
        <w:rPr>
          <w:rFonts w:ascii="Times New Roman"/>
          <w:b/>
          <w:i w:val="false"/>
          <w:color w:val="000000"/>
        </w:rPr>
        <w:t xml:space="preserve"> Статья 14. Функции и полномочия постоянных комиссий маслихата </w:t>
      </w:r>
    </w:p>
    <w:bookmarkEnd w:id="133"/>
    <w:bookmarkStart w:name="z322" w:id="134"/>
    <w:p>
      <w:pPr>
        <w:spacing w:after="0"/>
        <w:ind w:left="0"/>
        <w:jc w:val="both"/>
      </w:pPr>
      <w:r>
        <w:rPr>
          <w:rFonts w:ascii="Times New Roman"/>
          <w:b w:val="false"/>
          <w:i w:val="false"/>
          <w:color w:val="000000"/>
          <w:sz w:val="28"/>
        </w:rPr>
        <w:t xml:space="preserve">
      1. Постоянные комиссии вправе: </w:t>
      </w:r>
    </w:p>
    <w:bookmarkEnd w:id="134"/>
    <w:bookmarkStart w:name="z323" w:id="135"/>
    <w:p>
      <w:pPr>
        <w:spacing w:after="0"/>
        <w:ind w:left="0"/>
        <w:jc w:val="both"/>
      </w:pPr>
      <w:r>
        <w:rPr>
          <w:rFonts w:ascii="Times New Roman"/>
          <w:b w:val="false"/>
          <w:i w:val="false"/>
          <w:color w:val="000000"/>
          <w:sz w:val="28"/>
        </w:rPr>
        <w:t>
      1) вносить предложения в маслихат, секретарю маслихата по повестке дня сессии данного маслихата, а также по любым вопросам, рассматриваемым на сессии маслихата;</w:t>
      </w:r>
    </w:p>
    <w:bookmarkEnd w:id="135"/>
    <w:bookmarkStart w:name="z324" w:id="136"/>
    <w:p>
      <w:pPr>
        <w:spacing w:after="0"/>
        <w:ind w:left="0"/>
        <w:jc w:val="both"/>
      </w:pPr>
      <w:r>
        <w:rPr>
          <w:rFonts w:ascii="Times New Roman"/>
          <w:b w:val="false"/>
          <w:i w:val="false"/>
          <w:color w:val="000000"/>
          <w:sz w:val="28"/>
        </w:rPr>
        <w:t xml:space="preserve">
      2) давать заключения по вопросам, отнесенным к их ведению и вносимым на рассмотрение сессии маслихата; </w:t>
      </w:r>
    </w:p>
    <w:bookmarkEnd w:id="136"/>
    <w:bookmarkStart w:name="z325" w:id="137"/>
    <w:p>
      <w:pPr>
        <w:spacing w:after="0"/>
        <w:ind w:left="0"/>
        <w:jc w:val="both"/>
      </w:pPr>
      <w:r>
        <w:rPr>
          <w:rFonts w:ascii="Times New Roman"/>
          <w:b w:val="false"/>
          <w:i w:val="false"/>
          <w:color w:val="000000"/>
          <w:sz w:val="28"/>
        </w:rPr>
        <w:t xml:space="preserve">
      3) представлять на сессиях маслихата доклады и содоклады по вопросам, отнесенным к их ведению; </w:t>
      </w:r>
    </w:p>
    <w:bookmarkEnd w:id="137"/>
    <w:bookmarkStart w:name="z326" w:id="138"/>
    <w:p>
      <w:pPr>
        <w:spacing w:after="0"/>
        <w:ind w:left="0"/>
        <w:jc w:val="both"/>
      </w:pPr>
      <w:r>
        <w:rPr>
          <w:rFonts w:ascii="Times New Roman"/>
          <w:b w:val="false"/>
          <w:i w:val="false"/>
          <w:color w:val="000000"/>
          <w:sz w:val="28"/>
        </w:rPr>
        <w:t xml:space="preserve">
      4) в пределах своей компетенции вносить в маслихат предложения о заслушивании на сессии отчетов руководителей местных исполнительных органов; </w:t>
      </w:r>
    </w:p>
    <w:bookmarkEnd w:id="138"/>
    <w:bookmarkStart w:name="z327" w:id="139"/>
    <w:p>
      <w:pPr>
        <w:spacing w:after="0"/>
        <w:ind w:left="0"/>
        <w:jc w:val="both"/>
      </w:pPr>
      <w:r>
        <w:rPr>
          <w:rFonts w:ascii="Times New Roman"/>
          <w:b w:val="false"/>
          <w:i w:val="false"/>
          <w:color w:val="000000"/>
          <w:sz w:val="28"/>
        </w:rPr>
        <w:t xml:space="preserve">
      5) 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 </w:t>
      </w:r>
    </w:p>
    <w:bookmarkEnd w:id="139"/>
    <w:bookmarkStart w:name="z92" w:id="140"/>
    <w:p>
      <w:pPr>
        <w:spacing w:after="0"/>
        <w:ind w:left="0"/>
        <w:jc w:val="both"/>
      </w:pPr>
      <w:r>
        <w:rPr>
          <w:rFonts w:ascii="Times New Roman"/>
          <w:b w:val="false"/>
          <w:i w:val="false"/>
          <w:color w:val="000000"/>
          <w:sz w:val="28"/>
        </w:rPr>
        <w:t xml:space="preserve">
      2. Акимат, должностные лица территориальных подразделений центральных государственных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 </w:t>
      </w:r>
    </w:p>
    <w:bookmarkEnd w:id="140"/>
    <w:bookmarkStart w:name="z93" w:id="141"/>
    <w:p>
      <w:pPr>
        <w:spacing w:after="0"/>
        <w:ind w:left="0"/>
        <w:jc w:val="both"/>
      </w:pPr>
      <w:r>
        <w:rPr>
          <w:rFonts w:ascii="Times New Roman"/>
          <w:b w:val="false"/>
          <w:i w:val="false"/>
          <w:color w:val="000000"/>
          <w:sz w:val="28"/>
        </w:rPr>
        <w:t xml:space="preserve">
      3. Постоянные комиссии маслихата принимают по вопросам своей компетенции постановления.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42"/>
    <w:p>
      <w:pPr>
        <w:spacing w:after="0"/>
        <w:ind w:left="0"/>
        <w:jc w:val="left"/>
      </w:pPr>
      <w:r>
        <w:rPr>
          <w:rFonts w:ascii="Times New Roman"/>
          <w:b/>
          <w:i w:val="false"/>
          <w:color w:val="000000"/>
        </w:rPr>
        <w:t xml:space="preserve"> Статья 15. Порядок работы и принятия постановлений постоянными комиссиями маслихата</w:t>
      </w:r>
    </w:p>
    <w:bookmarkEnd w:id="142"/>
    <w:bookmarkStart w:name="z328" w:id="143"/>
    <w:p>
      <w:pPr>
        <w:spacing w:after="0"/>
        <w:ind w:left="0"/>
        <w:jc w:val="both"/>
      </w:pPr>
      <w:r>
        <w:rPr>
          <w:rFonts w:ascii="Times New Roman"/>
          <w:b w:val="false"/>
          <w:i w:val="false"/>
          <w:color w:val="000000"/>
          <w:sz w:val="28"/>
        </w:rPr>
        <w:t>
      1. Заседания постоянных комиссий созываются по мере необходимости и считаются правомочными при наличии более половины от общего числа их членов.</w:t>
      </w:r>
    </w:p>
    <w:bookmarkEnd w:id="143"/>
    <w:bookmarkStart w:name="z94" w:id="144"/>
    <w:p>
      <w:pPr>
        <w:spacing w:after="0"/>
        <w:ind w:left="0"/>
        <w:jc w:val="both"/>
      </w:pPr>
      <w:r>
        <w:rPr>
          <w:rFonts w:ascii="Times New Roman"/>
          <w:b w:val="false"/>
          <w:i w:val="false"/>
          <w:color w:val="000000"/>
          <w:sz w:val="28"/>
        </w:rPr>
        <w:t xml:space="preserve">
      2. Постановление постоянной комиссии принимается большинством голосов от общего числа членов комиссии. </w:t>
      </w:r>
    </w:p>
    <w:bookmarkEnd w:id="144"/>
    <w:bookmarkStart w:name="z95" w:id="145"/>
    <w:p>
      <w:pPr>
        <w:spacing w:after="0"/>
        <w:ind w:left="0"/>
        <w:jc w:val="both"/>
      </w:pPr>
      <w:r>
        <w:rPr>
          <w:rFonts w:ascii="Times New Roman"/>
          <w:b w:val="false"/>
          <w:i w:val="false"/>
          <w:color w:val="000000"/>
          <w:sz w:val="28"/>
        </w:rPr>
        <w:t>
      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46"/>
    <w:p>
      <w:pPr>
        <w:spacing w:after="0"/>
        <w:ind w:left="0"/>
        <w:jc w:val="left"/>
      </w:pPr>
      <w:r>
        <w:rPr>
          <w:rFonts w:ascii="Times New Roman"/>
          <w:b/>
          <w:i w:val="false"/>
          <w:color w:val="000000"/>
        </w:rPr>
        <w:t xml:space="preserve"> Статья 16. Ревизионная комиссия маслихата</w:t>
      </w:r>
    </w:p>
    <w:bookmarkEnd w:id="146"/>
    <w:p>
      <w:pPr>
        <w:spacing w:after="0"/>
        <w:ind w:left="0"/>
        <w:jc w:val="both"/>
      </w:pPr>
      <w:r>
        <w:rPr>
          <w:rFonts w:ascii="Times New Roman"/>
          <w:b w:val="false"/>
          <w:i w:val="false"/>
          <w:color w:val="ff0000"/>
          <w:sz w:val="28"/>
        </w:rPr>
        <w:t xml:space="preserve">
      Сноска. Статья 16 исключена Законом РК от 21.07.2011 </w:t>
      </w:r>
      <w:r>
        <w:rPr>
          <w:rFonts w:ascii="Times New Roman"/>
          <w:b w:val="false"/>
          <w:i w:val="false"/>
          <w:color w:val="ff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9" w:id="147"/>
    <w:p>
      <w:pPr>
        <w:spacing w:after="0"/>
        <w:ind w:left="0"/>
        <w:jc w:val="left"/>
      </w:pPr>
      <w:r>
        <w:rPr>
          <w:rFonts w:ascii="Times New Roman"/>
          <w:b/>
          <w:i w:val="false"/>
          <w:color w:val="000000"/>
        </w:rPr>
        <w:t xml:space="preserve"> Статья 17. Временные комиссии маслихата</w:t>
      </w:r>
    </w:p>
    <w:bookmarkEnd w:id="147"/>
    <w:bookmarkStart w:name="z331" w:id="148"/>
    <w:p>
      <w:pPr>
        <w:spacing w:after="0"/>
        <w:ind w:left="0"/>
        <w:jc w:val="both"/>
      </w:pPr>
      <w:r>
        <w:rPr>
          <w:rFonts w:ascii="Times New Roman"/>
          <w:b w:val="false"/>
          <w:i w:val="false"/>
          <w:color w:val="000000"/>
          <w:sz w:val="28"/>
        </w:rPr>
        <w:t xml:space="preserve">
      1. В целях подготовки к рассмотрению на сессиях вопросов, отнесенных к ведению маслихатов,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 </w:t>
      </w:r>
    </w:p>
    <w:bookmarkEnd w:id="148"/>
    <w:bookmarkStart w:name="z98" w:id="149"/>
    <w:p>
      <w:pPr>
        <w:spacing w:after="0"/>
        <w:ind w:left="0"/>
        <w:jc w:val="both"/>
      </w:pPr>
      <w:r>
        <w:rPr>
          <w:rFonts w:ascii="Times New Roman"/>
          <w:b w:val="false"/>
          <w:i w:val="false"/>
          <w:color w:val="000000"/>
          <w:sz w:val="28"/>
        </w:rPr>
        <w:t xml:space="preserve">
      2. Временные комиссии маслихата по вопросам своей компетенции принимают заключения. </w:t>
      </w:r>
    </w:p>
    <w:bookmarkEnd w:id="149"/>
    <w:bookmarkStart w:name="z99" w:id="150"/>
    <w:p>
      <w:pPr>
        <w:spacing w:after="0"/>
        <w:ind w:left="0"/>
        <w:jc w:val="both"/>
      </w:pPr>
      <w:r>
        <w:rPr>
          <w:rFonts w:ascii="Times New Roman"/>
          <w:b w:val="false"/>
          <w:i w:val="false"/>
          <w:color w:val="000000"/>
          <w:sz w:val="28"/>
        </w:rPr>
        <w:t xml:space="preserve">
      3. Оплата за участие в работе временной комиссии не осуществляется. </w:t>
      </w:r>
    </w:p>
    <w:bookmarkEnd w:id="150"/>
    <w:bookmarkStart w:name="z20" w:id="151"/>
    <w:p>
      <w:pPr>
        <w:spacing w:after="0"/>
        <w:ind w:left="0"/>
        <w:jc w:val="left"/>
      </w:pPr>
      <w:r>
        <w:rPr>
          <w:rFonts w:ascii="Times New Roman"/>
          <w:b/>
          <w:i w:val="false"/>
          <w:color w:val="000000"/>
        </w:rPr>
        <w:t xml:space="preserve"> Статья 18. Председатель сессии маслихата</w:t>
      </w:r>
    </w:p>
    <w:bookmarkEnd w:id="151"/>
    <w:p>
      <w:pPr>
        <w:spacing w:after="0"/>
        <w:ind w:left="0"/>
        <w:jc w:val="both"/>
      </w:pPr>
      <w:r>
        <w:rPr>
          <w:rFonts w:ascii="Times New Roman"/>
          <w:b w:val="false"/>
          <w:i w:val="false"/>
          <w:color w:val="ff0000"/>
          <w:sz w:val="28"/>
        </w:rPr>
        <w:t xml:space="preserve">
      Сноска. Статья 18 исключена Законом РК от 30.06.2021 </w:t>
      </w:r>
      <w:r>
        <w:rPr>
          <w:rFonts w:ascii="Times New Roman"/>
          <w:b w:val="false"/>
          <w:i w:val="false"/>
          <w:color w:val="ff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52"/>
    <w:p>
      <w:pPr>
        <w:spacing w:after="0"/>
        <w:ind w:left="0"/>
        <w:jc w:val="left"/>
      </w:pPr>
      <w:r>
        <w:rPr>
          <w:rFonts w:ascii="Times New Roman"/>
          <w:b/>
          <w:i w:val="false"/>
          <w:color w:val="000000"/>
        </w:rPr>
        <w:t xml:space="preserve"> Статья 19. Секретарь маслихата</w:t>
      </w:r>
    </w:p>
    <w:bookmarkEnd w:id="152"/>
    <w:bookmarkStart w:name="z338" w:id="153"/>
    <w:p>
      <w:pPr>
        <w:spacing w:after="0"/>
        <w:ind w:left="0"/>
        <w:jc w:val="both"/>
      </w:pPr>
      <w:r>
        <w:rPr>
          <w:rFonts w:ascii="Times New Roman"/>
          <w:b w:val="false"/>
          <w:i w:val="false"/>
          <w:color w:val="000000"/>
          <w:sz w:val="28"/>
        </w:rPr>
        <w:t xml:space="preserve">
      1.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Секретарь маслихата избирается на срок полномочий маслихата. </w:t>
      </w:r>
    </w:p>
    <w:bookmarkEnd w:id="153"/>
    <w:bookmarkStart w:name="z105" w:id="154"/>
    <w:p>
      <w:pPr>
        <w:spacing w:after="0"/>
        <w:ind w:left="0"/>
        <w:jc w:val="both"/>
      </w:pPr>
      <w:r>
        <w:rPr>
          <w:rFonts w:ascii="Times New Roman"/>
          <w:b w:val="false"/>
          <w:i w:val="false"/>
          <w:color w:val="000000"/>
          <w:sz w:val="28"/>
        </w:rPr>
        <w:t xml:space="preserve">
      2. Кандидатуры на должность секретаря маслихата выдвигаются депутатами маслихата на сессии маслихата. </w:t>
      </w:r>
    </w:p>
    <w:bookmarkEnd w:id="154"/>
    <w:bookmarkStart w:name="z106" w:id="155"/>
    <w:p>
      <w:pPr>
        <w:spacing w:after="0"/>
        <w:ind w:left="0"/>
        <w:jc w:val="both"/>
      </w:pPr>
      <w:r>
        <w:rPr>
          <w:rFonts w:ascii="Times New Roman"/>
          <w:b w:val="false"/>
          <w:i w:val="false"/>
          <w:color w:val="000000"/>
          <w:sz w:val="28"/>
        </w:rPr>
        <w:t xml:space="preserve">
      3. Секретарь маслихата: </w:t>
      </w:r>
    </w:p>
    <w:bookmarkEnd w:id="155"/>
    <w:bookmarkStart w:name="z339" w:id="156"/>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формирует повестку дня сессии, обеспечивает составление протокола, подписывает решения, иные документы, принятые или утвержденные на сессии маслихата;</w:t>
      </w:r>
    </w:p>
    <w:bookmarkEnd w:id="156"/>
    <w:bookmarkStart w:name="z871" w:id="157"/>
    <w:p>
      <w:pPr>
        <w:spacing w:after="0"/>
        <w:ind w:left="0"/>
        <w:jc w:val="both"/>
      </w:pPr>
      <w:r>
        <w:rPr>
          <w:rFonts w:ascii="Times New Roman"/>
          <w:b w:val="false"/>
          <w:i w:val="false"/>
          <w:color w:val="000000"/>
          <w:sz w:val="28"/>
        </w:rPr>
        <w:t>
      1-1) принимает решение о созыве сессии маслихата;</w:t>
      </w:r>
    </w:p>
    <w:bookmarkEnd w:id="157"/>
    <w:bookmarkStart w:name="z872" w:id="158"/>
    <w:p>
      <w:pPr>
        <w:spacing w:after="0"/>
        <w:ind w:left="0"/>
        <w:jc w:val="both"/>
      </w:pPr>
      <w:r>
        <w:rPr>
          <w:rFonts w:ascii="Times New Roman"/>
          <w:b w:val="false"/>
          <w:i w:val="false"/>
          <w:color w:val="000000"/>
          <w:sz w:val="28"/>
        </w:rPr>
        <w:t>
      1-2) ведет заседания сессии маслихата, обеспечивает соблюдение регламента маслихата;</w:t>
      </w:r>
    </w:p>
    <w:bookmarkEnd w:id="158"/>
    <w:bookmarkStart w:name="z340" w:id="159"/>
    <w:p>
      <w:pPr>
        <w:spacing w:after="0"/>
        <w:ind w:left="0"/>
        <w:jc w:val="both"/>
      </w:pPr>
      <w:r>
        <w:rPr>
          <w:rFonts w:ascii="Times New Roman"/>
          <w:b w:val="false"/>
          <w:i w:val="false"/>
          <w:color w:val="000000"/>
          <w:sz w:val="28"/>
        </w:rPr>
        <w:t xml:space="preserve">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 </w:t>
      </w:r>
    </w:p>
    <w:bookmarkEnd w:id="159"/>
    <w:bookmarkStart w:name="z341" w:id="160"/>
    <w:p>
      <w:pPr>
        <w:spacing w:after="0"/>
        <w:ind w:left="0"/>
        <w:jc w:val="both"/>
      </w:pPr>
      <w:r>
        <w:rPr>
          <w:rFonts w:ascii="Times New Roman"/>
          <w:b w:val="false"/>
          <w:i w:val="false"/>
          <w:color w:val="000000"/>
          <w:sz w:val="28"/>
        </w:rPr>
        <w:t xml:space="preserve">
      3) контролирует рассмотрение запросов депутатов и депутатских обращений; </w:t>
      </w:r>
    </w:p>
    <w:bookmarkEnd w:id="160"/>
    <w:bookmarkStart w:name="z342" w:id="161"/>
    <w:p>
      <w:pPr>
        <w:spacing w:after="0"/>
        <w:ind w:left="0"/>
        <w:jc w:val="both"/>
      </w:pPr>
      <w:r>
        <w:rPr>
          <w:rFonts w:ascii="Times New Roman"/>
          <w:b w:val="false"/>
          <w:i w:val="false"/>
          <w:color w:val="000000"/>
          <w:sz w:val="28"/>
        </w:rPr>
        <w:t xml:space="preserve">
      4) руководит деятельностью аппарата маслихата, назначает на должность и освобождает от должности его служащих; </w:t>
      </w:r>
    </w:p>
    <w:bookmarkEnd w:id="161"/>
    <w:bookmarkStart w:name="z343" w:id="162"/>
    <w:p>
      <w:pPr>
        <w:spacing w:after="0"/>
        <w:ind w:left="0"/>
        <w:jc w:val="both"/>
      </w:pPr>
      <w:r>
        <w:rPr>
          <w:rFonts w:ascii="Times New Roman"/>
          <w:b w:val="false"/>
          <w:i w:val="false"/>
          <w:color w:val="000000"/>
          <w:sz w:val="28"/>
        </w:rPr>
        <w:t xml:space="preserve">
      5) регулярно представляет в маслихат информацию об обращениях избирателей и о принятых по ним мерах; </w:t>
      </w:r>
    </w:p>
    <w:bookmarkEnd w:id="162"/>
    <w:bookmarkStart w:name="z344" w:id="163"/>
    <w:p>
      <w:pPr>
        <w:spacing w:after="0"/>
        <w:ind w:left="0"/>
        <w:jc w:val="both"/>
      </w:pPr>
      <w:r>
        <w:rPr>
          <w:rFonts w:ascii="Times New Roman"/>
          <w:b w:val="false"/>
          <w:i w:val="false"/>
          <w:color w:val="000000"/>
          <w:sz w:val="28"/>
        </w:rPr>
        <w:t xml:space="preserve">
      6) организует взаимодействие маслихата с иными органами местного самоуправления; </w:t>
      </w:r>
    </w:p>
    <w:bookmarkEnd w:id="163"/>
    <w:bookmarkStart w:name="z576" w:id="164"/>
    <w:p>
      <w:pPr>
        <w:spacing w:after="0"/>
        <w:ind w:left="0"/>
        <w:jc w:val="both"/>
      </w:pPr>
      <w:r>
        <w:rPr>
          <w:rFonts w:ascii="Times New Roman"/>
          <w:b w:val="false"/>
          <w:i w:val="false"/>
          <w:color w:val="000000"/>
          <w:sz w:val="28"/>
        </w:rPr>
        <w:t xml:space="preserve">
      6-1) организует проверку подлинности собранных подписей депутатов маслихата, инициирующих вопрос о выражении недоверия акиму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настоящего Закона;</w:t>
      </w:r>
    </w:p>
    <w:bookmarkEnd w:id="164"/>
    <w:bookmarkStart w:name="z345" w:id="165"/>
    <w:p>
      <w:pPr>
        <w:spacing w:after="0"/>
        <w:ind w:left="0"/>
        <w:jc w:val="both"/>
      </w:pPr>
      <w:r>
        <w:rPr>
          <w:rFonts w:ascii="Times New Roman"/>
          <w:b w:val="false"/>
          <w:i w:val="false"/>
          <w:color w:val="000000"/>
          <w:sz w:val="28"/>
        </w:rPr>
        <w:t xml:space="preserve">
      7) по вопросам своей компетенции издает распоряжения; </w:t>
      </w:r>
    </w:p>
    <w:bookmarkEnd w:id="165"/>
    <w:bookmarkStart w:name="z346" w:id="166"/>
    <w:p>
      <w:pPr>
        <w:spacing w:after="0"/>
        <w:ind w:left="0"/>
        <w:jc w:val="both"/>
      </w:pPr>
      <w:r>
        <w:rPr>
          <w:rFonts w:ascii="Times New Roman"/>
          <w:b w:val="false"/>
          <w:i w:val="false"/>
          <w:color w:val="000000"/>
          <w:sz w:val="28"/>
        </w:rPr>
        <w:t xml:space="preserve">
      8) координирует деятельность постоянных комиссий и иных органов маслихата, и депутатских групп; </w:t>
      </w:r>
    </w:p>
    <w:bookmarkEnd w:id="166"/>
    <w:bookmarkStart w:name="z347" w:id="167"/>
    <w:p>
      <w:pPr>
        <w:spacing w:after="0"/>
        <w:ind w:left="0"/>
        <w:jc w:val="both"/>
      </w:pPr>
      <w:r>
        <w:rPr>
          <w:rFonts w:ascii="Times New Roman"/>
          <w:b w:val="false"/>
          <w:i w:val="false"/>
          <w:color w:val="000000"/>
          <w:sz w:val="28"/>
        </w:rPr>
        <w:t xml:space="preserve">
      9) представляет маслихат в отношениях с государственными органами, организациями, органами местного самоуправления и общественными объединениями; </w:t>
      </w:r>
    </w:p>
    <w:bookmarkEnd w:id="167"/>
    <w:bookmarkStart w:name="z348" w:id="168"/>
    <w:p>
      <w:pPr>
        <w:spacing w:after="0"/>
        <w:ind w:left="0"/>
        <w:jc w:val="both"/>
      </w:pPr>
      <w:r>
        <w:rPr>
          <w:rFonts w:ascii="Times New Roman"/>
          <w:b w:val="false"/>
          <w:i w:val="false"/>
          <w:color w:val="000000"/>
          <w:sz w:val="28"/>
        </w:rPr>
        <w:t xml:space="preserve">
      10) обеспечивает опубликование решений маслихата, определяет </w:t>
      </w:r>
    </w:p>
    <w:bookmarkEnd w:id="168"/>
    <w:p>
      <w:pPr>
        <w:spacing w:after="0"/>
        <w:ind w:left="0"/>
        <w:jc w:val="both"/>
      </w:pPr>
      <w:r>
        <w:rPr>
          <w:rFonts w:ascii="Times New Roman"/>
          <w:b w:val="false"/>
          <w:i w:val="false"/>
          <w:color w:val="000000"/>
          <w:sz w:val="28"/>
        </w:rPr>
        <w:t xml:space="preserve">
      меры по контролю за их исполнением; </w:t>
      </w:r>
    </w:p>
    <w:bookmarkStart w:name="z349" w:id="169"/>
    <w:p>
      <w:pPr>
        <w:spacing w:after="0"/>
        <w:ind w:left="0"/>
        <w:jc w:val="both"/>
      </w:pPr>
      <w:r>
        <w:rPr>
          <w:rFonts w:ascii="Times New Roman"/>
          <w:b w:val="false"/>
          <w:i w:val="false"/>
          <w:color w:val="000000"/>
          <w:sz w:val="28"/>
        </w:rPr>
        <w:t>
      11) выполняет иные полномочия, предусмотренные настоящим Законом, законодательством Республики Казахстан, регламентом и решением маслихата.</w:t>
      </w:r>
    </w:p>
    <w:bookmarkEnd w:id="169"/>
    <w:bookmarkStart w:name="z96" w:id="170"/>
    <w:p>
      <w:pPr>
        <w:spacing w:after="0"/>
        <w:ind w:left="0"/>
        <w:jc w:val="both"/>
      </w:pPr>
      <w:r>
        <w:rPr>
          <w:rFonts w:ascii="Times New Roman"/>
          <w:b w:val="false"/>
          <w:i w:val="false"/>
          <w:color w:val="000000"/>
          <w:sz w:val="28"/>
        </w:rPr>
        <w:t>
      3-1. Секретарь маслихата области, города республиканского значения, столицы вносит на рассмотрение соответствующего маслихата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p>
    <w:bookmarkEnd w:id="170"/>
    <w:bookmarkStart w:name="z107" w:id="171"/>
    <w:p>
      <w:pPr>
        <w:spacing w:after="0"/>
        <w:ind w:left="0"/>
        <w:jc w:val="both"/>
      </w:pPr>
      <w:r>
        <w:rPr>
          <w:rFonts w:ascii="Times New Roman"/>
          <w:b w:val="false"/>
          <w:i w:val="false"/>
          <w:color w:val="000000"/>
          <w:sz w:val="28"/>
        </w:rPr>
        <w:t xml:space="preserve">
      4. Секретарь маслихата не вправе состоять в постоянных комиссиях маслихата. </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5 предусмотрена в редакции Закона РК от 30.06.2021 </w:t>
      </w:r>
      <w:r>
        <w:rPr>
          <w:rFonts w:ascii="Times New Roman"/>
          <w:b w:val="false"/>
          <w:i w:val="false"/>
          <w:color w:val="ff0000"/>
          <w:sz w:val="28"/>
        </w:rPr>
        <w:t>№ 60-VII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5 действует до 01.01.2022 в соответствии с Законом РК от 30.06.2021 </w:t>
      </w:r>
      <w:r>
        <w:rPr>
          <w:rFonts w:ascii="Times New Roman"/>
          <w:b w:val="false"/>
          <w:i w:val="false"/>
          <w:color w:val="ff0000"/>
          <w:sz w:val="28"/>
        </w:rPr>
        <w:t>№ 60-VII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При отсутствии секретаря маслихата области, города республиканского значения и столицы его полномочия временно осуществляются председателем одной из постоянных комиссий маслихата.</w:t>
      </w:r>
    </w:p>
    <w:bookmarkStart w:name="z873" w:id="172"/>
    <w:p>
      <w:pPr>
        <w:spacing w:after="0"/>
        <w:ind w:left="0"/>
        <w:jc w:val="both"/>
      </w:pPr>
      <w:r>
        <w:rPr>
          <w:rFonts w:ascii="Times New Roman"/>
          <w:b w:val="false"/>
          <w:i w:val="false"/>
          <w:color w:val="000000"/>
          <w:sz w:val="28"/>
        </w:rPr>
        <w:t>
      При отсутствии секретаря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w:t>
      </w:r>
    </w:p>
    <w:bookmarkEnd w:id="172"/>
    <w:bookmarkStart w:name="z874" w:id="173"/>
    <w:p>
      <w:pPr>
        <w:spacing w:after="0"/>
        <w:ind w:left="0"/>
        <w:jc w:val="both"/>
      </w:pPr>
      <w:r>
        <w:rPr>
          <w:rFonts w:ascii="Times New Roman"/>
          <w:b w:val="false"/>
          <w:i w:val="false"/>
          <w:color w:val="000000"/>
          <w:sz w:val="28"/>
        </w:rPr>
        <w:t>
      6. Секретарь маслихата пользуется правом решающего голоса в случае, если при голосовании на сессии маслихата голоса депутатов маслихата разделяются поровну.</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5" w:id="174"/>
    <w:p>
      <w:pPr>
        <w:spacing w:after="0"/>
        <w:ind w:left="0"/>
        <w:jc w:val="left"/>
      </w:pPr>
      <w:r>
        <w:rPr>
          <w:rFonts w:ascii="Times New Roman"/>
          <w:b/>
          <w:i w:val="false"/>
          <w:color w:val="000000"/>
        </w:rPr>
        <w:t xml:space="preserve"> Статья 19-1. Председатель постоянной комиссии маслихата</w:t>
      </w:r>
    </w:p>
    <w:bookmarkEnd w:id="174"/>
    <w:bookmarkStart w:name="z876" w:id="175"/>
    <w:p>
      <w:pPr>
        <w:spacing w:after="0"/>
        <w:ind w:left="0"/>
        <w:jc w:val="both"/>
      </w:pPr>
      <w:r>
        <w:rPr>
          <w:rFonts w:ascii="Times New Roman"/>
          <w:b w:val="false"/>
          <w:i w:val="false"/>
          <w:color w:val="000000"/>
          <w:sz w:val="28"/>
        </w:rPr>
        <w:t>
      1.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75"/>
    <w:bookmarkStart w:name="z877" w:id="176"/>
    <w:p>
      <w:pPr>
        <w:spacing w:after="0"/>
        <w:ind w:left="0"/>
        <w:jc w:val="both"/>
      </w:pPr>
      <w:r>
        <w:rPr>
          <w:rFonts w:ascii="Times New Roman"/>
          <w:b w:val="false"/>
          <w:i w:val="false"/>
          <w:color w:val="000000"/>
          <w:sz w:val="28"/>
        </w:rPr>
        <w:t>
      Председатель постоянной комиссии маслихата пользуется правом решающего голоса в случае, если при голосовании на заседании постоянной комиссии маслихата голоса депутатов разделяются поровну.</w:t>
      </w:r>
    </w:p>
    <w:bookmarkEnd w:id="176"/>
    <w:bookmarkStart w:name="z878" w:id="177"/>
    <w:p>
      <w:pPr>
        <w:spacing w:after="0"/>
        <w:ind w:left="0"/>
        <w:jc w:val="both"/>
      </w:pPr>
      <w:r>
        <w:rPr>
          <w:rFonts w:ascii="Times New Roman"/>
          <w:b w:val="false"/>
          <w:i w:val="false"/>
          <w:color w:val="000000"/>
          <w:sz w:val="28"/>
        </w:rPr>
        <w:t>
      Кандидатуры на должность председателя постоянной комиссии маслихата выдвигаются депутатами маслихата на сессии маслихата.</w:t>
      </w:r>
    </w:p>
    <w:bookmarkEnd w:id="177"/>
    <w:bookmarkStart w:name="z879" w:id="178"/>
    <w:p>
      <w:pPr>
        <w:spacing w:after="0"/>
        <w:ind w:left="0"/>
        <w:jc w:val="both"/>
      </w:pPr>
      <w:r>
        <w:rPr>
          <w:rFonts w:ascii="Times New Roman"/>
          <w:b w:val="false"/>
          <w:i w:val="false"/>
          <w:color w:val="000000"/>
          <w:sz w:val="28"/>
        </w:rPr>
        <w:t>
      2. Председатель постоянной комиссии маслихата:</w:t>
      </w:r>
    </w:p>
    <w:bookmarkEnd w:id="178"/>
    <w:bookmarkStart w:name="z880" w:id="179"/>
    <w:p>
      <w:pPr>
        <w:spacing w:after="0"/>
        <w:ind w:left="0"/>
        <w:jc w:val="both"/>
      </w:pPr>
      <w:r>
        <w:rPr>
          <w:rFonts w:ascii="Times New Roman"/>
          <w:b w:val="false"/>
          <w:i w:val="false"/>
          <w:color w:val="000000"/>
          <w:sz w:val="28"/>
        </w:rPr>
        <w:t>
      1)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bookmarkEnd w:id="179"/>
    <w:bookmarkStart w:name="z881" w:id="180"/>
    <w:p>
      <w:pPr>
        <w:spacing w:after="0"/>
        <w:ind w:left="0"/>
        <w:jc w:val="both"/>
      </w:pPr>
      <w:r>
        <w:rPr>
          <w:rFonts w:ascii="Times New Roman"/>
          <w:b w:val="false"/>
          <w:i w:val="false"/>
          <w:color w:val="000000"/>
          <w:sz w:val="28"/>
        </w:rPr>
        <w:t>
      2)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bookmarkEnd w:id="180"/>
    <w:bookmarkStart w:name="z882" w:id="181"/>
    <w:p>
      <w:pPr>
        <w:spacing w:after="0"/>
        <w:ind w:left="0"/>
        <w:jc w:val="both"/>
      </w:pPr>
      <w:r>
        <w:rPr>
          <w:rFonts w:ascii="Times New Roman"/>
          <w:b w:val="false"/>
          <w:i w:val="false"/>
          <w:color w:val="000000"/>
          <w:sz w:val="28"/>
        </w:rPr>
        <w:t>
      3) контролирует рассмотрение запросов депутатов постоянной комиссии и депутатских обращений, поступивших в адрес постоянной комиссии;</w:t>
      </w:r>
    </w:p>
    <w:bookmarkEnd w:id="181"/>
    <w:bookmarkStart w:name="z883" w:id="182"/>
    <w:p>
      <w:pPr>
        <w:spacing w:after="0"/>
        <w:ind w:left="0"/>
        <w:jc w:val="both"/>
      </w:pPr>
      <w:r>
        <w:rPr>
          <w:rFonts w:ascii="Times New Roman"/>
          <w:b w:val="false"/>
          <w:i w:val="false"/>
          <w:color w:val="000000"/>
          <w:sz w:val="28"/>
        </w:rPr>
        <w:t>
      4)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bookmarkEnd w:id="182"/>
    <w:bookmarkStart w:name="z884" w:id="183"/>
    <w:p>
      <w:pPr>
        <w:spacing w:after="0"/>
        <w:ind w:left="0"/>
        <w:jc w:val="both"/>
      </w:pPr>
      <w:r>
        <w:rPr>
          <w:rFonts w:ascii="Times New Roman"/>
          <w:b w:val="false"/>
          <w:i w:val="false"/>
          <w:color w:val="000000"/>
          <w:sz w:val="28"/>
        </w:rPr>
        <w:t>
      5) выполняет иные полномочия, предусмотренные настоящим Законом, законодательством Республики Казахстан, регламентом и решением маслихата.</w:t>
      </w:r>
    </w:p>
    <w:bookmarkEnd w:id="183"/>
    <w:bookmarkStart w:name="z885" w:id="184"/>
    <w:p>
      <w:pPr>
        <w:spacing w:after="0"/>
        <w:ind w:left="0"/>
        <w:jc w:val="both"/>
      </w:pPr>
      <w:r>
        <w:rPr>
          <w:rFonts w:ascii="Times New Roman"/>
          <w:b w:val="false"/>
          <w:i w:val="false"/>
          <w:color w:val="000000"/>
          <w:sz w:val="28"/>
        </w:rPr>
        <w:t>
      3.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5 настоящей статьи.</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Вводится в действие с 01.01.2022 в соответствии с Законом РК от 30.06.2021 </w:t>
      </w:r>
      <w:r>
        <w:rPr>
          <w:rFonts w:ascii="Times New Roman"/>
          <w:b w:val="false"/>
          <w:i w:val="false"/>
          <w:color w:val="ff0000"/>
          <w:sz w:val="28"/>
        </w:rPr>
        <w:t>№ 60-VII</w:t>
      </w:r>
      <w:r>
        <w:rPr>
          <w:rFonts w:ascii="Times New Roman"/>
          <w:b w:val="false"/>
          <w:i w:val="false"/>
          <w:color w:val="ff0000"/>
          <w:sz w:val="28"/>
        </w:rPr>
        <w:t xml:space="preserve"> (текст исключен).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Вводится в действие с 01.01.2022 в соответствии с Законом РК от 30.06.2021 </w:t>
      </w:r>
      <w:r>
        <w:rPr>
          <w:rFonts w:ascii="Times New Roman"/>
          <w:b w:val="false"/>
          <w:i w:val="false"/>
          <w:color w:val="ff0000"/>
          <w:sz w:val="28"/>
        </w:rPr>
        <w:t>№ 60-VII</w:t>
      </w:r>
      <w:r>
        <w:rPr>
          <w:rFonts w:ascii="Times New Roman"/>
          <w:b w:val="false"/>
          <w:i w:val="false"/>
          <w:color w:val="ff0000"/>
          <w:sz w:val="28"/>
        </w:rPr>
        <w:t xml:space="preserve"> (текст исключен).</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19-1 в соответствии с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85"/>
    <w:p>
      <w:pPr>
        <w:spacing w:after="0"/>
        <w:ind w:left="0"/>
        <w:jc w:val="left"/>
      </w:pPr>
      <w:r>
        <w:rPr>
          <w:rFonts w:ascii="Times New Roman"/>
          <w:b/>
          <w:i w:val="false"/>
          <w:color w:val="000000"/>
        </w:rPr>
        <w:t xml:space="preserve"> Статья 20. Депутат маслихата</w:t>
      </w:r>
    </w:p>
    <w:bookmarkEnd w:id="185"/>
    <w:bookmarkStart w:name="z350" w:id="186"/>
    <w:p>
      <w:pPr>
        <w:spacing w:after="0"/>
        <w:ind w:left="0"/>
        <w:jc w:val="both"/>
      </w:pPr>
      <w:r>
        <w:rPr>
          <w:rFonts w:ascii="Times New Roman"/>
          <w:b w:val="false"/>
          <w:i w:val="false"/>
          <w:color w:val="000000"/>
          <w:sz w:val="28"/>
        </w:rPr>
        <w:t xml:space="preserve">
      1. Депутат маслихата выражает волю населения соответствующих административно-территориальных единиц с учетом общегосударственных интересов. </w:t>
      </w:r>
    </w:p>
    <w:bookmarkEnd w:id="186"/>
    <w:bookmarkStart w:name="z109" w:id="187"/>
    <w:p>
      <w:pPr>
        <w:spacing w:after="0"/>
        <w:ind w:left="0"/>
        <w:jc w:val="both"/>
      </w:pPr>
      <w:r>
        <w:rPr>
          <w:rFonts w:ascii="Times New Roman"/>
          <w:b w:val="false"/>
          <w:i w:val="false"/>
          <w:color w:val="000000"/>
          <w:sz w:val="28"/>
        </w:rPr>
        <w:t xml:space="preserve">
      2. Полномочия депутата маслихата начинаются с момента его регистрации в качестве депутата маслихата соответствующей территориальной избирательной комиссией и прекращаются с момента прекращения полномочий маслихата. </w:t>
      </w:r>
    </w:p>
    <w:bookmarkEnd w:id="187"/>
    <w:bookmarkStart w:name="z110" w:id="188"/>
    <w:p>
      <w:pPr>
        <w:spacing w:after="0"/>
        <w:ind w:left="0"/>
        <w:jc w:val="both"/>
      </w:pPr>
      <w:r>
        <w:rPr>
          <w:rFonts w:ascii="Times New Roman"/>
          <w:b w:val="false"/>
          <w:i w:val="false"/>
          <w:color w:val="000000"/>
          <w:sz w:val="28"/>
        </w:rPr>
        <w:t>
      3. Полномочия депутата маслихата прекращаются досрочно в случаях:</w:t>
      </w:r>
    </w:p>
    <w:bookmarkEnd w:id="188"/>
    <w:bookmarkStart w:name="z806" w:id="189"/>
    <w:p>
      <w:pPr>
        <w:spacing w:after="0"/>
        <w:ind w:left="0"/>
        <w:jc w:val="both"/>
      </w:pPr>
      <w:r>
        <w:rPr>
          <w:rFonts w:ascii="Times New Roman"/>
          <w:b w:val="false"/>
          <w:i w:val="false"/>
          <w:color w:val="000000"/>
          <w:sz w:val="28"/>
        </w:rPr>
        <w:t xml:space="preserve">
      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обязанностей; </w:t>
      </w:r>
    </w:p>
    <w:bookmarkEnd w:id="189"/>
    <w:bookmarkStart w:name="z807" w:id="190"/>
    <w:p>
      <w:pPr>
        <w:spacing w:after="0"/>
        <w:ind w:left="0"/>
        <w:jc w:val="both"/>
      </w:pPr>
      <w:r>
        <w:rPr>
          <w:rFonts w:ascii="Times New Roman"/>
          <w:b w:val="false"/>
          <w:i w:val="false"/>
          <w:color w:val="000000"/>
          <w:sz w:val="28"/>
        </w:rPr>
        <w:t xml:space="preserve">
      2) вступления в законную силу решения суда о признании депутата недееспособным или ограниченно дееспособным; </w:t>
      </w:r>
    </w:p>
    <w:bookmarkEnd w:id="190"/>
    <w:bookmarkStart w:name="z808" w:id="191"/>
    <w:p>
      <w:pPr>
        <w:spacing w:after="0"/>
        <w:ind w:left="0"/>
        <w:jc w:val="both"/>
      </w:pPr>
      <w:r>
        <w:rPr>
          <w:rFonts w:ascii="Times New Roman"/>
          <w:b w:val="false"/>
          <w:i w:val="false"/>
          <w:color w:val="000000"/>
          <w:sz w:val="28"/>
        </w:rPr>
        <w:t>
      3) прекращения полномочий маслихата;</w:t>
      </w:r>
    </w:p>
    <w:bookmarkEnd w:id="191"/>
    <w:bookmarkStart w:name="z816" w:id="192"/>
    <w:p>
      <w:pPr>
        <w:spacing w:after="0"/>
        <w:ind w:left="0"/>
        <w:jc w:val="both"/>
      </w:pPr>
      <w:r>
        <w:rPr>
          <w:rFonts w:ascii="Times New Roman"/>
          <w:b w:val="false"/>
          <w:i w:val="false"/>
          <w:color w:val="000000"/>
          <w:sz w:val="28"/>
        </w:rPr>
        <w:t xml:space="preserve">
      3-1) выхода или исключения депутата из политической партии, от которой в соответствии с Конституционным законом Республики Казахстан "О выборах в Республике Казахстан" депутат избран; </w:t>
      </w:r>
    </w:p>
    <w:bookmarkEnd w:id="192"/>
    <w:bookmarkStart w:name="z817" w:id="193"/>
    <w:p>
      <w:pPr>
        <w:spacing w:after="0"/>
        <w:ind w:left="0"/>
        <w:jc w:val="both"/>
      </w:pPr>
      <w:r>
        <w:rPr>
          <w:rFonts w:ascii="Times New Roman"/>
          <w:b w:val="false"/>
          <w:i w:val="false"/>
          <w:color w:val="000000"/>
          <w:sz w:val="28"/>
        </w:rPr>
        <w:t>
      3-2) прекращения деятельности политической партии, от которой в соответствии с Конституционным законом Республики Казахстан "О выборах в Республике Казахстан" депутат избран;</w:t>
      </w:r>
    </w:p>
    <w:bookmarkEnd w:id="193"/>
    <w:bookmarkStart w:name="z809" w:id="194"/>
    <w:p>
      <w:pPr>
        <w:spacing w:after="0"/>
        <w:ind w:left="0"/>
        <w:jc w:val="both"/>
      </w:pPr>
      <w:r>
        <w:rPr>
          <w:rFonts w:ascii="Times New Roman"/>
          <w:b w:val="false"/>
          <w:i w:val="false"/>
          <w:color w:val="000000"/>
          <w:sz w:val="28"/>
        </w:rPr>
        <w:t>
      4) смерти депутата, вступления в законную силу решения суда о признании депутата безвестно отсутствующим либо решения суда об объявлении его умершим;</w:t>
      </w:r>
    </w:p>
    <w:bookmarkEnd w:id="194"/>
    <w:bookmarkStart w:name="z810" w:id="195"/>
    <w:p>
      <w:pPr>
        <w:spacing w:after="0"/>
        <w:ind w:left="0"/>
        <w:jc w:val="both"/>
      </w:pPr>
      <w:r>
        <w:rPr>
          <w:rFonts w:ascii="Times New Roman"/>
          <w:b w:val="false"/>
          <w:i w:val="false"/>
          <w:color w:val="000000"/>
          <w:sz w:val="28"/>
        </w:rPr>
        <w:t xml:space="preserve">
      5) прекращения им гражданства Республики Казахстан; </w:t>
      </w:r>
    </w:p>
    <w:bookmarkEnd w:id="195"/>
    <w:bookmarkStart w:name="z811" w:id="196"/>
    <w:p>
      <w:pPr>
        <w:spacing w:after="0"/>
        <w:ind w:left="0"/>
        <w:jc w:val="both"/>
      </w:pPr>
      <w:r>
        <w:rPr>
          <w:rFonts w:ascii="Times New Roman"/>
          <w:b w:val="false"/>
          <w:i w:val="false"/>
          <w:color w:val="000000"/>
          <w:sz w:val="28"/>
        </w:rPr>
        <w:t>
      6) вступления в отношении депутата в законную силу обвинительного приговора суда за совершение преступления либо умышленного уголовного проступка;</w:t>
      </w:r>
    </w:p>
    <w:bookmarkEnd w:id="196"/>
    <w:bookmarkStart w:name="z812" w:id="197"/>
    <w:p>
      <w:pPr>
        <w:spacing w:after="0"/>
        <w:ind w:left="0"/>
        <w:jc w:val="both"/>
      </w:pPr>
      <w:r>
        <w:rPr>
          <w:rFonts w:ascii="Times New Roman"/>
          <w:b w:val="false"/>
          <w:i w:val="false"/>
          <w:color w:val="000000"/>
          <w:sz w:val="28"/>
        </w:rPr>
        <w:t xml:space="preserve">
      7) выезда на постоянное местожительство за пределы соответствующей административно-территориальной единицы; </w:t>
      </w:r>
    </w:p>
    <w:bookmarkEnd w:id="197"/>
    <w:bookmarkStart w:name="z813" w:id="198"/>
    <w:p>
      <w:pPr>
        <w:spacing w:after="0"/>
        <w:ind w:left="0"/>
        <w:jc w:val="both"/>
      </w:pPr>
      <w:r>
        <w:rPr>
          <w:rFonts w:ascii="Times New Roman"/>
          <w:b w:val="false"/>
          <w:i w:val="false"/>
          <w:color w:val="000000"/>
          <w:sz w:val="28"/>
        </w:rPr>
        <w:t xml:space="preserve">
      8) в связи с личным заявлением депутата об отставке; </w:t>
      </w:r>
    </w:p>
    <w:bookmarkEnd w:id="198"/>
    <w:bookmarkStart w:name="z814" w:id="199"/>
    <w:p>
      <w:pPr>
        <w:spacing w:after="0"/>
        <w:ind w:left="0"/>
        <w:jc w:val="both"/>
      </w:pPr>
      <w:r>
        <w:rPr>
          <w:rFonts w:ascii="Times New Roman"/>
          <w:b w:val="false"/>
          <w:i w:val="false"/>
          <w:color w:val="000000"/>
          <w:sz w:val="28"/>
        </w:rPr>
        <w:t>
      9) систематического невыполнения депутатом своих обязанностей, в том числе отсутствия без уважительных причин на пленарных заседаниях сессии маслихата или заседаниях органов маслихата, в состав которого он избран, более трех раз подряд;</w:t>
      </w:r>
    </w:p>
    <w:bookmarkEnd w:id="199"/>
    <w:bookmarkStart w:name="z815" w:id="200"/>
    <w:p>
      <w:pPr>
        <w:spacing w:after="0"/>
        <w:ind w:left="0"/>
        <w:jc w:val="both"/>
      </w:pPr>
      <w:r>
        <w:rPr>
          <w:rFonts w:ascii="Times New Roman"/>
          <w:b w:val="false"/>
          <w:i w:val="false"/>
          <w:color w:val="000000"/>
          <w:sz w:val="28"/>
        </w:rPr>
        <w:t>
      10) назначения на должность председателя ревизионной комиссии или члена ревизионной комиссии области, города республиканского значения, столицы.</w:t>
      </w:r>
    </w:p>
    <w:bookmarkEnd w:id="200"/>
    <w:bookmarkStart w:name="z111" w:id="201"/>
    <w:p>
      <w:pPr>
        <w:spacing w:after="0"/>
        <w:ind w:left="0"/>
        <w:jc w:val="both"/>
      </w:pPr>
      <w:r>
        <w:rPr>
          <w:rFonts w:ascii="Times New Roman"/>
          <w:b w:val="false"/>
          <w:i w:val="false"/>
          <w:color w:val="000000"/>
          <w:sz w:val="28"/>
        </w:rPr>
        <w:t xml:space="preserve">
      4. При прекращении полномочий депутата маслихата по основаниям, предусмотренным подпунктами 1), 2), 4), 5), 6), 7), 8), 9) и 10) </w:t>
      </w:r>
      <w:r>
        <w:rPr>
          <w:rFonts w:ascii="Times New Roman"/>
          <w:b w:val="false"/>
          <w:i w:val="false"/>
          <w:color w:val="000000"/>
          <w:sz w:val="28"/>
        </w:rPr>
        <w:t>пункта 3</w:t>
      </w:r>
      <w:r>
        <w:rPr>
          <w:rFonts w:ascii="Times New Roman"/>
          <w:b w:val="false"/>
          <w:i w:val="false"/>
          <w:color w:val="000000"/>
          <w:sz w:val="28"/>
        </w:rPr>
        <w:t xml:space="preserve"> настоящей статьи, соответствующей территориальной избирательной комиссией принимается решение, в котором констатируется факт наступления оснований, влекущих прекращение полномочий депутата маслихата, и принимается решение о внесении в соответствующий маслихат представления о досрочном прекращении полномочий депутата маслихата.</w:t>
      </w:r>
    </w:p>
    <w:bookmarkEnd w:id="201"/>
    <w:p>
      <w:pPr>
        <w:spacing w:after="0"/>
        <w:ind w:left="0"/>
        <w:jc w:val="both"/>
      </w:pPr>
      <w:r>
        <w:rPr>
          <w:rFonts w:ascii="Times New Roman"/>
          <w:b w:val="false"/>
          <w:i w:val="false"/>
          <w:color w:val="000000"/>
          <w:sz w:val="28"/>
        </w:rPr>
        <w:t>
      На основании представления территориальной избирательной комиссии, внесенного в соответствии с настоящим пунктом, большинством голосов от общего числа присутствующих на сессии маслихата депутатов маслихат прекращает полномочия соответствующего депутата маслихата.</w:t>
      </w:r>
    </w:p>
    <w:bookmarkStart w:name="z785" w:id="202"/>
    <w:p>
      <w:pPr>
        <w:spacing w:after="0"/>
        <w:ind w:left="0"/>
        <w:jc w:val="both"/>
      </w:pPr>
      <w:r>
        <w:rPr>
          <w:rFonts w:ascii="Times New Roman"/>
          <w:b w:val="false"/>
          <w:i w:val="false"/>
          <w:color w:val="000000"/>
          <w:sz w:val="28"/>
        </w:rPr>
        <w:t xml:space="preserve">
      4-1. При прекращении полномочий по основаниям, предусмотренным подпунктами 3-1) и 3-2) </w:t>
      </w:r>
      <w:r>
        <w:rPr>
          <w:rFonts w:ascii="Times New Roman"/>
          <w:b w:val="false"/>
          <w:i w:val="false"/>
          <w:color w:val="000000"/>
          <w:sz w:val="28"/>
        </w:rPr>
        <w:t>пункта 3</w:t>
      </w:r>
      <w:r>
        <w:rPr>
          <w:rFonts w:ascii="Times New Roman"/>
          <w:b w:val="false"/>
          <w:i w:val="false"/>
          <w:color w:val="000000"/>
          <w:sz w:val="28"/>
        </w:rPr>
        <w:t xml:space="preserve"> настоящей статьи, соответствующая территориальная избирательная комиссия принимает решение, констатирующее факт утраты лицом полномочий депутата маслихата, и информирует об этом соответствующий маслихат.</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(исключен)</w:t>
      </w:r>
      <w:r>
        <w:br/>
      </w:r>
      <w:r>
        <w:rPr>
          <w:rFonts w:ascii="Times New Roman"/>
          <w:b w:val="false"/>
          <w:i w:val="false"/>
          <w:color w:val="000000"/>
          <w:sz w:val="28"/>
        </w:rPr>
        <w:t>
</w:t>
      </w:r>
    </w:p>
    <w:bookmarkStart w:name="z112" w:id="203"/>
    <w:p>
      <w:pPr>
        <w:spacing w:after="0"/>
        <w:ind w:left="0"/>
        <w:jc w:val="both"/>
      </w:pPr>
      <w:r>
        <w:rPr>
          <w:rFonts w:ascii="Times New Roman"/>
          <w:b w:val="false"/>
          <w:i w:val="false"/>
          <w:color w:val="000000"/>
          <w:sz w:val="28"/>
        </w:rPr>
        <w:t xml:space="preserve">
      6. Депутаты маслихатов, осуществляющие свою деятельность на постоянной или освобожденной основе, оплачиваемую за счет средств государственного бюджета,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04"/>
    <w:p>
      <w:pPr>
        <w:spacing w:after="0"/>
        <w:ind w:left="0"/>
        <w:jc w:val="left"/>
      </w:pPr>
      <w:r>
        <w:rPr>
          <w:rFonts w:ascii="Times New Roman"/>
          <w:b/>
          <w:i w:val="false"/>
          <w:color w:val="000000"/>
        </w:rPr>
        <w:t xml:space="preserve"> Статья 21. Права, обязанности и ответственность депутата маслихата при осуществлении его полномочий</w:t>
      </w:r>
    </w:p>
    <w:bookmarkEnd w:id="204"/>
    <w:p>
      <w:pPr>
        <w:spacing w:after="0"/>
        <w:ind w:left="0"/>
        <w:jc w:val="both"/>
      </w:pPr>
      <w:r>
        <w:rPr>
          <w:rFonts w:ascii="Times New Roman"/>
          <w:b w:val="false"/>
          <w:i w:val="false"/>
          <w:color w:val="ff0000"/>
          <w:sz w:val="28"/>
        </w:rPr>
        <w:t xml:space="preserve">
      Сноска. Заголовок в редакции Закона РК от 13.06.2013 </w:t>
      </w:r>
      <w:r>
        <w:rPr>
          <w:rFonts w:ascii="Times New Roman"/>
          <w:b w:val="false"/>
          <w:i w:val="false"/>
          <w:color w:val="ff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61" w:id="205"/>
    <w:p>
      <w:pPr>
        <w:spacing w:after="0"/>
        <w:ind w:left="0"/>
        <w:jc w:val="both"/>
      </w:pPr>
      <w:r>
        <w:rPr>
          <w:rFonts w:ascii="Times New Roman"/>
          <w:b w:val="false"/>
          <w:i w:val="false"/>
          <w:color w:val="000000"/>
          <w:sz w:val="28"/>
        </w:rPr>
        <w:t>
      1. Депутат вправе:</w:t>
      </w:r>
    </w:p>
    <w:bookmarkEnd w:id="205"/>
    <w:bookmarkStart w:name="z362" w:id="206"/>
    <w:p>
      <w:pPr>
        <w:spacing w:after="0"/>
        <w:ind w:left="0"/>
        <w:jc w:val="both"/>
      </w:pPr>
      <w:r>
        <w:rPr>
          <w:rFonts w:ascii="Times New Roman"/>
          <w:b w:val="false"/>
          <w:i w:val="false"/>
          <w:color w:val="000000"/>
          <w:sz w:val="28"/>
        </w:rPr>
        <w:t>
      1) избирать и быть избранным секретарем маслихата, председателем или членом постоянной комиссии, в иные органы маслихата;</w:t>
      </w:r>
    </w:p>
    <w:bookmarkEnd w:id="206"/>
    <w:bookmarkStart w:name="z363" w:id="207"/>
    <w:p>
      <w:pPr>
        <w:spacing w:after="0"/>
        <w:ind w:left="0"/>
        <w:jc w:val="both"/>
      </w:pPr>
      <w:r>
        <w:rPr>
          <w:rFonts w:ascii="Times New Roman"/>
          <w:b w:val="false"/>
          <w:i w:val="false"/>
          <w:color w:val="000000"/>
          <w:sz w:val="28"/>
        </w:rPr>
        <w:t xml:space="preserve">
      2) предлагать вопросы для рассмотрения на сессии маслихата и его постоянных комиссий и иных органов, участвовать в их рассмотрении и принятии решений; </w:t>
      </w:r>
    </w:p>
    <w:bookmarkEnd w:id="207"/>
    <w:bookmarkStart w:name="z364" w:id="208"/>
    <w:p>
      <w:pPr>
        <w:spacing w:after="0"/>
        <w:ind w:left="0"/>
        <w:jc w:val="both"/>
      </w:pPr>
      <w:r>
        <w:rPr>
          <w:rFonts w:ascii="Times New Roman"/>
          <w:b w:val="false"/>
          <w:i w:val="false"/>
          <w:color w:val="000000"/>
          <w:sz w:val="28"/>
        </w:rPr>
        <w:t xml:space="preserve">
      3) (исключен) </w:t>
      </w:r>
    </w:p>
    <w:bookmarkEnd w:id="208"/>
    <w:bookmarkStart w:name="z365" w:id="209"/>
    <w:p>
      <w:pPr>
        <w:spacing w:after="0"/>
        <w:ind w:left="0"/>
        <w:jc w:val="both"/>
      </w:pPr>
      <w:r>
        <w:rPr>
          <w:rFonts w:ascii="Times New Roman"/>
          <w:b w:val="false"/>
          <w:i w:val="false"/>
          <w:color w:val="000000"/>
          <w:sz w:val="28"/>
        </w:rPr>
        <w:t xml:space="preserve">
      4) проводить встречи и собрания с избирателями своего округа, а также с иными органами местного самоуправления и организациями; </w:t>
      </w:r>
    </w:p>
    <w:bookmarkEnd w:id="209"/>
    <w:bookmarkStart w:name="z366" w:id="210"/>
    <w:p>
      <w:pPr>
        <w:spacing w:after="0"/>
        <w:ind w:left="0"/>
        <w:jc w:val="both"/>
      </w:pPr>
      <w:r>
        <w:rPr>
          <w:rFonts w:ascii="Times New Roman"/>
          <w:b w:val="false"/>
          <w:i w:val="false"/>
          <w:color w:val="000000"/>
          <w:sz w:val="28"/>
        </w:rPr>
        <w:t xml:space="preserve">
      5) вносить предложения о заслушивании на сессии отчетов должностных лиц местного исполнительного органа и организаций, расположенных на территории соответствующего маслихата, по вопросам, отнесенным к компетенции маслихата; </w:t>
      </w:r>
    </w:p>
    <w:bookmarkEnd w:id="210"/>
    <w:bookmarkStart w:name="z367" w:id="211"/>
    <w:p>
      <w:pPr>
        <w:spacing w:after="0"/>
        <w:ind w:left="0"/>
        <w:jc w:val="both"/>
      </w:pPr>
      <w:r>
        <w:rPr>
          <w:rFonts w:ascii="Times New Roman"/>
          <w:b w:val="false"/>
          <w:i w:val="false"/>
          <w:color w:val="000000"/>
          <w:sz w:val="28"/>
        </w:rPr>
        <w:t xml:space="preserve">
      6) принимать участие в работе заседаний соответствующего акимата; </w:t>
      </w:r>
    </w:p>
    <w:bookmarkEnd w:id="211"/>
    <w:bookmarkStart w:name="z368" w:id="212"/>
    <w:p>
      <w:pPr>
        <w:spacing w:after="0"/>
        <w:ind w:left="0"/>
        <w:jc w:val="both"/>
      </w:pPr>
      <w:r>
        <w:rPr>
          <w:rFonts w:ascii="Times New Roman"/>
          <w:b w:val="false"/>
          <w:i w:val="false"/>
          <w:color w:val="000000"/>
          <w:sz w:val="28"/>
        </w:rPr>
        <w:t xml:space="preserve">
      7) знакомиться со стенограммами и протоколами заседаний маслихата и его органов; </w:t>
      </w:r>
    </w:p>
    <w:bookmarkEnd w:id="212"/>
    <w:bookmarkStart w:name="z369" w:id="213"/>
    <w:p>
      <w:pPr>
        <w:spacing w:after="0"/>
        <w:ind w:left="0"/>
        <w:jc w:val="both"/>
      </w:pPr>
      <w:r>
        <w:rPr>
          <w:rFonts w:ascii="Times New Roman"/>
          <w:b w:val="false"/>
          <w:i w:val="false"/>
          <w:color w:val="000000"/>
          <w:sz w:val="28"/>
        </w:rPr>
        <w:t xml:space="preserve">
      8) создавать депутатские объединения в виде фракций и депутатских групп; </w:t>
      </w:r>
    </w:p>
    <w:bookmarkEnd w:id="213"/>
    <w:bookmarkStart w:name="z370" w:id="214"/>
    <w:p>
      <w:pPr>
        <w:spacing w:after="0"/>
        <w:ind w:left="0"/>
        <w:jc w:val="both"/>
      </w:pPr>
      <w:r>
        <w:rPr>
          <w:rFonts w:ascii="Times New Roman"/>
          <w:b w:val="false"/>
          <w:i w:val="false"/>
          <w:color w:val="000000"/>
          <w:sz w:val="28"/>
        </w:rPr>
        <w:t>
      9) принимать участие в сходах и собраниях местного сообщества;</w:t>
      </w:r>
    </w:p>
    <w:bookmarkEnd w:id="214"/>
    <w:bookmarkStart w:name="z891" w:id="215"/>
    <w:p>
      <w:pPr>
        <w:spacing w:after="0"/>
        <w:ind w:left="0"/>
        <w:jc w:val="both"/>
      </w:pPr>
      <w:r>
        <w:rPr>
          <w:rFonts w:ascii="Times New Roman"/>
          <w:b w:val="false"/>
          <w:i w:val="false"/>
          <w:color w:val="000000"/>
          <w:sz w:val="28"/>
        </w:rPr>
        <w:t>
      10) оглашать на сессии маслихата обращения граждан, имеющие общественное значение;</w:t>
      </w:r>
    </w:p>
    <w:bookmarkEnd w:id="215"/>
    <w:bookmarkStart w:name="z892" w:id="216"/>
    <w:p>
      <w:pPr>
        <w:spacing w:after="0"/>
        <w:ind w:left="0"/>
        <w:jc w:val="both"/>
      </w:pPr>
      <w:r>
        <w:rPr>
          <w:rFonts w:ascii="Times New Roman"/>
          <w:b w:val="false"/>
          <w:i w:val="false"/>
          <w:color w:val="000000"/>
          <w:sz w:val="28"/>
        </w:rPr>
        <w:t>
      11) выдвигать кандидатуры, в том числе и свою собственную, в состав образуемых постоянных комиссий и иных органов маслихатов;</w:t>
      </w:r>
    </w:p>
    <w:bookmarkEnd w:id="216"/>
    <w:bookmarkStart w:name="z893" w:id="217"/>
    <w:p>
      <w:pPr>
        <w:spacing w:after="0"/>
        <w:ind w:left="0"/>
        <w:jc w:val="both"/>
      </w:pPr>
      <w:r>
        <w:rPr>
          <w:rFonts w:ascii="Times New Roman"/>
          <w:b w:val="false"/>
          <w:i w:val="false"/>
          <w:color w:val="000000"/>
          <w:sz w:val="28"/>
        </w:rPr>
        <w:t>
      12) высказывать свое мнение по кандидатурам должностных лиц, которые избираются или назначаются маслихатом;</w:t>
      </w:r>
    </w:p>
    <w:bookmarkEnd w:id="217"/>
    <w:bookmarkStart w:name="z894" w:id="218"/>
    <w:p>
      <w:pPr>
        <w:spacing w:after="0"/>
        <w:ind w:left="0"/>
        <w:jc w:val="both"/>
      </w:pPr>
      <w:r>
        <w:rPr>
          <w:rFonts w:ascii="Times New Roman"/>
          <w:b w:val="false"/>
          <w:i w:val="false"/>
          <w:color w:val="000000"/>
          <w:sz w:val="28"/>
        </w:rPr>
        <w:t>
      13) участвовать в прениях, задавать вопросы докладчикам, а также председательствующему на сессии маслихата и заседании;</w:t>
      </w:r>
    </w:p>
    <w:bookmarkEnd w:id="218"/>
    <w:bookmarkStart w:name="z895" w:id="219"/>
    <w:p>
      <w:pPr>
        <w:spacing w:after="0"/>
        <w:ind w:left="0"/>
        <w:jc w:val="both"/>
      </w:pPr>
      <w:r>
        <w:rPr>
          <w:rFonts w:ascii="Times New Roman"/>
          <w:b w:val="false"/>
          <w:i w:val="false"/>
          <w:color w:val="000000"/>
          <w:sz w:val="28"/>
        </w:rPr>
        <w:t>
      14) вносить предложения и замечания по повестке дня сессии и заседания постоянных комиссий и иных органов маслихатов, в состав которых он избран, а также по рассмотрению и существу обсуждаемых ими вопросов;</w:t>
      </w:r>
    </w:p>
    <w:bookmarkEnd w:id="219"/>
    <w:bookmarkStart w:name="z896" w:id="220"/>
    <w:p>
      <w:pPr>
        <w:spacing w:after="0"/>
        <w:ind w:left="0"/>
        <w:jc w:val="both"/>
      </w:pPr>
      <w:r>
        <w:rPr>
          <w:rFonts w:ascii="Times New Roman"/>
          <w:b w:val="false"/>
          <w:i w:val="false"/>
          <w:color w:val="000000"/>
          <w:sz w:val="28"/>
        </w:rPr>
        <w:t>
      15) вносить в маслихат предложения о необходимости проверки исполнения законов Республики Казахстан и подзаконных нормативных правовых актов Республики Казахстан государственными органами, общественными объединениями и иными организациями, расположенными на территории соответствующей административно-территориальной единицы;</w:t>
      </w:r>
    </w:p>
    <w:bookmarkEnd w:id="220"/>
    <w:bookmarkStart w:name="z897" w:id="221"/>
    <w:p>
      <w:pPr>
        <w:spacing w:after="0"/>
        <w:ind w:left="0"/>
        <w:jc w:val="both"/>
      </w:pPr>
      <w:r>
        <w:rPr>
          <w:rFonts w:ascii="Times New Roman"/>
          <w:b w:val="false"/>
          <w:i w:val="false"/>
          <w:color w:val="000000"/>
          <w:sz w:val="28"/>
        </w:rPr>
        <w:t>
      16) вносить поправки к проектам актов, принимаемых маслихатом;</w:t>
      </w:r>
    </w:p>
    <w:bookmarkEnd w:id="221"/>
    <w:bookmarkStart w:name="z898" w:id="222"/>
    <w:p>
      <w:pPr>
        <w:spacing w:after="0"/>
        <w:ind w:left="0"/>
        <w:jc w:val="both"/>
      </w:pPr>
      <w:r>
        <w:rPr>
          <w:rFonts w:ascii="Times New Roman"/>
          <w:b w:val="false"/>
          <w:i w:val="false"/>
          <w:color w:val="000000"/>
          <w:sz w:val="28"/>
        </w:rPr>
        <w:t>
      17) ставить вопрос о доверии составу органов, образованных, избранных или утвержденных маслихатом, а также должностным лицам, избранным или утвержденным маслихатом;</w:t>
      </w:r>
    </w:p>
    <w:bookmarkEnd w:id="222"/>
    <w:bookmarkStart w:name="z899" w:id="223"/>
    <w:p>
      <w:pPr>
        <w:spacing w:after="0"/>
        <w:ind w:left="0"/>
        <w:jc w:val="both"/>
      </w:pPr>
      <w:r>
        <w:rPr>
          <w:rFonts w:ascii="Times New Roman"/>
          <w:b w:val="false"/>
          <w:i w:val="false"/>
          <w:color w:val="000000"/>
          <w:sz w:val="28"/>
        </w:rPr>
        <w:t>
      18) осуществлять иные полномочия в соответствии с настоящим Законом, законодательством Республики Казахстан и регламентом маслихата.</w:t>
      </w:r>
    </w:p>
    <w:bookmarkEnd w:id="223"/>
    <w:bookmarkStart w:name="z113" w:id="224"/>
    <w:p>
      <w:pPr>
        <w:spacing w:after="0"/>
        <w:ind w:left="0"/>
        <w:jc w:val="both"/>
      </w:pPr>
      <w:r>
        <w:rPr>
          <w:rFonts w:ascii="Times New Roman"/>
          <w:b w:val="false"/>
          <w:i w:val="false"/>
          <w:color w:val="000000"/>
          <w:sz w:val="28"/>
        </w:rPr>
        <w:t xml:space="preserve">
      2. Депутат обязан: </w:t>
      </w:r>
    </w:p>
    <w:bookmarkEnd w:id="224"/>
    <w:bookmarkStart w:name="z371" w:id="225"/>
    <w:p>
      <w:pPr>
        <w:spacing w:after="0"/>
        <w:ind w:left="0"/>
        <w:jc w:val="both"/>
      </w:pPr>
      <w:r>
        <w:rPr>
          <w:rFonts w:ascii="Times New Roman"/>
          <w:b w:val="false"/>
          <w:i w:val="false"/>
          <w:color w:val="000000"/>
          <w:sz w:val="28"/>
        </w:rPr>
        <w:t xml:space="preserve">
      1) участвовать в работе маслихата и его органа, в состав которого он избран; </w:t>
      </w:r>
    </w:p>
    <w:bookmarkEnd w:id="225"/>
    <w:bookmarkStart w:name="z372" w:id="226"/>
    <w:p>
      <w:pPr>
        <w:spacing w:after="0"/>
        <w:ind w:left="0"/>
        <w:jc w:val="both"/>
      </w:pPr>
      <w:r>
        <w:rPr>
          <w:rFonts w:ascii="Times New Roman"/>
          <w:b w:val="false"/>
          <w:i w:val="false"/>
          <w:color w:val="000000"/>
          <w:sz w:val="28"/>
        </w:rPr>
        <w:t xml:space="preserve">
      2) поддерживать постоянную связь с избирателями своего округа, не реже одного раза в год информировать их о работе маслихата, деятельности его постоянных комиссий и иных органов, исполнении решений маслихата, а также о ходе своей депутатской деятельности, участвовать в организации и контроле за исполнением решений маслихата; </w:t>
      </w:r>
    </w:p>
    <w:bookmarkEnd w:id="226"/>
    <w:bookmarkStart w:name="z373" w:id="227"/>
    <w:p>
      <w:pPr>
        <w:spacing w:after="0"/>
        <w:ind w:left="0"/>
        <w:jc w:val="both"/>
      </w:pPr>
      <w:r>
        <w:rPr>
          <w:rFonts w:ascii="Times New Roman"/>
          <w:b w:val="false"/>
          <w:i w:val="false"/>
          <w:color w:val="000000"/>
          <w:sz w:val="28"/>
        </w:rPr>
        <w:t xml:space="preserve">
      3) рассматривать поступившие к нему обращения избирателей, регулярно вести личный прием граждан; </w:t>
      </w:r>
    </w:p>
    <w:bookmarkEnd w:id="227"/>
    <w:bookmarkStart w:name="z374" w:id="228"/>
    <w:p>
      <w:pPr>
        <w:spacing w:after="0"/>
        <w:ind w:left="0"/>
        <w:jc w:val="both"/>
      </w:pPr>
      <w:r>
        <w:rPr>
          <w:rFonts w:ascii="Times New Roman"/>
          <w:b w:val="false"/>
          <w:i w:val="false"/>
          <w:color w:val="000000"/>
          <w:sz w:val="28"/>
        </w:rPr>
        <w:t>
      4) проживать в соответствующей административно-территориальной единице;</w:t>
      </w:r>
    </w:p>
    <w:bookmarkEnd w:id="228"/>
    <w:bookmarkStart w:name="z900" w:id="229"/>
    <w:p>
      <w:pPr>
        <w:spacing w:after="0"/>
        <w:ind w:left="0"/>
        <w:jc w:val="both"/>
      </w:pPr>
      <w:r>
        <w:rPr>
          <w:rFonts w:ascii="Times New Roman"/>
          <w:b w:val="false"/>
          <w:i w:val="false"/>
          <w:color w:val="000000"/>
          <w:sz w:val="28"/>
        </w:rPr>
        <w:t>
      5) изучать общественное мнение, нужды и запросы граждан, общественных и иных организаций, сообщить о них маслихату и его органам, вносить предложения и принимать иные меры для их удовлетворения;</w:t>
      </w:r>
    </w:p>
    <w:bookmarkEnd w:id="229"/>
    <w:bookmarkStart w:name="z901" w:id="230"/>
    <w:p>
      <w:pPr>
        <w:spacing w:after="0"/>
        <w:ind w:left="0"/>
        <w:jc w:val="both"/>
      </w:pPr>
      <w:r>
        <w:rPr>
          <w:rFonts w:ascii="Times New Roman"/>
          <w:b w:val="false"/>
          <w:i w:val="false"/>
          <w:color w:val="000000"/>
          <w:sz w:val="28"/>
        </w:rPr>
        <w:t>
      6) заблаговременно сообщать о невозможности прибыть на заседание секретарю маслихата либо председателю постоянной комиссии, членом которой он является.</w:t>
      </w:r>
    </w:p>
    <w:bookmarkEnd w:id="230"/>
    <w:bookmarkStart w:name="z902" w:id="231"/>
    <w:p>
      <w:pPr>
        <w:spacing w:after="0"/>
        <w:ind w:left="0"/>
        <w:jc w:val="both"/>
      </w:pPr>
      <w:r>
        <w:rPr>
          <w:rFonts w:ascii="Times New Roman"/>
          <w:b w:val="false"/>
          <w:i w:val="false"/>
          <w:color w:val="000000"/>
          <w:sz w:val="28"/>
        </w:rPr>
        <w:t>
      2-1. В случае отсутствия депутата маслихата без уважительных причин на пленарных заседаниях сессии маслихата или заседаниях органов маслихата два и более раза подряд секретарем маслихата направляется уведомительное письмо руководящему органу соответствующего филиала (представительства) политической партии.</w:t>
      </w:r>
    </w:p>
    <w:bookmarkEnd w:id="231"/>
    <w:bookmarkStart w:name="z114" w:id="232"/>
    <w:p>
      <w:pPr>
        <w:spacing w:after="0"/>
        <w:ind w:left="0"/>
        <w:jc w:val="both"/>
      </w:pPr>
      <w:r>
        <w:rPr>
          <w:rFonts w:ascii="Times New Roman"/>
          <w:b w:val="false"/>
          <w:i w:val="false"/>
          <w:color w:val="000000"/>
          <w:sz w:val="28"/>
        </w:rPr>
        <w:t xml:space="preserve">
      3. Каждому депутату маслихата гарантируется защита его прав, чести и достоинства. </w:t>
      </w:r>
    </w:p>
    <w:bookmarkEnd w:id="232"/>
    <w:bookmarkStart w:name="z375" w:id="233"/>
    <w:p>
      <w:pPr>
        <w:spacing w:after="0"/>
        <w:ind w:left="0"/>
        <w:jc w:val="both"/>
      </w:pPr>
      <w:r>
        <w:rPr>
          <w:rFonts w:ascii="Times New Roman"/>
          <w:b w:val="false"/>
          <w:i w:val="false"/>
          <w:color w:val="000000"/>
          <w:sz w:val="28"/>
        </w:rPr>
        <w:t xml:space="preserve">
      Депутат маслихата вправе по вопросам депутатской деятельности беспрепятственно посещать государственные органы, общественные объединения и государственные организации, расположенные на территории соответствующего маслихата, за исключением организаций, деятельность которых связана с государственными секретами. </w:t>
      </w:r>
    </w:p>
    <w:bookmarkEnd w:id="233"/>
    <w:bookmarkStart w:name="z376" w:id="234"/>
    <w:p>
      <w:pPr>
        <w:spacing w:after="0"/>
        <w:ind w:left="0"/>
        <w:jc w:val="both"/>
      </w:pPr>
      <w:r>
        <w:rPr>
          <w:rFonts w:ascii="Times New Roman"/>
          <w:b w:val="false"/>
          <w:i w:val="false"/>
          <w:color w:val="000000"/>
          <w:sz w:val="28"/>
        </w:rPr>
        <w:t>
      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w:t>
      </w:r>
    </w:p>
    <w:bookmarkEnd w:id="234"/>
    <w:bookmarkStart w:name="z903" w:id="235"/>
    <w:p>
      <w:pPr>
        <w:spacing w:after="0"/>
        <w:ind w:left="0"/>
        <w:jc w:val="both"/>
      </w:pPr>
      <w:r>
        <w:rPr>
          <w:rFonts w:ascii="Times New Roman"/>
          <w:b w:val="false"/>
          <w:i w:val="false"/>
          <w:color w:val="000000"/>
          <w:sz w:val="28"/>
        </w:rPr>
        <w:t>
      Депутат маслихата вправе при выявлении нарушения прав граждан или иных нарушений законности потребовать прекращения нарушения, а в необходимых случаях обратиться в соответствующие органы и к должностным лицам с требованием пресечь нарушение.</w:t>
      </w:r>
    </w:p>
    <w:bookmarkEnd w:id="235"/>
    <w:bookmarkStart w:name="z577" w:id="236"/>
    <w:p>
      <w:pPr>
        <w:spacing w:after="0"/>
        <w:ind w:left="0"/>
        <w:jc w:val="both"/>
      </w:pPr>
      <w:r>
        <w:rPr>
          <w:rFonts w:ascii="Times New Roman"/>
          <w:b w:val="false"/>
          <w:i w:val="false"/>
          <w:color w:val="000000"/>
          <w:sz w:val="28"/>
        </w:rPr>
        <w:t xml:space="preserve">
      4.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а также нарушение правил депутатской этики, установленных регламентом маслихата, могут налагаться следующие меры взыскания:</w:t>
      </w:r>
    </w:p>
    <w:bookmarkEnd w:id="236"/>
    <w:p>
      <w:pPr>
        <w:spacing w:after="0"/>
        <w:ind w:left="0"/>
        <w:jc w:val="both"/>
      </w:pPr>
      <w:r>
        <w:rPr>
          <w:rFonts w:ascii="Times New Roman"/>
          <w:b w:val="false"/>
          <w:i w:val="false"/>
          <w:color w:val="000000"/>
          <w:sz w:val="28"/>
        </w:rPr>
        <w:t>
      1) порицание;</w:t>
      </w:r>
    </w:p>
    <w:p>
      <w:pPr>
        <w:spacing w:after="0"/>
        <w:ind w:left="0"/>
        <w:jc w:val="both"/>
      </w:pPr>
      <w:r>
        <w:rPr>
          <w:rFonts w:ascii="Times New Roman"/>
          <w:b w:val="false"/>
          <w:i w:val="false"/>
          <w:color w:val="000000"/>
          <w:sz w:val="28"/>
        </w:rPr>
        <w:t>
      2) понуждение к принесению публичного извинения.</w:t>
      </w:r>
    </w:p>
    <w:bookmarkStart w:name="z578" w:id="237"/>
    <w:p>
      <w:pPr>
        <w:spacing w:after="0"/>
        <w:ind w:left="0"/>
        <w:jc w:val="both"/>
      </w:pPr>
      <w:r>
        <w:rPr>
          <w:rFonts w:ascii="Times New Roman"/>
          <w:b w:val="false"/>
          <w:i w:val="false"/>
          <w:color w:val="000000"/>
          <w:sz w:val="28"/>
        </w:rPr>
        <w:t>
      5. Взыскания налагаются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информации, распространяемых на соответствующей территории.</w:t>
      </w:r>
    </w:p>
    <w:bookmarkEnd w:id="237"/>
    <w:p>
      <w:pPr>
        <w:spacing w:after="0"/>
        <w:ind w:left="0"/>
        <w:jc w:val="both"/>
      </w:pPr>
      <w:r>
        <w:rPr>
          <w:rFonts w:ascii="Times New Roman"/>
          <w:b w:val="false"/>
          <w:i w:val="false"/>
          <w:color w:val="000000"/>
          <w:sz w:val="28"/>
        </w:rPr>
        <w:t>
      Взыскания не могут быть наложены повторно за один и тот же проступок.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21.05.2002 </w:t>
      </w:r>
      <w:r>
        <w:rPr>
          <w:rFonts w:ascii="Times New Roman"/>
          <w:b w:val="false"/>
          <w:i w:val="false"/>
          <w:color w:val="000000"/>
          <w:sz w:val="28"/>
        </w:rPr>
        <w:t>№ 324</w:t>
      </w:r>
      <w:r>
        <w:rPr>
          <w:rFonts w:ascii="Times New Roman"/>
          <w:b w:val="false"/>
          <w:i w:val="false"/>
          <w:color w:val="ff0000"/>
          <w:sz w:val="28"/>
        </w:rPr>
        <w:t xml:space="preserve">;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04.11.2006 </w:t>
      </w:r>
      <w:r>
        <w:rPr>
          <w:rFonts w:ascii="Times New Roman"/>
          <w:b w:val="false"/>
          <w:i w:val="false"/>
          <w:color w:val="000000"/>
          <w:sz w:val="28"/>
        </w:rPr>
        <w:t>№ 186</w:t>
      </w:r>
      <w:r>
        <w:rPr>
          <w:rFonts w:ascii="Times New Roman"/>
          <w:b w:val="false"/>
          <w:i w:val="false"/>
          <w:color w:val="ff0000"/>
          <w:sz w:val="28"/>
        </w:rPr>
        <w:t xml:space="preserve"> (вводится в действие со дня его официального опубликования);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238"/>
    <w:p>
      <w:pPr>
        <w:spacing w:after="0"/>
        <w:ind w:left="0"/>
        <w:jc w:val="left"/>
      </w:pPr>
      <w:r>
        <w:rPr>
          <w:rFonts w:ascii="Times New Roman"/>
          <w:b/>
          <w:i w:val="false"/>
          <w:color w:val="000000"/>
        </w:rPr>
        <w:t xml:space="preserve"> Статья 21-1. Депутатские запросы</w:t>
      </w:r>
    </w:p>
    <w:bookmarkEnd w:id="238"/>
    <w:bookmarkStart w:name="z377" w:id="239"/>
    <w:p>
      <w:pPr>
        <w:spacing w:after="0"/>
        <w:ind w:left="0"/>
        <w:jc w:val="both"/>
      </w:pPr>
      <w:r>
        <w:rPr>
          <w:rFonts w:ascii="Times New Roman"/>
          <w:b w:val="false"/>
          <w:i w:val="false"/>
          <w:color w:val="000000"/>
          <w:sz w:val="28"/>
        </w:rPr>
        <w:t xml:space="preserve">
      Депутат маслихата вправе по вопросам, отнесенным к компетенции маслихата, обратиться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239"/>
    <w:bookmarkStart w:name="z378" w:id="240"/>
    <w:p>
      <w:pPr>
        <w:spacing w:after="0"/>
        <w:ind w:left="0"/>
        <w:jc w:val="both"/>
      </w:pPr>
      <w:r>
        <w:rPr>
          <w:rFonts w:ascii="Times New Roman"/>
          <w:b w:val="false"/>
          <w:i w:val="false"/>
          <w:color w:val="000000"/>
          <w:sz w:val="28"/>
        </w:rPr>
        <w:t>
      Ответ на депутатский запрос должен быть дан в письменной форме в срок не позднее одного месяца. Депутат вправе выразить свое мнение по ответу на запрос.</w:t>
      </w:r>
    </w:p>
    <w:bookmarkEnd w:id="240"/>
    <w:bookmarkStart w:name="z904" w:id="241"/>
    <w:p>
      <w:pPr>
        <w:spacing w:after="0"/>
        <w:ind w:left="0"/>
        <w:jc w:val="both"/>
      </w:pPr>
      <w:r>
        <w:rPr>
          <w:rFonts w:ascii="Times New Roman"/>
          <w:b w:val="false"/>
          <w:i w:val="false"/>
          <w:color w:val="000000"/>
          <w:sz w:val="28"/>
        </w:rPr>
        <w:t>
      Ответ на депутатский запрос должен быть подписан лицами, указанными в части первой настоящей статьи, или первым руководителем государственного органа, в адрес которого был направлен запрос, либо его заместителем.</w:t>
      </w:r>
    </w:p>
    <w:bookmarkEnd w:id="241"/>
    <w:bookmarkStart w:name="z379" w:id="242"/>
    <w:p>
      <w:pPr>
        <w:spacing w:after="0"/>
        <w:ind w:left="0"/>
        <w:jc w:val="both"/>
      </w:pPr>
      <w:r>
        <w:rPr>
          <w:rFonts w:ascii="Times New Roman"/>
          <w:b w:val="false"/>
          <w:i w:val="false"/>
          <w:color w:val="000000"/>
          <w:sz w:val="28"/>
        </w:rPr>
        <w:t xml:space="preserve">
      Запросы, адресованные прокурору, не могут быть связаны с осуществлением уголовного преследования. </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21-1 - Законом РК от 11 мая 2004 г.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243"/>
    <w:p>
      <w:pPr>
        <w:spacing w:after="0"/>
        <w:ind w:left="0"/>
        <w:jc w:val="left"/>
      </w:pPr>
      <w:r>
        <w:rPr>
          <w:rFonts w:ascii="Times New Roman"/>
          <w:b/>
          <w:i w:val="false"/>
          <w:color w:val="000000"/>
        </w:rPr>
        <w:t xml:space="preserve"> Статья 21-2. Депутатские объединения в маслихатах</w:t>
      </w:r>
    </w:p>
    <w:bookmarkEnd w:id="243"/>
    <w:bookmarkStart w:name="z380" w:id="244"/>
    <w:p>
      <w:pPr>
        <w:spacing w:after="0"/>
        <w:ind w:left="0"/>
        <w:jc w:val="both"/>
      </w:pPr>
      <w:r>
        <w:rPr>
          <w:rFonts w:ascii="Times New Roman"/>
          <w:b w:val="false"/>
          <w:i w:val="false"/>
          <w:color w:val="000000"/>
          <w:sz w:val="28"/>
        </w:rPr>
        <w:t>
      1. Депутаты маслихата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p>
    <w:bookmarkEnd w:id="244"/>
    <w:bookmarkStart w:name="z240" w:id="245"/>
    <w:p>
      <w:pPr>
        <w:spacing w:after="0"/>
        <w:ind w:left="0"/>
        <w:jc w:val="both"/>
      </w:pPr>
      <w:r>
        <w:rPr>
          <w:rFonts w:ascii="Times New Roman"/>
          <w:b w:val="false"/>
          <w:i w:val="false"/>
          <w:color w:val="000000"/>
          <w:sz w:val="28"/>
        </w:rPr>
        <w:t xml:space="preserve">
      2. Фракция - организованная группа депутатов, представляющих политическую партию или иное общественное объединение, зарегистрированные в установленном законом порядке, которая создается в целях выражения интересов соответствующей политической партии или иного общественного объединения в маслихате. Фракция должна объединять не менее трех депутатов маслихата. Депутат имеет право состоять только в одной депутатской фракции. </w:t>
      </w:r>
    </w:p>
    <w:bookmarkEnd w:id="245"/>
    <w:bookmarkStart w:name="z241" w:id="246"/>
    <w:p>
      <w:pPr>
        <w:spacing w:after="0"/>
        <w:ind w:left="0"/>
        <w:jc w:val="both"/>
      </w:pPr>
      <w:r>
        <w:rPr>
          <w:rFonts w:ascii="Times New Roman"/>
          <w:b w:val="false"/>
          <w:i w:val="false"/>
          <w:color w:val="000000"/>
          <w:sz w:val="28"/>
        </w:rPr>
        <w:t xml:space="preserve">
      3. Депутатская группа - объединение депутатов для осуществления своих полномочий, совместной работы в избирательных округах. В составе депутатской группы должно быть не менее пяти депутатов маслихата. </w:t>
      </w:r>
    </w:p>
    <w:bookmarkEnd w:id="246"/>
    <w:bookmarkStart w:name="z242" w:id="247"/>
    <w:p>
      <w:pPr>
        <w:spacing w:after="0"/>
        <w:ind w:left="0"/>
        <w:jc w:val="both"/>
      </w:pPr>
      <w:r>
        <w:rPr>
          <w:rFonts w:ascii="Times New Roman"/>
          <w:b w:val="false"/>
          <w:i w:val="false"/>
          <w:color w:val="000000"/>
          <w:sz w:val="28"/>
        </w:rPr>
        <w:t xml:space="preserve">
      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 </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дополнена статьей 21-2 - Законом РК от 4 ноября 2006 года N </w:t>
      </w:r>
      <w:r>
        <w:rPr>
          <w:rFonts w:ascii="Times New Roman"/>
          <w:b w:val="false"/>
          <w:i w:val="false"/>
          <w:color w:val="000000"/>
          <w:sz w:val="28"/>
        </w:rPr>
        <w:t>186</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5" w:id="248"/>
    <w:p>
      <w:pPr>
        <w:spacing w:after="0"/>
        <w:ind w:left="0"/>
        <w:jc w:val="left"/>
      </w:pPr>
      <w:r>
        <w:rPr>
          <w:rFonts w:ascii="Times New Roman"/>
          <w:b/>
          <w:i w:val="false"/>
          <w:color w:val="000000"/>
        </w:rPr>
        <w:t xml:space="preserve"> Статья 21-3. Повышение квалификации депутатов маслихата</w:t>
      </w:r>
    </w:p>
    <w:bookmarkEnd w:id="248"/>
    <w:bookmarkStart w:name="z906" w:id="249"/>
    <w:p>
      <w:pPr>
        <w:spacing w:after="0"/>
        <w:ind w:left="0"/>
        <w:jc w:val="both"/>
      </w:pPr>
      <w:r>
        <w:rPr>
          <w:rFonts w:ascii="Times New Roman"/>
          <w:b w:val="false"/>
          <w:i w:val="false"/>
          <w:color w:val="000000"/>
          <w:sz w:val="28"/>
        </w:rPr>
        <w:t>
      1. Депутаты маслихатов имеют право проходить повышение квалификации за счет средств соответствующего местного бюджета.</w:t>
      </w:r>
    </w:p>
    <w:bookmarkEnd w:id="249"/>
    <w:bookmarkStart w:name="z907" w:id="250"/>
    <w:p>
      <w:pPr>
        <w:spacing w:after="0"/>
        <w:ind w:left="0"/>
        <w:jc w:val="both"/>
      </w:pPr>
      <w:r>
        <w:rPr>
          <w:rFonts w:ascii="Times New Roman"/>
          <w:b w:val="false"/>
          <w:i w:val="false"/>
          <w:color w:val="000000"/>
          <w:sz w:val="28"/>
        </w:rPr>
        <w:t>
      2.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250"/>
    <w:bookmarkStart w:name="z908" w:id="251"/>
    <w:p>
      <w:pPr>
        <w:spacing w:after="0"/>
        <w:ind w:left="0"/>
        <w:jc w:val="both"/>
      </w:pPr>
      <w:r>
        <w:rPr>
          <w:rFonts w:ascii="Times New Roman"/>
          <w:b w:val="false"/>
          <w:i w:val="false"/>
          <w:color w:val="000000"/>
          <w:sz w:val="28"/>
        </w:rPr>
        <w:t>
      3. Приобретение услуг по повышению квалификации депутатов маслихатов осуществляется в организациях образования при Президенте Республики Казахстан и их филиалах.</w:t>
      </w:r>
    </w:p>
    <w:bookmarkEnd w:id="251"/>
    <w:bookmarkStart w:name="z909" w:id="252"/>
    <w:p>
      <w:pPr>
        <w:spacing w:after="0"/>
        <w:ind w:left="0"/>
        <w:jc w:val="both"/>
      </w:pPr>
      <w:r>
        <w:rPr>
          <w:rFonts w:ascii="Times New Roman"/>
          <w:b w:val="false"/>
          <w:i w:val="false"/>
          <w:color w:val="000000"/>
          <w:sz w:val="28"/>
        </w:rPr>
        <w:t>
      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21-3 в соответствии с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53"/>
    <w:p>
      <w:pPr>
        <w:spacing w:after="0"/>
        <w:ind w:left="0"/>
        <w:jc w:val="left"/>
      </w:pPr>
      <w:r>
        <w:rPr>
          <w:rFonts w:ascii="Times New Roman"/>
          <w:b/>
          <w:i w:val="false"/>
          <w:color w:val="000000"/>
        </w:rPr>
        <w:t xml:space="preserve"> Статья 22. Возмещение расходов, связанных с осуществлением депутатской деятельности</w:t>
      </w:r>
    </w:p>
    <w:bookmarkEnd w:id="253"/>
    <w:bookmarkStart w:name="z910" w:id="254"/>
    <w:p>
      <w:pPr>
        <w:spacing w:after="0"/>
        <w:ind w:left="0"/>
        <w:jc w:val="both"/>
      </w:pPr>
      <w:r>
        <w:rPr>
          <w:rFonts w:ascii="Times New Roman"/>
          <w:b w:val="false"/>
          <w:i w:val="false"/>
          <w:color w:val="000000"/>
          <w:sz w:val="28"/>
        </w:rPr>
        <w:t>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определенном регламентом соответствующего маслихата,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прохождения повышения квалификации с учетом времени в пути.</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55"/>
    <w:p>
      <w:pPr>
        <w:spacing w:after="0"/>
        <w:ind w:left="0"/>
        <w:jc w:val="left"/>
      </w:pPr>
      <w:r>
        <w:rPr>
          <w:rFonts w:ascii="Times New Roman"/>
          <w:b/>
          <w:i w:val="false"/>
          <w:color w:val="000000"/>
        </w:rPr>
        <w:t xml:space="preserve"> Статья 23. Основания прекращения полномочий маслихата</w:t>
      </w:r>
    </w:p>
    <w:bookmarkEnd w:id="255"/>
    <w:bookmarkStart w:name="z115" w:id="256"/>
    <w:p>
      <w:pPr>
        <w:spacing w:after="0"/>
        <w:ind w:left="0"/>
        <w:jc w:val="both"/>
      </w:pPr>
      <w:r>
        <w:rPr>
          <w:rFonts w:ascii="Times New Roman"/>
          <w:b w:val="false"/>
          <w:i w:val="false"/>
          <w:color w:val="000000"/>
          <w:sz w:val="28"/>
        </w:rPr>
        <w:t xml:space="preserve">
      1. Полномочия маслихата прекращаются по истечении срока его полномочий, установленного Конституцией Республики Казахстан. </w:t>
      </w:r>
    </w:p>
    <w:bookmarkEnd w:id="256"/>
    <w:bookmarkStart w:name="z253" w:id="257"/>
    <w:p>
      <w:pPr>
        <w:spacing w:after="0"/>
        <w:ind w:left="0"/>
        <w:jc w:val="both"/>
      </w:pPr>
      <w:r>
        <w:rPr>
          <w:rFonts w:ascii="Times New Roman"/>
          <w:b w:val="false"/>
          <w:i w:val="false"/>
          <w:color w:val="000000"/>
          <w:sz w:val="28"/>
        </w:rPr>
        <w:t>
      2. Полномочия маслихата прекращаются досрочно Президентом Республики Казахстан после консультаций с Премьер-Министром Республики Казахстан и председателями Палат Парламента Республики Казахстан, а также в случае принятия маслихатом решения о самороспуске.</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9" w:id="258"/>
    <w:p>
      <w:pPr>
        <w:spacing w:after="0"/>
        <w:ind w:left="0"/>
        <w:jc w:val="left"/>
      </w:pPr>
      <w:r>
        <w:rPr>
          <w:rFonts w:ascii="Times New Roman"/>
          <w:b/>
          <w:i w:val="false"/>
          <w:color w:val="000000"/>
        </w:rPr>
        <w:t xml:space="preserve"> Статья 23-1. Порядок дачи согласия маслихатом на назначение на должности акимов области, города республиканского значения, столицы, а также кандидатур на должности акимов, на назначение которых требуется согласие маслихатов</w:t>
      </w:r>
    </w:p>
    <w:bookmarkEnd w:id="258"/>
    <w:p>
      <w:pPr>
        <w:spacing w:after="0"/>
        <w:ind w:left="0"/>
        <w:jc w:val="both"/>
      </w:pPr>
      <w:r>
        <w:rPr>
          <w:rFonts w:ascii="Times New Roman"/>
          <w:b w:val="false"/>
          <w:i w:val="false"/>
          <w:color w:val="ff0000"/>
          <w:sz w:val="28"/>
        </w:rPr>
        <w:t xml:space="preserve">
      Сноска. Заголовок статьи 23-1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0" w:id="259"/>
    <w:p>
      <w:pPr>
        <w:spacing w:after="0"/>
        <w:ind w:left="0"/>
        <w:jc w:val="both"/>
      </w:pPr>
      <w:r>
        <w:rPr>
          <w:rFonts w:ascii="Times New Roman"/>
          <w:b w:val="false"/>
          <w:i w:val="false"/>
          <w:color w:val="000000"/>
          <w:sz w:val="28"/>
        </w:rPr>
        <w:t>
      1. Лицо, назначающее акима, либо лицо, им уполномоченное, вносит на рассмотрение маслихата представление о даче согласия на назначение на должность акима.</w:t>
      </w:r>
    </w:p>
    <w:bookmarkEnd w:id="259"/>
    <w:bookmarkStart w:name="z581" w:id="260"/>
    <w:p>
      <w:pPr>
        <w:spacing w:after="0"/>
        <w:ind w:left="0"/>
        <w:jc w:val="both"/>
      </w:pPr>
      <w:r>
        <w:rPr>
          <w:rFonts w:ascii="Times New Roman"/>
          <w:b w:val="false"/>
          <w:i w:val="false"/>
          <w:color w:val="000000"/>
          <w:sz w:val="28"/>
        </w:rPr>
        <w:t>
      2. В представлении о даче согласия на назначение на должность акима отражаются биографические данные, информация о трудовой деятельности, государственных наградах и иная информация о кандидате на должность акима.</w:t>
      </w:r>
    </w:p>
    <w:bookmarkEnd w:id="260"/>
    <w:bookmarkStart w:name="z582" w:id="261"/>
    <w:p>
      <w:pPr>
        <w:spacing w:after="0"/>
        <w:ind w:left="0"/>
        <w:jc w:val="both"/>
      </w:pPr>
      <w:r>
        <w:rPr>
          <w:rFonts w:ascii="Times New Roman"/>
          <w:b w:val="false"/>
          <w:i w:val="false"/>
          <w:color w:val="000000"/>
          <w:sz w:val="28"/>
        </w:rPr>
        <w:t>
      3. Рассмотрение представления о даче согласия на назначение на должность акима осуществляется на очередной или внеочередной сессии маслихата.</w:t>
      </w:r>
    </w:p>
    <w:bookmarkEnd w:id="261"/>
    <w:p>
      <w:pPr>
        <w:spacing w:after="0"/>
        <w:ind w:left="0"/>
        <w:jc w:val="both"/>
      </w:pPr>
      <w:r>
        <w:rPr>
          <w:rFonts w:ascii="Times New Roman"/>
          <w:b w:val="false"/>
          <w:i w:val="false"/>
          <w:color w:val="000000"/>
          <w:sz w:val="28"/>
        </w:rPr>
        <w:t>
      Присутствие кандидата на должность акима на внеочередной сессии маслихата по рассмотрению представления о даче согласия на назначение на должность акима обязательно.</w:t>
      </w:r>
    </w:p>
    <w:p>
      <w:pPr>
        <w:spacing w:after="0"/>
        <w:ind w:left="0"/>
        <w:jc w:val="both"/>
      </w:pPr>
      <w:r>
        <w:rPr>
          <w:rFonts w:ascii="Times New Roman"/>
          <w:b w:val="false"/>
          <w:i w:val="false"/>
          <w:color w:val="000000"/>
          <w:sz w:val="28"/>
        </w:rPr>
        <w:t>
      В ходе сессии маслихата по рассмотрению представления о даче согласия на назначение на должность акима депутаты маслихата вправе задавать вопросы кандидату на должность акима, проводить обсуждение по назначаемой кандидатуре.</w:t>
      </w:r>
    </w:p>
    <w:p>
      <w:pPr>
        <w:spacing w:after="0"/>
        <w:ind w:left="0"/>
        <w:jc w:val="both"/>
      </w:pPr>
      <w:r>
        <w:rPr>
          <w:rFonts w:ascii="Times New Roman"/>
          <w:b w:val="false"/>
          <w:i w:val="false"/>
          <w:color w:val="000000"/>
          <w:sz w:val="28"/>
        </w:rPr>
        <w:t>
      По завершении обсуждений проводится голосование.</w:t>
      </w:r>
    </w:p>
    <w:p>
      <w:pPr>
        <w:spacing w:after="0"/>
        <w:ind w:left="0"/>
        <w:jc w:val="both"/>
      </w:pPr>
      <w:r>
        <w:rPr>
          <w:rFonts w:ascii="Times New Roman"/>
          <w:b w:val="false"/>
          <w:i w:val="false"/>
          <w:color w:val="000000"/>
          <w:sz w:val="28"/>
        </w:rPr>
        <w:t>
      В случае если кандидат на должность акима не набрал большинства голосов от общего числа депутатов маслихата, лицо, назначающее акима, либо лицо, им уполномоченное, в течение двух рабочих дней со дня получения решения сессии маслихата повторно направляет на рассмотрение маслихата представление о даче согласия на назначение другой кандидатуры на должность акима.</w:t>
      </w:r>
    </w:p>
    <w:bookmarkStart w:name="z583" w:id="262"/>
    <w:p>
      <w:pPr>
        <w:spacing w:after="0"/>
        <w:ind w:left="0"/>
        <w:jc w:val="both"/>
      </w:pPr>
      <w:r>
        <w:rPr>
          <w:rFonts w:ascii="Times New Roman"/>
          <w:b w:val="false"/>
          <w:i w:val="false"/>
          <w:color w:val="000000"/>
          <w:sz w:val="28"/>
        </w:rPr>
        <w:t>
      4. Лицом, назначающим акима, либо лицом, им уполномоченным, кандидатура на должность акима может вноситься не более трех раз подряд.</w:t>
      </w:r>
    </w:p>
    <w:bookmarkEnd w:id="262"/>
    <w:p>
      <w:pPr>
        <w:spacing w:after="0"/>
        <w:ind w:left="0"/>
        <w:jc w:val="both"/>
      </w:pPr>
      <w:r>
        <w:rPr>
          <w:rFonts w:ascii="Times New Roman"/>
          <w:b w:val="false"/>
          <w:i w:val="false"/>
          <w:color w:val="000000"/>
          <w:sz w:val="28"/>
        </w:rPr>
        <w:t>
      В случае если маслихатом в третий раз не будет дано согласие на назначение кандидатур на должности:</w:t>
      </w:r>
    </w:p>
    <w:bookmarkStart w:name="z584" w:id="263"/>
    <w:p>
      <w:pPr>
        <w:spacing w:after="0"/>
        <w:ind w:left="0"/>
        <w:jc w:val="both"/>
      </w:pPr>
      <w:r>
        <w:rPr>
          <w:rFonts w:ascii="Times New Roman"/>
          <w:b w:val="false"/>
          <w:i w:val="false"/>
          <w:color w:val="000000"/>
          <w:sz w:val="28"/>
        </w:rPr>
        <w:t>
      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 после консультаций с Премьер-Министром Республики Казахстан и председателями Палат Парламента Республики Казахстан;</w:t>
      </w:r>
    </w:p>
    <w:bookmarkEnd w:id="263"/>
    <w:bookmarkStart w:name="z585" w:id="264"/>
    <w:p>
      <w:pPr>
        <w:spacing w:after="0"/>
        <w:ind w:left="0"/>
        <w:jc w:val="both"/>
      </w:pPr>
      <w:r>
        <w:rPr>
          <w:rFonts w:ascii="Times New Roman"/>
          <w:b w:val="false"/>
          <w:i w:val="false"/>
          <w:color w:val="000000"/>
          <w:sz w:val="28"/>
        </w:rPr>
        <w:t xml:space="preserve">
      2)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 </w:t>
      </w:r>
    </w:p>
    <w:bookmarkEnd w:id="264"/>
    <w:p>
      <w:pPr>
        <w:spacing w:after="0"/>
        <w:ind w:left="0"/>
        <w:jc w:val="both"/>
      </w:pPr>
      <w:r>
        <w:rPr>
          <w:rFonts w:ascii="Times New Roman"/>
          <w:b w:val="false"/>
          <w:i w:val="false"/>
          <w:color w:val="000000"/>
          <w:sz w:val="28"/>
        </w:rPr>
        <w:t>
      В этом случае Президент Республики Казахстан либо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установленном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23-1 в соответствии с Законом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65"/>
    <w:p>
      <w:pPr>
        <w:spacing w:after="0"/>
        <w:ind w:left="0"/>
        <w:jc w:val="left"/>
      </w:pPr>
      <w:r>
        <w:rPr>
          <w:rFonts w:ascii="Times New Roman"/>
          <w:b/>
          <w:i w:val="false"/>
          <w:color w:val="000000"/>
        </w:rPr>
        <w:t xml:space="preserve"> Статья 24. Полномочие маслихата выразить недоверие акиму</w:t>
      </w:r>
    </w:p>
    <w:bookmarkEnd w:id="265"/>
    <w:bookmarkStart w:name="z116" w:id="266"/>
    <w:p>
      <w:pPr>
        <w:spacing w:after="0"/>
        <w:ind w:left="0"/>
        <w:jc w:val="both"/>
      </w:pPr>
      <w:r>
        <w:rPr>
          <w:rFonts w:ascii="Times New Roman"/>
          <w:b w:val="false"/>
          <w:i w:val="false"/>
          <w:color w:val="000000"/>
          <w:sz w:val="28"/>
        </w:rPr>
        <w:t>
      1.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w:t>
      </w:r>
    </w:p>
    <w:bookmarkEnd w:id="266"/>
    <w:bookmarkStart w:name="z254" w:id="267"/>
    <w:p>
      <w:pPr>
        <w:spacing w:after="0"/>
        <w:ind w:left="0"/>
        <w:jc w:val="both"/>
      </w:pPr>
      <w:r>
        <w:rPr>
          <w:rFonts w:ascii="Times New Roman"/>
          <w:b w:val="false"/>
          <w:i w:val="false"/>
          <w:color w:val="000000"/>
          <w:sz w:val="28"/>
        </w:rPr>
        <w:t>
      2. Основаниями для рассмотрения маслихатом вопроса о выражении недоверия акиму являются:</w:t>
      </w:r>
    </w:p>
    <w:bookmarkEnd w:id="267"/>
    <w:bookmarkStart w:name="z854" w:id="26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268"/>
    <w:bookmarkStart w:name="z855" w:id="26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269"/>
    <w:bookmarkStart w:name="z586" w:id="270"/>
    <w:p>
      <w:pPr>
        <w:spacing w:after="0"/>
        <w:ind w:left="0"/>
        <w:jc w:val="both"/>
      </w:pPr>
      <w:r>
        <w:rPr>
          <w:rFonts w:ascii="Times New Roman"/>
          <w:b w:val="false"/>
          <w:i w:val="false"/>
          <w:color w:val="000000"/>
          <w:sz w:val="28"/>
        </w:rPr>
        <w:t>
      3. Инициирование вопроса о выражении вотума недоверия акиму осуществляется сбором подписей депутатов маслихата. Сбор подписей организуется инициаторами депутатами маслихата и оформляется подписными листами.</w:t>
      </w:r>
    </w:p>
    <w:bookmarkEnd w:id="270"/>
    <w:bookmarkStart w:name="z587" w:id="271"/>
    <w:p>
      <w:pPr>
        <w:spacing w:after="0"/>
        <w:ind w:left="0"/>
        <w:jc w:val="both"/>
      </w:pPr>
      <w:r>
        <w:rPr>
          <w:rFonts w:ascii="Times New Roman"/>
          <w:b w:val="false"/>
          <w:i w:val="false"/>
          <w:color w:val="000000"/>
          <w:sz w:val="28"/>
        </w:rPr>
        <w:t>
      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секретарю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p>
    <w:bookmarkEnd w:id="271"/>
    <w:bookmarkStart w:name="z588" w:id="272"/>
    <w:p>
      <w:pPr>
        <w:spacing w:after="0"/>
        <w:ind w:left="0"/>
        <w:jc w:val="both"/>
      </w:pPr>
      <w:r>
        <w:rPr>
          <w:rFonts w:ascii="Times New Roman"/>
          <w:b w:val="false"/>
          <w:i w:val="false"/>
          <w:color w:val="000000"/>
          <w:sz w:val="28"/>
        </w:rPr>
        <w:t>
      5. Сессия маслихата по выражению вотума недоверия акиму проводится в течение одного месяца со дня оформления протокола о подлинности подписей инициаторов-депутатов маслихата.</w:t>
      </w:r>
    </w:p>
    <w:bookmarkEnd w:id="272"/>
    <w:p>
      <w:pPr>
        <w:spacing w:after="0"/>
        <w:ind w:left="0"/>
        <w:jc w:val="both"/>
      </w:pPr>
      <w:r>
        <w:rPr>
          <w:rFonts w:ascii="Times New Roman"/>
          <w:b w:val="false"/>
          <w:i w:val="false"/>
          <w:color w:val="000000"/>
          <w:sz w:val="28"/>
        </w:rPr>
        <w:t>
      В ходе сессии маслихата по выражению вотума недоверия акиму обсуждаются причины, послужившие инициированию вопроса о выражении вотума недоверия акиму, проводится голосование.</w:t>
      </w:r>
    </w:p>
    <w:p>
      <w:pPr>
        <w:spacing w:after="0"/>
        <w:ind w:left="0"/>
        <w:jc w:val="both"/>
      </w:pPr>
      <w:r>
        <w:rPr>
          <w:rFonts w:ascii="Times New Roman"/>
          <w:b w:val="false"/>
          <w:i w:val="false"/>
          <w:color w:val="000000"/>
          <w:sz w:val="28"/>
        </w:rPr>
        <w:t>
      Выражение вотума недоверия акиму считается состоявшимся, если за это решение проголосовало большинство от общего числа депутатов маслихата. Сессия маслихата по выражению вотума недоверия акиму оформляется решением сессии маслихата.</w:t>
      </w:r>
    </w:p>
    <w:bookmarkStart w:name="z589" w:id="273"/>
    <w:p>
      <w:pPr>
        <w:spacing w:after="0"/>
        <w:ind w:left="0"/>
        <w:jc w:val="both"/>
      </w:pPr>
      <w:r>
        <w:rPr>
          <w:rFonts w:ascii="Times New Roman"/>
          <w:b w:val="false"/>
          <w:i w:val="false"/>
          <w:color w:val="000000"/>
          <w:sz w:val="28"/>
        </w:rPr>
        <w:t>
      6. В случае выражения вотума недоверия акиму решение сессии маслихата в незамедлительном порядке направляется Президенту Республики Казахстан либо вышестоящему акиму.</w:t>
      </w:r>
    </w:p>
    <w:bookmarkEnd w:id="273"/>
    <w:bookmarkStart w:name="z590" w:id="274"/>
    <w:p>
      <w:pPr>
        <w:spacing w:after="0"/>
        <w:ind w:left="0"/>
        <w:jc w:val="both"/>
      </w:pPr>
      <w:r>
        <w:rPr>
          <w:rFonts w:ascii="Times New Roman"/>
          <w:b w:val="false"/>
          <w:i w:val="false"/>
          <w:color w:val="000000"/>
          <w:sz w:val="28"/>
        </w:rPr>
        <w:t>
      7. Президент Республики Казахстан либо вышестоящий аким со дня получения решения сессии маслихата о выражении вотума недоверия в течение десяти рабочих дней рассматривает вопрос о прекращении полномочий акима либо поручает ему дальнейшее осуществление его обязанностей.</w:t>
      </w:r>
    </w:p>
    <w:bookmarkEnd w:id="274"/>
    <w:bookmarkStart w:name="z591" w:id="275"/>
    <w:p>
      <w:pPr>
        <w:spacing w:after="0"/>
        <w:ind w:left="0"/>
        <w:jc w:val="both"/>
      </w:pPr>
      <w:r>
        <w:rPr>
          <w:rFonts w:ascii="Times New Roman"/>
          <w:b w:val="false"/>
          <w:i w:val="false"/>
          <w:color w:val="000000"/>
          <w:sz w:val="28"/>
        </w:rPr>
        <w:t>
      8. В случае если Президент Республики Казахстан либо вышестоящий аким отклоняет вотум недоверия акиму, депутаты маслихата большинством голосов от общего числа депутатов вправе по истечении шести месяцев со дня первого выражения вотума недоверия повторно выразить вотум недоверия перед Президентом Республики Казахстан либо вышестоящим акимом. В этом случае Президент Республики Казахстан либо вышестоящий аким освобождает от должности акима.</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276"/>
    <w:p>
      <w:pPr>
        <w:spacing w:after="0"/>
        <w:ind w:left="0"/>
        <w:jc w:val="left"/>
      </w:pPr>
      <w:r>
        <w:rPr>
          <w:rFonts w:ascii="Times New Roman"/>
          <w:b/>
          <w:i w:val="false"/>
          <w:color w:val="000000"/>
        </w:rPr>
        <w:t xml:space="preserve"> Статья 24-1. Прекращение полномочий депутата Сената Парламента по решению выборщиков</w:t>
      </w:r>
    </w:p>
    <w:bookmarkEnd w:id="276"/>
    <w:bookmarkStart w:name="z256" w:id="277"/>
    <w:p>
      <w:pPr>
        <w:spacing w:after="0"/>
        <w:ind w:left="0"/>
        <w:jc w:val="both"/>
      </w:pPr>
      <w:r>
        <w:rPr>
          <w:rFonts w:ascii="Times New Roman"/>
          <w:b w:val="false"/>
          <w:i w:val="false"/>
          <w:color w:val="000000"/>
          <w:sz w:val="28"/>
        </w:rPr>
        <w:t xml:space="preserve">
      1. Решение об инициировании прекращения полномочий депутата Сената Парламента принимается маслихатом области, города республиканского значения и столицы, о чем в трехдневный срок уведомляются областная, города республиканского значения и столицы избирательная комиссия и депутат Сената Парламента. </w:t>
      </w:r>
    </w:p>
    <w:bookmarkEnd w:id="277"/>
    <w:bookmarkStart w:name="z257" w:id="278"/>
    <w:p>
      <w:pPr>
        <w:spacing w:after="0"/>
        <w:ind w:left="0"/>
        <w:jc w:val="both"/>
      </w:pPr>
      <w:r>
        <w:rPr>
          <w:rFonts w:ascii="Times New Roman"/>
          <w:b w:val="false"/>
          <w:i w:val="false"/>
          <w:color w:val="000000"/>
          <w:sz w:val="28"/>
        </w:rPr>
        <w:t xml:space="preserve">
      2. Инициирование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 представляющих все маслихаты области, города республиканского значения и столицы, но не менее чем двадцатью пятью процентами голосов выборщиков от одного маслихата. </w:t>
      </w:r>
    </w:p>
    <w:bookmarkEnd w:id="278"/>
    <w:bookmarkStart w:name="z382" w:id="279"/>
    <w:p>
      <w:pPr>
        <w:spacing w:after="0"/>
        <w:ind w:left="0"/>
        <w:jc w:val="both"/>
      </w:pPr>
      <w:r>
        <w:rPr>
          <w:rFonts w:ascii="Times New Roman"/>
          <w:b w:val="false"/>
          <w:i w:val="false"/>
          <w:color w:val="000000"/>
          <w:sz w:val="28"/>
        </w:rPr>
        <w:t xml:space="preserve">
      Поддержка выборщиков удостоверяется сбором их подписей. Решение о начале сбора подписей принимает маслихат области, города республиканского значения и столицы. Сбор подписей организуют выборщики, инициировавшие прекращение полномочий депутата Сената Парламента. </w:t>
      </w:r>
    </w:p>
    <w:bookmarkEnd w:id="279"/>
    <w:bookmarkStart w:name="z258" w:id="280"/>
    <w:p>
      <w:pPr>
        <w:spacing w:after="0"/>
        <w:ind w:left="0"/>
        <w:jc w:val="both"/>
      </w:pPr>
      <w:r>
        <w:rPr>
          <w:rFonts w:ascii="Times New Roman"/>
          <w:b w:val="false"/>
          <w:i w:val="false"/>
          <w:color w:val="000000"/>
          <w:sz w:val="28"/>
        </w:rPr>
        <w:t xml:space="preserve">
      3. Областная, города республиканского значения и столицы избирательная комиссия не позднее десяти рабочих дней со дня получения уведомления маслихата об 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 </w:t>
      </w:r>
    </w:p>
    <w:bookmarkEnd w:id="280"/>
    <w:bookmarkStart w:name="z383" w:id="281"/>
    <w:p>
      <w:pPr>
        <w:spacing w:after="0"/>
        <w:ind w:left="0"/>
        <w:jc w:val="both"/>
      </w:pPr>
      <w:r>
        <w:rPr>
          <w:rFonts w:ascii="Times New Roman"/>
          <w:b w:val="false"/>
          <w:i w:val="false"/>
          <w:color w:val="000000"/>
          <w:sz w:val="28"/>
        </w:rPr>
        <w:t xml:space="preserve">
      Каждый подписной лист должен иметь порядковый номер, включать в себя фамилию, имя, отчество депутата Сената Парламента, прекращение полномочий которого инициировано, а также графы, содержащие следующие сведения о ставящих свои подписи выборщиках: </w:t>
      </w:r>
    </w:p>
    <w:bookmarkEnd w:id="281"/>
    <w:bookmarkStart w:name="z384" w:id="282"/>
    <w:p>
      <w:pPr>
        <w:spacing w:after="0"/>
        <w:ind w:left="0"/>
        <w:jc w:val="both"/>
      </w:pPr>
      <w:r>
        <w:rPr>
          <w:rFonts w:ascii="Times New Roman"/>
          <w:b w:val="false"/>
          <w:i w:val="false"/>
          <w:color w:val="000000"/>
          <w:sz w:val="28"/>
        </w:rPr>
        <w:t xml:space="preserve">
      1) фамилия, имя, отчество; </w:t>
      </w:r>
    </w:p>
    <w:bookmarkEnd w:id="282"/>
    <w:bookmarkStart w:name="z385" w:id="283"/>
    <w:p>
      <w:pPr>
        <w:spacing w:after="0"/>
        <w:ind w:left="0"/>
        <w:jc w:val="both"/>
      </w:pPr>
      <w:r>
        <w:rPr>
          <w:rFonts w:ascii="Times New Roman"/>
          <w:b w:val="false"/>
          <w:i w:val="false"/>
          <w:color w:val="000000"/>
          <w:sz w:val="28"/>
        </w:rPr>
        <w:t xml:space="preserve">
      2) маслихат, депутатом которого он является; </w:t>
      </w:r>
    </w:p>
    <w:bookmarkEnd w:id="283"/>
    <w:bookmarkStart w:name="z386" w:id="284"/>
    <w:p>
      <w:pPr>
        <w:spacing w:after="0"/>
        <w:ind w:left="0"/>
        <w:jc w:val="both"/>
      </w:pPr>
      <w:r>
        <w:rPr>
          <w:rFonts w:ascii="Times New Roman"/>
          <w:b w:val="false"/>
          <w:i w:val="false"/>
          <w:color w:val="000000"/>
          <w:sz w:val="28"/>
        </w:rPr>
        <w:t xml:space="preserve">
      3) число, месяц и год рождения; </w:t>
      </w:r>
    </w:p>
    <w:bookmarkEnd w:id="284"/>
    <w:bookmarkStart w:name="z387" w:id="285"/>
    <w:p>
      <w:pPr>
        <w:spacing w:after="0"/>
        <w:ind w:left="0"/>
        <w:jc w:val="both"/>
      </w:pPr>
      <w:r>
        <w:rPr>
          <w:rFonts w:ascii="Times New Roman"/>
          <w:b w:val="false"/>
          <w:i w:val="false"/>
          <w:color w:val="000000"/>
          <w:sz w:val="28"/>
        </w:rPr>
        <w:t xml:space="preserve">
      4) адрес места жительства; </w:t>
      </w:r>
    </w:p>
    <w:bookmarkEnd w:id="285"/>
    <w:bookmarkStart w:name="z388" w:id="286"/>
    <w:p>
      <w:pPr>
        <w:spacing w:after="0"/>
        <w:ind w:left="0"/>
        <w:jc w:val="both"/>
      </w:pPr>
      <w:r>
        <w:rPr>
          <w:rFonts w:ascii="Times New Roman"/>
          <w:b w:val="false"/>
          <w:i w:val="false"/>
          <w:color w:val="000000"/>
          <w:sz w:val="28"/>
        </w:rPr>
        <w:t xml:space="preserve">
      5) личная подпись. </w:t>
      </w:r>
    </w:p>
    <w:bookmarkEnd w:id="286"/>
    <w:bookmarkStart w:name="z389" w:id="287"/>
    <w:p>
      <w:pPr>
        <w:spacing w:after="0"/>
        <w:ind w:left="0"/>
        <w:jc w:val="both"/>
      </w:pPr>
      <w:r>
        <w:rPr>
          <w:rFonts w:ascii="Times New Roman"/>
          <w:b w:val="false"/>
          <w:i w:val="false"/>
          <w:color w:val="000000"/>
          <w:sz w:val="28"/>
        </w:rPr>
        <w:t xml:space="preserve">
      Образец подписного листа утверждается Центральной избирательной комиссией. </w:t>
      </w:r>
    </w:p>
    <w:bookmarkEnd w:id="287"/>
    <w:bookmarkStart w:name="z259" w:id="288"/>
    <w:p>
      <w:pPr>
        <w:spacing w:after="0"/>
        <w:ind w:left="0"/>
        <w:jc w:val="both"/>
      </w:pPr>
      <w:r>
        <w:rPr>
          <w:rFonts w:ascii="Times New Roman"/>
          <w:b w:val="false"/>
          <w:i w:val="false"/>
          <w:color w:val="000000"/>
          <w:sz w:val="28"/>
        </w:rPr>
        <w:t xml:space="preserve">
      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городов республиканского значения и столицы избирательными комиссиями не подлежат. </w:t>
      </w:r>
    </w:p>
    <w:bookmarkEnd w:id="288"/>
    <w:bookmarkStart w:name="z390" w:id="289"/>
    <w:p>
      <w:pPr>
        <w:spacing w:after="0"/>
        <w:ind w:left="0"/>
        <w:jc w:val="both"/>
      </w:pPr>
      <w:r>
        <w:rPr>
          <w:rFonts w:ascii="Times New Roman"/>
          <w:b w:val="false"/>
          <w:i w:val="false"/>
          <w:color w:val="000000"/>
          <w:sz w:val="28"/>
        </w:rPr>
        <w:t xml:space="preserve">
      Заполненные подписные листы сдаются в областную, города республиканского значения и столицы избирательную комиссию, которая в пятидневный срок осуществляет проверку достоверности собранных подписей с привлечением работников паспортных служб и оформляет соответствующий протокол. </w:t>
      </w:r>
    </w:p>
    <w:bookmarkEnd w:id="289"/>
    <w:bookmarkStart w:name="z260" w:id="290"/>
    <w:p>
      <w:pPr>
        <w:spacing w:after="0"/>
        <w:ind w:left="0"/>
        <w:jc w:val="both"/>
      </w:pPr>
      <w:r>
        <w:rPr>
          <w:rFonts w:ascii="Times New Roman"/>
          <w:b w:val="false"/>
          <w:i w:val="false"/>
          <w:color w:val="000000"/>
          <w:sz w:val="28"/>
        </w:rPr>
        <w:t xml:space="preserve">
      5. Областная, города республиканского значения и столицы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голосование. </w:t>
      </w:r>
    </w:p>
    <w:bookmarkEnd w:id="290"/>
    <w:bookmarkStart w:name="z261" w:id="291"/>
    <w:p>
      <w:pPr>
        <w:spacing w:after="0"/>
        <w:ind w:left="0"/>
        <w:jc w:val="both"/>
      </w:pPr>
      <w:r>
        <w:rPr>
          <w:rFonts w:ascii="Times New Roman"/>
          <w:b w:val="false"/>
          <w:i w:val="false"/>
          <w:color w:val="000000"/>
          <w:sz w:val="28"/>
        </w:rPr>
        <w:t xml:space="preserve">
      6. В случае, если в результате проверки достоверности подписей будет установлено, что свыше одного процента собранных подписей являются недостоверными, либо количество собранных подписей не соответствует требованиям пункта 2 настоящей статьи, соответствующая избирательная комиссия отказывает в вынесении вопроса о прекращении полномочий депутата Сената Парламента на голосование. </w:t>
      </w:r>
    </w:p>
    <w:bookmarkEnd w:id="291"/>
    <w:bookmarkStart w:name="z391" w:id="292"/>
    <w:p>
      <w:pPr>
        <w:spacing w:after="0"/>
        <w:ind w:left="0"/>
        <w:jc w:val="both"/>
      </w:pPr>
      <w:r>
        <w:rPr>
          <w:rFonts w:ascii="Times New Roman"/>
          <w:b w:val="false"/>
          <w:i w:val="false"/>
          <w:color w:val="000000"/>
          <w:sz w:val="28"/>
        </w:rPr>
        <w:t xml:space="preserve">
      Повторное возбуждение вопроса о прекращении полномочий депутата Сената Парламента по тем же основаниям в течение года со дня отказа в вынесении вопроса на голосование не допускается. </w:t>
      </w:r>
    </w:p>
    <w:bookmarkEnd w:id="292"/>
    <w:bookmarkStart w:name="z262" w:id="293"/>
    <w:p>
      <w:pPr>
        <w:spacing w:after="0"/>
        <w:ind w:left="0"/>
        <w:jc w:val="both"/>
      </w:pPr>
      <w:r>
        <w:rPr>
          <w:rFonts w:ascii="Times New Roman"/>
          <w:b w:val="false"/>
          <w:i w:val="false"/>
          <w:color w:val="000000"/>
          <w:sz w:val="28"/>
        </w:rPr>
        <w:t xml:space="preserve">
      7. Секретарь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которого возбужден вопрос о прекращении полномочий. </w:t>
      </w:r>
    </w:p>
    <w:bookmarkEnd w:id="293"/>
    <w:bookmarkStart w:name="z392" w:id="294"/>
    <w:p>
      <w:pPr>
        <w:spacing w:after="0"/>
        <w:ind w:left="0"/>
        <w:jc w:val="both"/>
      </w:pPr>
      <w:r>
        <w:rPr>
          <w:rFonts w:ascii="Times New Roman"/>
          <w:b w:val="false"/>
          <w:i w:val="false"/>
          <w:color w:val="000000"/>
          <w:sz w:val="28"/>
        </w:rPr>
        <w:t xml:space="preserve">
      Совместное заседание выборщиков по голосованию о прекращении полномочий депутата Сената Парламента, подсчет голосов и установление итогов проводятся не позднее чем в месячный срок со дня принятия решения областной, города республиканского значения и столицы избирательной комиссией о вынесении вопроса о прекращении полномочий депутата Сената Парламента на голосование. </w:t>
      </w:r>
    </w:p>
    <w:bookmarkEnd w:id="294"/>
    <w:bookmarkStart w:name="z393" w:id="295"/>
    <w:p>
      <w:pPr>
        <w:spacing w:after="0"/>
        <w:ind w:left="0"/>
        <w:jc w:val="both"/>
      </w:pPr>
      <w:r>
        <w:rPr>
          <w:rFonts w:ascii="Times New Roman"/>
          <w:b w:val="false"/>
          <w:i w:val="false"/>
          <w:color w:val="000000"/>
          <w:sz w:val="28"/>
        </w:rPr>
        <w:t xml:space="preserve">
      Текст бюллетеня для голосования утверждается Центральной избирательной комиссией Республики. </w:t>
      </w:r>
    </w:p>
    <w:bookmarkEnd w:id="295"/>
    <w:bookmarkStart w:name="z263" w:id="296"/>
    <w:p>
      <w:pPr>
        <w:spacing w:after="0"/>
        <w:ind w:left="0"/>
        <w:jc w:val="both"/>
      </w:pPr>
      <w:r>
        <w:rPr>
          <w:rFonts w:ascii="Times New Roman"/>
          <w:b w:val="false"/>
          <w:i w:val="false"/>
          <w:color w:val="000000"/>
          <w:sz w:val="28"/>
        </w:rPr>
        <w:t xml:space="preserve">
      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 </w:t>
      </w:r>
    </w:p>
    <w:bookmarkEnd w:id="296"/>
    <w:bookmarkStart w:name="z394" w:id="297"/>
    <w:p>
      <w:pPr>
        <w:spacing w:after="0"/>
        <w:ind w:left="0"/>
        <w:jc w:val="both"/>
      </w:pPr>
      <w:r>
        <w:rPr>
          <w:rFonts w:ascii="Times New Roman"/>
          <w:b w:val="false"/>
          <w:i w:val="false"/>
          <w:color w:val="000000"/>
          <w:sz w:val="28"/>
        </w:rPr>
        <w:t xml:space="preserve">
      Голосование по прекращению полномочий депутата Сената Парламента на совместном заседании считается состоявшимся, если в нем приняло участие не менее двух третей от общего числа присутствующих выборщиков. </w:t>
      </w:r>
    </w:p>
    <w:bookmarkEnd w:id="297"/>
    <w:bookmarkStart w:name="z395" w:id="298"/>
    <w:p>
      <w:pPr>
        <w:spacing w:after="0"/>
        <w:ind w:left="0"/>
        <w:jc w:val="both"/>
      </w:pPr>
      <w:r>
        <w:rPr>
          <w:rFonts w:ascii="Times New Roman"/>
          <w:b w:val="false"/>
          <w:i w:val="false"/>
          <w:color w:val="000000"/>
          <w:sz w:val="28"/>
        </w:rPr>
        <w:t xml:space="preserve">
      Председательствующим на совместном заседании является секретарь областного, города республиканского значения и столицы маслихата. </w:t>
      </w:r>
    </w:p>
    <w:bookmarkEnd w:id="298"/>
    <w:bookmarkStart w:name="z396" w:id="299"/>
    <w:p>
      <w:pPr>
        <w:spacing w:after="0"/>
        <w:ind w:left="0"/>
        <w:jc w:val="both"/>
      </w:pPr>
      <w:r>
        <w:rPr>
          <w:rFonts w:ascii="Times New Roman"/>
          <w:b w:val="false"/>
          <w:i w:val="false"/>
          <w:color w:val="000000"/>
          <w:sz w:val="28"/>
        </w:rPr>
        <w:t xml:space="preserve">
      На совместном заседании выборщиков присутствуют председатель и члены областной, города республиканского значения и столицы избирательной комиссии. </w:t>
      </w:r>
    </w:p>
    <w:bookmarkEnd w:id="299"/>
    <w:bookmarkStart w:name="z397" w:id="300"/>
    <w:p>
      <w:pPr>
        <w:spacing w:after="0"/>
        <w:ind w:left="0"/>
        <w:jc w:val="both"/>
      </w:pPr>
      <w:r>
        <w:rPr>
          <w:rFonts w:ascii="Times New Roman"/>
          <w:b w:val="false"/>
          <w:i w:val="false"/>
          <w:color w:val="000000"/>
          <w:sz w:val="28"/>
        </w:rPr>
        <w:t xml:space="preserve">
      В помещении, где проводится совместное заседание выборщиков областной, города республиканского значения и столицы избирательной комиссией, организуется пункт для голосования. </w:t>
      </w:r>
    </w:p>
    <w:bookmarkEnd w:id="300"/>
    <w:bookmarkStart w:name="z398" w:id="301"/>
    <w:p>
      <w:pPr>
        <w:spacing w:after="0"/>
        <w:ind w:left="0"/>
        <w:jc w:val="both"/>
      </w:pPr>
      <w:r>
        <w:rPr>
          <w:rFonts w:ascii="Times New Roman"/>
          <w:b w:val="false"/>
          <w:i w:val="false"/>
          <w:color w:val="000000"/>
          <w:sz w:val="28"/>
        </w:rPr>
        <w:t xml:space="preserve">
      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секретарем соответствующего маслихата областной, города республиканского значения и столицы избирательной комиссии. </w:t>
      </w:r>
    </w:p>
    <w:bookmarkEnd w:id="301"/>
    <w:bookmarkStart w:name="z399" w:id="302"/>
    <w:p>
      <w:pPr>
        <w:spacing w:after="0"/>
        <w:ind w:left="0"/>
        <w:jc w:val="both"/>
      </w:pPr>
      <w:r>
        <w:rPr>
          <w:rFonts w:ascii="Times New Roman"/>
          <w:b w:val="false"/>
          <w:i w:val="false"/>
          <w:color w:val="000000"/>
          <w:sz w:val="28"/>
        </w:rPr>
        <w:t xml:space="preserve">
      Совместное заседание закрывается после оглашения председателем областной, города республиканского значения и столицы избирательной комиссии результатов голосования по прекращению полномочий депутата Сената Парламента. </w:t>
      </w:r>
    </w:p>
    <w:bookmarkEnd w:id="302"/>
    <w:bookmarkStart w:name="z264" w:id="303"/>
    <w:p>
      <w:pPr>
        <w:spacing w:after="0"/>
        <w:ind w:left="0"/>
        <w:jc w:val="both"/>
      </w:pPr>
      <w:r>
        <w:rPr>
          <w:rFonts w:ascii="Times New Roman"/>
          <w:b w:val="false"/>
          <w:i w:val="false"/>
          <w:color w:val="000000"/>
          <w:sz w:val="28"/>
        </w:rPr>
        <w:t xml:space="preserve">
      9. Результаты подсчета голосов по прекращению полномочий депутата Сената Парламента устанавливаются на заседании областной, городской, города республиканского значения и столицы избирательной комиссии, проводимом в пункте для голосования. </w:t>
      </w:r>
    </w:p>
    <w:bookmarkEnd w:id="303"/>
    <w:bookmarkStart w:name="z400" w:id="304"/>
    <w:p>
      <w:pPr>
        <w:spacing w:after="0"/>
        <w:ind w:left="0"/>
        <w:jc w:val="both"/>
      </w:pPr>
      <w:r>
        <w:rPr>
          <w:rFonts w:ascii="Times New Roman"/>
          <w:b w:val="false"/>
          <w:i w:val="false"/>
          <w:color w:val="000000"/>
          <w:sz w:val="28"/>
        </w:rPr>
        <w:t xml:space="preserve">
      Областная, города республиканского значения и столицы избирательная комиссия по результатам голосования составляет протокол подсчета голосов по прекращению полномочий депутата Сената Парламента, который: </w:t>
      </w:r>
    </w:p>
    <w:bookmarkEnd w:id="304"/>
    <w:bookmarkStart w:name="z401" w:id="305"/>
    <w:p>
      <w:pPr>
        <w:spacing w:after="0"/>
        <w:ind w:left="0"/>
        <w:jc w:val="both"/>
      </w:pPr>
      <w:r>
        <w:rPr>
          <w:rFonts w:ascii="Times New Roman"/>
          <w:b w:val="false"/>
          <w:i w:val="false"/>
          <w:color w:val="000000"/>
          <w:sz w:val="28"/>
        </w:rPr>
        <w:t xml:space="preserve">
      1) подписывается председателем и членами избирательной комиссии; </w:t>
      </w:r>
    </w:p>
    <w:bookmarkEnd w:id="305"/>
    <w:bookmarkStart w:name="z402" w:id="306"/>
    <w:p>
      <w:pPr>
        <w:spacing w:after="0"/>
        <w:ind w:left="0"/>
        <w:jc w:val="both"/>
      </w:pPr>
      <w:r>
        <w:rPr>
          <w:rFonts w:ascii="Times New Roman"/>
          <w:b w:val="false"/>
          <w:i w:val="false"/>
          <w:color w:val="000000"/>
          <w:sz w:val="28"/>
        </w:rPr>
        <w:t xml:space="preserve">
      2) оглашается на совместном заседании выборщиков; </w:t>
      </w:r>
    </w:p>
    <w:bookmarkEnd w:id="306"/>
    <w:bookmarkStart w:name="z403" w:id="307"/>
    <w:p>
      <w:pPr>
        <w:spacing w:after="0"/>
        <w:ind w:left="0"/>
        <w:jc w:val="both"/>
      </w:pPr>
      <w:r>
        <w:rPr>
          <w:rFonts w:ascii="Times New Roman"/>
          <w:b w:val="false"/>
          <w:i w:val="false"/>
          <w:color w:val="000000"/>
          <w:sz w:val="28"/>
        </w:rPr>
        <w:t xml:space="preserve">
      3) пересылается в Центральную избирательную комиссию не более чем в двухдневный срок со дня голосования. </w:t>
      </w:r>
    </w:p>
    <w:bookmarkEnd w:id="307"/>
    <w:bookmarkStart w:name="z265" w:id="308"/>
    <w:p>
      <w:pPr>
        <w:spacing w:after="0"/>
        <w:ind w:left="0"/>
        <w:jc w:val="both"/>
      </w:pPr>
      <w:r>
        <w:rPr>
          <w:rFonts w:ascii="Times New Roman"/>
          <w:b w:val="false"/>
          <w:i w:val="false"/>
          <w:color w:val="000000"/>
          <w:sz w:val="28"/>
        </w:rPr>
        <w:t xml:space="preserve">
      10. Итоги голосования устанавливаются Центральной избирательной комиссией не позднее чем в семидневный срок со дня проведения голосования по прекращению полномочий депутата Сената Парламента. </w:t>
      </w:r>
    </w:p>
    <w:bookmarkEnd w:id="308"/>
    <w:bookmarkStart w:name="z404" w:id="309"/>
    <w:p>
      <w:pPr>
        <w:spacing w:after="0"/>
        <w:ind w:left="0"/>
        <w:jc w:val="both"/>
      </w:pPr>
      <w:r>
        <w:rPr>
          <w:rFonts w:ascii="Times New Roman"/>
          <w:b w:val="false"/>
          <w:i w:val="false"/>
          <w:color w:val="000000"/>
          <w:sz w:val="28"/>
        </w:rPr>
        <w:t xml:space="preserve">
      Полномочия депутата Сената Парламента считаются прекращенными, если за это решение проголосовало более пятидесяти процентов голосов выборщиков, принявших участие в голосовании. </w:t>
      </w:r>
    </w:p>
    <w:bookmarkEnd w:id="309"/>
    <w:bookmarkStart w:name="z405" w:id="310"/>
    <w:p>
      <w:pPr>
        <w:spacing w:after="0"/>
        <w:ind w:left="0"/>
        <w:jc w:val="both"/>
      </w:pPr>
      <w:r>
        <w:rPr>
          <w:rFonts w:ascii="Times New Roman"/>
          <w:b w:val="false"/>
          <w:i w:val="false"/>
          <w:color w:val="000000"/>
          <w:sz w:val="28"/>
        </w:rPr>
        <w:t xml:space="preserve">
      Иные вопросы, связанные с подсчетом голосов, установлением и опубликованием итогов голосования, решаются в соответствии с правилами, установленными Конституционным законом Республики Казахстан "О выборах в Республике Казахстан". </w:t>
      </w:r>
    </w:p>
    <w:bookmarkEnd w:id="310"/>
    <w:bookmarkStart w:name="z266" w:id="311"/>
    <w:p>
      <w:pPr>
        <w:spacing w:after="0"/>
        <w:ind w:left="0"/>
        <w:jc w:val="both"/>
      </w:pPr>
      <w:r>
        <w:rPr>
          <w:rFonts w:ascii="Times New Roman"/>
          <w:b w:val="false"/>
          <w:i w:val="false"/>
          <w:color w:val="000000"/>
          <w:sz w:val="28"/>
        </w:rPr>
        <w:t xml:space="preserve">
      11. Решение или действие (бездействие) избирательной комиссии может быть обжаловано в вышестоящую избирательную комиссию и (или) суд в течение десяти дней со дня принятия решения или совершения действия (бездействия). По истечении указанных сроков заявление на решение и (или) действие (бездействие) избирательной комиссии рассмотрению не подлежит. </w:t>
      </w:r>
    </w:p>
    <w:bookmarkEnd w:id="311"/>
    <w:bookmarkStart w:name="z406" w:id="312"/>
    <w:p>
      <w:pPr>
        <w:spacing w:after="0"/>
        <w:ind w:left="0"/>
        <w:jc w:val="both"/>
      </w:pPr>
      <w:r>
        <w:rPr>
          <w:rFonts w:ascii="Times New Roman"/>
          <w:b w:val="false"/>
          <w:i w:val="false"/>
          <w:color w:val="000000"/>
          <w:sz w:val="28"/>
        </w:rPr>
        <w:t xml:space="preserve">
      Рассмотрение заявления об обжаловании решения или действия (бездействия) избирательной комиссии производится в соответствии с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24-1 в соответствии с Законом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0" w:id="313"/>
    <w:p>
      <w:pPr>
        <w:spacing w:after="0"/>
        <w:ind w:left="0"/>
        <w:jc w:val="left"/>
      </w:pPr>
      <w:r>
        <w:rPr>
          <w:rFonts w:ascii="Times New Roman"/>
          <w:b/>
          <w:i w:val="false"/>
          <w:color w:val="000000"/>
        </w:rPr>
        <w:t xml:space="preserve"> Статья 25. Аппарат маслихата</w:t>
      </w:r>
    </w:p>
    <w:bookmarkEnd w:id="313"/>
    <w:bookmarkStart w:name="z407" w:id="314"/>
    <w:p>
      <w:pPr>
        <w:spacing w:after="0"/>
        <w:ind w:left="0"/>
        <w:jc w:val="both"/>
      </w:pPr>
      <w:r>
        <w:rPr>
          <w:rFonts w:ascii="Times New Roman"/>
          <w:b w:val="false"/>
          <w:i w:val="false"/>
          <w:color w:val="000000"/>
          <w:sz w:val="28"/>
        </w:rPr>
        <w:t xml:space="preserve">
      1.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w:t>
      </w:r>
    </w:p>
    <w:bookmarkEnd w:id="314"/>
    <w:bookmarkStart w:name="z117" w:id="315"/>
    <w:p>
      <w:pPr>
        <w:spacing w:after="0"/>
        <w:ind w:left="0"/>
        <w:jc w:val="both"/>
      </w:pPr>
      <w:r>
        <w:rPr>
          <w:rFonts w:ascii="Times New Roman"/>
          <w:b w:val="false"/>
          <w:i w:val="false"/>
          <w:color w:val="000000"/>
          <w:sz w:val="28"/>
        </w:rPr>
        <w:t xml:space="preserve">
      2. Деятельность государственных служащих аппарата маслихата осуществляется в соответствии с законодательством Республики Казахстан. </w:t>
      </w:r>
    </w:p>
    <w:bookmarkEnd w:id="315"/>
    <w:bookmarkStart w:name="z118" w:id="316"/>
    <w:p>
      <w:pPr>
        <w:spacing w:after="0"/>
        <w:ind w:left="0"/>
        <w:jc w:val="both"/>
      </w:pPr>
      <w:r>
        <w:rPr>
          <w:rFonts w:ascii="Times New Roman"/>
          <w:b w:val="false"/>
          <w:i w:val="false"/>
          <w:color w:val="000000"/>
          <w:sz w:val="28"/>
        </w:rPr>
        <w:t xml:space="preserve">
      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316"/>
    <w:bookmarkStart w:name="z119" w:id="317"/>
    <w:p>
      <w:pPr>
        <w:spacing w:after="0"/>
        <w:ind w:left="0"/>
        <w:jc w:val="both"/>
      </w:pPr>
      <w:r>
        <w:rPr>
          <w:rFonts w:ascii="Times New Roman"/>
          <w:b w:val="false"/>
          <w:i w:val="false"/>
          <w:color w:val="000000"/>
          <w:sz w:val="28"/>
        </w:rPr>
        <w:t xml:space="preserve">
      4. Аппарат маслихата является государственным учреждением, содержащимся за счет местного бюджета. </w:t>
      </w:r>
    </w:p>
    <w:bookmarkEnd w:id="317"/>
    <w:bookmarkStart w:name="z329" w:id="318"/>
    <w:p>
      <w:pPr>
        <w:spacing w:after="0"/>
        <w:ind w:left="0"/>
        <w:jc w:val="left"/>
      </w:pPr>
      <w:r>
        <w:rPr>
          <w:rFonts w:ascii="Times New Roman"/>
          <w:b/>
          <w:i w:val="false"/>
          <w:color w:val="000000"/>
        </w:rPr>
        <w:t xml:space="preserve"> Глава 2-1. Создание и организация деятельности ревизионных</w:t>
      </w:r>
      <w:r>
        <w:br/>
      </w:r>
      <w:r>
        <w:rPr>
          <w:rFonts w:ascii="Times New Roman"/>
          <w:b/>
          <w:i w:val="false"/>
          <w:color w:val="000000"/>
        </w:rPr>
        <w:t>комиссий областей, городов республиканского значения, столицы</w:t>
      </w:r>
    </w:p>
    <w:bookmarkEnd w:id="318"/>
    <w:p>
      <w:pPr>
        <w:spacing w:after="0"/>
        <w:ind w:left="0"/>
        <w:jc w:val="both"/>
      </w:pPr>
      <w:r>
        <w:rPr>
          <w:rFonts w:ascii="Times New Roman"/>
          <w:b w:val="false"/>
          <w:i w:val="false"/>
          <w:color w:val="ff0000"/>
          <w:sz w:val="28"/>
        </w:rPr>
        <w:t xml:space="preserve">
      Сноска. Закон дополнен главой 2-1 в соответствии с Законом РК от 21.07.2011 </w:t>
      </w:r>
      <w:r>
        <w:rPr>
          <w:rFonts w:ascii="Times New Roman"/>
          <w:b w:val="false"/>
          <w:i w:val="false"/>
          <w:color w:val="ff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исключена Законом РК от 12.11.2015 </w:t>
      </w:r>
      <w:r>
        <w:rPr>
          <w:rFonts w:ascii="Times New Roman"/>
          <w:b w:val="false"/>
          <w:i w:val="false"/>
          <w:color w:val="ff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319"/>
    <w:p>
      <w:pPr>
        <w:spacing w:after="0"/>
        <w:ind w:left="0"/>
        <w:jc w:val="left"/>
      </w:pPr>
      <w:r>
        <w:rPr>
          <w:rFonts w:ascii="Times New Roman"/>
          <w:b/>
          <w:i w:val="false"/>
          <w:color w:val="000000"/>
        </w:rPr>
        <w:t xml:space="preserve"> Глава 3. Акимы и акиматы. Образование, компетенция</w:t>
      </w:r>
      <w:r>
        <w:br/>
      </w:r>
      <w:r>
        <w:rPr>
          <w:rFonts w:ascii="Times New Roman"/>
          <w:b/>
          <w:i w:val="false"/>
          <w:color w:val="000000"/>
        </w:rPr>
        <w:t>и организация деятельности</w:t>
      </w:r>
    </w:p>
    <w:bookmarkEnd w:id="319"/>
    <w:bookmarkStart w:name="z32" w:id="320"/>
    <w:p>
      <w:pPr>
        <w:spacing w:after="0"/>
        <w:ind w:left="0"/>
        <w:jc w:val="left"/>
      </w:pPr>
      <w:r>
        <w:rPr>
          <w:rFonts w:ascii="Times New Roman"/>
          <w:b/>
          <w:i w:val="false"/>
          <w:color w:val="000000"/>
        </w:rPr>
        <w:t xml:space="preserve"> Статья 26. Акиматы области, города республиканского значения, столицы. Образование и состав</w:t>
      </w:r>
    </w:p>
    <w:bookmarkEnd w:id="320"/>
    <w:bookmarkStart w:name="z408" w:id="321"/>
    <w:p>
      <w:pPr>
        <w:spacing w:after="0"/>
        <w:ind w:left="0"/>
        <w:jc w:val="both"/>
      </w:pPr>
      <w:r>
        <w:rPr>
          <w:rFonts w:ascii="Times New Roman"/>
          <w:b w:val="false"/>
          <w:i w:val="false"/>
          <w:color w:val="000000"/>
          <w:sz w:val="28"/>
        </w:rPr>
        <w:t xml:space="preserve">
      1. Областной, города республиканского значения, столицы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321"/>
    <w:bookmarkStart w:name="z120" w:id="322"/>
    <w:p>
      <w:pPr>
        <w:spacing w:after="0"/>
        <w:ind w:left="0"/>
        <w:jc w:val="both"/>
      </w:pPr>
      <w:r>
        <w:rPr>
          <w:rFonts w:ascii="Times New Roman"/>
          <w:b w:val="false"/>
          <w:i w:val="false"/>
          <w:color w:val="000000"/>
          <w:sz w:val="28"/>
        </w:rPr>
        <w:t xml:space="preserve">
      2. Областной, города республиканского значения, столицы акимат возглавляет аким области, города республиканского значения, столицы. </w:t>
      </w:r>
    </w:p>
    <w:bookmarkEnd w:id="322"/>
    <w:bookmarkStart w:name="z121" w:id="323"/>
    <w:p>
      <w:pPr>
        <w:spacing w:after="0"/>
        <w:ind w:left="0"/>
        <w:jc w:val="both"/>
      </w:pPr>
      <w:r>
        <w:rPr>
          <w:rFonts w:ascii="Times New Roman"/>
          <w:b w:val="false"/>
          <w:i w:val="false"/>
          <w:color w:val="000000"/>
          <w:sz w:val="28"/>
        </w:rPr>
        <w:t xml:space="preserve">
      3. Областной, города республиканского значения, столицы акимат формируется акимом из заместителей акима, руководителя аппарата акима, первых руководителей исполнительных органов, финансируемых из местного бюджета. </w:t>
      </w:r>
    </w:p>
    <w:bookmarkEnd w:id="323"/>
    <w:bookmarkStart w:name="z122" w:id="324"/>
    <w:p>
      <w:pPr>
        <w:spacing w:after="0"/>
        <w:ind w:left="0"/>
        <w:jc w:val="both"/>
      </w:pPr>
      <w:r>
        <w:rPr>
          <w:rFonts w:ascii="Times New Roman"/>
          <w:b w:val="false"/>
          <w:i w:val="false"/>
          <w:color w:val="000000"/>
          <w:sz w:val="28"/>
        </w:rPr>
        <w:t xml:space="preserve">
      4. Порядок подготовки и проведения заседаний акимата области, города республиканского значения, столицы, а также принятия им решений определяется регламентом акимата. Типовой регламент утверждается Правительством Республики Казахстан. </w:t>
      </w:r>
    </w:p>
    <w:bookmarkEnd w:id="324"/>
    <w:bookmarkStart w:name="z123" w:id="325"/>
    <w:p>
      <w:pPr>
        <w:spacing w:after="0"/>
        <w:ind w:left="0"/>
        <w:jc w:val="both"/>
      </w:pPr>
      <w:r>
        <w:rPr>
          <w:rFonts w:ascii="Times New Roman"/>
          <w:b w:val="false"/>
          <w:i w:val="false"/>
          <w:color w:val="000000"/>
          <w:sz w:val="28"/>
        </w:rPr>
        <w:t xml:space="preserve">
      5. Персональный состав акимата согласовывается решением сессии областного, города республиканского значения, столицы маслихата. </w:t>
      </w:r>
    </w:p>
    <w:bookmarkEnd w:id="325"/>
    <w:bookmarkStart w:name="z124" w:id="326"/>
    <w:p>
      <w:pPr>
        <w:spacing w:after="0"/>
        <w:ind w:left="0"/>
        <w:jc w:val="both"/>
      </w:pPr>
      <w:r>
        <w:rPr>
          <w:rFonts w:ascii="Times New Roman"/>
          <w:b w:val="false"/>
          <w:i w:val="false"/>
          <w:color w:val="000000"/>
          <w:sz w:val="28"/>
        </w:rPr>
        <w:t xml:space="preserve">
      6. В работе акимата области, города республиканского значения, столицы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326"/>
    <w:bookmarkStart w:name="z125" w:id="327"/>
    <w:p>
      <w:pPr>
        <w:spacing w:after="0"/>
        <w:ind w:left="0"/>
        <w:jc w:val="both"/>
      </w:pPr>
      <w:r>
        <w:rPr>
          <w:rFonts w:ascii="Times New Roman"/>
          <w:b w:val="false"/>
          <w:i w:val="false"/>
          <w:color w:val="000000"/>
          <w:sz w:val="28"/>
        </w:rPr>
        <w:t xml:space="preserve">
      7. Областной (города республиканского значения, столицы) акимат - коллегиальный орган, который не является юридическим лицом. </w:t>
      </w:r>
    </w:p>
    <w:bookmarkEnd w:id="327"/>
    <w:bookmarkStart w:name="z33" w:id="328"/>
    <w:p>
      <w:pPr>
        <w:spacing w:after="0"/>
        <w:ind w:left="0"/>
        <w:jc w:val="left"/>
      </w:pPr>
      <w:r>
        <w:rPr>
          <w:rFonts w:ascii="Times New Roman"/>
          <w:b/>
          <w:i w:val="false"/>
          <w:color w:val="000000"/>
        </w:rPr>
        <w:t xml:space="preserve"> Статья 27. Компетенция акимата области, города республиканского значения, столицы </w:t>
      </w:r>
    </w:p>
    <w:bookmarkEnd w:id="328"/>
    <w:bookmarkStart w:name="z409" w:id="329"/>
    <w:p>
      <w:pPr>
        <w:spacing w:after="0"/>
        <w:ind w:left="0"/>
        <w:jc w:val="both"/>
      </w:pPr>
      <w:r>
        <w:rPr>
          <w:rFonts w:ascii="Times New Roman"/>
          <w:b w:val="false"/>
          <w:i w:val="false"/>
          <w:color w:val="000000"/>
          <w:sz w:val="28"/>
        </w:rPr>
        <w:t xml:space="preserve">
      1. Акимат области, города республиканского значения, столицы в соответствии с законодательством Республики Казахстан: </w:t>
      </w:r>
    </w:p>
    <w:bookmarkEnd w:id="329"/>
    <w:bookmarkStart w:name="z128" w:id="330"/>
    <w:p>
      <w:pPr>
        <w:spacing w:after="0"/>
        <w:ind w:left="0"/>
        <w:jc w:val="both"/>
      </w:pPr>
      <w:r>
        <w:rPr>
          <w:rFonts w:ascii="Times New Roman"/>
          <w:b w:val="false"/>
          <w:i w:val="false"/>
          <w:color w:val="000000"/>
          <w:sz w:val="28"/>
        </w:rPr>
        <w:t>
      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11" w:id="331"/>
    <w:p>
      <w:pPr>
        <w:spacing w:after="0"/>
        <w:ind w:left="0"/>
        <w:jc w:val="both"/>
      </w:pPr>
      <w:r>
        <w:rPr>
          <w:rFonts w:ascii="Times New Roman"/>
          <w:b w:val="false"/>
          <w:i w:val="false"/>
          <w:color w:val="000000"/>
          <w:sz w:val="28"/>
        </w:rPr>
        <w:t xml:space="preserve">
      1-2) представляет проект областного бюджета, бюджета города республиканского значения, столицы в соответствующий маслихат в соответствии с бюджетным законодательством Республики Казахстан; </w:t>
      </w:r>
    </w:p>
    <w:bookmarkEnd w:id="331"/>
    <w:bookmarkStart w:name="z412" w:id="332"/>
    <w:p>
      <w:pPr>
        <w:spacing w:after="0"/>
        <w:ind w:left="0"/>
        <w:jc w:val="both"/>
      </w:pPr>
      <w:r>
        <w:rPr>
          <w:rFonts w:ascii="Times New Roman"/>
          <w:b w:val="false"/>
          <w:i w:val="false"/>
          <w:color w:val="000000"/>
          <w:sz w:val="28"/>
        </w:rPr>
        <w:t xml:space="preserve">
      1-3) представляет в соответствующий маслихат и ревизионную комиссию области, города республиканского значения, столицы годовой отчет об исполнении областного бюджета, бюджетов города республиканского значения, столицы; </w:t>
      </w:r>
    </w:p>
    <w:bookmarkEnd w:id="332"/>
    <w:bookmarkStart w:name="z413" w:id="333"/>
    <w:p>
      <w:pPr>
        <w:spacing w:after="0"/>
        <w:ind w:left="0"/>
        <w:jc w:val="both"/>
      </w:pPr>
      <w:r>
        <w:rPr>
          <w:rFonts w:ascii="Times New Roman"/>
          <w:b w:val="false"/>
          <w:i w:val="false"/>
          <w:color w:val="000000"/>
          <w:sz w:val="28"/>
        </w:rPr>
        <w:t xml:space="preserve">
      1-4) принимает постановление о реализации решения областного маслихата и маслихатов города республиканского значения, столицы о соответствующих бюджетах на соответствующий финансовый год;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16" w:id="334"/>
    <w:p>
      <w:pPr>
        <w:spacing w:after="0"/>
        <w:ind w:left="0"/>
        <w:jc w:val="both"/>
      </w:pPr>
      <w:r>
        <w:rPr>
          <w:rFonts w:ascii="Times New Roman"/>
          <w:b w:val="false"/>
          <w:i w:val="false"/>
          <w:color w:val="000000"/>
          <w:sz w:val="28"/>
        </w:rPr>
        <w:t>
      1-7) образует бюджетную комиссию области, города республиканского значения, столицы, утверждает положение о ней и определяет ее состав.</w:t>
      </w:r>
    </w:p>
    <w:bookmarkEnd w:id="334"/>
    <w:p>
      <w:pPr>
        <w:spacing w:after="0"/>
        <w:ind w:left="0"/>
        <w:jc w:val="both"/>
      </w:pPr>
      <w:r>
        <w:rPr>
          <w:rFonts w:ascii="Times New Roman"/>
          <w:b w:val="false"/>
          <w:i w:val="false"/>
          <w:color w:val="000000"/>
          <w:sz w:val="28"/>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bookmarkStart w:name="z417" w:id="335"/>
    <w:p>
      <w:pPr>
        <w:spacing w:after="0"/>
        <w:ind w:left="0"/>
        <w:jc w:val="both"/>
      </w:pPr>
      <w:r>
        <w:rPr>
          <w:rFonts w:ascii="Times New Roman"/>
          <w:b w:val="false"/>
          <w:i w:val="false"/>
          <w:color w:val="000000"/>
          <w:sz w:val="28"/>
        </w:rPr>
        <w:t>
      1-8) утверждает областной финансовый план и финансовый план города республиканского значения, столицы на первый квартал соответствующего финансового года в случаях, предусмотренных бюджетным законодательством Республики Казахстан;</w:t>
      </w:r>
    </w:p>
    <w:bookmarkEnd w:id="335"/>
    <w:bookmarkStart w:name="z557" w:id="336"/>
    <w:p>
      <w:pPr>
        <w:spacing w:after="0"/>
        <w:ind w:left="0"/>
        <w:jc w:val="both"/>
      </w:pPr>
      <w:r>
        <w:rPr>
          <w:rFonts w:ascii="Times New Roman"/>
          <w:b w:val="false"/>
          <w:i w:val="false"/>
          <w:color w:val="000000"/>
          <w:sz w:val="28"/>
        </w:rPr>
        <w:t>
      1-9) обеспечивает включение мероприятий по энергосбережению и повышению энергоэффективности в программу развития соответствующей территории, заключает соглашения в области энергосбережения и повышения энергоэффективности, а также осуществляет информационную деятельность в области энергосбережения и повышения энергоэффективности;</w:t>
      </w:r>
    </w:p>
    <w:bookmarkEnd w:id="336"/>
    <w:bookmarkStart w:name="z558" w:id="337"/>
    <w:p>
      <w:pPr>
        <w:spacing w:after="0"/>
        <w:ind w:left="0"/>
        <w:jc w:val="both"/>
      </w:pPr>
      <w:r>
        <w:rPr>
          <w:rFonts w:ascii="Times New Roman"/>
          <w:b w:val="false"/>
          <w:i w:val="false"/>
          <w:color w:val="000000"/>
          <w:sz w:val="28"/>
        </w:rPr>
        <w:t>
      1-10) обеспечивает проведение государственной политики в области энергосбережения и повышения энергоэффективности;</w:t>
      </w:r>
    </w:p>
    <w:bookmarkEnd w:id="337"/>
    <w:p>
      <w:pPr>
        <w:spacing w:after="0"/>
        <w:ind w:left="0"/>
        <w:jc w:val="both"/>
      </w:pPr>
      <w:r>
        <w:rPr>
          <w:rFonts w:ascii="Times New Roman"/>
          <w:b w:val="false"/>
          <w:i w:val="false"/>
          <w:color w:val="000000"/>
          <w:sz w:val="28"/>
        </w:rPr>
        <w:t>
      1-11)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p>
      <w:pPr>
        <w:spacing w:after="0"/>
        <w:ind w:left="0"/>
        <w:jc w:val="both"/>
      </w:pPr>
      <w:r>
        <w:rPr>
          <w:rFonts w:ascii="Times New Roman"/>
          <w:b w:val="false"/>
          <w:i w:val="false"/>
          <w:color w:val="000000"/>
          <w:sz w:val="28"/>
        </w:rPr>
        <w:t>
      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 и обеспечивает ее исполнение;</w:t>
      </w:r>
    </w:p>
    <w:p>
      <w:pPr>
        <w:spacing w:after="0"/>
        <w:ind w:left="0"/>
        <w:jc w:val="both"/>
      </w:pPr>
      <w:r>
        <w:rPr>
          <w:rFonts w:ascii="Times New Roman"/>
          <w:b w:val="false"/>
          <w:i w:val="false"/>
          <w:color w:val="000000"/>
          <w:sz w:val="28"/>
        </w:rPr>
        <w:t>
      1-13) принимает нормативные правовые акты, обеспечивающие решение задач местного значения и реализацию государственной политики на соответствующей территории;</w:t>
      </w:r>
    </w:p>
    <w:p>
      <w:pPr>
        <w:spacing w:after="0"/>
        <w:ind w:left="0"/>
        <w:jc w:val="both"/>
      </w:pPr>
      <w:r>
        <w:rPr>
          <w:rFonts w:ascii="Times New Roman"/>
          <w:b w:val="false"/>
          <w:i w:val="false"/>
          <w:color w:val="000000"/>
          <w:sz w:val="28"/>
        </w:rPr>
        <w:t>
      1-14) осуществляет контроль и надзор за деятельностью физических и юридических лиц в пределах соответствующей территории в случаях, установленных законами Республики Казахстан;</w:t>
      </w:r>
    </w:p>
    <w:p>
      <w:pPr>
        <w:spacing w:after="0"/>
        <w:ind w:left="0"/>
        <w:jc w:val="both"/>
      </w:pPr>
      <w:r>
        <w:rPr>
          <w:rFonts w:ascii="Times New Roman"/>
          <w:b w:val="false"/>
          <w:i w:val="false"/>
          <w:color w:val="000000"/>
          <w:sz w:val="28"/>
        </w:rPr>
        <w:t>
      1-15) разрабатывает правила регулирования миграционных процессов в областях, городах республиканского значения и столице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Республики Казахстан;</w:t>
      </w:r>
    </w:p>
    <w:bookmarkStart w:name="z819" w:id="338"/>
    <w:p>
      <w:pPr>
        <w:spacing w:after="0"/>
        <w:ind w:left="0"/>
        <w:jc w:val="both"/>
      </w:pPr>
      <w:r>
        <w:rPr>
          <w:rFonts w:ascii="Times New Roman"/>
          <w:b w:val="false"/>
          <w:i w:val="false"/>
          <w:color w:val="000000"/>
          <w:sz w:val="28"/>
        </w:rPr>
        <w:t>
      1-16) разрабатывает правила погребения и организации дела по уходу за могилами в соответствии с типовыми правилами погребения и организации дела по уходу за могилами, утверждаемыми центральным уполномоченным органом по государственному планированию;</w:t>
      </w:r>
    </w:p>
    <w:bookmarkEnd w:id="338"/>
    <w:bookmarkStart w:name="z129" w:id="339"/>
    <w:p>
      <w:pPr>
        <w:spacing w:after="0"/>
        <w:ind w:left="0"/>
        <w:jc w:val="both"/>
      </w:pPr>
      <w:r>
        <w:rPr>
          <w:rFonts w:ascii="Times New Roman"/>
          <w:b w:val="false"/>
          <w:i w:val="false"/>
          <w:color w:val="000000"/>
          <w:sz w:val="28"/>
        </w:rPr>
        <w:t xml:space="preserve">
      2) управляет областной, города республиканского значения, столицы коммунальной собственностью, осуществляет меры по ее защите; </w:t>
      </w:r>
    </w:p>
    <w:bookmarkEnd w:id="339"/>
    <w:bookmarkStart w:name="z130" w:id="340"/>
    <w:p>
      <w:pPr>
        <w:spacing w:after="0"/>
        <w:ind w:left="0"/>
        <w:jc w:val="both"/>
      </w:pPr>
      <w:r>
        <w:rPr>
          <w:rFonts w:ascii="Times New Roman"/>
          <w:b w:val="false"/>
          <w:i w:val="false"/>
          <w:color w:val="000000"/>
          <w:sz w:val="28"/>
        </w:rPr>
        <w:t xml:space="preserve">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340"/>
    <w:bookmarkStart w:name="z131" w:id="341"/>
    <w:p>
      <w:pPr>
        <w:spacing w:after="0"/>
        <w:ind w:left="0"/>
        <w:jc w:val="both"/>
      </w:pPr>
      <w:r>
        <w:rPr>
          <w:rFonts w:ascii="Times New Roman"/>
          <w:b w:val="false"/>
          <w:i w:val="false"/>
          <w:color w:val="000000"/>
          <w:sz w:val="28"/>
        </w:rPr>
        <w:t>
      4) создает условия для развития предпринимательской деятельности и инвестиционного климата на территории области, города республиканского значения, столицы;</w:t>
      </w:r>
    </w:p>
    <w:bookmarkEnd w:id="341"/>
    <w:bookmarkStart w:name="z618" w:id="342"/>
    <w:p>
      <w:pPr>
        <w:spacing w:after="0"/>
        <w:ind w:left="0"/>
        <w:jc w:val="both"/>
      </w:pPr>
      <w:r>
        <w:rPr>
          <w:rFonts w:ascii="Times New Roman"/>
          <w:b w:val="false"/>
          <w:i w:val="false"/>
          <w:color w:val="000000"/>
          <w:sz w:val="28"/>
        </w:rPr>
        <w:t>
      4-1) обеспечивает проведение торговой политики;</w:t>
      </w:r>
    </w:p>
    <w:bookmarkEnd w:id="342"/>
    <w:bookmarkStart w:name="z619" w:id="343"/>
    <w:p>
      <w:pPr>
        <w:spacing w:after="0"/>
        <w:ind w:left="0"/>
        <w:jc w:val="both"/>
      </w:pPr>
      <w:r>
        <w:rPr>
          <w:rFonts w:ascii="Times New Roman"/>
          <w:b w:val="false"/>
          <w:i w:val="false"/>
          <w:color w:val="000000"/>
          <w:sz w:val="28"/>
        </w:rPr>
        <w:t>
      4-2) разрабатывает и реализует комплекс мероприятий для развития стационарных торговых объектов в рамках программ развития территорий;</w:t>
      </w:r>
    </w:p>
    <w:bookmarkEnd w:id="343"/>
    <w:bookmarkStart w:name="z620" w:id="344"/>
    <w:p>
      <w:pPr>
        <w:spacing w:after="0"/>
        <w:ind w:left="0"/>
        <w:jc w:val="both"/>
      </w:pPr>
      <w:r>
        <w:rPr>
          <w:rFonts w:ascii="Times New Roman"/>
          <w:b w:val="false"/>
          <w:i w:val="false"/>
          <w:color w:val="000000"/>
          <w:sz w:val="28"/>
        </w:rPr>
        <w:t>
      4-3) осуществляет организацию выставочно-ярмарочной деятельности;</w:t>
      </w:r>
    </w:p>
    <w:bookmarkEnd w:id="344"/>
    <w:bookmarkStart w:name="z621" w:id="345"/>
    <w:p>
      <w:pPr>
        <w:spacing w:after="0"/>
        <w:ind w:left="0"/>
        <w:jc w:val="both"/>
      </w:pPr>
      <w:r>
        <w:rPr>
          <w:rFonts w:ascii="Times New Roman"/>
          <w:b w:val="false"/>
          <w:i w:val="false"/>
          <w:color w:val="000000"/>
          <w:sz w:val="28"/>
        </w:rPr>
        <w:t>
      4-4) определяет и утверждает места и (или) маршруты размещения нестационарных торговых объектов;</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4-5) в соответствии с Законом РК от 24.06.2021 </w:t>
      </w:r>
      <w:r>
        <w:rPr>
          <w:rFonts w:ascii="Times New Roman"/>
          <w:b w:val="false"/>
          <w:i w:val="false"/>
          <w:color w:val="ff0000"/>
          <w:sz w:val="28"/>
        </w:rPr>
        <w:t>№ 52-VII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2" w:id="346"/>
    <w:p>
      <w:pPr>
        <w:spacing w:after="0"/>
        <w:ind w:left="0"/>
        <w:jc w:val="both"/>
      </w:pPr>
      <w:r>
        <w:rPr>
          <w:rFonts w:ascii="Times New Roman"/>
          <w:b w:val="false"/>
          <w:i w:val="false"/>
          <w:color w:val="000000"/>
          <w:sz w:val="28"/>
        </w:rPr>
        <w:t xml:space="preserve">
      5) обеспечивает рациональное и эффективное функционирование аграрного сектора; </w:t>
      </w:r>
    </w:p>
    <w:bookmarkEnd w:id="346"/>
    <w:bookmarkStart w:name="z133" w:id="347"/>
    <w:p>
      <w:pPr>
        <w:spacing w:after="0"/>
        <w:ind w:left="0"/>
        <w:jc w:val="both"/>
      </w:pPr>
      <w:r>
        <w:rPr>
          <w:rFonts w:ascii="Times New Roman"/>
          <w:b w:val="false"/>
          <w:i w:val="false"/>
          <w:color w:val="000000"/>
          <w:sz w:val="28"/>
        </w:rPr>
        <w:t xml:space="preserve">
      6) в соответствии со схемой размещения производительных сил Республики Казахстан разрабатывает схему районной планировки области, генеральные планы застройки областного центра, города республиканского значения и столицы, вносит их на рассмотрение в маслихат области, города республиканского значения,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назначения областного значения, города республиканского значения,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маслихату; </w:t>
      </w:r>
    </w:p>
    <w:bookmarkEnd w:id="347"/>
    <w:bookmarkStart w:name="z134" w:id="348"/>
    <w:p>
      <w:pPr>
        <w:spacing w:after="0"/>
        <w:ind w:left="0"/>
        <w:jc w:val="both"/>
      </w:pPr>
      <w:r>
        <w:rPr>
          <w:rFonts w:ascii="Times New Roman"/>
          <w:b w:val="false"/>
          <w:i w:val="false"/>
          <w:color w:val="000000"/>
          <w:sz w:val="28"/>
        </w:rPr>
        <w:t>
      6-1)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p>
    <w:bookmarkEnd w:id="348"/>
    <w:bookmarkStart w:name="z135" w:id="349"/>
    <w:p>
      <w:pPr>
        <w:spacing w:after="0"/>
        <w:ind w:left="0"/>
        <w:jc w:val="both"/>
      </w:pPr>
      <w:r>
        <w:rPr>
          <w:rFonts w:ascii="Times New Roman"/>
          <w:b w:val="false"/>
          <w:i w:val="false"/>
          <w:color w:val="000000"/>
          <w:sz w:val="28"/>
        </w:rPr>
        <w:t>
      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p>
    <w:bookmarkEnd w:id="349"/>
    <w:p>
      <w:pPr>
        <w:spacing w:after="0"/>
        <w:ind w:left="0"/>
        <w:jc w:val="both"/>
      </w:pPr>
      <w:r>
        <w:rPr>
          <w:rFonts w:ascii="Times New Roman"/>
          <w:b w:val="false"/>
          <w:i w:val="false"/>
          <w:color w:val="000000"/>
          <w:sz w:val="28"/>
        </w:rPr>
        <w:t>
      7-1) организует и проводит поисково-разведочные работы на подземные воды для населенных пунктов;</w:t>
      </w:r>
    </w:p>
    <w:bookmarkStart w:name="z136" w:id="350"/>
    <w:p>
      <w:pPr>
        <w:spacing w:after="0"/>
        <w:ind w:left="0"/>
        <w:jc w:val="both"/>
      </w:pPr>
      <w:r>
        <w:rPr>
          <w:rFonts w:ascii="Times New Roman"/>
          <w:b w:val="false"/>
          <w:i w:val="false"/>
          <w:color w:val="000000"/>
          <w:sz w:val="28"/>
        </w:rPr>
        <w:t xml:space="preserve">
      8) осуществляет регулирование земельных отношений в соответствии с земельным законодательством Республики Казахстан; </w:t>
      </w:r>
    </w:p>
    <w:bookmarkEnd w:id="350"/>
    <w:bookmarkStart w:name="z238" w:id="351"/>
    <w:p>
      <w:pPr>
        <w:spacing w:after="0"/>
        <w:ind w:left="0"/>
        <w:jc w:val="both"/>
      </w:pPr>
      <w:r>
        <w:rPr>
          <w:rFonts w:ascii="Times New Roman"/>
          <w:b w:val="false"/>
          <w:i w:val="false"/>
          <w:color w:val="000000"/>
          <w:sz w:val="28"/>
        </w:rPr>
        <w:t xml:space="preserve">
      8-1) осуществляет регулирование водных отношений в соответствии с законодательством Республики Казахстан; </w:t>
      </w:r>
    </w:p>
    <w:bookmarkEnd w:id="351"/>
    <w:p>
      <w:pPr>
        <w:spacing w:after="0"/>
        <w:ind w:left="0"/>
        <w:jc w:val="both"/>
      </w:pPr>
      <w:r>
        <w:rPr>
          <w:rFonts w:ascii="Times New Roman"/>
          <w:b w:val="false"/>
          <w:i w:val="false"/>
          <w:color w:val="000000"/>
          <w:sz w:val="28"/>
        </w:rPr>
        <w:t>
      8-2) организует осуществление раздельного сбора, переработку и утилизацию коммунальных отходов;</w:t>
      </w:r>
    </w:p>
    <w:bookmarkStart w:name="z821" w:id="352"/>
    <w:p>
      <w:pPr>
        <w:spacing w:after="0"/>
        <w:ind w:left="0"/>
        <w:jc w:val="both"/>
      </w:pPr>
      <w:r>
        <w:rPr>
          <w:rFonts w:ascii="Times New Roman"/>
          <w:b w:val="false"/>
          <w:i w:val="false"/>
          <w:color w:val="000000"/>
          <w:sz w:val="28"/>
        </w:rPr>
        <w:t>
      8-3) принимает решение о создании индустриальных зон республиканского или регионального значения;</w:t>
      </w:r>
    </w:p>
    <w:bookmarkEnd w:id="352"/>
    <w:bookmarkStart w:name="z137" w:id="353"/>
    <w:p>
      <w:pPr>
        <w:spacing w:after="0"/>
        <w:ind w:left="0"/>
        <w:jc w:val="both"/>
      </w:pPr>
      <w:r>
        <w:rPr>
          <w:rFonts w:ascii="Times New Roman"/>
          <w:b w:val="false"/>
          <w:i w:val="false"/>
          <w:color w:val="000000"/>
          <w:sz w:val="28"/>
        </w:rPr>
        <w:t>
      9) в пределах своей компетенции организует соответствующую государственную экологическую экспертизу, выдает экологические разрешения для объектов II категории, проводит природоохранные мероприятия, регулирует природопользование;</w:t>
      </w:r>
    </w:p>
    <w:bookmarkEnd w:id="353"/>
    <w:bookmarkStart w:name="z138" w:id="354"/>
    <w:p>
      <w:pPr>
        <w:spacing w:after="0"/>
        <w:ind w:left="0"/>
        <w:jc w:val="both"/>
      </w:pPr>
      <w:r>
        <w:rPr>
          <w:rFonts w:ascii="Times New Roman"/>
          <w:b w:val="false"/>
          <w:i w:val="false"/>
          <w:color w:val="000000"/>
          <w:sz w:val="28"/>
        </w:rPr>
        <w:t xml:space="preserve">
      10) обеспечивает строительство, рациональную эксплуатацию и содержание дорог областного значения; </w:t>
      </w:r>
    </w:p>
    <w:bookmarkEnd w:id="354"/>
    <w:bookmarkStart w:name="z139" w:id="355"/>
    <w:p>
      <w:pPr>
        <w:spacing w:after="0"/>
        <w:ind w:left="0"/>
        <w:jc w:val="both"/>
      </w:pPr>
      <w:r>
        <w:rPr>
          <w:rFonts w:ascii="Times New Roman"/>
          <w:b w:val="false"/>
          <w:i w:val="false"/>
          <w:color w:val="000000"/>
          <w:sz w:val="28"/>
        </w:rPr>
        <w:t xml:space="preserve">
      11) обеспечивает соблюдение национальных стандартов;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исключен Законом РК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0" w:id="356"/>
    <w:p>
      <w:pPr>
        <w:spacing w:after="0"/>
        <w:ind w:left="0"/>
        <w:jc w:val="both"/>
      </w:pPr>
      <w:r>
        <w:rPr>
          <w:rFonts w:ascii="Times New Roman"/>
          <w:b w:val="false"/>
          <w:i w:val="false"/>
          <w:color w:val="000000"/>
          <w:sz w:val="28"/>
        </w:rPr>
        <w:t xml:space="preserve">
      12) организует обеспечение охраны общественного порядка и безопасности на территории области, города республиканского значения, столицы; </w:t>
      </w:r>
    </w:p>
    <w:bookmarkEnd w:id="356"/>
    <w:bookmarkStart w:name="z141" w:id="357"/>
    <w:p>
      <w:pPr>
        <w:spacing w:after="0"/>
        <w:ind w:left="0"/>
        <w:jc w:val="both"/>
      </w:pPr>
      <w:r>
        <w:rPr>
          <w:rFonts w:ascii="Times New Roman"/>
          <w:b w:val="false"/>
          <w:i w:val="false"/>
          <w:color w:val="000000"/>
          <w:sz w:val="28"/>
        </w:rPr>
        <w:t>
      13) организует перевозки пассажиров в соответствии с законодательством Республики Казахстан в сфере транспорта;</w:t>
      </w:r>
    </w:p>
    <w:bookmarkEnd w:id="357"/>
    <w:bookmarkStart w:name="z142" w:id="358"/>
    <w:p>
      <w:pPr>
        <w:spacing w:after="0"/>
        <w:ind w:left="0"/>
        <w:jc w:val="both"/>
      </w:pPr>
      <w:r>
        <w:rPr>
          <w:rFonts w:ascii="Times New Roman"/>
          <w:b w:val="false"/>
          <w:i w:val="false"/>
          <w:color w:val="000000"/>
          <w:sz w:val="28"/>
        </w:rPr>
        <w:t>
      14) обеспечивает реализацию гражданами Республики Казахстан, кандасами,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 и медицинскую помощь в системе обязательного социального медицинского страхования;</w:t>
      </w:r>
    </w:p>
    <w:bookmarkEnd w:id="358"/>
    <w:bookmarkStart w:name="z143" w:id="359"/>
    <w:p>
      <w:pPr>
        <w:spacing w:after="0"/>
        <w:ind w:left="0"/>
        <w:jc w:val="both"/>
      </w:pPr>
      <w:r>
        <w:rPr>
          <w:rFonts w:ascii="Times New Roman"/>
          <w:b w:val="false"/>
          <w:i w:val="false"/>
          <w:color w:val="000000"/>
          <w:sz w:val="28"/>
        </w:rPr>
        <w:t>
      14-1) обеспечивает мероприятия в области здравоохранения, в том числе контроль за выполнением нормативов обеспеченности региона медицинскими работниками, за исключением мероприятий, финансируемых из республиканского бюджета;</w:t>
      </w:r>
    </w:p>
    <w:bookmarkEnd w:id="359"/>
    <w:p>
      <w:pPr>
        <w:spacing w:after="0"/>
        <w:ind w:left="0"/>
        <w:jc w:val="both"/>
      </w:pPr>
      <w:r>
        <w:rPr>
          <w:rFonts w:ascii="Times New Roman"/>
          <w:b w:val="false"/>
          <w:i w:val="false"/>
          <w:color w:val="000000"/>
          <w:sz w:val="28"/>
        </w:rPr>
        <w:t>
      14-2) осуществляет контроль за кадровым обеспечением государственных организаций здравоохранения, своевременным повышением квалификации медицинских работников, участвует в распределении молодых специалистов;</w:t>
      </w:r>
    </w:p>
    <w:bookmarkStart w:name="z924" w:id="360"/>
    <w:p>
      <w:pPr>
        <w:spacing w:after="0"/>
        <w:ind w:left="0"/>
        <w:jc w:val="both"/>
      </w:pPr>
      <w:r>
        <w:rPr>
          <w:rFonts w:ascii="Times New Roman"/>
          <w:b w:val="false"/>
          <w:i w:val="false"/>
          <w:color w:val="000000"/>
          <w:sz w:val="28"/>
        </w:rPr>
        <w:t>
      14-3) осуществляет государственный контроль за безопасной эксплуатацией аттракционов, оборудования для детских игровых площадок;</w:t>
      </w:r>
    </w:p>
    <w:bookmarkEnd w:id="360"/>
    <w:bookmarkStart w:name="z925" w:id="361"/>
    <w:p>
      <w:pPr>
        <w:spacing w:after="0"/>
        <w:ind w:left="0"/>
        <w:jc w:val="both"/>
      </w:pPr>
      <w:r>
        <w:rPr>
          <w:rFonts w:ascii="Times New Roman"/>
          <w:b w:val="false"/>
          <w:i w:val="false"/>
          <w:color w:val="000000"/>
          <w:sz w:val="28"/>
        </w:rPr>
        <w:t>
      14-4) осуществляет государственный контроль за безопасной эксплуатацией спортивного оборудования, предназначенного для занятий массовым спортом;</w:t>
      </w:r>
    </w:p>
    <w:bookmarkEnd w:id="361"/>
    <w:bookmarkStart w:name="z144" w:id="362"/>
    <w:p>
      <w:pPr>
        <w:spacing w:after="0"/>
        <w:ind w:left="0"/>
        <w:jc w:val="both"/>
      </w:pPr>
      <w:r>
        <w:rPr>
          <w:rFonts w:ascii="Times New Roman"/>
          <w:b w:val="false"/>
          <w:i w:val="false"/>
          <w:color w:val="000000"/>
          <w:sz w:val="28"/>
        </w:rPr>
        <w:t>
      15) обеспечивает реализацию гражданами права на бесплатное образование, в том числе на начальное, основное среднее и общее среднее образование;</w:t>
      </w:r>
    </w:p>
    <w:bookmarkEnd w:id="362"/>
    <w:bookmarkStart w:name="z786" w:id="363"/>
    <w:p>
      <w:pPr>
        <w:spacing w:after="0"/>
        <w:ind w:left="0"/>
        <w:jc w:val="both"/>
      </w:pPr>
      <w:r>
        <w:rPr>
          <w:rFonts w:ascii="Times New Roman"/>
          <w:b w:val="false"/>
          <w:i w:val="false"/>
          <w:color w:val="000000"/>
          <w:sz w:val="28"/>
        </w:rPr>
        <w:t>
      15-1) обеспечивает обучение участников избирательного процесса;</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52" w:id="364"/>
    <w:p>
      <w:pPr>
        <w:spacing w:after="0"/>
        <w:ind w:left="0"/>
        <w:jc w:val="both"/>
      </w:pPr>
      <w:r>
        <w:rPr>
          <w:rFonts w:ascii="Times New Roman"/>
          <w:b w:val="false"/>
          <w:i w:val="false"/>
          <w:color w:val="000000"/>
          <w:sz w:val="28"/>
        </w:rPr>
        <w:t>
      16-2)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p>
    <w:bookmarkEnd w:id="364"/>
    <w:bookmarkStart w:name="z146" w:id="365"/>
    <w:p>
      <w:pPr>
        <w:spacing w:after="0"/>
        <w:ind w:left="0"/>
        <w:jc w:val="both"/>
      </w:pPr>
      <w:r>
        <w:rPr>
          <w:rFonts w:ascii="Times New Roman"/>
          <w:b w:val="false"/>
          <w:i w:val="false"/>
          <w:color w:val="000000"/>
          <w:sz w:val="28"/>
        </w:rPr>
        <w:t xml:space="preserve">
      17) координирует оказание социальной помощи социально уязвимым слоям населения; </w:t>
      </w:r>
    </w:p>
    <w:bookmarkEnd w:id="365"/>
    <w:bookmarkStart w:name="z519" w:id="366"/>
    <w:p>
      <w:pPr>
        <w:spacing w:after="0"/>
        <w:ind w:left="0"/>
        <w:jc w:val="both"/>
      </w:pPr>
      <w:r>
        <w:rPr>
          <w:rFonts w:ascii="Times New Roman"/>
          <w:b w:val="false"/>
          <w:i w:val="false"/>
          <w:color w:val="000000"/>
          <w:sz w:val="28"/>
        </w:rPr>
        <w:t>
      17-1) образует консультативно-совещательные органы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bookmarkEnd w:id="366"/>
    <w:bookmarkStart w:name="z643" w:id="367"/>
    <w:p>
      <w:pPr>
        <w:spacing w:after="0"/>
        <w:ind w:left="0"/>
        <w:jc w:val="both"/>
      </w:pPr>
      <w:r>
        <w:rPr>
          <w:rFonts w:ascii="Times New Roman"/>
          <w:b w:val="false"/>
          <w:i w:val="false"/>
          <w:color w:val="000000"/>
          <w:sz w:val="28"/>
        </w:rPr>
        <w:t>
      17-2) в пределах своей компетенции обеспечивают реализацию государственной политики в сфере занятости населения путем проведения мероприятий, обеспечивающих содействие занятости населения, а также осуществление других мер содействия занятости, финансируемых за счет бюджетных средств;</w:t>
      </w:r>
    </w:p>
    <w:bookmarkEnd w:id="367"/>
    <w:bookmarkStart w:name="z644" w:id="368"/>
    <w:p>
      <w:pPr>
        <w:spacing w:after="0"/>
        <w:ind w:left="0"/>
        <w:jc w:val="both"/>
      </w:pPr>
      <w:r>
        <w:rPr>
          <w:rFonts w:ascii="Times New Roman"/>
          <w:b w:val="false"/>
          <w:i w:val="false"/>
          <w:color w:val="000000"/>
          <w:sz w:val="28"/>
        </w:rPr>
        <w:t xml:space="preserve">
      17-3) устанавливает квоты рабочих мест для лиц, состоящих на учете службы пробации, а также лиц, освобожденных из учреждений уголовно-исполнительной системы; </w:t>
      </w:r>
    </w:p>
    <w:bookmarkEnd w:id="368"/>
    <w:bookmarkStart w:name="z645" w:id="369"/>
    <w:p>
      <w:pPr>
        <w:spacing w:after="0"/>
        <w:ind w:left="0"/>
        <w:jc w:val="both"/>
      </w:pPr>
      <w:r>
        <w:rPr>
          <w:rFonts w:ascii="Times New Roman"/>
          <w:b w:val="false"/>
          <w:i w:val="false"/>
          <w:color w:val="000000"/>
          <w:sz w:val="28"/>
        </w:rPr>
        <w:t xml:space="preserve">
      17-4) координирует оказание социально-правовой и иной помощи лицам, состоящим на учете службы пробации, в соответствии с законодательством Республики Казахстан; </w:t>
      </w:r>
    </w:p>
    <w:bookmarkEnd w:id="369"/>
    <w:bookmarkStart w:name="z646" w:id="370"/>
    <w:p>
      <w:pPr>
        <w:spacing w:after="0"/>
        <w:ind w:left="0"/>
        <w:jc w:val="both"/>
      </w:pPr>
      <w:r>
        <w:rPr>
          <w:rFonts w:ascii="Times New Roman"/>
          <w:b w:val="false"/>
          <w:i w:val="false"/>
          <w:color w:val="000000"/>
          <w:sz w:val="28"/>
        </w:rPr>
        <w:t xml:space="preserve">
      17-5) обеспечивает предоставление специальных социальных услуг лицам, освобожденным из учреждений уголовно-исполнительной системы, состоящим на учете службы пробации, признанным лицами, находящимися в трудной жизненной ситуации, в соответствии с законодательством Республики Казахстан о специальных социальных услугах; </w:t>
      </w:r>
    </w:p>
    <w:bookmarkEnd w:id="370"/>
    <w:bookmarkStart w:name="z647" w:id="371"/>
    <w:p>
      <w:pPr>
        <w:spacing w:after="0"/>
        <w:ind w:left="0"/>
        <w:jc w:val="both"/>
      </w:pPr>
      <w:r>
        <w:rPr>
          <w:rFonts w:ascii="Times New Roman"/>
          <w:b w:val="false"/>
          <w:i w:val="false"/>
          <w:color w:val="000000"/>
          <w:sz w:val="28"/>
        </w:rPr>
        <w:t>
      17-6) содействует занятости осужденных, отбывающих наказание в учреждениях уголовно-исполнительной системы, в том числе путем:</w:t>
      </w:r>
    </w:p>
    <w:bookmarkEnd w:id="371"/>
    <w:p>
      <w:pPr>
        <w:spacing w:after="0"/>
        <w:ind w:left="0"/>
        <w:jc w:val="both"/>
      </w:pPr>
      <w:r>
        <w:rPr>
          <w:rFonts w:ascii="Times New Roman"/>
          <w:b w:val="false"/>
          <w:i w:val="false"/>
          <w:color w:val="000000"/>
          <w:sz w:val="28"/>
        </w:rPr>
        <w:t>
      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pPr>
        <w:spacing w:after="0"/>
        <w:ind w:left="0"/>
        <w:jc w:val="both"/>
      </w:pPr>
      <w:r>
        <w:rPr>
          <w:rFonts w:ascii="Times New Roman"/>
          <w:b w:val="false"/>
          <w:i w:val="false"/>
          <w:color w:val="000000"/>
          <w:sz w:val="28"/>
        </w:rPr>
        <w:t xml:space="preserve">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 </w:t>
      </w:r>
    </w:p>
    <w:p>
      <w:pPr>
        <w:spacing w:after="0"/>
        <w:ind w:left="0"/>
        <w:jc w:val="both"/>
      </w:pPr>
      <w:r>
        <w:rPr>
          <w:rFonts w:ascii="Times New Roman"/>
          <w:b w:val="false"/>
          <w:i w:val="false"/>
          <w:color w:val="000000"/>
          <w:sz w:val="28"/>
        </w:rPr>
        <w:t>
      17-7) обеспечивает с согласия родителей или иных законных представителей направление несовершеннолетних с ограниченными возможностями, состоящих на учете службы пробации, на психолого-медико-педагогические консультации;</w:t>
      </w:r>
    </w:p>
    <w:bookmarkStart w:name="z822" w:id="372"/>
    <w:p>
      <w:pPr>
        <w:spacing w:after="0"/>
        <w:ind w:left="0"/>
        <w:jc w:val="both"/>
      </w:pPr>
      <w:r>
        <w:rPr>
          <w:rFonts w:ascii="Times New Roman"/>
          <w:b w:val="false"/>
          <w:i w:val="false"/>
          <w:color w:val="000000"/>
          <w:sz w:val="28"/>
        </w:rPr>
        <w:t>
      17-8) предоставляет жилищные сертификаты за счет бюджетных средств;</w:t>
      </w:r>
    </w:p>
    <w:bookmarkEnd w:id="372"/>
    <w:bookmarkStart w:name="z147" w:id="373"/>
    <w:p>
      <w:pPr>
        <w:spacing w:after="0"/>
        <w:ind w:left="0"/>
        <w:jc w:val="both"/>
      </w:pPr>
      <w:r>
        <w:rPr>
          <w:rFonts w:ascii="Times New Roman"/>
          <w:b w:val="false"/>
          <w:i w:val="false"/>
          <w:color w:val="000000"/>
          <w:sz w:val="28"/>
        </w:rPr>
        <w:t xml:space="preserve">
      18) 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развитию физической культуры и спорта; </w:t>
      </w:r>
    </w:p>
    <w:bookmarkEnd w:id="373"/>
    <w:bookmarkStart w:name="z249" w:id="374"/>
    <w:p>
      <w:pPr>
        <w:spacing w:after="0"/>
        <w:ind w:left="0"/>
        <w:jc w:val="both"/>
      </w:pPr>
      <w:r>
        <w:rPr>
          <w:rFonts w:ascii="Times New Roman"/>
          <w:b w:val="false"/>
          <w:i w:val="false"/>
          <w:color w:val="000000"/>
          <w:sz w:val="28"/>
        </w:rPr>
        <w:t>
      18-1) осуществляет государственный контроль за использованием и порядком содержания памятников истории и культуры местного значения, а также проведением научно-реставрационных работ на памятниках истории и культуры местного значения и археологических работ, за исключением работ на памятниках истории и культуры республиканского и международного значения;</w:t>
      </w:r>
    </w:p>
    <w:bookmarkEnd w:id="374"/>
    <w:bookmarkStart w:name="z148" w:id="375"/>
    <w:p>
      <w:pPr>
        <w:spacing w:after="0"/>
        <w:ind w:left="0"/>
        <w:jc w:val="both"/>
      </w:pPr>
      <w:r>
        <w:rPr>
          <w:rFonts w:ascii="Times New Roman"/>
          <w:b w:val="false"/>
          <w:i w:val="false"/>
          <w:color w:val="000000"/>
          <w:sz w:val="28"/>
        </w:rPr>
        <w:t xml:space="preserve">
      19) координирует работу районных (городов областного значения) акиматов, акимов районов в городе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p>
    <w:bookmarkEnd w:id="375"/>
    <w:bookmarkStart w:name="z149" w:id="376"/>
    <w:p>
      <w:pPr>
        <w:spacing w:after="0"/>
        <w:ind w:left="0"/>
        <w:jc w:val="both"/>
      </w:pPr>
      <w:r>
        <w:rPr>
          <w:rFonts w:ascii="Times New Roman"/>
          <w:b w:val="false"/>
          <w:i w:val="false"/>
          <w:color w:val="000000"/>
          <w:sz w:val="28"/>
        </w:rPr>
        <w:t xml:space="preserve">
      19-1) устанавливает и доводит до районного (города областного значения) акимата лимит штатной численности исполнительных органов, финансируемых из районного (города областного значения) бюджета, в пределах общего лимита и нормативов штатной численности местных исполнительных органов, утвержденных Правительством Республики Казахстан; </w:t>
      </w:r>
    </w:p>
    <w:bookmarkEnd w:id="376"/>
    <w:p>
      <w:pPr>
        <w:spacing w:after="0"/>
        <w:ind w:left="0"/>
        <w:jc w:val="both"/>
      </w:pPr>
      <w:r>
        <w:rPr>
          <w:rFonts w:ascii="Times New Roman"/>
          <w:b w:val="false"/>
          <w:i w:val="false"/>
          <w:color w:val="000000"/>
          <w:sz w:val="28"/>
        </w:rPr>
        <w:t>
      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утверждаемых Правительством Республики Казахстан, в пределах общего лимита штатной численности местных исполнительных органов;</w:t>
      </w:r>
    </w:p>
    <w:bookmarkStart w:name="z150" w:id="377"/>
    <w:p>
      <w:pPr>
        <w:spacing w:after="0"/>
        <w:ind w:left="0"/>
        <w:jc w:val="both"/>
      </w:pPr>
      <w:r>
        <w:rPr>
          <w:rFonts w:ascii="Times New Roman"/>
          <w:b w:val="false"/>
          <w:i w:val="false"/>
          <w:color w:val="000000"/>
          <w:sz w:val="28"/>
        </w:rPr>
        <w:t xml:space="preserve">
      20) в соответствии с законодательством Республики Казахстан вносит на рассмотрение соответствующего маслихата предложения о принятии решений по заимствованию; </w:t>
      </w:r>
    </w:p>
    <w:bookmarkEnd w:id="377"/>
    <w:bookmarkStart w:name="z151" w:id="378"/>
    <w:p>
      <w:pPr>
        <w:spacing w:after="0"/>
        <w:ind w:left="0"/>
        <w:jc w:val="both"/>
      </w:pPr>
      <w:r>
        <w:rPr>
          <w:rFonts w:ascii="Times New Roman"/>
          <w:b w:val="false"/>
          <w:i w:val="false"/>
          <w:color w:val="000000"/>
          <w:sz w:val="28"/>
        </w:rPr>
        <w:t>
      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378"/>
    <w:bookmarkStart w:name="z244" w:id="379"/>
    <w:p>
      <w:pPr>
        <w:spacing w:after="0"/>
        <w:ind w:left="0"/>
        <w:jc w:val="both"/>
      </w:pPr>
      <w:r>
        <w:rPr>
          <w:rFonts w:ascii="Times New Roman"/>
          <w:b w:val="false"/>
          <w:i w:val="false"/>
          <w:color w:val="000000"/>
          <w:sz w:val="28"/>
        </w:rPr>
        <w:t xml:space="preserve">
      21-1)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 </w:t>
      </w:r>
    </w:p>
    <w:bookmarkEnd w:id="379"/>
    <w:bookmarkStart w:name="z245" w:id="380"/>
    <w:p>
      <w:pPr>
        <w:spacing w:after="0"/>
        <w:ind w:left="0"/>
        <w:jc w:val="both"/>
      </w:pPr>
      <w:r>
        <w:rPr>
          <w:rFonts w:ascii="Times New Roman"/>
          <w:b w:val="false"/>
          <w:i w:val="false"/>
          <w:color w:val="000000"/>
          <w:sz w:val="28"/>
        </w:rPr>
        <w:t xml:space="preserve">
      21-2) обеспечивает ведение и наполнение информационной системы "Адресный регистр"; </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21-3) исключен Законом РК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47" w:id="381"/>
    <w:p>
      <w:pPr>
        <w:spacing w:after="0"/>
        <w:ind w:left="0"/>
        <w:jc w:val="both"/>
      </w:pPr>
      <w:r>
        <w:rPr>
          <w:rFonts w:ascii="Times New Roman"/>
          <w:b w:val="false"/>
          <w:i w:val="false"/>
          <w:color w:val="000000"/>
          <w:sz w:val="28"/>
        </w:rPr>
        <w:t>
      21-4)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"Адресный регистр";</w:t>
      </w:r>
    </w:p>
    <w:bookmarkEnd w:id="381"/>
    <w:bookmarkStart w:name="z635" w:id="382"/>
    <w:p>
      <w:pPr>
        <w:spacing w:after="0"/>
        <w:ind w:left="0"/>
        <w:jc w:val="both"/>
      </w:pPr>
      <w:r>
        <w:rPr>
          <w:rFonts w:ascii="Times New Roman"/>
          <w:b w:val="false"/>
          <w:i w:val="false"/>
          <w:color w:val="000000"/>
          <w:sz w:val="28"/>
        </w:rPr>
        <w:t>
      21-5)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bookmarkEnd w:id="382"/>
    <w:bookmarkStart w:name="z152" w:id="383"/>
    <w:p>
      <w:pPr>
        <w:spacing w:after="0"/>
        <w:ind w:left="0"/>
        <w:jc w:val="both"/>
      </w:pPr>
      <w:r>
        <w:rPr>
          <w:rFonts w:ascii="Times New Roman"/>
          <w:b w:val="false"/>
          <w:i w:val="false"/>
          <w:color w:val="000000"/>
          <w:sz w:val="28"/>
        </w:rPr>
        <w:t>
      22) создает государственные учреждения и предприятия, устанавливает лимит штатной численности исполнительных органов, финансируемых из областного, города республиканского значения, столицы бюджета в пределах лимита и нормативов штатной численности, утверждаемых Правительством Республики Казахстан. Штатная численность органов внутренних дел, финансируемых из местных бюджетов, определяется в соответствии с законодательством Республики Казахстан;</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 от 07.07.2006 № </w:t>
      </w:r>
      <w:r>
        <w:rPr>
          <w:rFonts w:ascii="Times New Roman"/>
          <w:b w:val="false"/>
          <w:i w:val="false"/>
          <w:color w:val="000000"/>
          <w:sz w:val="28"/>
        </w:rPr>
        <w:t>178</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исключен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55" w:id="384"/>
    <w:p>
      <w:pPr>
        <w:spacing w:after="0"/>
        <w:ind w:left="0"/>
        <w:jc w:val="both"/>
      </w:pPr>
      <w:r>
        <w:rPr>
          <w:rFonts w:ascii="Times New Roman"/>
          <w:b w:val="false"/>
          <w:i w:val="false"/>
          <w:color w:val="000000"/>
          <w:sz w:val="28"/>
        </w:rPr>
        <w:t>
      22-3) осуществляет лицензирование, разрешительные процедуры, прием уведомлений в соответствии с законодательством Республики Казахстан о разрешениях и уведомлениях;</w:t>
      </w:r>
    </w:p>
    <w:bookmarkEnd w:id="384"/>
    <w:bookmarkStart w:name="z156" w:id="385"/>
    <w:p>
      <w:pPr>
        <w:spacing w:after="0"/>
        <w:ind w:left="0"/>
        <w:jc w:val="both"/>
      </w:pPr>
      <w:r>
        <w:rPr>
          <w:rFonts w:ascii="Times New Roman"/>
          <w:b w:val="false"/>
          <w:i w:val="false"/>
          <w:color w:val="000000"/>
          <w:sz w:val="28"/>
        </w:rPr>
        <w:t>
      22-4)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областной, города республиканского значения, столицы бюджет;</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22-5) исключен Законом РК от 05.07.2006 № </w:t>
      </w:r>
      <w:r>
        <w:rPr>
          <w:rFonts w:ascii="Times New Roman"/>
          <w:b w:val="false"/>
          <w:i w:val="false"/>
          <w:color w:val="000000"/>
          <w:sz w:val="28"/>
        </w:rPr>
        <w:t>166</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22-6) исключен Законом РК от 07.07.2006 № </w:t>
      </w:r>
      <w:r>
        <w:rPr>
          <w:rFonts w:ascii="Times New Roman"/>
          <w:b w:val="false"/>
          <w:i w:val="false"/>
          <w:color w:val="000000"/>
          <w:sz w:val="28"/>
        </w:rPr>
        <w:t>174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22-7) исключен Законом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419" w:id="386"/>
    <w:p>
      <w:pPr>
        <w:spacing w:after="0"/>
        <w:ind w:left="0"/>
        <w:jc w:val="both"/>
      </w:pPr>
      <w:r>
        <w:rPr>
          <w:rFonts w:ascii="Times New Roman"/>
          <w:b w:val="false"/>
          <w:i w:val="false"/>
          <w:color w:val="000000"/>
          <w:sz w:val="28"/>
        </w:rPr>
        <w:t>
      23) разрабатывает и представляет на утверждение маслихата проект правил присвоения звания "Почетный гражданин области (города, района);</w:t>
      </w:r>
    </w:p>
    <w:bookmarkEnd w:id="386"/>
    <w:bookmarkStart w:name="z513" w:id="387"/>
    <w:p>
      <w:pPr>
        <w:spacing w:after="0"/>
        <w:ind w:left="0"/>
        <w:jc w:val="both"/>
      </w:pPr>
      <w:r>
        <w:rPr>
          <w:rFonts w:ascii="Times New Roman"/>
          <w:b w:val="false"/>
          <w:i w:val="false"/>
          <w:color w:val="000000"/>
          <w:sz w:val="28"/>
        </w:rPr>
        <w:t>
      24) осуществляет сбор, анализ и предоставляет в уполномоченный орган в области государственного регулирования торговой и индустриальной политики информацию по казахстанскому содержанию в закупках организаций согласно перечню, утвержденному Правительством Республики Казахстан, по форме и в сроки, установленные законодательством Республики Казахстан;</w:t>
      </w:r>
    </w:p>
    <w:bookmarkEnd w:id="387"/>
    <w:bookmarkStart w:name="z514" w:id="388"/>
    <w:p>
      <w:pPr>
        <w:spacing w:after="0"/>
        <w:ind w:left="0"/>
        <w:jc w:val="both"/>
      </w:pPr>
      <w:r>
        <w:rPr>
          <w:rFonts w:ascii="Times New Roman"/>
          <w:b w:val="false"/>
          <w:i w:val="false"/>
          <w:color w:val="000000"/>
          <w:sz w:val="28"/>
        </w:rPr>
        <w:t>
      25) формирует перечень товаров, работ и услуг, производимых на территории области, города республиканского значения, столицы, и их производителей;</w:t>
      </w:r>
    </w:p>
    <w:bookmarkEnd w:id="388"/>
    <w:bookmarkStart w:name="z517" w:id="389"/>
    <w:p>
      <w:pPr>
        <w:spacing w:after="0"/>
        <w:ind w:left="0"/>
        <w:jc w:val="both"/>
      </w:pPr>
      <w:r>
        <w:rPr>
          <w:rFonts w:ascii="Times New Roman"/>
          <w:b w:val="false"/>
          <w:i w:val="false"/>
          <w:color w:val="000000"/>
          <w:sz w:val="28"/>
        </w:rPr>
        <w:t>
      26) организует деятельность по профилактике терроризма,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p>
    <w:bookmarkEnd w:id="389"/>
    <w:bookmarkStart w:name="z607" w:id="390"/>
    <w:p>
      <w:pPr>
        <w:spacing w:after="0"/>
        <w:ind w:left="0"/>
        <w:jc w:val="both"/>
      </w:pPr>
      <w:r>
        <w:rPr>
          <w:rFonts w:ascii="Times New Roman"/>
          <w:b w:val="false"/>
          <w:i w:val="false"/>
          <w:color w:val="000000"/>
          <w:sz w:val="28"/>
        </w:rPr>
        <w:t>
      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p>
    <w:bookmarkEnd w:id="390"/>
    <w:bookmarkStart w:name="z625" w:id="391"/>
    <w:p>
      <w:pPr>
        <w:spacing w:after="0"/>
        <w:ind w:left="0"/>
        <w:jc w:val="both"/>
      </w:pPr>
      <w:r>
        <w:rPr>
          <w:rFonts w:ascii="Times New Roman"/>
          <w:b w:val="false"/>
          <w:i w:val="false"/>
          <w:color w:val="000000"/>
          <w:sz w:val="28"/>
        </w:rPr>
        <w:t xml:space="preserve">
      26-2) по согласованию с органами национальной безопасности Республики Казахстан и органами внутренних дел Республики Казахстан разрабатывает и утверждает перечень объектов, уязвимых в террористическом отношении, расположенных на соответствующей территории области, города республиканского значения, столицы, за исключением воинских частей и учреждений Министерства обороны Республики Казахстан, объектов специальных государственных органов Республики Казахстан, а также охраняемых объектов, указанных в </w:t>
      </w:r>
      <w:r>
        <w:rPr>
          <w:rFonts w:ascii="Times New Roman"/>
          <w:b w:val="false"/>
          <w:i w:val="false"/>
          <w:color w:val="000000"/>
          <w:sz w:val="28"/>
        </w:rPr>
        <w:t>статье 1-3</w:t>
      </w:r>
      <w:r>
        <w:rPr>
          <w:rFonts w:ascii="Times New Roman"/>
          <w:b w:val="false"/>
          <w:i w:val="false"/>
          <w:color w:val="000000"/>
          <w:sz w:val="28"/>
        </w:rPr>
        <w:t xml:space="preserve"> Закона Республики Казахстан "О Службе государственной охраны Республики Казахстан", и обеспечивает уведомление собственников, владельцев, руководителей или иных должностных лиц объектов о включении данных объектов в перечень;</w:t>
      </w:r>
    </w:p>
    <w:bookmarkEnd w:id="391"/>
    <w:bookmarkStart w:name="z548" w:id="392"/>
    <w:p>
      <w:pPr>
        <w:spacing w:after="0"/>
        <w:ind w:left="0"/>
        <w:jc w:val="both"/>
      </w:pPr>
      <w:r>
        <w:rPr>
          <w:rFonts w:ascii="Times New Roman"/>
          <w:b w:val="false"/>
          <w:i w:val="false"/>
          <w:color w:val="000000"/>
          <w:sz w:val="28"/>
        </w:rPr>
        <w:t>
      27)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bookmarkEnd w:id="392"/>
    <w:bookmarkStart w:name="z832" w:id="393"/>
    <w:p>
      <w:pPr>
        <w:spacing w:after="0"/>
        <w:ind w:left="0"/>
        <w:jc w:val="both"/>
      </w:pPr>
      <w:r>
        <w:rPr>
          <w:rFonts w:ascii="Times New Roman"/>
          <w:b w:val="false"/>
          <w:i w:val="false"/>
          <w:color w:val="000000"/>
          <w:sz w:val="28"/>
        </w:rPr>
        <w:t xml:space="preserve">
      27-1)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   </w:t>
      </w:r>
    </w:p>
    <w:bookmarkEnd w:id="393"/>
    <w:bookmarkStart w:name="z833" w:id="394"/>
    <w:p>
      <w:pPr>
        <w:spacing w:after="0"/>
        <w:ind w:left="0"/>
        <w:jc w:val="both"/>
      </w:pPr>
      <w:r>
        <w:rPr>
          <w:rFonts w:ascii="Times New Roman"/>
          <w:b w:val="false"/>
          <w:i w:val="false"/>
          <w:color w:val="000000"/>
          <w:sz w:val="28"/>
        </w:rPr>
        <w:t>
      27-2)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w:t>
      </w:r>
    </w:p>
    <w:bookmarkEnd w:id="394"/>
    <w:bookmarkStart w:name="z834" w:id="395"/>
    <w:p>
      <w:pPr>
        <w:spacing w:after="0"/>
        <w:ind w:left="0"/>
        <w:jc w:val="both"/>
      </w:pPr>
      <w:r>
        <w:rPr>
          <w:rFonts w:ascii="Times New Roman"/>
          <w:b w:val="false"/>
          <w:i w:val="false"/>
          <w:color w:val="000000"/>
          <w:sz w:val="28"/>
        </w:rPr>
        <w:t>
      27-3)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395"/>
    <w:bookmarkStart w:name="z835" w:id="396"/>
    <w:p>
      <w:pPr>
        <w:spacing w:after="0"/>
        <w:ind w:left="0"/>
        <w:jc w:val="both"/>
      </w:pPr>
      <w:r>
        <w:rPr>
          <w:rFonts w:ascii="Times New Roman"/>
          <w:b w:val="false"/>
          <w:i w:val="false"/>
          <w:color w:val="000000"/>
          <w:sz w:val="28"/>
        </w:rPr>
        <w:t>
      27-4)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396"/>
    <w:bookmarkStart w:name="z836" w:id="397"/>
    <w:p>
      <w:pPr>
        <w:spacing w:after="0"/>
        <w:ind w:left="0"/>
        <w:jc w:val="both"/>
      </w:pPr>
      <w:r>
        <w:rPr>
          <w:rFonts w:ascii="Times New Roman"/>
          <w:b w:val="false"/>
          <w:i w:val="false"/>
          <w:color w:val="000000"/>
          <w:sz w:val="28"/>
        </w:rPr>
        <w:t>
      27-5)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397"/>
    <w:bookmarkStart w:name="z837" w:id="398"/>
    <w:p>
      <w:pPr>
        <w:spacing w:after="0"/>
        <w:ind w:left="0"/>
        <w:jc w:val="both"/>
      </w:pPr>
      <w:r>
        <w:rPr>
          <w:rFonts w:ascii="Times New Roman"/>
          <w:b w:val="false"/>
          <w:i w:val="false"/>
          <w:color w:val="000000"/>
          <w:sz w:val="28"/>
        </w:rPr>
        <w:t>
      27-6)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398"/>
    <w:bookmarkStart w:name="z549" w:id="399"/>
    <w:p>
      <w:pPr>
        <w:spacing w:after="0"/>
        <w:ind w:left="0"/>
        <w:jc w:val="both"/>
      </w:pPr>
      <w:r>
        <w:rPr>
          <w:rFonts w:ascii="Times New Roman"/>
          <w:b w:val="false"/>
          <w:i w:val="false"/>
          <w:color w:val="000000"/>
          <w:sz w:val="28"/>
        </w:rPr>
        <w:t>
      28) разрабатывает и представляет на утверждение в маслихат правила подготовки и проведения отопительного сезона;</w:t>
      </w:r>
    </w:p>
    <w:bookmarkEnd w:id="399"/>
    <w:bookmarkStart w:name="z615" w:id="400"/>
    <w:p>
      <w:pPr>
        <w:spacing w:after="0"/>
        <w:ind w:left="0"/>
        <w:jc w:val="both"/>
      </w:pPr>
      <w:r>
        <w:rPr>
          <w:rFonts w:ascii="Times New Roman"/>
          <w:b w:val="false"/>
          <w:i w:val="false"/>
          <w:color w:val="000000"/>
          <w:sz w:val="28"/>
        </w:rPr>
        <w:t>
      29) создает организации по оказанию помощи в соответствии с Законом Республики Казахстан "О профилактике бытового насилия";</w:t>
      </w:r>
    </w:p>
    <w:bookmarkEnd w:id="400"/>
    <w:bookmarkStart w:name="z616" w:id="401"/>
    <w:p>
      <w:pPr>
        <w:spacing w:after="0"/>
        <w:ind w:left="0"/>
        <w:jc w:val="both"/>
      </w:pPr>
      <w:r>
        <w:rPr>
          <w:rFonts w:ascii="Times New Roman"/>
          <w:b w:val="false"/>
          <w:i w:val="false"/>
          <w:color w:val="000000"/>
          <w:sz w:val="28"/>
        </w:rPr>
        <w:t>
      30) осуществляет мониторинг социальной напряженности и рисков возникновения трудовых конфликтов;</w:t>
      </w:r>
    </w:p>
    <w:bookmarkEnd w:id="401"/>
    <w:bookmarkStart w:name="z626" w:id="402"/>
    <w:p>
      <w:pPr>
        <w:spacing w:after="0"/>
        <w:ind w:left="0"/>
        <w:jc w:val="both"/>
      </w:pPr>
      <w:r>
        <w:rPr>
          <w:rFonts w:ascii="Times New Roman"/>
          <w:b w:val="false"/>
          <w:i w:val="false"/>
          <w:color w:val="000000"/>
          <w:sz w:val="28"/>
        </w:rPr>
        <w:t>
      30-1) создает инфраструктуру для занятий спортом физических лиц, в том числе с учетом доступности для маломобильных групп населения, по месту жительства и в местах массового отдыха;</w:t>
      </w:r>
    </w:p>
    <w:bookmarkEnd w:id="402"/>
    <w:bookmarkStart w:name="z627" w:id="403"/>
    <w:p>
      <w:pPr>
        <w:spacing w:after="0"/>
        <w:ind w:left="0"/>
        <w:jc w:val="both"/>
      </w:pPr>
      <w:r>
        <w:rPr>
          <w:rFonts w:ascii="Times New Roman"/>
          <w:b w:val="false"/>
          <w:i w:val="false"/>
          <w:color w:val="000000"/>
          <w:sz w:val="28"/>
        </w:rPr>
        <w:t>
      31)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404"/>
    <w:p>
      <w:pPr>
        <w:spacing w:after="0"/>
        <w:ind w:left="0"/>
        <w:jc w:val="both"/>
      </w:pPr>
      <w:r>
        <w:rPr>
          <w:rFonts w:ascii="Times New Roman"/>
          <w:b w:val="false"/>
          <w:i w:val="false"/>
          <w:color w:val="000000"/>
          <w:sz w:val="28"/>
        </w:rPr>
        <w:t>
      32-1) проводит анализ информации об исполнении инвестиционной программы (проекта) субъекта естественной монополии, включенного в местный раздел Государственного регистра субъектов естественных монополий;</w:t>
      </w:r>
    </w:p>
    <w:bookmarkEnd w:id="404"/>
    <w:bookmarkStart w:name="z630" w:id="405"/>
    <w:p>
      <w:pPr>
        <w:spacing w:after="0"/>
        <w:ind w:left="0"/>
        <w:jc w:val="both"/>
      </w:pPr>
      <w:r>
        <w:rPr>
          <w:rFonts w:ascii="Times New Roman"/>
          <w:b w:val="false"/>
          <w:i w:val="false"/>
          <w:color w:val="000000"/>
          <w:sz w:val="28"/>
        </w:rPr>
        <w:t>
      33) разрабатывает и представляет на утверждение в маслихат правила благоустройства территорий городов и населенных пунктов, разработанные на основании типовых правил благоустройства территорий городов и населенных пунктов, утверждаемых уполномоченным органом по делам архитектуры, градостроительства и строительства;</w:t>
      </w:r>
    </w:p>
    <w:bookmarkEnd w:id="405"/>
    <w:bookmarkStart w:name="z847" w:id="406"/>
    <w:p>
      <w:pPr>
        <w:spacing w:after="0"/>
        <w:ind w:left="0"/>
        <w:jc w:val="both"/>
      </w:pPr>
      <w:r>
        <w:rPr>
          <w:rFonts w:ascii="Times New Roman"/>
          <w:b w:val="false"/>
          <w:i w:val="false"/>
          <w:color w:val="000000"/>
          <w:sz w:val="28"/>
        </w:rPr>
        <w:t>
      33-1) разрабатывает и представляет на утверждение в маслихат правила содержания и защиты зеленых насаждений.</w:t>
      </w:r>
    </w:p>
    <w:bookmarkEnd w:id="406"/>
    <w:bookmarkStart w:name="z848" w:id="407"/>
    <w:p>
      <w:pPr>
        <w:spacing w:after="0"/>
        <w:ind w:left="0"/>
        <w:jc w:val="both"/>
      </w:pPr>
      <w:r>
        <w:rPr>
          <w:rFonts w:ascii="Times New Roman"/>
          <w:b w:val="false"/>
          <w:i w:val="false"/>
          <w:color w:val="000000"/>
          <w:sz w:val="28"/>
        </w:rPr>
        <w:t>
      Акиматы областей, столицы, города Шымкента разрабатывают и представляют в маслихат на утверждение правила содержания и защиты зеленых насаждений, разработанные на основании типовых правил содержания и защиты зеленых насаждений, утверждаемых уполномоченным органом по делам архитектуры, градостроительства и строительства;</w:t>
      </w:r>
    </w:p>
    <w:bookmarkEnd w:id="407"/>
    <w:bookmarkStart w:name="z631" w:id="408"/>
    <w:p>
      <w:pPr>
        <w:spacing w:after="0"/>
        <w:ind w:left="0"/>
        <w:jc w:val="both"/>
      </w:pPr>
      <w:r>
        <w:rPr>
          <w:rFonts w:ascii="Times New Roman"/>
          <w:b w:val="false"/>
          <w:i w:val="false"/>
          <w:color w:val="000000"/>
          <w:sz w:val="28"/>
        </w:rPr>
        <w:t>
      34) утверждает нормы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p>
    <w:bookmarkEnd w:id="408"/>
    <w:bookmarkStart w:name="z823" w:id="409"/>
    <w:p>
      <w:pPr>
        <w:spacing w:after="0"/>
        <w:ind w:left="0"/>
        <w:jc w:val="both"/>
      </w:pPr>
      <w:r>
        <w:rPr>
          <w:rFonts w:ascii="Times New Roman"/>
          <w:b w:val="false"/>
          <w:i w:val="false"/>
          <w:color w:val="000000"/>
          <w:sz w:val="28"/>
        </w:rPr>
        <w:t>
      35) осуществляет развитие национальных и территориальных кластеров;</w:t>
      </w:r>
    </w:p>
    <w:bookmarkEnd w:id="409"/>
    <w:bookmarkStart w:name="z825" w:id="410"/>
    <w:p>
      <w:pPr>
        <w:spacing w:after="0"/>
        <w:ind w:left="0"/>
        <w:jc w:val="both"/>
      </w:pPr>
      <w:r>
        <w:rPr>
          <w:rFonts w:ascii="Times New Roman"/>
          <w:b w:val="false"/>
          <w:i w:val="false"/>
          <w:color w:val="000000"/>
          <w:sz w:val="28"/>
        </w:rPr>
        <w:t>
      36) принимает решение о запрещении сбора лекарственных растений и технического сырья растительного происхождения и его отмене;</w:t>
      </w:r>
    </w:p>
    <w:bookmarkEnd w:id="410"/>
    <w:bookmarkStart w:name="z826" w:id="411"/>
    <w:p>
      <w:pPr>
        <w:spacing w:after="0"/>
        <w:ind w:left="0"/>
        <w:jc w:val="both"/>
      </w:pPr>
      <w:r>
        <w:rPr>
          <w:rFonts w:ascii="Times New Roman"/>
          <w:b w:val="false"/>
          <w:i w:val="false"/>
          <w:color w:val="000000"/>
          <w:sz w:val="28"/>
        </w:rPr>
        <w:t>
      37) обеспечивает включение мероприятий по вопросам развития и использования земель в программу развития соответствующей территории.</w:t>
      </w:r>
    </w:p>
    <w:bookmarkEnd w:id="411"/>
    <w:bookmarkStart w:name="z562" w:id="412"/>
    <w:p>
      <w:pPr>
        <w:spacing w:after="0"/>
        <w:ind w:left="0"/>
        <w:jc w:val="both"/>
      </w:pPr>
      <w:r>
        <w:rPr>
          <w:rFonts w:ascii="Times New Roman"/>
          <w:b w:val="false"/>
          <w:i w:val="false"/>
          <w:color w:val="000000"/>
          <w:sz w:val="28"/>
        </w:rPr>
        <w:t>
      1-2. Акимат города республиканского значения, столицы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p>
    <w:bookmarkEnd w:id="412"/>
    <w:p>
      <w:pPr>
        <w:spacing w:after="0"/>
        <w:ind w:left="0"/>
        <w:jc w:val="both"/>
      </w:pPr>
      <w:r>
        <w:rPr>
          <w:rFonts w:ascii="Times New Roman"/>
          <w:b w:val="false"/>
          <w:i w:val="false"/>
          <w:color w:val="000000"/>
          <w:sz w:val="28"/>
        </w:rPr>
        <w:t xml:space="preserve">
      1-3. Исключен Законом РК от 28.10.2015 </w:t>
      </w:r>
      <w:r>
        <w:rPr>
          <w:rFonts w:ascii="Times New Roman"/>
          <w:b w:val="false"/>
          <w:i w:val="false"/>
          <w:color w:val="000000"/>
          <w:sz w:val="28"/>
        </w:rPr>
        <w:t>№ 366-V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36" w:id="413"/>
    <w:p>
      <w:pPr>
        <w:spacing w:after="0"/>
        <w:ind w:left="0"/>
        <w:jc w:val="both"/>
      </w:pPr>
      <w:r>
        <w:rPr>
          <w:rFonts w:ascii="Times New Roman"/>
          <w:b w:val="false"/>
          <w:i w:val="false"/>
          <w:color w:val="000000"/>
          <w:sz w:val="28"/>
        </w:rPr>
        <w:t>
      1-4.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End w:id="413"/>
    <w:p>
      <w:pPr>
        <w:spacing w:after="0"/>
        <w:ind w:left="0"/>
        <w:jc w:val="both"/>
      </w:pPr>
      <w:r>
        <w:rPr>
          <w:rFonts w:ascii="Times New Roman"/>
          <w:b w:val="false"/>
          <w:i w:val="false"/>
          <w:color w:val="000000"/>
          <w:sz w:val="28"/>
        </w:rPr>
        <w:t>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Start w:name="z911" w:id="414"/>
    <w:p>
      <w:pPr>
        <w:spacing w:after="0"/>
        <w:ind w:left="0"/>
        <w:jc w:val="both"/>
      </w:pPr>
      <w:r>
        <w:rPr>
          <w:rFonts w:ascii="Times New Roman"/>
          <w:b w:val="false"/>
          <w:i w:val="false"/>
          <w:color w:val="000000"/>
          <w:sz w:val="28"/>
        </w:rPr>
        <w:t>
      1-5. Акимат города республиканского значения, столицы в соответствии с правилами погребения и организации дела по уходу за могилами осуществляет контроль за соблюдением условий договора об организации дела по погребению, а также организует свод данных (сведений) учета и регистрации земельных участков, предназначенных под могилы.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27 предусмотрено дополнить пунктом 1-5 в соответствии с Законом РК от 30.04.2021 </w:t>
      </w:r>
      <w:r>
        <w:rPr>
          <w:rFonts w:ascii="Times New Roman"/>
          <w:b w:val="false"/>
          <w:i w:val="false"/>
          <w:color w:val="ff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6" w:id="415"/>
    <w:p>
      <w:pPr>
        <w:spacing w:after="0"/>
        <w:ind w:left="0"/>
        <w:jc w:val="both"/>
      </w:pPr>
      <w:r>
        <w:rPr>
          <w:rFonts w:ascii="Times New Roman"/>
          <w:b w:val="false"/>
          <w:i w:val="false"/>
          <w:color w:val="000000"/>
          <w:sz w:val="28"/>
        </w:rPr>
        <w:t>
      2. Акимат области, города республиканского значения, столицы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415"/>
    <w:bookmarkStart w:name="z127" w:id="416"/>
    <w:p>
      <w:pPr>
        <w:spacing w:after="0"/>
        <w:ind w:left="0"/>
        <w:jc w:val="both"/>
      </w:pPr>
      <w:r>
        <w:rPr>
          <w:rFonts w:ascii="Times New Roman"/>
          <w:b w:val="false"/>
          <w:i w:val="false"/>
          <w:color w:val="000000"/>
          <w:sz w:val="28"/>
        </w:rPr>
        <w:t xml:space="preserve">
      3. Акимат области, города республиканского значения, столицы несет ответственность за реализацию возложенных на него функций перед областным, города республиканского значения, столицы маслихатом. </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25.04.2001 N </w:t>
      </w:r>
      <w:r>
        <w:rPr>
          <w:rFonts w:ascii="Times New Roman"/>
          <w:b w:val="false"/>
          <w:i w:val="false"/>
          <w:color w:val="000000"/>
          <w:sz w:val="28"/>
        </w:rPr>
        <w:t>179</w:t>
      </w:r>
      <w:r>
        <w:rPr>
          <w:rFonts w:ascii="Times New Roman"/>
          <w:b w:val="false"/>
          <w:i w:val="false"/>
          <w:color w:val="ff0000"/>
          <w:sz w:val="28"/>
        </w:rPr>
        <w:t xml:space="preserve">; от 24.12.2001 N </w:t>
      </w:r>
      <w:r>
        <w:rPr>
          <w:rFonts w:ascii="Times New Roman"/>
          <w:b w:val="false"/>
          <w:i w:val="false"/>
          <w:color w:val="000000"/>
          <w:sz w:val="28"/>
        </w:rPr>
        <w:t>276</w:t>
      </w:r>
      <w:r>
        <w:rPr>
          <w:rFonts w:ascii="Times New Roman"/>
          <w:b w:val="false"/>
          <w:i w:val="false"/>
          <w:color w:val="ff0000"/>
          <w:sz w:val="28"/>
        </w:rPr>
        <w:t xml:space="preserve"> (вводится в действие с 01.01.2002);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15.04.2005 </w:t>
      </w:r>
      <w:r>
        <w:rPr>
          <w:rFonts w:ascii="Times New Roman"/>
          <w:b w:val="false"/>
          <w:i w:val="false"/>
          <w:color w:val="000000"/>
          <w:sz w:val="28"/>
        </w:rPr>
        <w:t>N 45</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от 05.07.2006 N </w:t>
      </w:r>
      <w:r>
        <w:rPr>
          <w:rFonts w:ascii="Times New Roman"/>
          <w:b w:val="false"/>
          <w:i w:val="false"/>
          <w:color w:val="000000"/>
          <w:sz w:val="28"/>
        </w:rPr>
        <w:t>165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07.07.2006 N </w:t>
      </w:r>
      <w:r>
        <w:rPr>
          <w:rFonts w:ascii="Times New Roman"/>
          <w:b w:val="false"/>
          <w:i w:val="false"/>
          <w:color w:val="000000"/>
          <w:sz w:val="28"/>
        </w:rPr>
        <w:t>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11.12.2006 N </w:t>
      </w:r>
      <w:r>
        <w:rPr>
          <w:rFonts w:ascii="Times New Roman"/>
          <w:b w:val="false"/>
          <w:i w:val="false"/>
          <w:color w:val="000000"/>
          <w:sz w:val="28"/>
        </w:rPr>
        <w:t>201</w:t>
      </w:r>
      <w:r>
        <w:rPr>
          <w:rFonts w:ascii="Times New Roman"/>
          <w:b w:val="false"/>
          <w:i w:val="false"/>
          <w:color w:val="ff0000"/>
          <w:sz w:val="28"/>
        </w:rPr>
        <w:t xml:space="preserve"> (вводится в действие с 01.01.2007); от 11.01.2007 N </w:t>
      </w:r>
      <w:r>
        <w:rPr>
          <w:rFonts w:ascii="Times New Roman"/>
          <w:b w:val="false"/>
          <w:i w:val="false"/>
          <w:color w:val="000000"/>
          <w:sz w:val="28"/>
        </w:rPr>
        <w:t>218</w:t>
      </w:r>
      <w:r>
        <w:rPr>
          <w:rFonts w:ascii="Times New Roman"/>
          <w:b w:val="false"/>
          <w:i w:val="false"/>
          <w:color w:val="ff0000"/>
          <w:sz w:val="28"/>
        </w:rPr>
        <w:t xml:space="preserve"> (вводится в действие со дня официального опубликования); от 19.06.2007 </w:t>
      </w:r>
      <w:r>
        <w:rPr>
          <w:rFonts w:ascii="Times New Roman"/>
          <w:b w:val="false"/>
          <w:i w:val="false"/>
          <w:color w:val="000000"/>
          <w:sz w:val="28"/>
        </w:rPr>
        <w:t>N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21.07.2007 N </w:t>
      </w:r>
      <w:r>
        <w:rPr>
          <w:rFonts w:ascii="Times New Roman"/>
          <w:b w:val="false"/>
          <w:i w:val="false"/>
          <w:color w:val="000000"/>
          <w:sz w:val="28"/>
        </w:rPr>
        <w:t>307</w:t>
      </w:r>
      <w:r>
        <w:rPr>
          <w:rFonts w:ascii="Times New Roman"/>
          <w:b w:val="false"/>
          <w:i w:val="false"/>
          <w:color w:val="ff0000"/>
          <w:sz w:val="28"/>
        </w:rPr>
        <w:t xml:space="preserve"> (порядок введения в действие см. ст. 2);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20.01.2010 </w:t>
      </w:r>
      <w:r>
        <w:rPr>
          <w:rFonts w:ascii="Times New Roman"/>
          <w:b w:val="false"/>
          <w:i w:val="false"/>
          <w:color w:val="000000"/>
          <w:sz w:val="28"/>
        </w:rPr>
        <w:t>№ 239-IV</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 </w:t>
      </w:r>
      <w:r>
        <w:rPr>
          <w:rFonts w:ascii="Times New Roman"/>
          <w:b w:val="false"/>
          <w:i w:val="false"/>
          <w:color w:val="000000"/>
          <w:sz w:val="28"/>
        </w:rPr>
        <w:t>№ 542-IV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01.01.2014);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27.06.2014</w:t>
      </w:r>
      <w:r>
        <w:rPr>
          <w:rFonts w:ascii="Times New Roman"/>
          <w:b w:val="false"/>
          <w:i w:val="false"/>
          <w:color w:val="000000"/>
          <w:sz w:val="28"/>
        </w:rPr>
        <w:t xml:space="preserve"> №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03.11.2014 </w:t>
      </w:r>
      <w:r>
        <w:rPr>
          <w:rFonts w:ascii="Times New Roman"/>
          <w:b w:val="false"/>
          <w:i w:val="false"/>
          <w:color w:val="000000"/>
          <w:sz w:val="28"/>
        </w:rPr>
        <w:t>№ 244-V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ff0000"/>
          <w:sz w:val="28"/>
        </w:rPr>
        <w:t>№ 289-VI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ст.3</w:t>
      </w:r>
      <w:r>
        <w:rPr>
          <w:rFonts w:ascii="Times New Roman"/>
          <w:b w:val="false"/>
          <w:i w:val="false"/>
          <w:color w:val="ff0000"/>
          <w:sz w:val="28"/>
        </w:rPr>
        <w:t xml:space="preserve">);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417"/>
    <w:p>
      <w:pPr>
        <w:spacing w:after="0"/>
        <w:ind w:left="0"/>
        <w:jc w:val="left"/>
      </w:pPr>
      <w:r>
        <w:rPr>
          <w:rFonts w:ascii="Times New Roman"/>
          <w:b/>
          <w:i w:val="false"/>
          <w:color w:val="000000"/>
        </w:rPr>
        <w:t xml:space="preserve"> Статья 28. Порядок назначения на должность и освобождения от должности акима области, города республиканского значения, столицы</w:t>
      </w:r>
    </w:p>
    <w:bookmarkEnd w:id="417"/>
    <w:bookmarkStart w:name="z420" w:id="418"/>
    <w:p>
      <w:pPr>
        <w:spacing w:after="0"/>
        <w:ind w:left="0"/>
        <w:jc w:val="both"/>
      </w:pPr>
      <w:r>
        <w:rPr>
          <w:rFonts w:ascii="Times New Roman"/>
          <w:b w:val="false"/>
          <w:i w:val="false"/>
          <w:color w:val="000000"/>
          <w:sz w:val="28"/>
        </w:rPr>
        <w:t>
      1. Аким области, города республиканского значения, столицы назначается на должность Президентом Республики Казахстан с согласия маслихата области, города республиканского значения, столицы. Порядок согласования маслихатом назначения на должность акима области, города республиканского значения, столицы определяется настоящим Законом.</w:t>
      </w:r>
    </w:p>
    <w:bookmarkEnd w:id="418"/>
    <w:bookmarkStart w:name="z159" w:id="419"/>
    <w:p>
      <w:pPr>
        <w:spacing w:after="0"/>
        <w:ind w:left="0"/>
        <w:jc w:val="both"/>
      </w:pPr>
      <w:r>
        <w:rPr>
          <w:rFonts w:ascii="Times New Roman"/>
          <w:b w:val="false"/>
          <w:i w:val="false"/>
          <w:color w:val="000000"/>
          <w:sz w:val="28"/>
        </w:rPr>
        <w:t xml:space="preserve">
      2. Аким области, города республиканского значения, столицы освобождается от должности Президентом Республики Казахстан. </w:t>
      </w:r>
    </w:p>
    <w:bookmarkEnd w:id="419"/>
    <w:bookmarkStart w:name="z160" w:id="420"/>
    <w:p>
      <w:pPr>
        <w:spacing w:after="0"/>
        <w:ind w:left="0"/>
        <w:jc w:val="both"/>
      </w:pPr>
      <w:r>
        <w:rPr>
          <w:rFonts w:ascii="Times New Roman"/>
          <w:b w:val="false"/>
          <w:i w:val="false"/>
          <w:color w:val="000000"/>
          <w:sz w:val="28"/>
        </w:rPr>
        <w:t xml:space="preserve">
      3. Полномочия акима области, города республиканского значения, столицы прекращаются при вступлении в должность вновь избранного Президента Республики Казахстан. При этом аким продолжает исполнять свои обязанности до назначения Президентом Республики Казахстан соответствующего акима.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6" w:id="421"/>
    <w:p>
      <w:pPr>
        <w:spacing w:after="0"/>
        <w:ind w:left="0"/>
        <w:jc w:val="left"/>
      </w:pPr>
      <w:r>
        <w:rPr>
          <w:rFonts w:ascii="Times New Roman"/>
          <w:b/>
          <w:i w:val="false"/>
          <w:color w:val="000000"/>
        </w:rPr>
        <w:t xml:space="preserve"> Статья 29. Компетенция акима области, города республиканского значения, столицы</w:t>
      </w:r>
    </w:p>
    <w:bookmarkEnd w:id="421"/>
    <w:bookmarkStart w:name="z421" w:id="422"/>
    <w:p>
      <w:pPr>
        <w:spacing w:after="0"/>
        <w:ind w:left="0"/>
        <w:jc w:val="both"/>
      </w:pPr>
      <w:r>
        <w:rPr>
          <w:rFonts w:ascii="Times New Roman"/>
          <w:b w:val="false"/>
          <w:i w:val="false"/>
          <w:color w:val="000000"/>
          <w:sz w:val="28"/>
        </w:rPr>
        <w:t xml:space="preserve">
      1. Аким области, города республиканского значения, столицы в соответствии с законодательством Республики Казахстан: </w:t>
      </w:r>
    </w:p>
    <w:bookmarkEnd w:id="422"/>
    <w:bookmarkStart w:name="z161" w:id="423"/>
    <w:p>
      <w:pPr>
        <w:spacing w:after="0"/>
        <w:ind w:left="0"/>
        <w:jc w:val="both"/>
      </w:pPr>
      <w:r>
        <w:rPr>
          <w:rFonts w:ascii="Times New Roman"/>
          <w:b w:val="false"/>
          <w:i w:val="false"/>
          <w:color w:val="000000"/>
          <w:sz w:val="28"/>
        </w:rPr>
        <w:t xml:space="preserve">
      1) представляет интересы области, города республиканского значения, столицы во взаимоотношениях с государственными органами, организациями и гражданами; </w:t>
      </w:r>
    </w:p>
    <w:bookmarkEnd w:id="423"/>
    <w:p>
      <w:pPr>
        <w:spacing w:after="0"/>
        <w:ind w:left="0"/>
        <w:jc w:val="both"/>
      </w:pPr>
      <w:r>
        <w:rPr>
          <w:rFonts w:ascii="Times New Roman"/>
          <w:b w:val="false"/>
          <w:i w:val="false"/>
          <w:color w:val="000000"/>
          <w:sz w:val="28"/>
        </w:rPr>
        <w:t>
      1-1)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pPr>
        <w:spacing w:after="0"/>
        <w:ind w:left="0"/>
        <w:jc w:val="both"/>
      </w:pPr>
      <w:r>
        <w:rPr>
          <w:rFonts w:ascii="Times New Roman"/>
          <w:b w:val="false"/>
          <w:i w:val="false"/>
          <w:color w:val="000000"/>
          <w:sz w:val="28"/>
        </w:rPr>
        <w:t>
      1-2)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bookmarkStart w:name="z162" w:id="424"/>
    <w:p>
      <w:pPr>
        <w:spacing w:after="0"/>
        <w:ind w:left="0"/>
        <w:jc w:val="both"/>
      </w:pPr>
      <w:r>
        <w:rPr>
          <w:rFonts w:ascii="Times New Roman"/>
          <w:b w:val="false"/>
          <w:i w:val="false"/>
          <w:color w:val="000000"/>
          <w:sz w:val="28"/>
        </w:rPr>
        <w:t>
      2) вправе вносить руководителям центральных исполнительных органов представление о деятельности территориального подразделения центрального государственного органа в части исполнения им законов, актов Президента и Правительства Республики Казахстан, актов акима и акимата области. При неустранении территориальным подразделением центрального государственного органа недостатков в работе в части исполнения законов, актов Президента и Правительства Республики Казахстан аким области вправе вносить соответствующее заключение Президенту и Правительству Республики Казахстан;</w:t>
      </w:r>
    </w:p>
    <w:bookmarkEnd w:id="424"/>
    <w:bookmarkStart w:name="z330" w:id="425"/>
    <w:p>
      <w:pPr>
        <w:spacing w:after="0"/>
        <w:ind w:left="0"/>
        <w:jc w:val="both"/>
      </w:pPr>
      <w:r>
        <w:rPr>
          <w:rFonts w:ascii="Times New Roman"/>
          <w:b w:val="false"/>
          <w:i w:val="false"/>
          <w:color w:val="000000"/>
          <w:sz w:val="28"/>
        </w:rPr>
        <w:t>
      2-1) подписывает меморандум, содержащий ключевые целевые индикаторы, достижение (выполнение) которых обязуется обеспечить в пределах бюджетных средств в плановом периоде;</w:t>
      </w:r>
    </w:p>
    <w:bookmarkEnd w:id="425"/>
    <w:bookmarkStart w:name="z163" w:id="426"/>
    <w:p>
      <w:pPr>
        <w:spacing w:after="0"/>
        <w:ind w:left="0"/>
        <w:jc w:val="both"/>
      </w:pPr>
      <w:r>
        <w:rPr>
          <w:rFonts w:ascii="Times New Roman"/>
          <w:b w:val="false"/>
          <w:i w:val="false"/>
          <w:color w:val="000000"/>
          <w:sz w:val="28"/>
        </w:rPr>
        <w:t xml:space="preserve">
      3) вносит Президенту Республики Казахстан представление о награждении государственными наградами, присвоении почетных и иных званий соответствующим лицам; </w:t>
      </w:r>
    </w:p>
    <w:bookmarkEnd w:id="426"/>
    <w:bookmarkStart w:name="z164" w:id="427"/>
    <w:p>
      <w:pPr>
        <w:spacing w:after="0"/>
        <w:ind w:left="0"/>
        <w:jc w:val="both"/>
      </w:pPr>
      <w:r>
        <w:rPr>
          <w:rFonts w:ascii="Times New Roman"/>
          <w:b w:val="false"/>
          <w:i w:val="false"/>
          <w:color w:val="000000"/>
          <w:sz w:val="28"/>
        </w:rPr>
        <w:t xml:space="preserve">
      3-1) вносит в соответствующий маслихат представление на присвоение звания "Почетный гражданин области (города)"; </w:t>
      </w:r>
    </w:p>
    <w:bookmarkEnd w:id="427"/>
    <w:bookmarkStart w:name="z165" w:id="428"/>
    <w:p>
      <w:pPr>
        <w:spacing w:after="0"/>
        <w:ind w:left="0"/>
        <w:jc w:val="both"/>
      </w:pPr>
      <w:r>
        <w:rPr>
          <w:rFonts w:ascii="Times New Roman"/>
          <w:b w:val="false"/>
          <w:i w:val="false"/>
          <w:color w:val="000000"/>
          <w:sz w:val="28"/>
        </w:rPr>
        <w:t xml:space="preserve">
      4) назначает на должность и освобождает от должности следующих должностных лиц: </w:t>
      </w:r>
    </w:p>
    <w:bookmarkEnd w:id="428"/>
    <w:bookmarkStart w:name="z422" w:id="429"/>
    <w:p>
      <w:pPr>
        <w:spacing w:after="0"/>
        <w:ind w:left="0"/>
        <w:jc w:val="both"/>
      </w:pPr>
      <w:r>
        <w:rPr>
          <w:rFonts w:ascii="Times New Roman"/>
          <w:b w:val="false"/>
          <w:i w:val="false"/>
          <w:color w:val="000000"/>
          <w:sz w:val="28"/>
        </w:rPr>
        <w:t>
      заместителей акима области, города республиканского значения, столицы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w:t>
      </w:r>
    </w:p>
    <w:bookmarkEnd w:id="429"/>
    <w:bookmarkStart w:name="z424" w:id="430"/>
    <w:p>
      <w:pPr>
        <w:spacing w:after="0"/>
        <w:ind w:left="0"/>
        <w:jc w:val="both"/>
      </w:pPr>
      <w:r>
        <w:rPr>
          <w:rFonts w:ascii="Times New Roman"/>
          <w:b w:val="false"/>
          <w:i w:val="false"/>
          <w:color w:val="000000"/>
          <w:sz w:val="28"/>
        </w:rPr>
        <w:t>
      руководителей исполнительных органов, финансируемых из областного, города республиканского значения, столицы бюджета, за исключением руководителей,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 а также первых руководителей органов управления образованием, располагаемых в районах (городах областного значения);</w:t>
      </w:r>
    </w:p>
    <w:bookmarkEnd w:id="430"/>
    <w:bookmarkStart w:name="z830" w:id="431"/>
    <w:p>
      <w:pPr>
        <w:spacing w:after="0"/>
        <w:ind w:left="0"/>
        <w:jc w:val="both"/>
      </w:pPr>
      <w:r>
        <w:rPr>
          <w:rFonts w:ascii="Times New Roman"/>
          <w:b w:val="false"/>
          <w:i w:val="false"/>
          <w:color w:val="000000"/>
          <w:sz w:val="28"/>
        </w:rPr>
        <w:t>
      4-1) согласовывает кандидатуру на должность руководителя департамента полиции области, города республиканского значения, столицы;</w:t>
      </w:r>
    </w:p>
    <w:bookmarkEnd w:id="431"/>
    <w:bookmarkStart w:name="z166" w:id="432"/>
    <w:p>
      <w:pPr>
        <w:spacing w:after="0"/>
        <w:ind w:left="0"/>
        <w:jc w:val="both"/>
      </w:pPr>
      <w:r>
        <w:rPr>
          <w:rFonts w:ascii="Times New Roman"/>
          <w:b w:val="false"/>
          <w:i w:val="false"/>
          <w:color w:val="000000"/>
          <w:sz w:val="28"/>
        </w:rPr>
        <w:t xml:space="preserve">
      5) решает вопросы применения к руководителям исполнительных органов, финансируемых из областного, города республиканского значения, столицы бюджета, а также к акимам районов (городов областного значения, района в городе республиканского значения, района в столице) мер дисциплинарной ответственности в соответствии с законодательством Республики Казахстан. Порядок наложения дисциплинарных взысканий на сотрудников органов внутренних дел, финансируемых из местных бюджетов, осуществляется в соответствии с законодательством Республики Казахстан; </w:t>
      </w:r>
    </w:p>
    <w:bookmarkEnd w:id="432"/>
    <w:bookmarkStart w:name="z167" w:id="433"/>
    <w:p>
      <w:pPr>
        <w:spacing w:after="0"/>
        <w:ind w:left="0"/>
        <w:jc w:val="both"/>
      </w:pPr>
      <w:r>
        <w:rPr>
          <w:rFonts w:ascii="Times New Roman"/>
          <w:b w:val="false"/>
          <w:i w:val="false"/>
          <w:color w:val="000000"/>
          <w:sz w:val="28"/>
        </w:rPr>
        <w:t xml:space="preserve">
      6) координирует работу районных (городов областного значения, района в городе республиканского значения, района в столице) акиматов и акимов; </w:t>
      </w:r>
    </w:p>
    <w:bookmarkEnd w:id="433"/>
    <w:bookmarkStart w:name="z168" w:id="434"/>
    <w:p>
      <w:pPr>
        <w:spacing w:after="0"/>
        <w:ind w:left="0"/>
        <w:jc w:val="both"/>
      </w:pPr>
      <w:r>
        <w:rPr>
          <w:rFonts w:ascii="Times New Roman"/>
          <w:b w:val="false"/>
          <w:i w:val="false"/>
          <w:color w:val="000000"/>
          <w:sz w:val="28"/>
        </w:rPr>
        <w:t xml:space="preserve">
      7) взаимодействует с органами местного самоуправления через акимов районов (городов областного значения, района в городе республиканского значения, района в столице); </w:t>
      </w:r>
    </w:p>
    <w:bookmarkEnd w:id="434"/>
    <w:bookmarkStart w:name="z169" w:id="435"/>
    <w:p>
      <w:pPr>
        <w:spacing w:after="0"/>
        <w:ind w:left="0"/>
        <w:jc w:val="both"/>
      </w:pPr>
      <w:r>
        <w:rPr>
          <w:rFonts w:ascii="Times New Roman"/>
          <w:b w:val="false"/>
          <w:i w:val="false"/>
          <w:color w:val="000000"/>
          <w:sz w:val="28"/>
        </w:rPr>
        <w:t>
      8)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 если иное не предусмотрено законами Республики Казахстан;</w:t>
      </w:r>
    </w:p>
    <w:bookmarkEnd w:id="435"/>
    <w:bookmarkStart w:name="z170" w:id="436"/>
    <w:p>
      <w:pPr>
        <w:spacing w:after="0"/>
        <w:ind w:left="0"/>
        <w:jc w:val="both"/>
      </w:pPr>
      <w:r>
        <w:rPr>
          <w:rFonts w:ascii="Times New Roman"/>
          <w:b w:val="false"/>
          <w:i w:val="false"/>
          <w:color w:val="000000"/>
          <w:sz w:val="28"/>
        </w:rPr>
        <w:t xml:space="preserve">
      9) представляет персональные составы консультативно-совещательных органов по вопросам межведомственного характера на утверждение в маслихат; </w:t>
      </w:r>
    </w:p>
    <w:bookmarkEnd w:id="436"/>
    <w:bookmarkStart w:name="z425" w:id="437"/>
    <w:p>
      <w:pPr>
        <w:spacing w:after="0"/>
        <w:ind w:left="0"/>
        <w:jc w:val="both"/>
      </w:pPr>
      <w:r>
        <w:rPr>
          <w:rFonts w:ascii="Times New Roman"/>
          <w:b w:val="false"/>
          <w:i w:val="false"/>
          <w:color w:val="000000"/>
          <w:sz w:val="28"/>
        </w:rPr>
        <w:t xml:space="preserve">
      10) (исключен) </w:t>
      </w:r>
    </w:p>
    <w:bookmarkEnd w:id="437"/>
    <w:bookmarkStart w:name="z171" w:id="438"/>
    <w:p>
      <w:pPr>
        <w:spacing w:after="0"/>
        <w:ind w:left="0"/>
        <w:jc w:val="both"/>
      </w:pPr>
      <w:r>
        <w:rPr>
          <w:rFonts w:ascii="Times New Roman"/>
          <w:b w:val="false"/>
          <w:i w:val="false"/>
          <w:color w:val="000000"/>
          <w:sz w:val="28"/>
        </w:rPr>
        <w:t xml:space="preserve">
      11) в пределах своей компетенции организует и обеспечивает исполнение законодательства Республики Казахстан об обороне и Вооруженных Силах, по вопросам воинской обязанности и воинской службы, мобилизационной подготовки и мобилизации, а также в сфере гражданской защиты; </w:t>
      </w:r>
    </w:p>
    <w:bookmarkEnd w:id="438"/>
    <w:bookmarkStart w:name="z172" w:id="439"/>
    <w:p>
      <w:pPr>
        <w:spacing w:after="0"/>
        <w:ind w:left="0"/>
        <w:jc w:val="both"/>
      </w:pPr>
      <w:r>
        <w:rPr>
          <w:rFonts w:ascii="Times New Roman"/>
          <w:b w:val="false"/>
          <w:i w:val="false"/>
          <w:color w:val="000000"/>
          <w:sz w:val="28"/>
        </w:rPr>
        <w:t>
      12) участвует в подписании контрактов, а также в контроле за их исполнением наравне с уполномоченным государственным органом Республики Казахстан по вопросам приватизации, аренды, продажи предприятий, месторождений и других объектов государственной собственности;</w:t>
      </w:r>
    </w:p>
    <w:bookmarkEnd w:id="439"/>
    <w:bookmarkStart w:name="z426" w:id="440"/>
    <w:p>
      <w:pPr>
        <w:spacing w:after="0"/>
        <w:ind w:left="0"/>
        <w:jc w:val="both"/>
      </w:pPr>
      <w:r>
        <w:rPr>
          <w:rFonts w:ascii="Times New Roman"/>
          <w:b w:val="false"/>
          <w:i w:val="false"/>
          <w:color w:val="000000"/>
          <w:sz w:val="28"/>
        </w:rPr>
        <w:t xml:space="preserve">
      13) осуществляет контроль за деятельностью нижестоящих акимов. </w:t>
      </w:r>
    </w:p>
    <w:bookmarkEnd w:id="440"/>
    <w:bookmarkStart w:name="z614" w:id="441"/>
    <w:p>
      <w:pPr>
        <w:spacing w:after="0"/>
        <w:ind w:left="0"/>
        <w:jc w:val="both"/>
      </w:pPr>
      <w:r>
        <w:rPr>
          <w:rFonts w:ascii="Times New Roman"/>
          <w:b w:val="false"/>
          <w:i w:val="false"/>
          <w:color w:val="000000"/>
          <w:sz w:val="28"/>
        </w:rPr>
        <w:t>
      14) определяет порядок реализации продукции в стеклянной таре в местах проведения спортивно-массовых, зрелищных культурно-массовых мероприятий;</w:t>
      </w:r>
    </w:p>
    <w:bookmarkEnd w:id="441"/>
    <w:bookmarkStart w:name="z850" w:id="442"/>
    <w:p>
      <w:pPr>
        <w:spacing w:after="0"/>
        <w:ind w:left="0"/>
        <w:jc w:val="both"/>
      </w:pPr>
      <w:r>
        <w:rPr>
          <w:rFonts w:ascii="Times New Roman"/>
          <w:b w:val="false"/>
          <w:i w:val="false"/>
          <w:color w:val="000000"/>
          <w:sz w:val="28"/>
        </w:rPr>
        <w:t>
      15) поддерживает и оказывает содействие в материально-техническом обеспечении государственных дошкольных организаций 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442"/>
    <w:bookmarkStart w:name="z528" w:id="443"/>
    <w:p>
      <w:pPr>
        <w:spacing w:after="0"/>
        <w:ind w:left="0"/>
        <w:jc w:val="both"/>
      </w:pPr>
      <w:r>
        <w:rPr>
          <w:rFonts w:ascii="Times New Roman"/>
          <w:b w:val="false"/>
          <w:i w:val="false"/>
          <w:color w:val="000000"/>
          <w:sz w:val="28"/>
        </w:rPr>
        <w:t>
      1-1. Аким области, города республиканского значения, столицы на территории соответствующей административно-территориальной единицы ставит перед органами полиции задачи по профилактике правонарушений, охране общественного порядка и обеспечению безопасности дорожного движения без вмешательства в оперативно-розыскную и процессуальную деятельность, не реже одного раза в год заслушивает соответствующие отчеты руководителя департамента полиции.</w:t>
      </w:r>
    </w:p>
    <w:bookmarkEnd w:id="443"/>
    <w:bookmarkStart w:name="z173" w:id="444"/>
    <w:p>
      <w:pPr>
        <w:spacing w:after="0"/>
        <w:ind w:left="0"/>
        <w:jc w:val="both"/>
      </w:pPr>
      <w:r>
        <w:rPr>
          <w:rFonts w:ascii="Times New Roman"/>
          <w:b w:val="false"/>
          <w:i w:val="false"/>
          <w:color w:val="000000"/>
          <w:sz w:val="28"/>
        </w:rPr>
        <w:t xml:space="preserve">
      2. Аким области, города республиканского значения, столицы осуществляет иные полномочия в соответствии с законодательством Республики Казахстан. </w:t>
      </w:r>
    </w:p>
    <w:bookmarkEnd w:id="444"/>
    <w:bookmarkStart w:name="z174" w:id="445"/>
    <w:p>
      <w:pPr>
        <w:spacing w:after="0"/>
        <w:ind w:left="0"/>
        <w:jc w:val="both"/>
      </w:pPr>
      <w:r>
        <w:rPr>
          <w:rFonts w:ascii="Times New Roman"/>
          <w:b w:val="false"/>
          <w:i w:val="false"/>
          <w:color w:val="000000"/>
          <w:sz w:val="28"/>
        </w:rPr>
        <w:t xml:space="preserve">
      3. Аким области, города республиканского значения, столицы вправе делегировать осуществление отдельных своих полномочий нижестоящим акимам. </w:t>
      </w:r>
    </w:p>
    <w:bookmarkEnd w:id="445"/>
    <w:bookmarkStart w:name="z175" w:id="446"/>
    <w:p>
      <w:pPr>
        <w:spacing w:after="0"/>
        <w:ind w:left="0"/>
        <w:jc w:val="both"/>
      </w:pPr>
      <w:r>
        <w:rPr>
          <w:rFonts w:ascii="Times New Roman"/>
          <w:b w:val="false"/>
          <w:i w:val="false"/>
          <w:color w:val="000000"/>
          <w:sz w:val="28"/>
        </w:rPr>
        <w:t xml:space="preserve">
      4. Аким области, города республиканского значения, столицы по вопросам своей компетенции и по вопросам, отнесенным к компетенции областного, города республиканского значения, столицы акимата, несет ответственность перед Президентом и Правительством Республики Казахстан. </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статью 2);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w:t>
      </w:r>
      <w:r>
        <w:rPr>
          <w:rFonts w:ascii="Times New Roman"/>
          <w:b w:val="false"/>
          <w:i w:val="false"/>
          <w:color w:val="000000"/>
          <w:sz w:val="28"/>
        </w:rPr>
        <w:t xml:space="preserve"> № 388-V</w:t>
      </w:r>
      <w:r>
        <w:rPr>
          <w:rFonts w:ascii="Times New Roman"/>
          <w:b w:val="false"/>
          <w:i w:val="false"/>
          <w:color w:val="ff0000"/>
          <w:sz w:val="28"/>
        </w:rPr>
        <w:t xml:space="preserve"> (вводится в действие с 01.01.2016);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423" w:id="447"/>
    <w:p>
      <w:pPr>
        <w:spacing w:after="0"/>
        <w:ind w:left="0"/>
        <w:jc w:val="left"/>
      </w:pPr>
      <w:r>
        <w:rPr>
          <w:rFonts w:ascii="Times New Roman"/>
          <w:b/>
          <w:i w:val="false"/>
          <w:color w:val="000000"/>
        </w:rPr>
        <w:t xml:space="preserve"> Статья 29-1. Компетенция руководителя аппарата акима области, города республиканского значения, столицы</w:t>
      </w:r>
    </w:p>
    <w:bookmarkEnd w:id="447"/>
    <w:p>
      <w:pPr>
        <w:spacing w:after="0"/>
        <w:ind w:left="0"/>
        <w:jc w:val="both"/>
      </w:pPr>
      <w:r>
        <w:rPr>
          <w:rFonts w:ascii="Times New Roman"/>
          <w:b w:val="false"/>
          <w:i w:val="false"/>
          <w:color w:val="000000"/>
          <w:sz w:val="28"/>
        </w:rPr>
        <w:t>
      Руководитель аппарата акима области, города республиканского значения, столицы:</w:t>
      </w:r>
    </w:p>
    <w:p>
      <w:pPr>
        <w:spacing w:after="0"/>
        <w:ind w:left="0"/>
        <w:jc w:val="both"/>
      </w:pPr>
      <w:r>
        <w:rPr>
          <w:rFonts w:ascii="Times New Roman"/>
          <w:b w:val="false"/>
          <w:i w:val="false"/>
          <w:color w:val="000000"/>
          <w:sz w:val="28"/>
        </w:rPr>
        <w:t>
      1) организует реализацию целей, возложенных на аппарат;</w:t>
      </w:r>
    </w:p>
    <w:p>
      <w:pPr>
        <w:spacing w:after="0"/>
        <w:ind w:left="0"/>
        <w:jc w:val="both"/>
      </w:pPr>
      <w:r>
        <w:rPr>
          <w:rFonts w:ascii="Times New Roman"/>
          <w:b w:val="false"/>
          <w:i w:val="false"/>
          <w:color w:val="000000"/>
          <w:sz w:val="28"/>
        </w:rPr>
        <w:t>
      2) организует, координирует и контролирует деятельность структурных подразделений аппарата в пределах своей компетенции;</w:t>
      </w:r>
    </w:p>
    <w:p>
      <w:pPr>
        <w:spacing w:after="0"/>
        <w:ind w:left="0"/>
        <w:jc w:val="both"/>
      </w:pPr>
      <w:r>
        <w:rPr>
          <w:rFonts w:ascii="Times New Roman"/>
          <w:b w:val="false"/>
          <w:i w:val="false"/>
          <w:color w:val="000000"/>
          <w:sz w:val="28"/>
        </w:rPr>
        <w:t>
      3) утверждает структуру и штатное расписание аппарата, положение о его структурных подразделениях;</w:t>
      </w:r>
    </w:p>
    <w:p>
      <w:pPr>
        <w:spacing w:after="0"/>
        <w:ind w:left="0"/>
        <w:jc w:val="both"/>
      </w:pPr>
      <w:r>
        <w:rPr>
          <w:rFonts w:ascii="Times New Roman"/>
          <w:b w:val="false"/>
          <w:i w:val="false"/>
          <w:color w:val="000000"/>
          <w:sz w:val="28"/>
        </w:rPr>
        <w:t>
      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p>
    <w:p>
      <w:pPr>
        <w:spacing w:after="0"/>
        <w:ind w:left="0"/>
        <w:jc w:val="both"/>
      </w:pPr>
      <w:r>
        <w:rPr>
          <w:rFonts w:ascii="Times New Roman"/>
          <w:b w:val="false"/>
          <w:i w:val="false"/>
          <w:color w:val="000000"/>
          <w:sz w:val="28"/>
        </w:rPr>
        <w:t>
      5) осуществляет общее руководство деятельностью дисциплинарной и конкурсной комиссий аппарата;</w:t>
      </w:r>
    </w:p>
    <w:p>
      <w:pPr>
        <w:spacing w:after="0"/>
        <w:ind w:left="0"/>
        <w:jc w:val="both"/>
      </w:pPr>
      <w:r>
        <w:rPr>
          <w:rFonts w:ascii="Times New Roman"/>
          <w:b w:val="false"/>
          <w:i w:val="false"/>
          <w:color w:val="000000"/>
          <w:sz w:val="28"/>
        </w:rPr>
        <w:t>
      6) осуществляет контроль за соблюдением служебной дисциплины;</w:t>
      </w:r>
    </w:p>
    <w:p>
      <w:pPr>
        <w:spacing w:after="0"/>
        <w:ind w:left="0"/>
        <w:jc w:val="both"/>
      </w:pPr>
      <w:r>
        <w:rPr>
          <w:rFonts w:ascii="Times New Roman"/>
          <w:b w:val="false"/>
          <w:i w:val="false"/>
          <w:color w:val="000000"/>
          <w:sz w:val="28"/>
        </w:rPr>
        <w:t>
      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установления надбавок государственным служащим аппарата, за исключением работников, вопросы трудовых отношений которых отнесены к компетенции вышестоящих должностных лиц;</w:t>
      </w:r>
    </w:p>
    <w:p>
      <w:pPr>
        <w:spacing w:after="0"/>
        <w:ind w:left="0"/>
        <w:jc w:val="both"/>
      </w:pPr>
      <w:r>
        <w:rPr>
          <w:rFonts w:ascii="Times New Roman"/>
          <w:b w:val="false"/>
          <w:i w:val="false"/>
          <w:color w:val="000000"/>
          <w:sz w:val="28"/>
        </w:rPr>
        <w:t>
      8) решает вопросы дисциплинарной ответственности государственных служащих аппарата, за исключением работников, вопросы трудовых отношений которых отнесены к компетенции вышестоящих должностных лиц;</w:t>
      </w:r>
    </w:p>
    <w:bookmarkStart w:name="z531" w:id="448"/>
    <w:p>
      <w:pPr>
        <w:spacing w:after="0"/>
        <w:ind w:left="0"/>
        <w:jc w:val="both"/>
      </w:pPr>
      <w:r>
        <w:rPr>
          <w:rFonts w:ascii="Times New Roman"/>
          <w:b w:val="false"/>
          <w:i w:val="false"/>
          <w:color w:val="000000"/>
          <w:sz w:val="28"/>
        </w:rPr>
        <w:t>
      9) обеспечивает исполнение требований законодательства Республики Казахстан о противодействии коррупции в пределах своей компетенции;</w:t>
      </w:r>
    </w:p>
    <w:bookmarkEnd w:id="448"/>
    <w:p>
      <w:pPr>
        <w:spacing w:after="0"/>
        <w:ind w:left="0"/>
        <w:jc w:val="both"/>
      </w:pPr>
      <w:r>
        <w:rPr>
          <w:rFonts w:ascii="Times New Roman"/>
          <w:b w:val="false"/>
          <w:i w:val="false"/>
          <w:color w:val="000000"/>
          <w:sz w:val="28"/>
        </w:rPr>
        <w:t>
      10) контролирует ход исполнения решений, принятых местными исполнительными и представительными органами области, города республиканского значения, столицы;</w:t>
      </w:r>
    </w:p>
    <w:p>
      <w:pPr>
        <w:spacing w:after="0"/>
        <w:ind w:left="0"/>
        <w:jc w:val="both"/>
      </w:pPr>
      <w:r>
        <w:rPr>
          <w:rFonts w:ascii="Times New Roman"/>
          <w:b w:val="false"/>
          <w:i w:val="false"/>
          <w:color w:val="000000"/>
          <w:sz w:val="28"/>
        </w:rPr>
        <w:t>
      11) осуществляет иные полномочия, возложенные законами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29-1 в соответствии с Законом РК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449"/>
    <w:p>
      <w:pPr>
        <w:spacing w:after="0"/>
        <w:ind w:left="0"/>
        <w:jc w:val="left"/>
      </w:pPr>
      <w:r>
        <w:rPr>
          <w:rFonts w:ascii="Times New Roman"/>
          <w:b/>
          <w:i w:val="false"/>
          <w:color w:val="000000"/>
        </w:rPr>
        <w:t xml:space="preserve"> Статья 30. Районные (городов областного значения) акиматы. Образование и состав</w:t>
      </w:r>
    </w:p>
    <w:bookmarkEnd w:id="449"/>
    <w:bookmarkStart w:name="z427" w:id="450"/>
    <w:p>
      <w:pPr>
        <w:spacing w:after="0"/>
        <w:ind w:left="0"/>
        <w:jc w:val="both"/>
      </w:pPr>
      <w:r>
        <w:rPr>
          <w:rFonts w:ascii="Times New Roman"/>
          <w:b w:val="false"/>
          <w:i w:val="false"/>
          <w:color w:val="000000"/>
          <w:sz w:val="28"/>
        </w:rPr>
        <w:t xml:space="preserve">
      1. Районный (города областного значения)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50"/>
    <w:bookmarkStart w:name="z176" w:id="451"/>
    <w:p>
      <w:pPr>
        <w:spacing w:after="0"/>
        <w:ind w:left="0"/>
        <w:jc w:val="both"/>
      </w:pPr>
      <w:r>
        <w:rPr>
          <w:rFonts w:ascii="Times New Roman"/>
          <w:b w:val="false"/>
          <w:i w:val="false"/>
          <w:color w:val="000000"/>
          <w:sz w:val="28"/>
        </w:rPr>
        <w:t xml:space="preserve">
      2. Районный (города областного значения) акимат возглавляет аким района (города областного значения). </w:t>
      </w:r>
    </w:p>
    <w:bookmarkEnd w:id="451"/>
    <w:bookmarkStart w:name="z177" w:id="452"/>
    <w:p>
      <w:pPr>
        <w:spacing w:after="0"/>
        <w:ind w:left="0"/>
        <w:jc w:val="both"/>
      </w:pPr>
      <w:r>
        <w:rPr>
          <w:rFonts w:ascii="Times New Roman"/>
          <w:b w:val="false"/>
          <w:i w:val="false"/>
          <w:color w:val="000000"/>
          <w:sz w:val="28"/>
        </w:rPr>
        <w:t xml:space="preserve">
      3. Районный (города областного значения) акимат формируется акимом из заместителей акима, руководителя аппарата акима района (города областного значения), первых руководителей соответствующих исполнительных органов. </w:t>
      </w:r>
    </w:p>
    <w:bookmarkEnd w:id="452"/>
    <w:bookmarkStart w:name="z178" w:id="453"/>
    <w:p>
      <w:pPr>
        <w:spacing w:after="0"/>
        <w:ind w:left="0"/>
        <w:jc w:val="both"/>
      </w:pPr>
      <w:r>
        <w:rPr>
          <w:rFonts w:ascii="Times New Roman"/>
          <w:b w:val="false"/>
          <w:i w:val="false"/>
          <w:color w:val="000000"/>
          <w:sz w:val="28"/>
        </w:rPr>
        <w:t xml:space="preserve">
      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Типовой регламент утверждается Правительством Республики Казахстан. </w:t>
      </w:r>
    </w:p>
    <w:bookmarkEnd w:id="453"/>
    <w:bookmarkStart w:name="z179" w:id="454"/>
    <w:p>
      <w:pPr>
        <w:spacing w:after="0"/>
        <w:ind w:left="0"/>
        <w:jc w:val="both"/>
      </w:pPr>
      <w:r>
        <w:rPr>
          <w:rFonts w:ascii="Times New Roman"/>
          <w:b w:val="false"/>
          <w:i w:val="false"/>
          <w:color w:val="000000"/>
          <w:sz w:val="28"/>
        </w:rPr>
        <w:t xml:space="preserve">
      5. Персональный состав акимата согласовывается решением сессии маслихата района (города областного значения). </w:t>
      </w:r>
    </w:p>
    <w:bookmarkEnd w:id="454"/>
    <w:bookmarkStart w:name="z180" w:id="455"/>
    <w:p>
      <w:pPr>
        <w:spacing w:after="0"/>
        <w:ind w:left="0"/>
        <w:jc w:val="both"/>
      </w:pPr>
      <w:r>
        <w:rPr>
          <w:rFonts w:ascii="Times New Roman"/>
          <w:b w:val="false"/>
          <w:i w:val="false"/>
          <w:color w:val="000000"/>
          <w:sz w:val="28"/>
        </w:rPr>
        <w:t xml:space="preserve">
      6. В работе акимата района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455"/>
    <w:bookmarkStart w:name="z181" w:id="456"/>
    <w:p>
      <w:pPr>
        <w:spacing w:after="0"/>
        <w:ind w:left="0"/>
        <w:jc w:val="both"/>
      </w:pPr>
      <w:r>
        <w:rPr>
          <w:rFonts w:ascii="Times New Roman"/>
          <w:b w:val="false"/>
          <w:i w:val="false"/>
          <w:color w:val="000000"/>
          <w:sz w:val="28"/>
        </w:rPr>
        <w:t xml:space="preserve">
      7. Районный (города областного значения) акимат - это коллегиальный орган, который не является юридическим лицом. </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8" w:id="457"/>
    <w:p>
      <w:pPr>
        <w:spacing w:after="0"/>
        <w:ind w:left="0"/>
        <w:jc w:val="left"/>
      </w:pPr>
      <w:r>
        <w:rPr>
          <w:rFonts w:ascii="Times New Roman"/>
          <w:b/>
          <w:i w:val="false"/>
          <w:color w:val="000000"/>
        </w:rPr>
        <w:t xml:space="preserve"> Статья 31. Компетенция районного (города областного значения) акимата</w:t>
      </w:r>
    </w:p>
    <w:bookmarkEnd w:id="457"/>
    <w:bookmarkStart w:name="z428" w:id="458"/>
    <w:p>
      <w:pPr>
        <w:spacing w:after="0"/>
        <w:ind w:left="0"/>
        <w:jc w:val="both"/>
      </w:pPr>
      <w:r>
        <w:rPr>
          <w:rFonts w:ascii="Times New Roman"/>
          <w:b w:val="false"/>
          <w:i w:val="false"/>
          <w:color w:val="000000"/>
          <w:sz w:val="28"/>
        </w:rPr>
        <w:t>
      1. Районный (города областного значения) акимат в соответствии с законодательством Республики Казахстан:</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29" w:id="459"/>
    <w:p>
      <w:pPr>
        <w:spacing w:after="0"/>
        <w:ind w:left="0"/>
        <w:jc w:val="both"/>
      </w:pPr>
      <w:r>
        <w:rPr>
          <w:rFonts w:ascii="Times New Roman"/>
          <w:b w:val="false"/>
          <w:i w:val="false"/>
          <w:color w:val="000000"/>
          <w:sz w:val="28"/>
        </w:rPr>
        <w:t xml:space="preserve">
      1-1) обеспечивает исполнение бюджета района (города областного значения); </w:t>
      </w:r>
    </w:p>
    <w:bookmarkEnd w:id="459"/>
    <w:bookmarkStart w:name="z430" w:id="460"/>
    <w:p>
      <w:pPr>
        <w:spacing w:after="0"/>
        <w:ind w:left="0"/>
        <w:jc w:val="both"/>
      </w:pPr>
      <w:r>
        <w:rPr>
          <w:rFonts w:ascii="Times New Roman"/>
          <w:b w:val="false"/>
          <w:i w:val="false"/>
          <w:color w:val="000000"/>
          <w:sz w:val="28"/>
        </w:rPr>
        <w:t>
      1-2) представляет в соответствующий маслихат и ревизионную комиссию области годовой отчет об исполнении бюджета района (города областного значения);</w:t>
      </w:r>
    </w:p>
    <w:bookmarkEnd w:id="460"/>
    <w:bookmarkStart w:name="z431" w:id="461"/>
    <w:p>
      <w:pPr>
        <w:spacing w:after="0"/>
        <w:ind w:left="0"/>
        <w:jc w:val="both"/>
      </w:pPr>
      <w:r>
        <w:rPr>
          <w:rFonts w:ascii="Times New Roman"/>
          <w:b w:val="false"/>
          <w:i w:val="false"/>
          <w:color w:val="000000"/>
          <w:sz w:val="28"/>
        </w:rPr>
        <w:t>
      1-3) принимает постановление о реализации решения маслихата района (города областного значения) о бюджете района (города областного значения) на соответствующий финансовый год;</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исключен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434" w:id="462"/>
    <w:p>
      <w:pPr>
        <w:spacing w:after="0"/>
        <w:ind w:left="0"/>
        <w:jc w:val="both"/>
      </w:pPr>
      <w:r>
        <w:rPr>
          <w:rFonts w:ascii="Times New Roman"/>
          <w:b w:val="false"/>
          <w:i w:val="false"/>
          <w:color w:val="000000"/>
          <w:sz w:val="28"/>
        </w:rPr>
        <w:t>
      1-6) образует бюджетную комиссию района (города областного значения), утверждает положение о ней и определяет ее состав.</w:t>
      </w:r>
    </w:p>
    <w:bookmarkEnd w:id="462"/>
    <w:p>
      <w:pPr>
        <w:spacing w:after="0"/>
        <w:ind w:left="0"/>
        <w:jc w:val="both"/>
      </w:pPr>
      <w:r>
        <w:rPr>
          <w:rFonts w:ascii="Times New Roman"/>
          <w:b w:val="false"/>
          <w:i w:val="false"/>
          <w:color w:val="000000"/>
          <w:sz w:val="28"/>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bookmarkStart w:name="z435" w:id="463"/>
    <w:p>
      <w:pPr>
        <w:spacing w:after="0"/>
        <w:ind w:left="0"/>
        <w:jc w:val="both"/>
      </w:pPr>
      <w:r>
        <w:rPr>
          <w:rFonts w:ascii="Times New Roman"/>
          <w:b w:val="false"/>
          <w:i w:val="false"/>
          <w:color w:val="000000"/>
          <w:sz w:val="28"/>
        </w:rPr>
        <w:t xml:space="preserve">
      1-7) утверждает областной финансовый план района (города областного значения) на первый квартал соответствующего финансового года в случаях, предусмотренных бюджетным законодательством Республики Казахстан; </w:t>
      </w:r>
    </w:p>
    <w:bookmarkEnd w:id="463"/>
    <w:bookmarkStart w:name="z516" w:id="464"/>
    <w:p>
      <w:pPr>
        <w:spacing w:after="0"/>
        <w:ind w:left="0"/>
        <w:jc w:val="both"/>
      </w:pPr>
      <w:r>
        <w:rPr>
          <w:rFonts w:ascii="Times New Roman"/>
          <w:b w:val="false"/>
          <w:i w:val="false"/>
          <w:color w:val="000000"/>
          <w:sz w:val="28"/>
        </w:rPr>
        <w:t>
      1-8) разрабатывает и представляет на утверждение маслихата программу развития района (города областного значения), обеспечивает ее исполнение;</w:t>
      </w:r>
    </w:p>
    <w:bookmarkEnd w:id="464"/>
    <w:bookmarkStart w:name="z559" w:id="465"/>
    <w:p>
      <w:pPr>
        <w:spacing w:after="0"/>
        <w:ind w:left="0"/>
        <w:jc w:val="both"/>
      </w:pPr>
      <w:r>
        <w:rPr>
          <w:rFonts w:ascii="Times New Roman"/>
          <w:b w:val="false"/>
          <w:i w:val="false"/>
          <w:color w:val="000000"/>
          <w:sz w:val="28"/>
        </w:rPr>
        <w:t>
      1-9) обеспечивает включение мероприятий по энергосбережению и повышению энергоэффективности в программу развития соответствующего района, города областного значения, а также осуществляет информационную деятельность в области энергосбережения и повышения энергоэффективности;</w:t>
      </w:r>
    </w:p>
    <w:bookmarkEnd w:id="465"/>
    <w:bookmarkStart w:name="z560" w:id="466"/>
    <w:p>
      <w:pPr>
        <w:spacing w:after="0"/>
        <w:ind w:left="0"/>
        <w:jc w:val="both"/>
      </w:pPr>
      <w:r>
        <w:rPr>
          <w:rFonts w:ascii="Times New Roman"/>
          <w:b w:val="false"/>
          <w:i w:val="false"/>
          <w:color w:val="000000"/>
          <w:sz w:val="28"/>
        </w:rPr>
        <w:t>
      1-10) обеспечивает проведение государственной политики в области энергосбережения и повышения энергоэффективности;</w:t>
      </w:r>
    </w:p>
    <w:bookmarkEnd w:id="466"/>
    <w:bookmarkStart w:name="z827" w:id="467"/>
    <w:p>
      <w:pPr>
        <w:spacing w:after="0"/>
        <w:ind w:left="0"/>
        <w:jc w:val="both"/>
      </w:pPr>
      <w:r>
        <w:rPr>
          <w:rFonts w:ascii="Times New Roman"/>
          <w:b w:val="false"/>
          <w:i w:val="false"/>
          <w:color w:val="000000"/>
          <w:sz w:val="28"/>
        </w:rPr>
        <w:t>
      1-11) обеспечивает включение мероприятий по вопросам развития и использования земель в программу развития соответствующей территории;</w:t>
      </w:r>
    </w:p>
    <w:bookmarkEnd w:id="467"/>
    <w:bookmarkStart w:name="z183" w:id="468"/>
    <w:p>
      <w:pPr>
        <w:spacing w:after="0"/>
        <w:ind w:left="0"/>
        <w:jc w:val="both"/>
      </w:pPr>
      <w:r>
        <w:rPr>
          <w:rFonts w:ascii="Times New Roman"/>
          <w:b w:val="false"/>
          <w:i w:val="false"/>
          <w:color w:val="000000"/>
          <w:sz w:val="28"/>
        </w:rPr>
        <w:t xml:space="preserve">
      2) управляет районной (города областного значения) коммунальной собственностью в соответствии с законодательными актами, осуществляет меры по ее защите; </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2-1)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определяет перечень районной (города областного значения) коммунальной собственности, передаваемой в состав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2-2) осуществляет регистрацию актов гражданского состояния и вносит сведения о регистрации в Государственную базу данных о физических лицах в порядке, установленном законодательством Республики Казахстан;</w:t>
      </w:r>
    </w:p>
    <w:bookmarkStart w:name="z184" w:id="469"/>
    <w:p>
      <w:pPr>
        <w:spacing w:after="0"/>
        <w:ind w:left="0"/>
        <w:jc w:val="both"/>
      </w:pPr>
      <w:r>
        <w:rPr>
          <w:rFonts w:ascii="Times New Roman"/>
          <w:b w:val="false"/>
          <w:i w:val="false"/>
          <w:color w:val="000000"/>
          <w:sz w:val="28"/>
        </w:rPr>
        <w:t xml:space="preserve">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469"/>
    <w:bookmarkStart w:name="z185" w:id="470"/>
    <w:p>
      <w:pPr>
        <w:spacing w:after="0"/>
        <w:ind w:left="0"/>
        <w:jc w:val="both"/>
      </w:pPr>
      <w:r>
        <w:rPr>
          <w:rFonts w:ascii="Times New Roman"/>
          <w:b w:val="false"/>
          <w:i w:val="false"/>
          <w:color w:val="000000"/>
          <w:sz w:val="28"/>
        </w:rPr>
        <w:t>
      4) создает условия для развития предпринимательской деятельности и инвестиционного климата на территории района (города областного значения);</w:t>
      </w:r>
    </w:p>
    <w:bookmarkEnd w:id="470"/>
    <w:bookmarkStart w:name="z622" w:id="471"/>
    <w:p>
      <w:pPr>
        <w:spacing w:after="0"/>
        <w:ind w:left="0"/>
        <w:jc w:val="both"/>
      </w:pPr>
      <w:r>
        <w:rPr>
          <w:rFonts w:ascii="Times New Roman"/>
          <w:b w:val="false"/>
          <w:i w:val="false"/>
          <w:color w:val="000000"/>
          <w:sz w:val="28"/>
        </w:rPr>
        <w:t>
      4-1) осуществляет организацию выставочно-ярмарочной деятельности;</w:t>
      </w:r>
    </w:p>
    <w:bookmarkEnd w:id="471"/>
    <w:bookmarkStart w:name="z623" w:id="472"/>
    <w:p>
      <w:pPr>
        <w:spacing w:after="0"/>
        <w:ind w:left="0"/>
        <w:jc w:val="both"/>
      </w:pPr>
      <w:r>
        <w:rPr>
          <w:rFonts w:ascii="Times New Roman"/>
          <w:b w:val="false"/>
          <w:i w:val="false"/>
          <w:color w:val="000000"/>
          <w:sz w:val="28"/>
        </w:rPr>
        <w:t>
      4-2) определяет и утверждает места и (или) маршруты размещения нестационарных торговых объектов;</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4-3) в соответствии с Законом РК от 24.06.2021 </w:t>
      </w:r>
      <w:r>
        <w:rPr>
          <w:rFonts w:ascii="Times New Roman"/>
          <w:b w:val="false"/>
          <w:i w:val="false"/>
          <w:color w:val="ff0000"/>
          <w:sz w:val="28"/>
        </w:rPr>
        <w:t>№ 52-VII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86" w:id="473"/>
    <w:p>
      <w:pPr>
        <w:spacing w:after="0"/>
        <w:ind w:left="0"/>
        <w:jc w:val="both"/>
      </w:pPr>
      <w:r>
        <w:rPr>
          <w:rFonts w:ascii="Times New Roman"/>
          <w:b w:val="false"/>
          <w:i w:val="false"/>
          <w:color w:val="000000"/>
          <w:sz w:val="28"/>
        </w:rPr>
        <w:t xml:space="preserve">
      5) обеспечивает рациональное и эффективное функционирование аграрного сектора; </w:t>
      </w:r>
    </w:p>
    <w:bookmarkEnd w:id="473"/>
    <w:bookmarkStart w:name="z187" w:id="474"/>
    <w:p>
      <w:pPr>
        <w:spacing w:after="0"/>
        <w:ind w:left="0"/>
        <w:jc w:val="both"/>
      </w:pPr>
      <w:r>
        <w:rPr>
          <w:rFonts w:ascii="Times New Roman"/>
          <w:b w:val="false"/>
          <w:i w:val="false"/>
          <w:color w:val="000000"/>
          <w:sz w:val="28"/>
        </w:rPr>
        <w:t xml:space="preserve">
      6) разрабатывает генеральные планы застройки поселков и сел, находящихся на территории данного района (города областного значения), и представляет их на утверждение в районный (города областного значения) маслихат,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внутрипоселковых (внутригородских) и внутрирайонных коммунальных сетей и сооружений; </w:t>
      </w:r>
    </w:p>
    <w:bookmarkEnd w:id="474"/>
    <w:bookmarkStart w:name="z188" w:id="475"/>
    <w:p>
      <w:pPr>
        <w:spacing w:after="0"/>
        <w:ind w:left="0"/>
        <w:jc w:val="both"/>
      </w:pPr>
      <w:r>
        <w:rPr>
          <w:rFonts w:ascii="Times New Roman"/>
          <w:b w:val="false"/>
          <w:i w:val="false"/>
          <w:color w:val="000000"/>
          <w:sz w:val="28"/>
        </w:rPr>
        <w:t xml:space="preserve">
      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 </w:t>
      </w:r>
    </w:p>
    <w:bookmarkEnd w:id="475"/>
    <w:bookmarkStart w:name="z189" w:id="476"/>
    <w:p>
      <w:pPr>
        <w:spacing w:after="0"/>
        <w:ind w:left="0"/>
        <w:jc w:val="both"/>
      </w:pPr>
      <w:r>
        <w:rPr>
          <w:rFonts w:ascii="Times New Roman"/>
          <w:b w:val="false"/>
          <w:i w:val="false"/>
          <w:color w:val="000000"/>
          <w:sz w:val="28"/>
        </w:rPr>
        <w:t xml:space="preserve">
      8) обеспечивает организацию мероприятий по воинской приписке и призыву на воинскую службу, а также по вопросам гражданской обороны; </w:t>
      </w:r>
    </w:p>
    <w:bookmarkEnd w:id="476"/>
    <w:bookmarkStart w:name="z190" w:id="477"/>
    <w:p>
      <w:pPr>
        <w:spacing w:after="0"/>
        <w:ind w:left="0"/>
        <w:jc w:val="both"/>
      </w:pPr>
      <w:r>
        <w:rPr>
          <w:rFonts w:ascii="Times New Roman"/>
          <w:b w:val="false"/>
          <w:i w:val="false"/>
          <w:color w:val="000000"/>
          <w:sz w:val="28"/>
        </w:rPr>
        <w:t>
      9) организует перевозки пассажиров в соответствии с законодательством Республики Казахстан в сфере транспорта;</w:t>
      </w:r>
    </w:p>
    <w:bookmarkEnd w:id="477"/>
    <w:bookmarkStart w:name="z191" w:id="478"/>
    <w:p>
      <w:pPr>
        <w:spacing w:after="0"/>
        <w:ind w:left="0"/>
        <w:jc w:val="both"/>
      </w:pPr>
      <w:r>
        <w:rPr>
          <w:rFonts w:ascii="Times New Roman"/>
          <w:b w:val="false"/>
          <w:i w:val="false"/>
          <w:color w:val="000000"/>
          <w:sz w:val="28"/>
        </w:rPr>
        <w:t xml:space="preserve">
      10) осуществляет регулирование земельных отношений в соответствии с земельным законодательством Республики Казахстан; </w:t>
      </w:r>
    </w:p>
    <w:bookmarkEnd w:id="478"/>
    <w:bookmarkStart w:name="z192" w:id="479"/>
    <w:p>
      <w:pPr>
        <w:spacing w:after="0"/>
        <w:ind w:left="0"/>
        <w:jc w:val="both"/>
      </w:pPr>
      <w:r>
        <w:rPr>
          <w:rFonts w:ascii="Times New Roman"/>
          <w:b w:val="false"/>
          <w:i w:val="false"/>
          <w:color w:val="000000"/>
          <w:sz w:val="28"/>
        </w:rPr>
        <w:t xml:space="preserve">
      11) организует строительство, эксплуатацию и содержание дорог районного (города областного значения) значения; </w:t>
      </w:r>
    </w:p>
    <w:bookmarkEnd w:id="479"/>
    <w:bookmarkStart w:name="z193" w:id="480"/>
    <w:p>
      <w:pPr>
        <w:spacing w:after="0"/>
        <w:ind w:left="0"/>
        <w:jc w:val="both"/>
      </w:pPr>
      <w:r>
        <w:rPr>
          <w:rFonts w:ascii="Times New Roman"/>
          <w:b w:val="false"/>
          <w:i w:val="false"/>
          <w:color w:val="000000"/>
          <w:sz w:val="28"/>
        </w:rPr>
        <w:t xml:space="preserve">
      12) организует строительство жилья коммунального жилищного фонда и его распределение; </w:t>
      </w:r>
    </w:p>
    <w:bookmarkEnd w:id="480"/>
    <w:bookmarkStart w:name="z194" w:id="481"/>
    <w:p>
      <w:pPr>
        <w:spacing w:after="0"/>
        <w:ind w:left="0"/>
        <w:jc w:val="both"/>
      </w:pPr>
      <w:r>
        <w:rPr>
          <w:rFonts w:ascii="Times New Roman"/>
          <w:b w:val="false"/>
          <w:i w:val="false"/>
          <w:color w:val="000000"/>
          <w:sz w:val="28"/>
        </w:rPr>
        <w:t xml:space="preserve">
      12-1) организует сохранение коммунального жилищного фонда; </w:t>
      </w:r>
    </w:p>
    <w:bookmarkEnd w:id="481"/>
    <w:bookmarkStart w:name="z195" w:id="482"/>
    <w:p>
      <w:pPr>
        <w:spacing w:after="0"/>
        <w:ind w:left="0"/>
        <w:jc w:val="both"/>
      </w:pPr>
      <w:r>
        <w:rPr>
          <w:rFonts w:ascii="Times New Roman"/>
          <w:b w:val="false"/>
          <w:i w:val="false"/>
          <w:color w:val="000000"/>
          <w:sz w:val="28"/>
        </w:rPr>
        <w:t xml:space="preserve">
      12-2) проводит инвентаризацию жилищного фонда; </w:t>
      </w:r>
    </w:p>
    <w:bookmarkEnd w:id="482"/>
    <w:bookmarkStart w:name="z196" w:id="483"/>
    <w:p>
      <w:pPr>
        <w:spacing w:after="0"/>
        <w:ind w:left="0"/>
        <w:jc w:val="both"/>
      </w:pPr>
      <w:r>
        <w:rPr>
          <w:rFonts w:ascii="Times New Roman"/>
          <w:b w:val="false"/>
          <w:i w:val="false"/>
          <w:color w:val="000000"/>
          <w:sz w:val="28"/>
        </w:rPr>
        <w:t xml:space="preserve">
      12-3) осуществляет изъятие, в том числе путем выкупа, земельных участков для государственных надобностей; </w:t>
      </w:r>
    </w:p>
    <w:bookmarkEnd w:id="483"/>
    <w:bookmarkStart w:name="z197" w:id="484"/>
    <w:p>
      <w:pPr>
        <w:spacing w:after="0"/>
        <w:ind w:left="0"/>
        <w:jc w:val="both"/>
      </w:pPr>
      <w:r>
        <w:rPr>
          <w:rFonts w:ascii="Times New Roman"/>
          <w:b w:val="false"/>
          <w:i w:val="false"/>
          <w:color w:val="000000"/>
          <w:sz w:val="28"/>
        </w:rPr>
        <w:t xml:space="preserve">
      12-4) проводит мероприятия, направленные на поддержание сейсмоустойчивости жилых зданий, расположенных в сейсмоопасных регионах республики; </w:t>
      </w:r>
    </w:p>
    <w:bookmarkEnd w:id="484"/>
    <w:bookmarkStart w:name="z198" w:id="485"/>
    <w:p>
      <w:pPr>
        <w:spacing w:after="0"/>
        <w:ind w:left="0"/>
        <w:jc w:val="both"/>
      </w:pPr>
      <w:r>
        <w:rPr>
          <w:rFonts w:ascii="Times New Roman"/>
          <w:b w:val="false"/>
          <w:i w:val="false"/>
          <w:color w:val="000000"/>
          <w:sz w:val="28"/>
        </w:rPr>
        <w:t xml:space="preserve">
      12-5) организует снос аварийного жилья; </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 исключен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0" w:id="486"/>
    <w:p>
      <w:pPr>
        <w:spacing w:after="0"/>
        <w:ind w:left="0"/>
        <w:jc w:val="both"/>
      </w:pPr>
      <w:r>
        <w:rPr>
          <w:rFonts w:ascii="Times New Roman"/>
          <w:b w:val="false"/>
          <w:i w:val="false"/>
          <w:color w:val="000000"/>
          <w:sz w:val="28"/>
        </w:rPr>
        <w:t xml:space="preserve">
      12-7) обеспечивает жильем отдельные категории граждан в соответствии с законодательными актами Республики Казахстан; </w:t>
      </w:r>
    </w:p>
    <w:bookmarkEnd w:id="486"/>
    <w:bookmarkStart w:name="z550" w:id="487"/>
    <w:p>
      <w:pPr>
        <w:spacing w:after="0"/>
        <w:ind w:left="0"/>
        <w:jc w:val="both"/>
      </w:pPr>
      <w:r>
        <w:rPr>
          <w:rFonts w:ascii="Times New Roman"/>
          <w:b w:val="false"/>
          <w:i w:val="false"/>
          <w:color w:val="000000"/>
          <w:sz w:val="28"/>
        </w:rPr>
        <w:t>
      12-8)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bookmarkEnd w:id="487"/>
    <w:bookmarkStart w:name="z838" w:id="488"/>
    <w:p>
      <w:pPr>
        <w:spacing w:after="0"/>
        <w:ind w:left="0"/>
        <w:jc w:val="both"/>
      </w:pPr>
      <w:r>
        <w:rPr>
          <w:rFonts w:ascii="Times New Roman"/>
          <w:b w:val="false"/>
          <w:i w:val="false"/>
          <w:color w:val="000000"/>
          <w:sz w:val="28"/>
        </w:rPr>
        <w:t>
      12-9)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2" w:id="489"/>
    <w:p>
      <w:pPr>
        <w:spacing w:after="0"/>
        <w:ind w:left="0"/>
        <w:jc w:val="both"/>
      </w:pPr>
      <w:r>
        <w:rPr>
          <w:rFonts w:ascii="Times New Roman"/>
          <w:b w:val="false"/>
          <w:i w:val="false"/>
          <w:color w:val="000000"/>
          <w:sz w:val="28"/>
        </w:rPr>
        <w:t xml:space="preserve">
      14) решает вопросы социальной защиты населения, охраны материнства и детства, оказывает адресную помощь социально уязвимым слоям населения, координирует оказание им благотворительной помощи и содействует кадровому обеспечению сельских организаций здравоохранения; </w:t>
      </w:r>
    </w:p>
    <w:bookmarkEnd w:id="489"/>
    <w:bookmarkStart w:name="z520" w:id="490"/>
    <w:p>
      <w:pPr>
        <w:spacing w:after="0"/>
        <w:ind w:left="0"/>
        <w:jc w:val="both"/>
      </w:pPr>
      <w:r>
        <w:rPr>
          <w:rFonts w:ascii="Times New Roman"/>
          <w:b w:val="false"/>
          <w:i w:val="false"/>
          <w:color w:val="000000"/>
          <w:sz w:val="28"/>
        </w:rPr>
        <w:t>
      14-1) обеспечивает организацию и осуществление деятельности в уголовно-исполнительной сфере в соответствии с Уголовно-исполнительным кодексом Республики Казахстан;</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54" w:id="491"/>
    <w:p>
      <w:pPr>
        <w:spacing w:after="0"/>
        <w:ind w:left="0"/>
        <w:jc w:val="both"/>
      </w:pPr>
      <w:r>
        <w:rPr>
          <w:rFonts w:ascii="Times New Roman"/>
          <w:b w:val="false"/>
          <w:i w:val="false"/>
          <w:color w:val="000000"/>
          <w:sz w:val="28"/>
        </w:rPr>
        <w:t>
      14-3)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p>
    <w:bookmarkEnd w:id="491"/>
    <w:bookmarkStart w:name="z824" w:id="492"/>
    <w:p>
      <w:pPr>
        <w:spacing w:after="0"/>
        <w:ind w:left="0"/>
        <w:jc w:val="both"/>
      </w:pPr>
      <w:r>
        <w:rPr>
          <w:rFonts w:ascii="Times New Roman"/>
          <w:b w:val="false"/>
          <w:i w:val="false"/>
          <w:color w:val="000000"/>
          <w:sz w:val="28"/>
        </w:rPr>
        <w:t>
      14-4) предоставляет жилищные сертификаты за счет бюджетных средств;</w:t>
      </w:r>
    </w:p>
    <w:bookmarkEnd w:id="492"/>
    <w:bookmarkStart w:name="z203" w:id="493"/>
    <w:p>
      <w:pPr>
        <w:spacing w:after="0"/>
        <w:ind w:left="0"/>
        <w:jc w:val="both"/>
      </w:pPr>
      <w:r>
        <w:rPr>
          <w:rFonts w:ascii="Times New Roman"/>
          <w:b w:val="false"/>
          <w:i w:val="false"/>
          <w:color w:val="000000"/>
          <w:sz w:val="28"/>
        </w:rPr>
        <w:t xml:space="preserve">
      15) вносит предложения об объявлении охраняемыми памятниками природы, истории и культуры находящиеся на территории района (города областного значения) природные и иные объекты, представляющие экологическую, историческую, культурную или научную ценность; </w:t>
      </w:r>
    </w:p>
    <w:bookmarkEnd w:id="493"/>
    <w:bookmarkStart w:name="z204" w:id="494"/>
    <w:p>
      <w:pPr>
        <w:spacing w:after="0"/>
        <w:ind w:left="0"/>
        <w:jc w:val="both"/>
      </w:pPr>
      <w:r>
        <w:rPr>
          <w:rFonts w:ascii="Times New Roman"/>
          <w:b w:val="false"/>
          <w:i w:val="false"/>
          <w:color w:val="000000"/>
          <w:sz w:val="28"/>
        </w:rPr>
        <w:t xml:space="preserve">
      16) решает вопросы благоустройства и внешнего оформления общественных мест; </w:t>
      </w:r>
    </w:p>
    <w:bookmarkEnd w:id="494"/>
    <w:bookmarkStart w:name="z839" w:id="495"/>
    <w:p>
      <w:pPr>
        <w:spacing w:after="0"/>
        <w:ind w:left="0"/>
        <w:jc w:val="both"/>
      </w:pPr>
      <w:r>
        <w:rPr>
          <w:rFonts w:ascii="Times New Roman"/>
          <w:b w:val="false"/>
          <w:i w:val="false"/>
          <w:color w:val="000000"/>
          <w:sz w:val="28"/>
        </w:rPr>
        <w:t>
      16-1)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w:t>
      </w:r>
    </w:p>
    <w:bookmarkEnd w:id="495"/>
    <w:bookmarkStart w:name="z840" w:id="496"/>
    <w:p>
      <w:pPr>
        <w:spacing w:after="0"/>
        <w:ind w:left="0"/>
        <w:jc w:val="both"/>
      </w:pPr>
      <w:r>
        <w:rPr>
          <w:rFonts w:ascii="Times New Roman"/>
          <w:b w:val="false"/>
          <w:i w:val="false"/>
          <w:color w:val="000000"/>
          <w:sz w:val="28"/>
        </w:rPr>
        <w:t>
      16-2)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496"/>
    <w:bookmarkStart w:name="z841" w:id="497"/>
    <w:p>
      <w:pPr>
        <w:spacing w:after="0"/>
        <w:ind w:left="0"/>
        <w:jc w:val="both"/>
      </w:pPr>
      <w:r>
        <w:rPr>
          <w:rFonts w:ascii="Times New Roman"/>
          <w:b w:val="false"/>
          <w:i w:val="false"/>
          <w:color w:val="000000"/>
          <w:sz w:val="28"/>
        </w:rPr>
        <w:t>
      16-3)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497"/>
    <w:bookmarkStart w:name="z842" w:id="498"/>
    <w:p>
      <w:pPr>
        <w:spacing w:after="0"/>
        <w:ind w:left="0"/>
        <w:jc w:val="both"/>
      </w:pPr>
      <w:r>
        <w:rPr>
          <w:rFonts w:ascii="Times New Roman"/>
          <w:b w:val="false"/>
          <w:i w:val="false"/>
          <w:color w:val="000000"/>
          <w:sz w:val="28"/>
        </w:rPr>
        <w:t>
      16-4)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498"/>
    <w:bookmarkStart w:name="z843" w:id="499"/>
    <w:p>
      <w:pPr>
        <w:spacing w:after="0"/>
        <w:ind w:left="0"/>
        <w:jc w:val="both"/>
      </w:pPr>
      <w:r>
        <w:rPr>
          <w:rFonts w:ascii="Times New Roman"/>
          <w:b w:val="false"/>
          <w:i w:val="false"/>
          <w:color w:val="000000"/>
          <w:sz w:val="28"/>
        </w:rPr>
        <w:t>
      16-5)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499"/>
    <w:bookmarkStart w:name="z205" w:id="500"/>
    <w:p>
      <w:pPr>
        <w:spacing w:after="0"/>
        <w:ind w:left="0"/>
        <w:jc w:val="both"/>
      </w:pPr>
      <w:r>
        <w:rPr>
          <w:rFonts w:ascii="Times New Roman"/>
          <w:b w:val="false"/>
          <w:i w:val="false"/>
          <w:color w:val="000000"/>
          <w:sz w:val="28"/>
        </w:rPr>
        <w:t>
      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500"/>
    <w:bookmarkStart w:name="z248" w:id="501"/>
    <w:p>
      <w:pPr>
        <w:spacing w:after="0"/>
        <w:ind w:left="0"/>
        <w:jc w:val="both"/>
      </w:pPr>
      <w:r>
        <w:rPr>
          <w:rFonts w:ascii="Times New Roman"/>
          <w:b w:val="false"/>
          <w:i w:val="false"/>
          <w:color w:val="000000"/>
          <w:sz w:val="28"/>
        </w:rPr>
        <w:t>
      17-1)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w:t>
      </w:r>
    </w:p>
    <w:bookmarkEnd w:id="501"/>
    <w:bookmarkStart w:name="z637" w:id="502"/>
    <w:p>
      <w:pPr>
        <w:spacing w:after="0"/>
        <w:ind w:left="0"/>
        <w:jc w:val="both"/>
      </w:pPr>
      <w:r>
        <w:rPr>
          <w:rFonts w:ascii="Times New Roman"/>
          <w:b w:val="false"/>
          <w:i w:val="false"/>
          <w:color w:val="000000"/>
          <w:sz w:val="28"/>
        </w:rPr>
        <w:t>
      17-2)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bookmarkEnd w:id="502"/>
    <w:bookmarkStart w:name="z206" w:id="503"/>
    <w:p>
      <w:pPr>
        <w:spacing w:after="0"/>
        <w:ind w:left="0"/>
        <w:jc w:val="both"/>
      </w:pPr>
      <w:r>
        <w:rPr>
          <w:rFonts w:ascii="Times New Roman"/>
          <w:b w:val="false"/>
          <w:i w:val="false"/>
          <w:color w:val="000000"/>
          <w:sz w:val="28"/>
        </w:rPr>
        <w:t xml:space="preserve">
      18) организует проведение ветеринарных мероприятий на соответствующей территории, строительство и содержание специальных хранилищ (могильников), используемых в животноводстве, а также осуществляет организацию санитарного убоя больных животных; </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787" w:id="504"/>
    <w:p>
      <w:pPr>
        <w:spacing w:after="0"/>
        <w:ind w:left="0"/>
        <w:jc w:val="both"/>
      </w:pPr>
      <w:r>
        <w:rPr>
          <w:rFonts w:ascii="Times New Roman"/>
          <w:b w:val="false"/>
          <w:i w:val="false"/>
          <w:color w:val="000000"/>
          <w:sz w:val="28"/>
        </w:rPr>
        <w:t>
      19-1) обеспечивает обучение участников избирательного процесса;</w:t>
      </w:r>
    </w:p>
    <w:bookmarkEnd w:id="504"/>
    <w:bookmarkStart w:name="z208" w:id="505"/>
    <w:p>
      <w:pPr>
        <w:spacing w:after="0"/>
        <w:ind w:left="0"/>
        <w:jc w:val="both"/>
      </w:pPr>
      <w:r>
        <w:rPr>
          <w:rFonts w:ascii="Times New Roman"/>
          <w:b w:val="false"/>
          <w:i w:val="false"/>
          <w:color w:val="000000"/>
          <w:sz w:val="28"/>
        </w:rPr>
        <w:t xml:space="preserve">
      20) создает в порядке, установленном законодательством Республики Казахстан, государственные учреждения и государственные предприятия, устанавливает лимит штатной численности исполнительных органов, финансируемых из районного (города областного значения) бюджета в пределах лимита штатной численности, доведенного областным исполнительным органом и нормативов, установленных Правительством Республики Казахстан; </w:t>
      </w:r>
    </w:p>
    <w:bookmarkEnd w:id="505"/>
    <w:bookmarkStart w:name="z209" w:id="506"/>
    <w:p>
      <w:pPr>
        <w:spacing w:after="0"/>
        <w:ind w:left="0"/>
        <w:jc w:val="both"/>
      </w:pPr>
      <w:r>
        <w:rPr>
          <w:rFonts w:ascii="Times New Roman"/>
          <w:b w:val="false"/>
          <w:i w:val="false"/>
          <w:color w:val="000000"/>
          <w:sz w:val="28"/>
        </w:rPr>
        <w:t>
      21)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районный (города областного значения) бюджет;</w:t>
      </w:r>
    </w:p>
    <w:bookmarkEnd w:id="506"/>
    <w:bookmarkStart w:name="z210" w:id="507"/>
    <w:p>
      <w:pPr>
        <w:spacing w:after="0"/>
        <w:ind w:left="0"/>
        <w:jc w:val="both"/>
      </w:pPr>
      <w:r>
        <w:rPr>
          <w:rFonts w:ascii="Times New Roman"/>
          <w:b w:val="false"/>
          <w:i w:val="false"/>
          <w:color w:val="000000"/>
          <w:sz w:val="28"/>
        </w:rPr>
        <w:t>
      22) осуществляет лицензирование в случаях и порядке, установленных законодательством Республики Казахстан о разрешениях и уведомлениях;</w:t>
      </w:r>
    </w:p>
    <w:bookmarkEnd w:id="507"/>
    <w:bookmarkStart w:name="z518" w:id="508"/>
    <w:p>
      <w:pPr>
        <w:spacing w:after="0"/>
        <w:ind w:left="0"/>
        <w:jc w:val="both"/>
      </w:pPr>
      <w:r>
        <w:rPr>
          <w:rFonts w:ascii="Times New Roman"/>
          <w:b w:val="false"/>
          <w:i w:val="false"/>
          <w:color w:val="000000"/>
          <w:sz w:val="28"/>
        </w:rPr>
        <w:t>
      23) организует деятельность по профилактике терроризма,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bookmarkEnd w:id="508"/>
    <w:bookmarkStart w:name="z608" w:id="509"/>
    <w:p>
      <w:pPr>
        <w:spacing w:after="0"/>
        <w:ind w:left="0"/>
        <w:jc w:val="both"/>
      </w:pPr>
      <w:r>
        <w:rPr>
          <w:rFonts w:ascii="Times New Roman"/>
          <w:b w:val="false"/>
          <w:i w:val="false"/>
          <w:color w:val="000000"/>
          <w:sz w:val="28"/>
        </w:rPr>
        <w:t>
      23-1) участвует в профилактике чрезвычайных ситуаций социального характера, а также минимизации и (или) ликвидации их последствий на территории района, города областного значения;</w:t>
      </w:r>
    </w:p>
    <w:bookmarkEnd w:id="509"/>
    <w:bookmarkStart w:name="z563" w:id="510"/>
    <w:p>
      <w:pPr>
        <w:spacing w:after="0"/>
        <w:ind w:left="0"/>
        <w:jc w:val="both"/>
      </w:pPr>
      <w:r>
        <w:rPr>
          <w:rFonts w:ascii="Times New Roman"/>
          <w:b w:val="false"/>
          <w:i w:val="false"/>
          <w:color w:val="000000"/>
          <w:sz w:val="28"/>
        </w:rPr>
        <w:t>
      24)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p>
    <w:bookmarkEnd w:id="510"/>
    <w:bookmarkStart w:name="z612" w:id="511"/>
    <w:p>
      <w:pPr>
        <w:spacing w:after="0"/>
        <w:ind w:left="0"/>
        <w:jc w:val="both"/>
      </w:pPr>
      <w:r>
        <w:rPr>
          <w:rFonts w:ascii="Times New Roman"/>
          <w:b w:val="false"/>
          <w:i w:val="false"/>
          <w:color w:val="000000"/>
          <w:sz w:val="28"/>
        </w:rPr>
        <w:t>
      25) организует работу по развитию физической культуры и спорта;</w:t>
      </w:r>
    </w:p>
    <w:bookmarkEnd w:id="511"/>
    <w:bookmarkStart w:name="z613" w:id="512"/>
    <w:p>
      <w:pPr>
        <w:spacing w:after="0"/>
        <w:ind w:left="0"/>
        <w:jc w:val="both"/>
      </w:pPr>
      <w:r>
        <w:rPr>
          <w:rFonts w:ascii="Times New Roman"/>
          <w:b w:val="false"/>
          <w:i w:val="false"/>
          <w:color w:val="000000"/>
          <w:sz w:val="28"/>
        </w:rPr>
        <w:t>
      26) создает организации по оказанию помощи в соответствии с Законом Республики Казахстан "О профилактике бытового насилия";</w:t>
      </w:r>
    </w:p>
    <w:bookmarkEnd w:id="512"/>
    <w:bookmarkStart w:name="z617" w:id="513"/>
    <w:p>
      <w:pPr>
        <w:spacing w:after="0"/>
        <w:ind w:left="0"/>
        <w:jc w:val="both"/>
      </w:pPr>
      <w:r>
        <w:rPr>
          <w:rFonts w:ascii="Times New Roman"/>
          <w:b w:val="false"/>
          <w:i w:val="false"/>
          <w:color w:val="000000"/>
          <w:sz w:val="28"/>
        </w:rPr>
        <w:t>
      27) осуществляет мониторинг социальной напряженности и рисков возникновения трудовых конфликтов;</w:t>
      </w:r>
    </w:p>
    <w:bookmarkEnd w:id="513"/>
    <w:bookmarkStart w:name="z851" w:id="514"/>
    <w:p>
      <w:pPr>
        <w:spacing w:after="0"/>
        <w:ind w:left="0"/>
        <w:jc w:val="both"/>
      </w:pPr>
      <w:r>
        <w:rPr>
          <w:rFonts w:ascii="Times New Roman"/>
          <w:b w:val="false"/>
          <w:i w:val="false"/>
          <w:color w:val="000000"/>
          <w:sz w:val="28"/>
        </w:rPr>
        <w:t>
      27-1) создает инфраструктуру для занятий спортом физических лиц, в том числе с учетом доступности для маломобильных групп населения, по месту жительства и в местах массового отдыха;</w:t>
      </w:r>
    </w:p>
    <w:bookmarkEnd w:id="514"/>
    <w:bookmarkStart w:name="z926" w:id="515"/>
    <w:p>
      <w:pPr>
        <w:spacing w:after="0"/>
        <w:ind w:left="0"/>
        <w:jc w:val="both"/>
      </w:pPr>
      <w:r>
        <w:rPr>
          <w:rFonts w:ascii="Times New Roman"/>
          <w:b w:val="false"/>
          <w:i w:val="false"/>
          <w:color w:val="000000"/>
          <w:sz w:val="28"/>
        </w:rPr>
        <w:t>
      27-2) осуществляет государственный контроль за безопасной эксплуатацией аттракционов, оборудования для детских игровых площадок;</w:t>
      </w:r>
    </w:p>
    <w:bookmarkEnd w:id="515"/>
    <w:bookmarkStart w:name="z927" w:id="516"/>
    <w:p>
      <w:pPr>
        <w:spacing w:after="0"/>
        <w:ind w:left="0"/>
        <w:jc w:val="both"/>
      </w:pPr>
      <w:r>
        <w:rPr>
          <w:rFonts w:ascii="Times New Roman"/>
          <w:b w:val="false"/>
          <w:i w:val="false"/>
          <w:color w:val="000000"/>
          <w:sz w:val="28"/>
        </w:rPr>
        <w:t>
      27-3) осуществляет государственный контроль за безопасной эксплуатацией спортивного оборудования, предназначенного для занятий массовым спортом;</w:t>
      </w:r>
    </w:p>
    <w:bookmarkEnd w:id="516"/>
    <w:p>
      <w:pPr>
        <w:spacing w:after="0"/>
        <w:ind w:left="0"/>
        <w:jc w:val="both"/>
      </w:pPr>
      <w:r>
        <w:rPr>
          <w:rFonts w:ascii="Times New Roman"/>
          <w:b w:val="false"/>
          <w:i w:val="false"/>
          <w:color w:val="000000"/>
          <w:sz w:val="28"/>
        </w:rPr>
        <w:t>
      28)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p>
    <w:p>
      <w:pPr>
        <w:spacing w:after="0"/>
        <w:ind w:left="0"/>
        <w:jc w:val="both"/>
      </w:pPr>
      <w:r>
        <w:rPr>
          <w:rFonts w:ascii="Times New Roman"/>
          <w:b w:val="false"/>
          <w:i w:val="false"/>
          <w:color w:val="000000"/>
          <w:sz w:val="28"/>
        </w:rPr>
        <w:t>
      29) организует осуществление раздельного сбора коммунальных отходов;</w:t>
      </w:r>
    </w:p>
    <w:bookmarkStart w:name="z844" w:id="517"/>
    <w:p>
      <w:pPr>
        <w:spacing w:after="0"/>
        <w:ind w:left="0"/>
        <w:jc w:val="both"/>
      </w:pPr>
      <w:r>
        <w:rPr>
          <w:rFonts w:ascii="Times New Roman"/>
          <w:b w:val="false"/>
          <w:i w:val="false"/>
          <w:color w:val="000000"/>
          <w:sz w:val="28"/>
        </w:rPr>
        <w:t>
      30)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517"/>
    <w:bookmarkStart w:name="z845" w:id="518"/>
    <w:p>
      <w:pPr>
        <w:spacing w:after="0"/>
        <w:ind w:left="0"/>
        <w:jc w:val="both"/>
      </w:pPr>
      <w:r>
        <w:rPr>
          <w:rFonts w:ascii="Times New Roman"/>
          <w:b w:val="false"/>
          <w:i w:val="false"/>
          <w:color w:val="000000"/>
          <w:sz w:val="28"/>
        </w:rPr>
        <w:t>
      30-1)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31) в соответствии с Законом РК от 30.04.2021 </w:t>
      </w:r>
      <w:r>
        <w:rPr>
          <w:rFonts w:ascii="Times New Roman"/>
          <w:b w:val="false"/>
          <w:i w:val="false"/>
          <w:color w:val="ff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912" w:id="519"/>
    <w:p>
      <w:pPr>
        <w:spacing w:after="0"/>
        <w:ind w:left="0"/>
        <w:jc w:val="both"/>
      </w:pPr>
      <w:r>
        <w:rPr>
          <w:rFonts w:ascii="Times New Roman"/>
          <w:b w:val="false"/>
          <w:i w:val="false"/>
          <w:color w:val="000000"/>
          <w:sz w:val="28"/>
        </w:rPr>
        <w:t>
      32) организует свод данных (сведений) учета и регистрации земельных участков, предназначенных под могилы, в соответствии с правилами погребения и организации дела по уходу за могилами;</w:t>
      </w:r>
    </w:p>
    <w:bookmarkEnd w:id="519"/>
    <w:bookmarkStart w:name="z913" w:id="520"/>
    <w:p>
      <w:pPr>
        <w:spacing w:after="0"/>
        <w:ind w:left="0"/>
        <w:jc w:val="both"/>
      </w:pPr>
      <w:r>
        <w:rPr>
          <w:rFonts w:ascii="Times New Roman"/>
          <w:b w:val="false"/>
          <w:i w:val="false"/>
          <w:color w:val="000000"/>
          <w:sz w:val="28"/>
        </w:rPr>
        <w:t>
      33) осуществляет контроль за соблюдением условий договора об организации дела по погребению в соответствии с правилами погребения и организации дела по уходу за могилами.</w:t>
      </w:r>
    </w:p>
    <w:bookmarkEnd w:id="520"/>
    <w:bookmarkStart w:name="z638" w:id="521"/>
    <w:p>
      <w:pPr>
        <w:spacing w:after="0"/>
        <w:ind w:left="0"/>
        <w:jc w:val="both"/>
      </w:pPr>
      <w:r>
        <w:rPr>
          <w:rFonts w:ascii="Times New Roman"/>
          <w:b w:val="false"/>
          <w:i w:val="false"/>
          <w:color w:val="000000"/>
          <w:sz w:val="28"/>
        </w:rPr>
        <w:t>
      1-1. Акимат района (города областного значения) проводит обсуждение проекта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bookmarkEnd w:id="521"/>
    <w:p>
      <w:pPr>
        <w:spacing w:after="0"/>
        <w:ind w:left="0"/>
        <w:jc w:val="both"/>
      </w:pPr>
      <w:r>
        <w:rPr>
          <w:rFonts w:ascii="Times New Roman"/>
          <w:b w:val="false"/>
          <w:i w:val="false"/>
          <w:color w:val="000000"/>
          <w:sz w:val="28"/>
        </w:rPr>
        <w:t>
      Акимат района (города областного значения) проводит обсуждение годового отчета об исполнении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bookmarkStart w:name="z211" w:id="522"/>
    <w:p>
      <w:pPr>
        <w:spacing w:after="0"/>
        <w:ind w:left="0"/>
        <w:jc w:val="both"/>
      </w:pPr>
      <w:r>
        <w:rPr>
          <w:rFonts w:ascii="Times New Roman"/>
          <w:b w:val="false"/>
          <w:i w:val="false"/>
          <w:color w:val="000000"/>
          <w:sz w:val="28"/>
        </w:rPr>
        <w:t>
      2. Акимат района, города областного значения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522"/>
    <w:bookmarkStart w:name="z212" w:id="523"/>
    <w:p>
      <w:pPr>
        <w:spacing w:after="0"/>
        <w:ind w:left="0"/>
        <w:jc w:val="both"/>
      </w:pPr>
      <w:r>
        <w:rPr>
          <w:rFonts w:ascii="Times New Roman"/>
          <w:b w:val="false"/>
          <w:i w:val="false"/>
          <w:color w:val="000000"/>
          <w:sz w:val="28"/>
        </w:rPr>
        <w:t xml:space="preserve">
      3. Районный (города областного значения) акимат несет ответственность за реализацию возложенных на него функций перед районным (города областного значения) маслихатом. </w:t>
      </w:r>
    </w:p>
    <w:bookmarkEnd w:id="523"/>
    <w:bookmarkStart w:name="z213" w:id="524"/>
    <w:p>
      <w:pPr>
        <w:spacing w:after="0"/>
        <w:ind w:left="0"/>
        <w:jc w:val="both"/>
      </w:pPr>
      <w:r>
        <w:rPr>
          <w:rFonts w:ascii="Times New Roman"/>
          <w:b w:val="false"/>
          <w:i w:val="false"/>
          <w:color w:val="000000"/>
          <w:sz w:val="28"/>
        </w:rPr>
        <w:t xml:space="preserve">
      4. Полномочия, возложенные настоящей статьей на районные (городов областного значения) акиматы, в городе республиканского значения (столице) осуществляются городскими акиматами. </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15.04.2005 </w:t>
      </w:r>
      <w:r>
        <w:rPr>
          <w:rFonts w:ascii="Times New Roman"/>
          <w:b w:val="false"/>
          <w:i w:val="false"/>
          <w:color w:val="000000"/>
          <w:sz w:val="28"/>
        </w:rPr>
        <w:t>N 45</w:t>
      </w:r>
      <w:r>
        <w:rPr>
          <w:rFonts w:ascii="Times New Roman"/>
          <w:b w:val="false"/>
          <w:i w:val="false"/>
          <w:color w:val="ff0000"/>
          <w:sz w:val="28"/>
        </w:rPr>
        <w:t xml:space="preserve">; от 10.01.2006 №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05.07.2006 № </w:t>
      </w:r>
      <w:r>
        <w:rPr>
          <w:rFonts w:ascii="Times New Roman"/>
          <w:b w:val="false"/>
          <w:i w:val="false"/>
          <w:color w:val="000000"/>
          <w:sz w:val="28"/>
        </w:rPr>
        <w:t>165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07.07.2006 № </w:t>
      </w:r>
      <w:r>
        <w:rPr>
          <w:rFonts w:ascii="Times New Roman"/>
          <w:b w:val="false"/>
          <w:i w:val="false"/>
          <w:color w:val="000000"/>
          <w:sz w:val="28"/>
        </w:rPr>
        <w:t>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11.01.2007 № </w:t>
      </w:r>
      <w:r>
        <w:rPr>
          <w:rFonts w:ascii="Times New Roman"/>
          <w:b w:val="false"/>
          <w:i w:val="false"/>
          <w:color w:val="000000"/>
          <w:sz w:val="28"/>
        </w:rPr>
        <w:t>218</w:t>
      </w:r>
      <w:r>
        <w:rPr>
          <w:rFonts w:ascii="Times New Roman"/>
          <w:b w:val="false"/>
          <w:i w:val="false"/>
          <w:color w:val="ff0000"/>
          <w:sz w:val="28"/>
        </w:rPr>
        <w:t xml:space="preserve"> (вводится в действие со дня официального опубликования);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08.04.2010 </w:t>
      </w:r>
      <w:r>
        <w:rPr>
          <w:rFonts w:ascii="Times New Roman"/>
          <w:b w:val="false"/>
          <w:i w:val="false"/>
          <w:color w:val="000000"/>
          <w:sz w:val="28"/>
        </w:rPr>
        <w:t>№ 266-IV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08.01.2013 </w:t>
      </w:r>
      <w:r>
        <w:rPr>
          <w:rFonts w:ascii="Times New Roman"/>
          <w:b w:val="false"/>
          <w:i w:val="false"/>
          <w:color w:val="000000"/>
          <w:sz w:val="28"/>
        </w:rPr>
        <w:t>№ 64-V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27.06.2014</w:t>
      </w:r>
      <w:r>
        <w:rPr>
          <w:rFonts w:ascii="Times New Roman"/>
          <w:b w:val="false"/>
          <w:i w:val="false"/>
          <w:color w:val="000000"/>
          <w:sz w:val="28"/>
        </w:rPr>
        <w:t xml:space="preserve"> №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01.01.2015);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525"/>
    <w:p>
      <w:pPr>
        <w:spacing w:after="0"/>
        <w:ind w:left="0"/>
        <w:jc w:val="left"/>
      </w:pPr>
      <w:r>
        <w:rPr>
          <w:rFonts w:ascii="Times New Roman"/>
          <w:b/>
          <w:i w:val="false"/>
          <w:color w:val="000000"/>
        </w:rPr>
        <w:t xml:space="preserve"> Статья 32. Порядок назначения на должность, освобождения от должности и прекращения полномочий акима города областного значения и района области, района в городе областного значения, района в городе республиканского значения и столицы</w:t>
      </w:r>
    </w:p>
    <w:bookmarkEnd w:id="525"/>
    <w:bookmarkStart w:name="z655" w:id="526"/>
    <w:p>
      <w:pPr>
        <w:spacing w:after="0"/>
        <w:ind w:left="0"/>
        <w:jc w:val="both"/>
      </w:pPr>
      <w:r>
        <w:rPr>
          <w:rFonts w:ascii="Times New Roman"/>
          <w:b w:val="false"/>
          <w:i w:val="false"/>
          <w:color w:val="000000"/>
          <w:sz w:val="28"/>
        </w:rPr>
        <w:t xml:space="preserve">
      1. Аким города областного значения и района области: </w:t>
      </w:r>
    </w:p>
    <w:bookmarkEnd w:id="526"/>
    <w:bookmarkStart w:name="z656" w:id="527"/>
    <w:p>
      <w:pPr>
        <w:spacing w:after="0"/>
        <w:ind w:left="0"/>
        <w:jc w:val="both"/>
      </w:pPr>
      <w:r>
        <w:rPr>
          <w:rFonts w:ascii="Times New Roman"/>
          <w:b w:val="false"/>
          <w:i w:val="false"/>
          <w:color w:val="000000"/>
          <w:sz w:val="28"/>
        </w:rPr>
        <w:t xml:space="preserve">
      назначается на должность акимом области с согласия маслихата соответственно города областного значения и района области в порядке, установленном настоящим Законом; </w:t>
      </w:r>
    </w:p>
    <w:bookmarkEnd w:id="527"/>
    <w:bookmarkStart w:name="z657" w:id="528"/>
    <w:p>
      <w:pPr>
        <w:spacing w:after="0"/>
        <w:ind w:left="0"/>
        <w:jc w:val="both"/>
      </w:pPr>
      <w:r>
        <w:rPr>
          <w:rFonts w:ascii="Times New Roman"/>
          <w:b w:val="false"/>
          <w:i w:val="false"/>
          <w:color w:val="000000"/>
          <w:sz w:val="28"/>
        </w:rPr>
        <w:t xml:space="preserve">
      прекращает полномочия и освобождается от должности акимом области. </w:t>
      </w:r>
    </w:p>
    <w:bookmarkEnd w:id="528"/>
    <w:bookmarkStart w:name="z658" w:id="529"/>
    <w:p>
      <w:pPr>
        <w:spacing w:after="0"/>
        <w:ind w:left="0"/>
        <w:jc w:val="both"/>
      </w:pPr>
      <w:r>
        <w:rPr>
          <w:rFonts w:ascii="Times New Roman"/>
          <w:b w:val="false"/>
          <w:i w:val="false"/>
          <w:color w:val="000000"/>
          <w:sz w:val="28"/>
        </w:rPr>
        <w:t xml:space="preserve">
      2. Аким района в городе областного значения: </w:t>
      </w:r>
    </w:p>
    <w:bookmarkEnd w:id="529"/>
    <w:bookmarkStart w:name="z659" w:id="530"/>
    <w:p>
      <w:pPr>
        <w:spacing w:after="0"/>
        <w:ind w:left="0"/>
        <w:jc w:val="both"/>
      </w:pPr>
      <w:r>
        <w:rPr>
          <w:rFonts w:ascii="Times New Roman"/>
          <w:b w:val="false"/>
          <w:i w:val="false"/>
          <w:color w:val="000000"/>
          <w:sz w:val="28"/>
        </w:rPr>
        <w:t xml:space="preserve">
      назначается на должность акимом города областного значения с согласия маслихата города областного значения в порядке, установленном настоящим Законом; </w:t>
      </w:r>
    </w:p>
    <w:bookmarkEnd w:id="530"/>
    <w:bookmarkStart w:name="z660" w:id="531"/>
    <w:p>
      <w:pPr>
        <w:spacing w:after="0"/>
        <w:ind w:left="0"/>
        <w:jc w:val="both"/>
      </w:pPr>
      <w:r>
        <w:rPr>
          <w:rFonts w:ascii="Times New Roman"/>
          <w:b w:val="false"/>
          <w:i w:val="false"/>
          <w:color w:val="000000"/>
          <w:sz w:val="28"/>
        </w:rPr>
        <w:t xml:space="preserve">
      прекращает полномочия и освобождается от должности акимом города областного значения. </w:t>
      </w:r>
    </w:p>
    <w:bookmarkEnd w:id="531"/>
    <w:bookmarkStart w:name="z661" w:id="532"/>
    <w:p>
      <w:pPr>
        <w:spacing w:after="0"/>
        <w:ind w:left="0"/>
        <w:jc w:val="both"/>
      </w:pPr>
      <w:r>
        <w:rPr>
          <w:rFonts w:ascii="Times New Roman"/>
          <w:b w:val="false"/>
          <w:i w:val="false"/>
          <w:color w:val="000000"/>
          <w:sz w:val="28"/>
        </w:rPr>
        <w:t xml:space="preserve">
      3. Аким района в городе республиканского значения и столицы: </w:t>
      </w:r>
    </w:p>
    <w:bookmarkEnd w:id="532"/>
    <w:bookmarkStart w:name="z662" w:id="533"/>
    <w:p>
      <w:pPr>
        <w:spacing w:after="0"/>
        <w:ind w:left="0"/>
        <w:jc w:val="both"/>
      </w:pPr>
      <w:r>
        <w:rPr>
          <w:rFonts w:ascii="Times New Roman"/>
          <w:b w:val="false"/>
          <w:i w:val="false"/>
          <w:color w:val="000000"/>
          <w:sz w:val="28"/>
        </w:rPr>
        <w:t xml:space="preserve">
      назначается на должность акимом города республиканского значения и столицы с согласия маслихата города республиканского значения и столицы в порядке, установленном настоящим Законом; </w:t>
      </w:r>
    </w:p>
    <w:bookmarkEnd w:id="533"/>
    <w:bookmarkStart w:name="z663" w:id="534"/>
    <w:p>
      <w:pPr>
        <w:spacing w:after="0"/>
        <w:ind w:left="0"/>
        <w:jc w:val="both"/>
      </w:pPr>
      <w:r>
        <w:rPr>
          <w:rFonts w:ascii="Times New Roman"/>
          <w:b w:val="false"/>
          <w:i w:val="false"/>
          <w:color w:val="000000"/>
          <w:sz w:val="28"/>
        </w:rPr>
        <w:t xml:space="preserve">
      прекращает полномочия и освобождается от должности акимом города республиканского значения и столицы. </w:t>
      </w:r>
    </w:p>
    <w:bookmarkEnd w:id="534"/>
    <w:bookmarkStart w:name="z664" w:id="535"/>
    <w:p>
      <w:pPr>
        <w:spacing w:after="0"/>
        <w:ind w:left="0"/>
        <w:jc w:val="both"/>
      </w:pPr>
      <w:r>
        <w:rPr>
          <w:rFonts w:ascii="Times New Roman"/>
          <w:b w:val="false"/>
          <w:i w:val="false"/>
          <w:color w:val="000000"/>
          <w:sz w:val="28"/>
        </w:rPr>
        <w:t>
      4. Аким города областного значения и района области, района в городе областного значения, района в городе республиканского значения и столицы может быть освобожден от должности Президентом Республики Казахстан по своему усмотрению.</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536"/>
    <w:p>
      <w:pPr>
        <w:spacing w:after="0"/>
        <w:ind w:left="0"/>
        <w:jc w:val="left"/>
      </w:pPr>
      <w:r>
        <w:rPr>
          <w:rFonts w:ascii="Times New Roman"/>
          <w:b/>
          <w:i w:val="false"/>
          <w:color w:val="000000"/>
        </w:rPr>
        <w:t xml:space="preserve"> Статья 33. Компетенция акима района (города областного значения)</w:t>
      </w:r>
    </w:p>
    <w:bookmarkEnd w:id="536"/>
    <w:bookmarkStart w:name="z437" w:id="537"/>
    <w:p>
      <w:pPr>
        <w:spacing w:after="0"/>
        <w:ind w:left="0"/>
        <w:jc w:val="both"/>
      </w:pPr>
      <w:r>
        <w:rPr>
          <w:rFonts w:ascii="Times New Roman"/>
          <w:b w:val="false"/>
          <w:i w:val="false"/>
          <w:color w:val="000000"/>
          <w:sz w:val="28"/>
        </w:rPr>
        <w:t>
      1. Аким района (города областного значения) в соответствии с законодательством:</w:t>
      </w:r>
    </w:p>
    <w:bookmarkEnd w:id="537"/>
    <w:bookmarkStart w:name="z438" w:id="538"/>
    <w:p>
      <w:pPr>
        <w:spacing w:after="0"/>
        <w:ind w:left="0"/>
        <w:jc w:val="both"/>
      </w:pPr>
      <w:r>
        <w:rPr>
          <w:rFonts w:ascii="Times New Roman"/>
          <w:b w:val="false"/>
          <w:i w:val="false"/>
          <w:color w:val="000000"/>
          <w:sz w:val="28"/>
        </w:rPr>
        <w:t xml:space="preserve">
      1) представляет интересы соответствующей административно-территориальной единицы во взаимоотношениях с государственными органами, организациями и гражданами; </w:t>
      </w:r>
    </w:p>
    <w:bookmarkEnd w:id="538"/>
    <w:bookmarkStart w:name="z439" w:id="539"/>
    <w:p>
      <w:pPr>
        <w:spacing w:after="0"/>
        <w:ind w:left="0"/>
        <w:jc w:val="both"/>
      </w:pPr>
      <w:r>
        <w:rPr>
          <w:rFonts w:ascii="Times New Roman"/>
          <w:b w:val="false"/>
          <w:i w:val="false"/>
          <w:color w:val="000000"/>
          <w:sz w:val="28"/>
        </w:rPr>
        <w:t xml:space="preserve">
      2) вправе вносить акиму области представление о деятельности территориального подразделения центрального государственного органа в части исполнения им Конституции, законов, актов Президента и Правительства Республики Казахстан; </w:t>
      </w:r>
    </w:p>
    <w:bookmarkEnd w:id="539"/>
    <w:bookmarkStart w:name="z440" w:id="540"/>
    <w:p>
      <w:pPr>
        <w:spacing w:after="0"/>
        <w:ind w:left="0"/>
        <w:jc w:val="both"/>
      </w:pPr>
      <w:r>
        <w:rPr>
          <w:rFonts w:ascii="Times New Roman"/>
          <w:b w:val="false"/>
          <w:i w:val="false"/>
          <w:color w:val="000000"/>
          <w:sz w:val="28"/>
        </w:rPr>
        <w:t xml:space="preserve">
      3) вносит представление акиму области о награждении государственными наградами, присвоении почетных и иных званий соответствующим лицам; </w:t>
      </w:r>
    </w:p>
    <w:bookmarkEnd w:id="540"/>
    <w:bookmarkStart w:name="z441" w:id="541"/>
    <w:p>
      <w:pPr>
        <w:spacing w:after="0"/>
        <w:ind w:left="0"/>
        <w:jc w:val="both"/>
      </w:pPr>
      <w:r>
        <w:rPr>
          <w:rFonts w:ascii="Times New Roman"/>
          <w:b w:val="false"/>
          <w:i w:val="false"/>
          <w:color w:val="000000"/>
          <w:sz w:val="28"/>
        </w:rPr>
        <w:t xml:space="preserve">
      3-1) вносит в районный маслихат представление на присвоение звания "Почетный гражданин района"; </w:t>
      </w:r>
    </w:p>
    <w:bookmarkEnd w:id="541"/>
    <w:bookmarkStart w:name="z442" w:id="542"/>
    <w:p>
      <w:pPr>
        <w:spacing w:after="0"/>
        <w:ind w:left="0"/>
        <w:jc w:val="both"/>
      </w:pPr>
      <w:r>
        <w:rPr>
          <w:rFonts w:ascii="Times New Roman"/>
          <w:b w:val="false"/>
          <w:i w:val="false"/>
          <w:color w:val="000000"/>
          <w:sz w:val="28"/>
        </w:rPr>
        <w:t>
      4) назначает на должность и освобождает от должности:</w:t>
      </w:r>
    </w:p>
    <w:bookmarkEnd w:id="542"/>
    <w:bookmarkStart w:name="z443" w:id="543"/>
    <w:p>
      <w:pPr>
        <w:spacing w:after="0"/>
        <w:ind w:left="0"/>
        <w:jc w:val="both"/>
      </w:pPr>
      <w:r>
        <w:rPr>
          <w:rFonts w:ascii="Times New Roman"/>
          <w:b w:val="false"/>
          <w:i w:val="false"/>
          <w:color w:val="000000"/>
          <w:sz w:val="28"/>
        </w:rPr>
        <w:t>
      заместителей акима района (города областного значения), предельное число которых определяется Правительством Республики Казахстан;</w:t>
      </w:r>
    </w:p>
    <w:bookmarkEnd w:id="543"/>
    <w:bookmarkStart w:name="z444" w:id="544"/>
    <w:p>
      <w:pPr>
        <w:spacing w:after="0"/>
        <w:ind w:left="0"/>
        <w:jc w:val="both"/>
      </w:pPr>
      <w:r>
        <w:rPr>
          <w:rFonts w:ascii="Times New Roman"/>
          <w:b w:val="false"/>
          <w:i w:val="false"/>
          <w:color w:val="000000"/>
          <w:sz w:val="28"/>
        </w:rPr>
        <w:t>
      работников аппарата акима, а также руководителей исполнительных органов, финансируемых из районного (города областного значения) бюджета, за исключением первых руководителей органов управления образованием районов (городов областного значения);</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5" w:id="545"/>
    <w:p>
      <w:pPr>
        <w:spacing w:after="0"/>
        <w:ind w:left="0"/>
        <w:jc w:val="both"/>
      </w:pPr>
      <w:r>
        <w:rPr>
          <w:rFonts w:ascii="Times New Roman"/>
          <w:b w:val="false"/>
          <w:i w:val="false"/>
          <w:color w:val="000000"/>
          <w:sz w:val="28"/>
        </w:rPr>
        <w:t xml:space="preserve">
      5) принимает меры по защите прав и свобод граждан; </w:t>
      </w:r>
    </w:p>
    <w:bookmarkEnd w:id="545"/>
    <w:bookmarkStart w:name="z446" w:id="546"/>
    <w:p>
      <w:pPr>
        <w:spacing w:after="0"/>
        <w:ind w:left="0"/>
        <w:jc w:val="both"/>
      </w:pPr>
      <w:r>
        <w:rPr>
          <w:rFonts w:ascii="Times New Roman"/>
          <w:b w:val="false"/>
          <w:i w:val="false"/>
          <w:color w:val="000000"/>
          <w:sz w:val="28"/>
        </w:rPr>
        <w:t xml:space="preserve">
      6) взаимодействует с органами местного самоуправления; </w:t>
      </w:r>
    </w:p>
    <w:bookmarkEnd w:id="546"/>
    <w:bookmarkStart w:name="z609" w:id="547"/>
    <w:p>
      <w:pPr>
        <w:spacing w:after="0"/>
        <w:ind w:left="0"/>
        <w:jc w:val="both"/>
      </w:pPr>
      <w:r>
        <w:rPr>
          <w:rFonts w:ascii="Times New Roman"/>
          <w:b w:val="false"/>
          <w:i w:val="false"/>
          <w:color w:val="000000"/>
          <w:sz w:val="28"/>
        </w:rPr>
        <w:t>
      6-1) определяет исполнительный орган, финансируемый из соответствующего местного бюджета, в качестве уполномоченного органа для ведения реестра непрофессиональных медиаторов;</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w:t>
      </w:r>
      <w:r>
        <w:br/>
      </w:r>
      <w:r>
        <w:rPr>
          <w:rFonts w:ascii="Times New Roman"/>
          <w:b w:val="false"/>
          <w:i w:val="false"/>
          <w:color w:val="000000"/>
          <w:sz w:val="28"/>
        </w:rPr>
        <w:t>
</w:t>
      </w:r>
    </w:p>
    <w:bookmarkStart w:name="z448" w:id="548"/>
    <w:p>
      <w:pPr>
        <w:spacing w:after="0"/>
        <w:ind w:left="0"/>
        <w:jc w:val="both"/>
      </w:pPr>
      <w:r>
        <w:rPr>
          <w:rFonts w:ascii="Times New Roman"/>
          <w:b w:val="false"/>
          <w:i w:val="false"/>
          <w:color w:val="000000"/>
          <w:sz w:val="28"/>
        </w:rPr>
        <w:t xml:space="preserve">
      8) поддерживает и оказывает содействие в материально-техническом обеспечении учреждений социально-культурной сферы; </w:t>
      </w:r>
    </w:p>
    <w:bookmarkEnd w:id="548"/>
    <w:bookmarkStart w:name="z449" w:id="549"/>
    <w:p>
      <w:pPr>
        <w:spacing w:after="0"/>
        <w:ind w:left="0"/>
        <w:jc w:val="both"/>
      </w:pPr>
      <w:r>
        <w:rPr>
          <w:rFonts w:ascii="Times New Roman"/>
          <w:b w:val="false"/>
          <w:i w:val="false"/>
          <w:color w:val="000000"/>
          <w:sz w:val="28"/>
        </w:rPr>
        <w:t xml:space="preserve">
      9) (исключен) </w:t>
      </w:r>
    </w:p>
    <w:bookmarkEnd w:id="549"/>
    <w:bookmarkStart w:name="z450" w:id="550"/>
    <w:p>
      <w:pPr>
        <w:spacing w:after="0"/>
        <w:ind w:left="0"/>
        <w:jc w:val="both"/>
      </w:pPr>
      <w:r>
        <w:rPr>
          <w:rFonts w:ascii="Times New Roman"/>
          <w:b w:val="false"/>
          <w:i w:val="false"/>
          <w:color w:val="000000"/>
          <w:sz w:val="28"/>
        </w:rPr>
        <w:t xml:space="preserve">
      10) содействует сбору налогов и других обязательных платежей в бюджет; </w:t>
      </w:r>
    </w:p>
    <w:bookmarkEnd w:id="550"/>
    <w:bookmarkStart w:name="z451" w:id="551"/>
    <w:p>
      <w:pPr>
        <w:spacing w:after="0"/>
        <w:ind w:left="0"/>
        <w:jc w:val="both"/>
      </w:pPr>
      <w:r>
        <w:rPr>
          <w:rFonts w:ascii="Times New Roman"/>
          <w:b w:val="false"/>
          <w:i w:val="false"/>
          <w:color w:val="000000"/>
          <w:sz w:val="28"/>
        </w:rPr>
        <w:t>
      11)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w:t>
      </w:r>
    </w:p>
    <w:bookmarkEnd w:id="551"/>
    <w:bookmarkStart w:name="z452" w:id="552"/>
    <w:p>
      <w:pPr>
        <w:spacing w:after="0"/>
        <w:ind w:left="0"/>
        <w:jc w:val="both"/>
      </w:pPr>
      <w:r>
        <w:rPr>
          <w:rFonts w:ascii="Times New Roman"/>
          <w:b w:val="false"/>
          <w:i w:val="false"/>
          <w:color w:val="000000"/>
          <w:sz w:val="28"/>
        </w:rPr>
        <w:t xml:space="preserve">
      12) представляет персональные составы консультативно-совещательных органов по вопросам межведомственного характера на утверждение в маслихат; </w:t>
      </w:r>
    </w:p>
    <w:bookmarkEnd w:id="552"/>
    <w:bookmarkStart w:name="z453" w:id="553"/>
    <w:p>
      <w:pPr>
        <w:spacing w:after="0"/>
        <w:ind w:left="0"/>
        <w:jc w:val="both"/>
      </w:pPr>
      <w:r>
        <w:rPr>
          <w:rFonts w:ascii="Times New Roman"/>
          <w:b w:val="false"/>
          <w:i w:val="false"/>
          <w:color w:val="000000"/>
          <w:sz w:val="28"/>
        </w:rPr>
        <w:t>
      13)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в сфере гражданской защиты, а также регистрации актов гражданского состояния;</w:t>
      </w:r>
    </w:p>
    <w:bookmarkEnd w:id="553"/>
    <w:bookmarkStart w:name="z454" w:id="554"/>
    <w:p>
      <w:pPr>
        <w:spacing w:after="0"/>
        <w:ind w:left="0"/>
        <w:jc w:val="both"/>
      </w:pPr>
      <w:r>
        <w:rPr>
          <w:rFonts w:ascii="Times New Roman"/>
          <w:b w:val="false"/>
          <w:i w:val="false"/>
          <w:color w:val="000000"/>
          <w:sz w:val="28"/>
        </w:rPr>
        <w:t>
      14) координирует работу нижестоящих акимов по вопросам, входящим в их компетенцию, в том числе по созданию правовых, организационных условий для становления и развития местного самоуправления;</w:t>
      </w:r>
    </w:p>
    <w:bookmarkEnd w:id="554"/>
    <w:bookmarkStart w:name="z828" w:id="555"/>
    <w:p>
      <w:pPr>
        <w:spacing w:after="0"/>
        <w:ind w:left="0"/>
        <w:jc w:val="both"/>
      </w:pPr>
      <w:r>
        <w:rPr>
          <w:rFonts w:ascii="Times New Roman"/>
          <w:b w:val="false"/>
          <w:i w:val="false"/>
          <w:color w:val="000000"/>
          <w:sz w:val="28"/>
        </w:rPr>
        <w:t>
      14-1)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bookmarkEnd w:id="555"/>
    <w:bookmarkStart w:name="z455" w:id="556"/>
    <w:p>
      <w:pPr>
        <w:spacing w:after="0"/>
        <w:ind w:left="0"/>
        <w:jc w:val="both"/>
      </w:pPr>
      <w:r>
        <w:rPr>
          <w:rFonts w:ascii="Times New Roman"/>
          <w:b w:val="false"/>
          <w:i w:val="false"/>
          <w:color w:val="000000"/>
          <w:sz w:val="28"/>
        </w:rPr>
        <w:t>
      15) осуществляет контроль за деятельностью нижестоящих акимов;</w:t>
      </w:r>
    </w:p>
    <w:bookmarkEnd w:id="556"/>
    <w:bookmarkStart w:name="z856" w:id="557"/>
    <w:p>
      <w:pPr>
        <w:spacing w:after="0"/>
        <w:ind w:left="0"/>
        <w:jc w:val="both"/>
      </w:pPr>
      <w:r>
        <w:rPr>
          <w:rFonts w:ascii="Times New Roman"/>
          <w:b w:val="false"/>
          <w:i w:val="false"/>
          <w:color w:val="000000"/>
          <w:sz w:val="28"/>
        </w:rPr>
        <w:t>
      16) временно возлагает обязанности акима города районного значения, села, поселка, сельского округа на другого административного государственного служащего без освобождения от занимаемой государственной должности в случае прекращения полномочий предыдущего акима.</w:t>
      </w:r>
    </w:p>
    <w:bookmarkEnd w:id="557"/>
    <w:bookmarkStart w:name="z529" w:id="558"/>
    <w:p>
      <w:pPr>
        <w:spacing w:after="0"/>
        <w:ind w:left="0"/>
        <w:jc w:val="both"/>
      </w:pPr>
      <w:r>
        <w:rPr>
          <w:rFonts w:ascii="Times New Roman"/>
          <w:b w:val="false"/>
          <w:i w:val="false"/>
          <w:color w:val="000000"/>
          <w:sz w:val="28"/>
        </w:rPr>
        <w:t>
      1-1. Аким района (города областного значения) на территории соответствующей административно-территориальной единицы ставит перед территориальным органом полиции задачи по профилактике правонарушений, охране общественного порядка и обеспечению безопасности дорожного движения без вмешательства в оперативно-розыскную и процессуальную деятельность, не реже одного раза в год заслушивает соответствующие отчеты руководителя территориального органа полиции.</w:t>
      </w:r>
    </w:p>
    <w:bookmarkEnd w:id="558"/>
    <w:bookmarkStart w:name="z914" w:id="559"/>
    <w:p>
      <w:pPr>
        <w:spacing w:after="0"/>
        <w:ind w:left="0"/>
        <w:jc w:val="both"/>
      </w:pPr>
      <w:r>
        <w:rPr>
          <w:rFonts w:ascii="Times New Roman"/>
          <w:b w:val="false"/>
          <w:i w:val="false"/>
          <w:color w:val="000000"/>
          <w:sz w:val="28"/>
        </w:rPr>
        <w:t>
      1-2. Аким города областного значения ведет учет и регистрацию земельных участков, предназначенных под могилы, в соответствии с правилами погребения и организации дела по уходу за могилами.</w:t>
      </w:r>
    </w:p>
    <w:bookmarkEnd w:id="559"/>
    <w:bookmarkStart w:name="z215" w:id="560"/>
    <w:p>
      <w:pPr>
        <w:spacing w:after="0"/>
        <w:ind w:left="0"/>
        <w:jc w:val="both"/>
      </w:pPr>
      <w:r>
        <w:rPr>
          <w:rFonts w:ascii="Times New Roman"/>
          <w:b w:val="false"/>
          <w:i w:val="false"/>
          <w:color w:val="000000"/>
          <w:sz w:val="28"/>
        </w:rPr>
        <w:t xml:space="preserve">
      2. К ведению акима района (города областного значения) законодательством Республики Казахстан может быть отнесено решение иных вопросов. </w:t>
      </w:r>
    </w:p>
    <w:bookmarkEnd w:id="560"/>
    <w:bookmarkStart w:name="z216" w:id="561"/>
    <w:p>
      <w:pPr>
        <w:spacing w:after="0"/>
        <w:ind w:left="0"/>
        <w:jc w:val="both"/>
      </w:pPr>
      <w:r>
        <w:rPr>
          <w:rFonts w:ascii="Times New Roman"/>
          <w:b w:val="false"/>
          <w:i w:val="false"/>
          <w:color w:val="000000"/>
          <w:sz w:val="28"/>
        </w:rPr>
        <w:t xml:space="preserve">
      3. Аким района (города областного значения) вправе делегировать осуществление отдельных своих полномочий нижестоящим акимам. </w:t>
      </w:r>
    </w:p>
    <w:bookmarkEnd w:id="561"/>
    <w:bookmarkStart w:name="z217" w:id="562"/>
    <w:p>
      <w:pPr>
        <w:spacing w:after="0"/>
        <w:ind w:left="0"/>
        <w:jc w:val="both"/>
      </w:pPr>
      <w:r>
        <w:rPr>
          <w:rFonts w:ascii="Times New Roman"/>
          <w:b w:val="false"/>
          <w:i w:val="false"/>
          <w:color w:val="000000"/>
          <w:sz w:val="28"/>
        </w:rPr>
        <w:t>
      4. Аким района (города областного значения) по вопросам своей компетенции и по вопросам, отнесенным к компетенции районного (города областного значения) акимата, несет ответственность перед Президентом, Правительством Республики Казахстан и акимом области.</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27.07.2007 </w:t>
      </w:r>
      <w:r>
        <w:rPr>
          <w:rFonts w:ascii="Times New Roman"/>
          <w:b w:val="false"/>
          <w:i w:val="false"/>
          <w:color w:val="000000"/>
          <w:sz w:val="28"/>
        </w:rPr>
        <w:t>N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w:t>
      </w:r>
      <w:r>
        <w:rPr>
          <w:rFonts w:ascii="Times New Roman"/>
          <w:b w:val="false"/>
          <w:i w:val="false"/>
          <w:color w:val="000000"/>
          <w:sz w:val="28"/>
        </w:rPr>
        <w:t xml:space="preserve"> № 388-V</w:t>
      </w:r>
      <w:r>
        <w:rPr>
          <w:rFonts w:ascii="Times New Roman"/>
          <w:b w:val="false"/>
          <w:i w:val="false"/>
          <w:color w:val="ff0000"/>
          <w:sz w:val="28"/>
        </w:rPr>
        <w:t xml:space="preserve"> (вводится в действие с 01.01.2016);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563"/>
    <w:p>
      <w:pPr>
        <w:spacing w:after="0"/>
        <w:ind w:left="0"/>
        <w:jc w:val="left"/>
      </w:pPr>
      <w:r>
        <w:rPr>
          <w:rFonts w:ascii="Times New Roman"/>
          <w:b/>
          <w:i w:val="false"/>
          <w:color w:val="000000"/>
        </w:rPr>
        <w:t xml:space="preserve"> Статья 34. Районные в городе республиканского значения (столице), городские районного значения, поселковые, сельские, сельские окружные акиматы</w:t>
      </w:r>
    </w:p>
    <w:bookmarkEnd w:id="563"/>
    <w:bookmarkStart w:name="z456" w:id="564"/>
    <w:p>
      <w:pPr>
        <w:spacing w:after="0"/>
        <w:ind w:left="0"/>
        <w:jc w:val="both"/>
      </w:pPr>
      <w:r>
        <w:rPr>
          <w:rFonts w:ascii="Times New Roman"/>
          <w:b w:val="false"/>
          <w:i w:val="false"/>
          <w:color w:val="000000"/>
          <w:sz w:val="28"/>
        </w:rPr>
        <w:t xml:space="preserve">
      Районные в городе республиканского значения (столице), городские районного значения, поселковые, сельские, сельские окружные акиматы не образуются. </w:t>
      </w:r>
    </w:p>
    <w:bookmarkEnd w:id="564"/>
    <w:bookmarkStart w:name="z42" w:id="565"/>
    <w:p>
      <w:pPr>
        <w:spacing w:after="0"/>
        <w:ind w:left="0"/>
        <w:jc w:val="left"/>
      </w:pPr>
      <w:r>
        <w:rPr>
          <w:rFonts w:ascii="Times New Roman"/>
          <w:b/>
          <w:i w:val="false"/>
          <w:color w:val="000000"/>
        </w:rPr>
        <w:t xml:space="preserve"> Статья 35. Компетенция акима района в городе, города районного значения, поселка, села, сельского округа</w:t>
      </w:r>
    </w:p>
    <w:bookmarkEnd w:id="565"/>
    <w:bookmarkStart w:name="z457" w:id="566"/>
    <w:p>
      <w:pPr>
        <w:spacing w:after="0"/>
        <w:ind w:left="0"/>
        <w:jc w:val="both"/>
      </w:pPr>
      <w:r>
        <w:rPr>
          <w:rFonts w:ascii="Times New Roman"/>
          <w:b w:val="false"/>
          <w:i w:val="false"/>
          <w:color w:val="000000"/>
          <w:sz w:val="28"/>
        </w:rPr>
        <w:t xml:space="preserve">
      1. Аким района в городе, города районного значения, поселка, села, сельского округа в соответствии с законодательством Республики Казахстан: </w:t>
      </w:r>
    </w:p>
    <w:bookmarkEnd w:id="566"/>
    <w:bookmarkStart w:name="z458" w:id="567"/>
    <w:p>
      <w:pPr>
        <w:spacing w:after="0"/>
        <w:ind w:left="0"/>
        <w:jc w:val="both"/>
      </w:pPr>
      <w:r>
        <w:rPr>
          <w:rFonts w:ascii="Times New Roman"/>
          <w:b w:val="false"/>
          <w:i w:val="false"/>
          <w:color w:val="000000"/>
          <w:sz w:val="28"/>
        </w:rPr>
        <w:t xml:space="preserve">
      1) является должностным лицом соответствующего районного (городского)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p>
    <w:bookmarkEnd w:id="567"/>
    <w:bookmarkStart w:name="z459" w:id="568"/>
    <w:p>
      <w:pPr>
        <w:spacing w:after="0"/>
        <w:ind w:left="0"/>
        <w:jc w:val="both"/>
      </w:pPr>
      <w:r>
        <w:rPr>
          <w:rFonts w:ascii="Times New Roman"/>
          <w:b w:val="false"/>
          <w:i w:val="false"/>
          <w:color w:val="000000"/>
          <w:sz w:val="28"/>
        </w:rPr>
        <w:t xml:space="preserve">
      2) рассматривает обращения, заявления, жалобы граждан, принимает меры по защите прав и свобод граждан; </w:t>
      </w:r>
    </w:p>
    <w:bookmarkEnd w:id="568"/>
    <w:bookmarkStart w:name="z460" w:id="569"/>
    <w:p>
      <w:pPr>
        <w:spacing w:after="0"/>
        <w:ind w:left="0"/>
        <w:jc w:val="both"/>
      </w:pPr>
      <w:r>
        <w:rPr>
          <w:rFonts w:ascii="Times New Roman"/>
          <w:b w:val="false"/>
          <w:i w:val="false"/>
          <w:color w:val="000000"/>
          <w:sz w:val="28"/>
        </w:rPr>
        <w:t xml:space="preserve">
      3) содействует сбору налогов и других обязательных платежей в бюджет; </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463" w:id="570"/>
    <w:p>
      <w:pPr>
        <w:spacing w:after="0"/>
        <w:ind w:left="0"/>
        <w:jc w:val="both"/>
      </w:pPr>
      <w:r>
        <w:rPr>
          <w:rFonts w:ascii="Times New Roman"/>
          <w:b w:val="false"/>
          <w:i w:val="false"/>
          <w:color w:val="000000"/>
          <w:sz w:val="28"/>
        </w:rPr>
        <w:t xml:space="preserve">
      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570"/>
    <w:bookmarkStart w:name="z464" w:id="571"/>
    <w:p>
      <w:pPr>
        <w:spacing w:after="0"/>
        <w:ind w:left="0"/>
        <w:jc w:val="both"/>
      </w:pPr>
      <w:r>
        <w:rPr>
          <w:rFonts w:ascii="Times New Roman"/>
          <w:b w:val="false"/>
          <w:i w:val="false"/>
          <w:color w:val="000000"/>
          <w:sz w:val="28"/>
        </w:rPr>
        <w:t xml:space="preserve">
      6) в пределах своей компетенции осуществляет регулирование земельных отношений; </w:t>
      </w:r>
    </w:p>
    <w:bookmarkEnd w:id="571"/>
    <w:bookmarkStart w:name="z465" w:id="572"/>
    <w:p>
      <w:pPr>
        <w:spacing w:after="0"/>
        <w:ind w:left="0"/>
        <w:jc w:val="both"/>
      </w:pPr>
      <w:r>
        <w:rPr>
          <w:rFonts w:ascii="Times New Roman"/>
          <w:b w:val="false"/>
          <w:i w:val="false"/>
          <w:color w:val="000000"/>
          <w:sz w:val="28"/>
        </w:rPr>
        <w:t xml:space="preserve">
      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содержание автомобильных дорог в городах районного значения, поселках, селах, сельских округах; </w:t>
      </w:r>
    </w:p>
    <w:bookmarkEnd w:id="572"/>
    <w:bookmarkStart w:name="z466" w:id="573"/>
    <w:p>
      <w:pPr>
        <w:spacing w:after="0"/>
        <w:ind w:left="0"/>
        <w:jc w:val="both"/>
      </w:pPr>
      <w:r>
        <w:rPr>
          <w:rFonts w:ascii="Times New Roman"/>
          <w:b w:val="false"/>
          <w:i w:val="false"/>
          <w:color w:val="000000"/>
          <w:sz w:val="28"/>
        </w:rPr>
        <w:t xml:space="preserve">
      8) содействует организации крестьянских или фермерских хозяйств, развитию предпринимательской деятельности; </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8-1) в соответствии с Законом РК от 24.06.2021 </w:t>
      </w:r>
      <w:r>
        <w:rPr>
          <w:rFonts w:ascii="Times New Roman"/>
          <w:b w:val="false"/>
          <w:i w:val="false"/>
          <w:color w:val="ff0000"/>
          <w:sz w:val="28"/>
        </w:rPr>
        <w:t>№ 52-VII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67" w:id="574"/>
    <w:p>
      <w:pPr>
        <w:spacing w:after="0"/>
        <w:ind w:left="0"/>
        <w:jc w:val="both"/>
      </w:pPr>
      <w:r>
        <w:rPr>
          <w:rFonts w:ascii="Times New Roman"/>
          <w:b w:val="false"/>
          <w:i w:val="false"/>
          <w:color w:val="000000"/>
          <w:sz w:val="28"/>
        </w:rPr>
        <w:t xml:space="preserve">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p>
    <w:bookmarkEnd w:id="574"/>
    <w:bookmarkStart w:name="z468" w:id="575"/>
    <w:p>
      <w:pPr>
        <w:spacing w:after="0"/>
        <w:ind w:left="0"/>
        <w:jc w:val="both"/>
      </w:pPr>
      <w:r>
        <w:rPr>
          <w:rFonts w:ascii="Times New Roman"/>
          <w:b w:val="false"/>
          <w:i w:val="false"/>
          <w:color w:val="000000"/>
          <w:sz w:val="28"/>
        </w:rPr>
        <w:t>
      10) аким района в городе, города районного значения организует регистрацию актов гражданского состояния в порядке, установленном законодательством Республики Казахстан;</w:t>
      </w:r>
    </w:p>
    <w:bookmarkEnd w:id="575"/>
    <w:bookmarkStart w:name="z526" w:id="576"/>
    <w:p>
      <w:pPr>
        <w:spacing w:after="0"/>
        <w:ind w:left="0"/>
        <w:jc w:val="both"/>
      </w:pPr>
      <w:r>
        <w:rPr>
          <w:rFonts w:ascii="Times New Roman"/>
          <w:b w:val="false"/>
          <w:i w:val="false"/>
          <w:color w:val="000000"/>
          <w:sz w:val="28"/>
        </w:rPr>
        <w:t>
      10-1) аким поселка, села, сельского округа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bookmarkEnd w:id="576"/>
    <w:bookmarkStart w:name="z527" w:id="577"/>
    <w:p>
      <w:pPr>
        <w:spacing w:after="0"/>
        <w:ind w:left="0"/>
        <w:jc w:val="both"/>
      </w:pPr>
      <w:r>
        <w:rPr>
          <w:rFonts w:ascii="Times New Roman"/>
          <w:b w:val="false"/>
          <w:i w:val="false"/>
          <w:color w:val="000000"/>
          <w:sz w:val="28"/>
        </w:rPr>
        <w:t>
      10-2) аким поселка, села, сельского округа в местностях, где нет органов занятости, отмечает безработных в порядке, установленном законодательством Республики Казахстан;</w:t>
      </w:r>
    </w:p>
    <w:bookmarkEnd w:id="577"/>
    <w:bookmarkStart w:name="z469" w:id="578"/>
    <w:p>
      <w:pPr>
        <w:spacing w:after="0"/>
        <w:ind w:left="0"/>
        <w:jc w:val="both"/>
      </w:pPr>
      <w:r>
        <w:rPr>
          <w:rFonts w:ascii="Times New Roman"/>
          <w:b w:val="false"/>
          <w:i w:val="false"/>
          <w:color w:val="000000"/>
          <w:sz w:val="28"/>
        </w:rPr>
        <w:t xml:space="preserve">
      11) организует работу по сохранению исторического и культурного наследия; </w:t>
      </w:r>
    </w:p>
    <w:bookmarkEnd w:id="578"/>
    <w:bookmarkStart w:name="z470" w:id="579"/>
    <w:p>
      <w:pPr>
        <w:spacing w:after="0"/>
        <w:ind w:left="0"/>
        <w:jc w:val="both"/>
      </w:pPr>
      <w:r>
        <w:rPr>
          <w:rFonts w:ascii="Times New Roman"/>
          <w:b w:val="false"/>
          <w:i w:val="false"/>
          <w:color w:val="000000"/>
          <w:sz w:val="28"/>
        </w:rPr>
        <w:t xml:space="preserve">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координирует оказание им благотворительной помощи; </w:t>
      </w:r>
    </w:p>
    <w:bookmarkEnd w:id="579"/>
    <w:bookmarkStart w:name="z555" w:id="580"/>
    <w:p>
      <w:pPr>
        <w:spacing w:after="0"/>
        <w:ind w:left="0"/>
        <w:jc w:val="both"/>
      </w:pPr>
      <w:r>
        <w:rPr>
          <w:rFonts w:ascii="Times New Roman"/>
          <w:b w:val="false"/>
          <w:i w:val="false"/>
          <w:color w:val="000000"/>
          <w:sz w:val="28"/>
        </w:rPr>
        <w:t>
      12-1) содействует трудоустройству лиц, освобожденных из учреждений уголовно-исполнительной системы, состоящих на учете службы пробации, а также оказывает им социально-правовую и иную помощь в соответствии с законодательством Республики Казахстан;</w:t>
      </w:r>
    </w:p>
    <w:bookmarkEnd w:id="580"/>
    <w:p>
      <w:pPr>
        <w:spacing w:after="0"/>
        <w:ind w:left="0"/>
        <w:jc w:val="both"/>
      </w:pPr>
      <w:r>
        <w:rPr>
          <w:rFonts w:ascii="Times New Roman"/>
          <w:b w:val="false"/>
          <w:i w:val="false"/>
          <w:color w:val="000000"/>
          <w:sz w:val="28"/>
        </w:rPr>
        <w:t>
      12-2) организует помощь инвалидам;</w:t>
      </w:r>
    </w:p>
    <w:p>
      <w:pPr>
        <w:spacing w:after="0"/>
        <w:ind w:left="0"/>
        <w:jc w:val="both"/>
      </w:pPr>
      <w:r>
        <w:rPr>
          <w:rFonts w:ascii="Times New Roman"/>
          <w:b w:val="false"/>
          <w:i w:val="false"/>
          <w:color w:val="000000"/>
          <w:sz w:val="28"/>
        </w:rPr>
        <w:t xml:space="preserve">
      12-3) организует общественные работы, молодежную практику и социальные рабочие места; </w:t>
      </w:r>
    </w:p>
    <w:p>
      <w:pPr>
        <w:spacing w:after="0"/>
        <w:ind w:left="0"/>
        <w:jc w:val="both"/>
      </w:pPr>
      <w:r>
        <w:rPr>
          <w:rFonts w:ascii="Times New Roman"/>
          <w:b w:val="false"/>
          <w:i w:val="false"/>
          <w:color w:val="000000"/>
          <w:sz w:val="28"/>
        </w:rP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12-5)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12-6)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12-7)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12-8) содействует кадровому обеспечению сельских организаций здравоохранения;</w:t>
      </w:r>
    </w:p>
    <w:p>
      <w:pPr>
        <w:spacing w:after="0"/>
        <w:ind w:left="0"/>
        <w:jc w:val="both"/>
      </w:pPr>
      <w:r>
        <w:rPr>
          <w:rFonts w:ascii="Times New Roman"/>
          <w:b w:val="false"/>
          <w:i w:val="false"/>
          <w:color w:val="000000"/>
          <w:sz w:val="28"/>
        </w:rPr>
        <w:t>
      12-9) содействует выделению жилья матерям, награжденным подвеской "Алтын алқа";</w:t>
      </w:r>
    </w:p>
    <w:bookmarkStart w:name="z649" w:id="581"/>
    <w:p>
      <w:pPr>
        <w:spacing w:after="0"/>
        <w:ind w:left="0"/>
        <w:jc w:val="both"/>
      </w:pPr>
      <w:r>
        <w:rPr>
          <w:rFonts w:ascii="Times New Roman"/>
          <w:b w:val="false"/>
          <w:i w:val="false"/>
          <w:color w:val="000000"/>
          <w:sz w:val="28"/>
        </w:rPr>
        <w:t>
      12-10) 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p>
    <w:bookmarkEnd w:id="581"/>
    <w:bookmarkStart w:name="z471" w:id="582"/>
    <w:p>
      <w:pPr>
        <w:spacing w:after="0"/>
        <w:ind w:left="0"/>
        <w:jc w:val="both"/>
      </w:pPr>
      <w:r>
        <w:rPr>
          <w:rFonts w:ascii="Times New Roman"/>
          <w:b w:val="false"/>
          <w:i w:val="false"/>
          <w:color w:val="000000"/>
          <w:sz w:val="28"/>
        </w:rPr>
        <w:t xml:space="preserve">
      13) содействует развитию местной социальной инфраструктуры; </w:t>
      </w:r>
    </w:p>
    <w:bookmarkEnd w:id="582"/>
    <w:bookmarkStart w:name="z472" w:id="583"/>
    <w:p>
      <w:pPr>
        <w:spacing w:after="0"/>
        <w:ind w:left="0"/>
        <w:jc w:val="both"/>
      </w:pPr>
      <w:r>
        <w:rPr>
          <w:rFonts w:ascii="Times New Roman"/>
          <w:b w:val="false"/>
          <w:i w:val="false"/>
          <w:color w:val="000000"/>
          <w:sz w:val="28"/>
        </w:rPr>
        <w:t xml:space="preserve">
      14) организует движение общественного транспорта; </w:t>
      </w:r>
    </w:p>
    <w:bookmarkEnd w:id="583"/>
    <w:bookmarkStart w:name="z473" w:id="584"/>
    <w:p>
      <w:pPr>
        <w:spacing w:after="0"/>
        <w:ind w:left="0"/>
        <w:jc w:val="both"/>
      </w:pPr>
      <w:r>
        <w:rPr>
          <w:rFonts w:ascii="Times New Roman"/>
          <w:b w:val="false"/>
          <w:i w:val="false"/>
          <w:color w:val="000000"/>
          <w:sz w:val="28"/>
        </w:rPr>
        <w:t>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bookmarkEnd w:id="584"/>
    <w:bookmarkStart w:name="z829" w:id="585"/>
    <w:p>
      <w:pPr>
        <w:spacing w:after="0"/>
        <w:ind w:left="0"/>
        <w:jc w:val="both"/>
      </w:pPr>
      <w:r>
        <w:rPr>
          <w:rFonts w:ascii="Times New Roman"/>
          <w:b w:val="false"/>
          <w:i w:val="false"/>
          <w:color w:val="000000"/>
          <w:sz w:val="28"/>
        </w:rPr>
        <w:t>
      14-2)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bookmarkEnd w:id="585"/>
    <w:bookmarkStart w:name="z849" w:id="586"/>
    <w:p>
      <w:pPr>
        <w:spacing w:after="0"/>
        <w:ind w:left="0"/>
        <w:jc w:val="both"/>
      </w:pPr>
      <w:r>
        <w:rPr>
          <w:rFonts w:ascii="Times New Roman"/>
          <w:b w:val="false"/>
          <w:i w:val="false"/>
          <w:color w:val="000000"/>
          <w:sz w:val="28"/>
        </w:rPr>
        <w:t>
      14-3) в случае необходимости организует транспортировку лежачего больного из стационара организации здравоохранения до места жительства;</w:t>
      </w:r>
    </w:p>
    <w:bookmarkEnd w:id="586"/>
    <w:bookmarkStart w:name="z474" w:id="587"/>
    <w:p>
      <w:pPr>
        <w:spacing w:after="0"/>
        <w:ind w:left="0"/>
        <w:jc w:val="both"/>
      </w:pPr>
      <w:r>
        <w:rPr>
          <w:rFonts w:ascii="Times New Roman"/>
          <w:b w:val="false"/>
          <w:i w:val="false"/>
          <w:color w:val="000000"/>
          <w:sz w:val="28"/>
        </w:rPr>
        <w:t xml:space="preserve">
      15) взаимодействует с органами местного самоуправления; </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05.11.2018 </w:t>
      </w:r>
      <w:r>
        <w:rPr>
          <w:rFonts w:ascii="Times New Roman"/>
          <w:b w:val="false"/>
          <w:i w:val="false"/>
          <w:color w:val="000000"/>
          <w:sz w:val="28"/>
        </w:rPr>
        <w:t>№ 192-VI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6" w:id="588"/>
    <w:p>
      <w:pPr>
        <w:spacing w:after="0"/>
        <w:ind w:left="0"/>
        <w:jc w:val="both"/>
      </w:pPr>
      <w:r>
        <w:rPr>
          <w:rFonts w:ascii="Times New Roman"/>
          <w:b w:val="false"/>
          <w:i w:val="false"/>
          <w:color w:val="000000"/>
          <w:sz w:val="28"/>
        </w:rPr>
        <w:t xml:space="preserve">
      17) принимает участие в работе сессий маслихата города, района (города областного значения) при утверждении (уточнении) местного бюджета; </w:t>
      </w:r>
    </w:p>
    <w:bookmarkEnd w:id="588"/>
    <w:bookmarkStart w:name="z477" w:id="589"/>
    <w:p>
      <w:pPr>
        <w:spacing w:after="0"/>
        <w:ind w:left="0"/>
        <w:jc w:val="both"/>
      </w:pPr>
      <w:r>
        <w:rPr>
          <w:rFonts w:ascii="Times New Roman"/>
          <w:b w:val="false"/>
          <w:i w:val="false"/>
          <w:color w:val="000000"/>
          <w:sz w:val="28"/>
        </w:rPr>
        <w:t>
      18) обеспечивает деятельность учреждений культуры, за исключением учреждений культуры, расположенных в городах республиканского значения, столице, городах областного значения;</w:t>
      </w:r>
    </w:p>
    <w:bookmarkEnd w:id="589"/>
    <w:bookmarkStart w:name="z478" w:id="590"/>
    <w:p>
      <w:pPr>
        <w:spacing w:after="0"/>
        <w:ind w:left="0"/>
        <w:jc w:val="both"/>
      </w:pPr>
      <w:r>
        <w:rPr>
          <w:rFonts w:ascii="Times New Roman"/>
          <w:b w:val="false"/>
          <w:i w:val="false"/>
          <w:color w:val="000000"/>
          <w:sz w:val="28"/>
        </w:rPr>
        <w:t xml:space="preserve">
      19) организует в пределах своей компетенции водоснабжение населенных пунктов и регулирует вопросы водопользования; </w:t>
      </w:r>
    </w:p>
    <w:bookmarkEnd w:id="590"/>
    <w:bookmarkStart w:name="z479" w:id="591"/>
    <w:p>
      <w:pPr>
        <w:spacing w:after="0"/>
        <w:ind w:left="0"/>
        <w:jc w:val="both"/>
      </w:pPr>
      <w:r>
        <w:rPr>
          <w:rFonts w:ascii="Times New Roman"/>
          <w:b w:val="false"/>
          <w:i w:val="false"/>
          <w:color w:val="000000"/>
          <w:sz w:val="28"/>
        </w:rPr>
        <w:t xml:space="preserve">
      20) организует работы по благоустройству, освещению, озеленению и санитарной очистке населенных пунктов; </w:t>
      </w:r>
    </w:p>
    <w:bookmarkEnd w:id="591"/>
    <w:bookmarkStart w:name="z480" w:id="592"/>
    <w:p>
      <w:pPr>
        <w:spacing w:after="0"/>
        <w:ind w:left="0"/>
        <w:jc w:val="both"/>
      </w:pPr>
      <w:r>
        <w:rPr>
          <w:rFonts w:ascii="Times New Roman"/>
          <w:b w:val="false"/>
          <w:i w:val="false"/>
          <w:color w:val="000000"/>
          <w:sz w:val="28"/>
        </w:rPr>
        <w:t>
      21) организует погребение безродных и общественные работы по содержанию в надлежащем состоянии кладбищ и иных мест захоронения;</w:t>
      </w:r>
    </w:p>
    <w:bookmarkEnd w:id="592"/>
    <w:bookmarkStart w:name="z915" w:id="593"/>
    <w:p>
      <w:pPr>
        <w:spacing w:after="0"/>
        <w:ind w:left="0"/>
        <w:jc w:val="both"/>
      </w:pPr>
      <w:r>
        <w:rPr>
          <w:rFonts w:ascii="Times New Roman"/>
          <w:b w:val="false"/>
          <w:i w:val="false"/>
          <w:color w:val="000000"/>
          <w:sz w:val="28"/>
        </w:rPr>
        <w:t>
      21-1) ведет учет и регистрацию земельных участков, предназначенных под могилы, в соответствии с правилами погребения и организации дела по уходу за могилами;</w:t>
      </w:r>
    </w:p>
    <w:bookmarkEnd w:id="593"/>
    <w:bookmarkStart w:name="z521" w:id="594"/>
    <w:p>
      <w:pPr>
        <w:spacing w:after="0"/>
        <w:ind w:left="0"/>
        <w:jc w:val="both"/>
      </w:pPr>
      <w:r>
        <w:rPr>
          <w:rFonts w:ascii="Times New Roman"/>
          <w:b w:val="false"/>
          <w:i w:val="false"/>
          <w:color w:val="000000"/>
          <w:sz w:val="28"/>
        </w:rPr>
        <w:t>
      22) ведет реестр непрофессиональных медиаторов;</w:t>
      </w:r>
    </w:p>
    <w:bookmarkEnd w:id="594"/>
    <w:bookmarkStart w:name="z650" w:id="595"/>
    <w:p>
      <w:pPr>
        <w:spacing w:after="0"/>
        <w:ind w:left="0"/>
        <w:jc w:val="both"/>
      </w:pPr>
      <w:r>
        <w:rPr>
          <w:rFonts w:ascii="Times New Roman"/>
          <w:b w:val="false"/>
          <w:i w:val="false"/>
          <w:color w:val="000000"/>
          <w:sz w:val="28"/>
        </w:rPr>
        <w:t>
      23) создает инфраструктуру для занятий спортом физических лиц по месту жительства и в местах их массового отдыха;</w:t>
      </w:r>
    </w:p>
    <w:bookmarkEnd w:id="595"/>
    <w:bookmarkStart w:name="z651" w:id="596"/>
    <w:p>
      <w:pPr>
        <w:spacing w:after="0"/>
        <w:ind w:left="0"/>
        <w:jc w:val="both"/>
      </w:pPr>
      <w:r>
        <w:rPr>
          <w:rFonts w:ascii="Times New Roman"/>
          <w:b w:val="false"/>
          <w:i w:val="false"/>
          <w:color w:val="000000"/>
          <w:sz w:val="28"/>
        </w:rPr>
        <w:t xml:space="preserve">
      24) содействует занятости осужденных, отбывающих наказание в учреждениях уголовно-исполнительной системы, в том числе путем: </w:t>
      </w:r>
    </w:p>
    <w:bookmarkEnd w:id="596"/>
    <w:p>
      <w:pPr>
        <w:spacing w:after="0"/>
        <w:ind w:left="0"/>
        <w:jc w:val="both"/>
      </w:pPr>
      <w:r>
        <w:rPr>
          <w:rFonts w:ascii="Times New Roman"/>
          <w:b w:val="false"/>
          <w:i w:val="false"/>
          <w:color w:val="000000"/>
          <w:sz w:val="28"/>
        </w:rPr>
        <w:t xml:space="preserve">
      размещения заказов на товары, работы и услуги, производимые, выполняемые и оказываемые предприятиями и учреждениями уголовно-исполнительной системы; </w:t>
      </w:r>
    </w:p>
    <w:p>
      <w:pPr>
        <w:spacing w:after="0"/>
        <w:ind w:left="0"/>
        <w:jc w:val="both"/>
      </w:pPr>
      <w:r>
        <w:rPr>
          <w:rFonts w:ascii="Times New Roman"/>
          <w:b w:val="false"/>
          <w:i w:val="false"/>
          <w:color w:val="000000"/>
          <w:sz w:val="28"/>
        </w:rPr>
        <w:t>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p>
    <w:bookmarkStart w:name="z218" w:id="597"/>
    <w:p>
      <w:pPr>
        <w:spacing w:after="0"/>
        <w:ind w:left="0"/>
        <w:jc w:val="both"/>
      </w:pPr>
      <w:r>
        <w:rPr>
          <w:rFonts w:ascii="Times New Roman"/>
          <w:b w:val="false"/>
          <w:i w:val="false"/>
          <w:color w:val="000000"/>
          <w:sz w:val="28"/>
        </w:rPr>
        <w:t>
      1-1. К компетенции акима поселка, села, сельского округа относится внесение в районный исполнительный орган предложений по организации транспортного сообщения с районным центром.</w:t>
      </w:r>
    </w:p>
    <w:bookmarkEnd w:id="597"/>
    <w:bookmarkStart w:name="z219" w:id="598"/>
    <w:p>
      <w:pPr>
        <w:spacing w:after="0"/>
        <w:ind w:left="0"/>
        <w:jc w:val="both"/>
      </w:pPr>
      <w:r>
        <w:rPr>
          <w:rFonts w:ascii="Times New Roman"/>
          <w:b w:val="false"/>
          <w:i w:val="false"/>
          <w:color w:val="000000"/>
          <w:sz w:val="28"/>
        </w:rPr>
        <w:t xml:space="preserve">
      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 </w:t>
      </w:r>
    </w:p>
    <w:bookmarkEnd w:id="598"/>
    <w:bookmarkStart w:name="z593" w:id="599"/>
    <w:p>
      <w:pPr>
        <w:spacing w:after="0"/>
        <w:ind w:left="0"/>
        <w:jc w:val="both"/>
      </w:pPr>
      <w:r>
        <w:rPr>
          <w:rFonts w:ascii="Times New Roman"/>
          <w:b w:val="false"/>
          <w:i w:val="false"/>
          <w:color w:val="000000"/>
          <w:sz w:val="28"/>
        </w:rPr>
        <w:t>
      1-3. Акимы города районного значения, села, поселка, сельского округа в соответствии с законодательством Республики Казахстан:</w:t>
      </w:r>
    </w:p>
    <w:bookmarkEnd w:id="599"/>
    <w:p>
      <w:pPr>
        <w:spacing w:after="0"/>
        <w:ind w:left="0"/>
        <w:jc w:val="both"/>
      </w:pPr>
      <w:r>
        <w:rPr>
          <w:rFonts w:ascii="Times New Roman"/>
          <w:b w:val="false"/>
          <w:i w:val="false"/>
          <w:color w:val="000000"/>
          <w:sz w:val="28"/>
        </w:rPr>
        <w:t>
      1)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2)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 обеспечивают сохранность переданного коммунального имущества;</w:t>
      </w:r>
    </w:p>
    <w:p>
      <w:pPr>
        <w:spacing w:after="0"/>
        <w:ind w:left="0"/>
        <w:jc w:val="both"/>
      </w:pPr>
      <w:r>
        <w:rPr>
          <w:rFonts w:ascii="Times New Roman"/>
          <w:b w:val="false"/>
          <w:i w:val="false"/>
          <w:color w:val="000000"/>
          <w:sz w:val="28"/>
        </w:rPr>
        <w:t>
      4) осуществляют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5)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6) устанавливают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7) утверждают индивидуальные планы финансирования переданных районных коммунальных государственных учреждений из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13) проводят инвентаризацию жилищного фонда города районного значения, поселка, села, сельского округа;</w:t>
      </w:r>
    </w:p>
    <w:p>
      <w:pPr>
        <w:spacing w:after="0"/>
        <w:ind w:left="0"/>
        <w:jc w:val="both"/>
      </w:pPr>
      <w:r>
        <w:rPr>
          <w:rFonts w:ascii="Times New Roman"/>
          <w:b w:val="false"/>
          <w:i w:val="false"/>
          <w:color w:val="000000"/>
          <w:sz w:val="28"/>
        </w:rPr>
        <w:t>
      14) организуют по согласованию с акимом района (города областного значения) и собранием местного сообщества снос аварийного жилья города районного значения, поселка, села, сельского округа;</w:t>
      </w:r>
    </w:p>
    <w:p>
      <w:pPr>
        <w:spacing w:after="0"/>
        <w:ind w:left="0"/>
        <w:jc w:val="both"/>
      </w:pPr>
      <w:r>
        <w:rPr>
          <w:rFonts w:ascii="Times New Roman"/>
          <w:b w:val="false"/>
          <w:i w:val="false"/>
          <w:color w:val="000000"/>
          <w:sz w:val="28"/>
        </w:rPr>
        <w:t>
      15) оказывают содействие микрокредитованию сельского населения в рамках программных документов системы государственного планирования.</w:t>
      </w:r>
    </w:p>
    <w:bookmarkStart w:name="z802" w:id="600"/>
    <w:p>
      <w:pPr>
        <w:spacing w:after="0"/>
        <w:ind w:left="0"/>
        <w:jc w:val="both"/>
      </w:pPr>
      <w:r>
        <w:rPr>
          <w:rFonts w:ascii="Times New Roman"/>
          <w:b w:val="false"/>
          <w:i w:val="false"/>
          <w:color w:val="000000"/>
          <w:sz w:val="28"/>
        </w:rPr>
        <w:t>
      1-4. Акимы поселка, села, сельского округа в соответствии с законодательством Республики Казахстан в области государственной статистики:</w:t>
      </w:r>
    </w:p>
    <w:bookmarkEnd w:id="600"/>
    <w:bookmarkStart w:name="z803" w:id="601"/>
    <w:p>
      <w:pPr>
        <w:spacing w:after="0"/>
        <w:ind w:left="0"/>
        <w:jc w:val="both"/>
      </w:pPr>
      <w:r>
        <w:rPr>
          <w:rFonts w:ascii="Times New Roman"/>
          <w:b w:val="false"/>
          <w:i w:val="false"/>
          <w:color w:val="000000"/>
          <w:sz w:val="28"/>
        </w:rPr>
        <w:t>
      1) ведут похозяйственный учет согласно утвержденной уполномоченным органом в области государственной статистики статистической методологии;</w:t>
      </w:r>
    </w:p>
    <w:bookmarkEnd w:id="601"/>
    <w:bookmarkStart w:name="z804" w:id="602"/>
    <w:p>
      <w:pPr>
        <w:spacing w:after="0"/>
        <w:ind w:left="0"/>
        <w:jc w:val="both"/>
      </w:pPr>
      <w:r>
        <w:rPr>
          <w:rFonts w:ascii="Times New Roman"/>
          <w:b w:val="false"/>
          <w:i w:val="false"/>
          <w:color w:val="000000"/>
          <w:sz w:val="28"/>
        </w:rPr>
        <w:t>
      2) организуют ведение регистрационных записей по форме, утвержденной уполномоченным органом в области государственной статистики;</w:t>
      </w:r>
    </w:p>
    <w:bookmarkEnd w:id="602"/>
    <w:bookmarkStart w:name="z805" w:id="603"/>
    <w:p>
      <w:pPr>
        <w:spacing w:after="0"/>
        <w:ind w:left="0"/>
        <w:jc w:val="both"/>
      </w:pPr>
      <w:r>
        <w:rPr>
          <w:rFonts w:ascii="Times New Roman"/>
          <w:b w:val="false"/>
          <w:i w:val="false"/>
          <w:color w:val="000000"/>
          <w:sz w:val="28"/>
        </w:rPr>
        <w:t>
      3) обеспечивают достоверность данных похозяйственного учета.</w:t>
      </w:r>
    </w:p>
    <w:bookmarkEnd w:id="603"/>
    <w:bookmarkStart w:name="z220" w:id="604"/>
    <w:p>
      <w:pPr>
        <w:spacing w:after="0"/>
        <w:ind w:left="0"/>
        <w:jc w:val="both"/>
      </w:pPr>
      <w:r>
        <w:rPr>
          <w:rFonts w:ascii="Times New Roman"/>
          <w:b w:val="false"/>
          <w:i w:val="false"/>
          <w:color w:val="000000"/>
          <w:sz w:val="28"/>
        </w:rPr>
        <w:t xml:space="preserve">
      2. К ведению акима района в городе, города районного значения, поселка, села, сельского округа законодательством Республики Казахстан может быть отнесено решение иных вопросов. </w:t>
      </w:r>
    </w:p>
    <w:bookmarkEnd w:id="604"/>
    <w:bookmarkStart w:name="z221" w:id="605"/>
    <w:p>
      <w:pPr>
        <w:spacing w:after="0"/>
        <w:ind w:left="0"/>
        <w:jc w:val="both"/>
      </w:pPr>
      <w:r>
        <w:rPr>
          <w:rFonts w:ascii="Times New Roman"/>
          <w:b w:val="false"/>
          <w:i w:val="false"/>
          <w:color w:val="000000"/>
          <w:sz w:val="28"/>
        </w:rPr>
        <w:t xml:space="preserve">
      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 </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10.01.2006 N </w:t>
      </w:r>
      <w:r>
        <w:rPr>
          <w:rFonts w:ascii="Times New Roman"/>
          <w:b w:val="false"/>
          <w:i w:val="false"/>
          <w:color w:val="000000"/>
          <w:sz w:val="28"/>
        </w:rPr>
        <w:t>116</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116</w:t>
      </w:r>
      <w:r>
        <w:rPr>
          <w:rFonts w:ascii="Times New Roman"/>
          <w:b w:val="false"/>
          <w:i w:val="false"/>
          <w:color w:val="ff0000"/>
          <w:sz w:val="28"/>
        </w:rPr>
        <w:t xml:space="preserve">); от 09.02.2009 </w:t>
      </w:r>
      <w:r>
        <w:rPr>
          <w:rFonts w:ascii="Times New Roman"/>
          <w:b w:val="false"/>
          <w:i w:val="false"/>
          <w:color w:val="000000"/>
          <w:sz w:val="28"/>
        </w:rPr>
        <w:t xml:space="preserve">N 126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от 28.01.2011</w:t>
      </w:r>
      <w:r>
        <w:rPr>
          <w:rFonts w:ascii="Times New Roman"/>
          <w:b w:val="false"/>
          <w:i w:val="false"/>
          <w:color w:val="000000"/>
          <w:sz w:val="28"/>
        </w:rPr>
        <w:t xml:space="preserve"> № 402-IV</w:t>
      </w:r>
      <w:r>
        <w:rPr>
          <w:rFonts w:ascii="Times New Roman"/>
          <w:b w:val="false"/>
          <w:i w:val="false"/>
          <w:color w:val="ff0000"/>
          <w:sz w:val="28"/>
        </w:rPr>
        <w:t xml:space="preserve"> (вводится в действие с 05.08.2011);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15.02.2012 </w:t>
      </w:r>
      <w:r>
        <w:rPr>
          <w:rFonts w:ascii="Times New Roman"/>
          <w:b w:val="false"/>
          <w:i w:val="false"/>
          <w:color w:val="000000"/>
          <w:sz w:val="28"/>
        </w:rPr>
        <w:t>№ 556-IV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05.11.2018 </w:t>
      </w:r>
      <w:r>
        <w:rPr>
          <w:rFonts w:ascii="Times New Roman"/>
          <w:b w:val="false"/>
          <w:i w:val="false"/>
          <w:color w:val="000000"/>
          <w:sz w:val="28"/>
        </w:rPr>
        <w:t>№ 192-VI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606"/>
    <w:p>
      <w:pPr>
        <w:spacing w:after="0"/>
        <w:ind w:left="0"/>
        <w:jc w:val="left"/>
      </w:pPr>
      <w:r>
        <w:rPr>
          <w:rFonts w:ascii="Times New Roman"/>
          <w:b/>
          <w:i w:val="false"/>
          <w:color w:val="000000"/>
        </w:rPr>
        <w:t xml:space="preserve"> Статья 36. Порядок избрания на должность, прекращения полномочий акима города районного значения, села, поселка, сельского округа</w:t>
      </w:r>
    </w:p>
    <w:bookmarkEnd w:id="606"/>
    <w:bookmarkStart w:name="z857" w:id="607"/>
    <w:p>
      <w:pPr>
        <w:spacing w:after="0"/>
        <w:ind w:left="0"/>
        <w:jc w:val="both"/>
      </w:pPr>
      <w:r>
        <w:rPr>
          <w:rFonts w:ascii="Times New Roman"/>
          <w:b w:val="false"/>
          <w:i w:val="false"/>
          <w:color w:val="000000"/>
          <w:sz w:val="28"/>
        </w:rPr>
        <w:t>
      1. Аким города районного значения, села, поселка, сельского округа избирается на должность сроком на четыре года из числа граждан Республики Казахстан в возрасте не моложе двадцати пяти лет населением соответствующей административно-территориальной единицы на основе всеобщего, равного, прямого избирательного права при тайном голосовании.</w:t>
      </w:r>
    </w:p>
    <w:bookmarkEnd w:id="607"/>
    <w:bookmarkStart w:name="z858" w:id="608"/>
    <w:p>
      <w:pPr>
        <w:spacing w:after="0"/>
        <w:ind w:left="0"/>
        <w:jc w:val="both"/>
      </w:pPr>
      <w:r>
        <w:rPr>
          <w:rFonts w:ascii="Times New Roman"/>
          <w:b w:val="false"/>
          <w:i w:val="false"/>
          <w:color w:val="000000"/>
          <w:sz w:val="28"/>
        </w:rPr>
        <w:t>
      2. Одно и то же лицо не может быть избрано акимом одного и того же города районного значения, села, поселка, сельского округа более двух раз подряд.</w:t>
      </w:r>
    </w:p>
    <w:bookmarkEnd w:id="608"/>
    <w:bookmarkStart w:name="z859" w:id="609"/>
    <w:p>
      <w:pPr>
        <w:spacing w:after="0"/>
        <w:ind w:left="0"/>
        <w:jc w:val="both"/>
      </w:pPr>
      <w:r>
        <w:rPr>
          <w:rFonts w:ascii="Times New Roman"/>
          <w:b w:val="false"/>
          <w:i w:val="false"/>
          <w:color w:val="000000"/>
          <w:sz w:val="28"/>
        </w:rPr>
        <w:t xml:space="preserve">
      3. Порядок проведения выборов акима города районного значения, села, поселка, сельского округа регламентируется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w:t>
      </w:r>
    </w:p>
    <w:bookmarkEnd w:id="609"/>
    <w:bookmarkStart w:name="z860" w:id="610"/>
    <w:p>
      <w:pPr>
        <w:spacing w:after="0"/>
        <w:ind w:left="0"/>
        <w:jc w:val="both"/>
      </w:pPr>
      <w:r>
        <w:rPr>
          <w:rFonts w:ascii="Times New Roman"/>
          <w:b w:val="false"/>
          <w:i w:val="false"/>
          <w:color w:val="000000"/>
          <w:sz w:val="28"/>
        </w:rPr>
        <w:t xml:space="preserve">
      4. Полномочия избранного акима города районного значения, села, поселка, сельского округа начинаются с момента его регистрации территориальной избирательной комиссией района (города областного значения)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w:t>
      </w:r>
    </w:p>
    <w:bookmarkEnd w:id="610"/>
    <w:bookmarkStart w:name="z861" w:id="611"/>
    <w:p>
      <w:pPr>
        <w:spacing w:after="0"/>
        <w:ind w:left="0"/>
        <w:jc w:val="both"/>
      </w:pPr>
      <w:r>
        <w:rPr>
          <w:rFonts w:ascii="Times New Roman"/>
          <w:b w:val="false"/>
          <w:i w:val="false"/>
          <w:color w:val="000000"/>
          <w:sz w:val="28"/>
        </w:rPr>
        <w:t>
      5. Полномочия акима города районного значения, села, поселка, сельского округа прекращаются в случаях:</w:t>
      </w:r>
    </w:p>
    <w:bookmarkEnd w:id="611"/>
    <w:bookmarkStart w:name="z862" w:id="612"/>
    <w:p>
      <w:pPr>
        <w:spacing w:after="0"/>
        <w:ind w:left="0"/>
        <w:jc w:val="both"/>
      </w:pPr>
      <w:r>
        <w:rPr>
          <w:rFonts w:ascii="Times New Roman"/>
          <w:b w:val="false"/>
          <w:i w:val="false"/>
          <w:color w:val="000000"/>
          <w:sz w:val="28"/>
        </w:rPr>
        <w:t>
      1) смерти акима, вступления в законную силу решения суда о признании акима недееспособным, ограниченно дееспособным, безвестно отсутствующим либо решения суда об объявлении его умершим;</w:t>
      </w:r>
    </w:p>
    <w:bookmarkEnd w:id="612"/>
    <w:bookmarkStart w:name="z863" w:id="613"/>
    <w:p>
      <w:pPr>
        <w:spacing w:after="0"/>
        <w:ind w:left="0"/>
        <w:jc w:val="both"/>
      </w:pPr>
      <w:r>
        <w:rPr>
          <w:rFonts w:ascii="Times New Roman"/>
          <w:b w:val="false"/>
          <w:i w:val="false"/>
          <w:color w:val="000000"/>
          <w:sz w:val="28"/>
        </w:rPr>
        <w:t>
      2) прекращения членства в политической партии, за исключением случаев реорганизации и ликвидации политической партии, от которой он был выдвинут;</w:t>
      </w:r>
    </w:p>
    <w:bookmarkEnd w:id="613"/>
    <w:bookmarkStart w:name="z864" w:id="614"/>
    <w:p>
      <w:pPr>
        <w:spacing w:after="0"/>
        <w:ind w:left="0"/>
        <w:jc w:val="both"/>
      </w:pPr>
      <w:r>
        <w:rPr>
          <w:rFonts w:ascii="Times New Roman"/>
          <w:b w:val="false"/>
          <w:i w:val="false"/>
          <w:color w:val="000000"/>
          <w:sz w:val="28"/>
        </w:rPr>
        <w:t>
      3) принятия вышестоящим акимом вотума недоверия, выраженного в отношении акима депутатами маслихата района (города областного значения);</w:t>
      </w:r>
    </w:p>
    <w:bookmarkEnd w:id="614"/>
    <w:bookmarkStart w:name="z865" w:id="615"/>
    <w:p>
      <w:pPr>
        <w:spacing w:after="0"/>
        <w:ind w:left="0"/>
        <w:jc w:val="both"/>
      </w:pPr>
      <w:r>
        <w:rPr>
          <w:rFonts w:ascii="Times New Roman"/>
          <w:b w:val="false"/>
          <w:i w:val="false"/>
          <w:color w:val="000000"/>
          <w:sz w:val="28"/>
        </w:rPr>
        <w:t>
      4) прекращения гражданства Республики Казахстан;</w:t>
      </w:r>
    </w:p>
    <w:bookmarkEnd w:id="615"/>
    <w:bookmarkStart w:name="z866" w:id="616"/>
    <w:p>
      <w:pPr>
        <w:spacing w:after="0"/>
        <w:ind w:left="0"/>
        <w:jc w:val="both"/>
      </w:pPr>
      <w:r>
        <w:rPr>
          <w:rFonts w:ascii="Times New Roman"/>
          <w:b w:val="false"/>
          <w:i w:val="false"/>
          <w:color w:val="000000"/>
          <w:sz w:val="28"/>
        </w:rPr>
        <w:t>
      5) регистрации территориальной избирательной комиссией района (города областного значения) вновь избранного акима;</w:t>
      </w:r>
    </w:p>
    <w:bookmarkEnd w:id="616"/>
    <w:bookmarkStart w:name="z867" w:id="617"/>
    <w:p>
      <w:pPr>
        <w:spacing w:after="0"/>
        <w:ind w:left="0"/>
        <w:jc w:val="both"/>
      </w:pPr>
      <w:r>
        <w:rPr>
          <w:rFonts w:ascii="Times New Roman"/>
          <w:b w:val="false"/>
          <w:i w:val="false"/>
          <w:color w:val="000000"/>
          <w:sz w:val="28"/>
        </w:rPr>
        <w:t>
      6) в иных случаях, предусмотренных настоящим Законом и законами Республики Казахстан.</w:t>
      </w:r>
    </w:p>
    <w:bookmarkEnd w:id="617"/>
    <w:bookmarkStart w:name="z868" w:id="618"/>
    <w:p>
      <w:pPr>
        <w:spacing w:after="0"/>
        <w:ind w:left="0"/>
        <w:jc w:val="both"/>
      </w:pPr>
      <w:r>
        <w:rPr>
          <w:rFonts w:ascii="Times New Roman"/>
          <w:b w:val="false"/>
          <w:i w:val="false"/>
          <w:color w:val="000000"/>
          <w:sz w:val="28"/>
        </w:rPr>
        <w:t>
      6. При прекращении полномочий акима города районного значения, села, поселка, сельского округа по основаниям, предусмотренным пунктом 5 настоящей статьи, территориальная избирательная комиссия района (города областного значения) принимает решение, в котором констатируется факт наступления оснований, влекущих прекращение полномочий акима города районного значения, села, поселка, сельского округа, и принимается решение о внесении соответствующему акиму района (города областного значения) представления о досрочном прекращении полномочий акима города районного значения, села, поселка, сельского округа.</w:t>
      </w:r>
    </w:p>
    <w:bookmarkEnd w:id="618"/>
    <w:bookmarkStart w:name="z869" w:id="619"/>
    <w:p>
      <w:pPr>
        <w:spacing w:after="0"/>
        <w:ind w:left="0"/>
        <w:jc w:val="both"/>
      </w:pPr>
      <w:r>
        <w:rPr>
          <w:rFonts w:ascii="Times New Roman"/>
          <w:b w:val="false"/>
          <w:i w:val="false"/>
          <w:color w:val="000000"/>
          <w:sz w:val="28"/>
        </w:rPr>
        <w:t>
      На основании представления территориальной избирательной комиссии района (города областного значения) аким района (города областного значения) прекращает полномочия соответствующего акима города районного значения, села, поселка, сельского округа.</w:t>
      </w:r>
    </w:p>
    <w:bookmarkEnd w:id="619"/>
    <w:bookmarkStart w:name="z870" w:id="620"/>
    <w:p>
      <w:pPr>
        <w:spacing w:after="0"/>
        <w:ind w:left="0"/>
        <w:jc w:val="both"/>
      </w:pPr>
      <w:r>
        <w:rPr>
          <w:rFonts w:ascii="Times New Roman"/>
          <w:b w:val="false"/>
          <w:i w:val="false"/>
          <w:color w:val="000000"/>
          <w:sz w:val="28"/>
        </w:rPr>
        <w:t>
      При прекращении полномочий акима города районного значения, села, поселка, сельского округа на основании решения Президента Республики Казахстан территориальная избирательная комиссия района (города областного значения) принимает решение, констатирующее факт утраты соответствующим лицом полномочий акима города районного значения, села, поселка, сельского округа.</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Проведение выборов акимов городов районного значения, сел, поселков, сельских округов</w:t>
      </w:r>
    </w:p>
    <w:p>
      <w:pPr>
        <w:spacing w:after="0"/>
        <w:ind w:left="0"/>
        <w:jc w:val="both"/>
      </w:pPr>
      <w:r>
        <w:rPr>
          <w:rFonts w:ascii="Times New Roman"/>
          <w:b w:val="false"/>
          <w:i w:val="false"/>
          <w:color w:val="ff0000"/>
          <w:sz w:val="28"/>
        </w:rPr>
        <w:t xml:space="preserve">
      Сноска. Глава 3 дополнена статьей 36-1 в соответствии с Законом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24.05.2021 </w:t>
      </w:r>
      <w:r>
        <w:rPr>
          <w:rFonts w:ascii="Times New Roman"/>
          <w:b w:val="false"/>
          <w:i w:val="false"/>
          <w:color w:val="ff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 w:id="621"/>
    <w:p>
      <w:pPr>
        <w:spacing w:after="0"/>
        <w:ind w:left="0"/>
        <w:jc w:val="left"/>
      </w:pPr>
      <w:r>
        <w:rPr>
          <w:rFonts w:ascii="Times New Roman"/>
          <w:b/>
          <w:i w:val="false"/>
          <w:color w:val="000000"/>
        </w:rPr>
        <w:t xml:space="preserve"> Статья 37. Акты акимата, акима</w:t>
      </w:r>
    </w:p>
    <w:bookmarkEnd w:id="621"/>
    <w:bookmarkStart w:name="z482" w:id="622"/>
    <w:p>
      <w:pPr>
        <w:spacing w:after="0"/>
        <w:ind w:left="0"/>
        <w:jc w:val="both"/>
      </w:pPr>
      <w:r>
        <w:rPr>
          <w:rFonts w:ascii="Times New Roman"/>
          <w:b w:val="false"/>
          <w:i w:val="false"/>
          <w:color w:val="000000"/>
          <w:sz w:val="28"/>
        </w:rPr>
        <w:t xml:space="preserve">
      1. Акимат на основе и во исполнение Конституции Республики Казахстан, законов, актов Президента и Правительства Республики Казахстан, иных нормативных правовых актов издает постановления. </w:t>
      </w:r>
    </w:p>
    <w:bookmarkEnd w:id="622"/>
    <w:bookmarkStart w:name="z223" w:id="623"/>
    <w:p>
      <w:pPr>
        <w:spacing w:after="0"/>
        <w:ind w:left="0"/>
        <w:jc w:val="both"/>
      </w:pPr>
      <w:r>
        <w:rPr>
          <w:rFonts w:ascii="Times New Roman"/>
          <w:b w:val="false"/>
          <w:i w:val="false"/>
          <w:color w:val="000000"/>
          <w:sz w:val="28"/>
        </w:rPr>
        <w:t>
      2. Постановления акимата подписываются акимом.</w:t>
      </w:r>
    </w:p>
    <w:bookmarkEnd w:id="623"/>
    <w:bookmarkStart w:name="z224" w:id="624"/>
    <w:p>
      <w:pPr>
        <w:spacing w:after="0"/>
        <w:ind w:left="0"/>
        <w:jc w:val="both"/>
      </w:pPr>
      <w:r>
        <w:rPr>
          <w:rFonts w:ascii="Times New Roman"/>
          <w:b w:val="false"/>
          <w:i w:val="false"/>
          <w:color w:val="000000"/>
          <w:sz w:val="28"/>
        </w:rPr>
        <w:t xml:space="preserve">
      3. Аким издает решения нормативно-правового характера и распоряжения по вопросам административно-распорядительного, оперативного и индивидуального характера. </w:t>
      </w:r>
    </w:p>
    <w:bookmarkEnd w:id="624"/>
    <w:bookmarkStart w:name="z225" w:id="625"/>
    <w:p>
      <w:pPr>
        <w:spacing w:after="0"/>
        <w:ind w:left="0"/>
        <w:jc w:val="both"/>
      </w:pPr>
      <w:r>
        <w:rPr>
          <w:rFonts w:ascii="Times New Roman"/>
          <w:b w:val="false"/>
          <w:i w:val="false"/>
          <w:color w:val="000000"/>
          <w:sz w:val="28"/>
        </w:rPr>
        <w:t xml:space="preserve">
      4. Акты акимата и (или) акима, принятые в пределах их компетенции, имеют обязательную силу на всей территории соответствующей административно-территориальной единицы. </w:t>
      </w:r>
    </w:p>
    <w:bookmarkEnd w:id="625"/>
    <w:bookmarkStart w:name="z226" w:id="626"/>
    <w:p>
      <w:pPr>
        <w:spacing w:after="0"/>
        <w:ind w:left="0"/>
        <w:jc w:val="both"/>
      </w:pPr>
      <w:r>
        <w:rPr>
          <w:rFonts w:ascii="Times New Roman"/>
          <w:b w:val="false"/>
          <w:i w:val="false"/>
          <w:color w:val="000000"/>
          <w:sz w:val="28"/>
        </w:rPr>
        <w:t xml:space="preserve">
      5. Действие актов акимата и (или) акима может быть приостановлено соответствующим прокурором. </w:t>
      </w:r>
    </w:p>
    <w:bookmarkEnd w:id="626"/>
    <w:bookmarkStart w:name="z227" w:id="627"/>
    <w:p>
      <w:pPr>
        <w:spacing w:after="0"/>
        <w:ind w:left="0"/>
        <w:jc w:val="both"/>
      </w:pPr>
      <w:r>
        <w:rPr>
          <w:rFonts w:ascii="Times New Roman"/>
          <w:b w:val="false"/>
          <w:i w:val="false"/>
          <w:color w:val="000000"/>
          <w:sz w:val="28"/>
        </w:rPr>
        <w:t xml:space="preserve">
      6. Акты акимата и (или) акима, касающиеся прав, свобод и обязанностей граждан (кроме актов, содержащих государственные секреты Республики Казахстан и иную охраняемую законом тайну), подлежат обязательному официальному опубликованию. </w:t>
      </w:r>
    </w:p>
    <w:bookmarkEnd w:id="627"/>
    <w:bookmarkStart w:name="z228" w:id="628"/>
    <w:p>
      <w:pPr>
        <w:spacing w:after="0"/>
        <w:ind w:left="0"/>
        <w:jc w:val="both"/>
      </w:pPr>
      <w:r>
        <w:rPr>
          <w:rFonts w:ascii="Times New Roman"/>
          <w:b w:val="false"/>
          <w:i w:val="false"/>
          <w:color w:val="000000"/>
          <w:sz w:val="28"/>
        </w:rPr>
        <w:t>
      7. Принятие акиматом, акимом актов,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p>
    <w:bookmarkEnd w:id="628"/>
    <w:bookmarkStart w:name="z229" w:id="629"/>
    <w:p>
      <w:pPr>
        <w:spacing w:after="0"/>
        <w:ind w:left="0"/>
        <w:jc w:val="both"/>
      </w:pPr>
      <w:r>
        <w:rPr>
          <w:rFonts w:ascii="Times New Roman"/>
          <w:b w:val="false"/>
          <w:i w:val="false"/>
          <w:color w:val="000000"/>
          <w:sz w:val="28"/>
        </w:rPr>
        <w:t xml:space="preserve">
      8. Действие актов акимата и (или) акима может быть отменено либо приостановлено полностью или частично Президентом, Правительством Республики Казахстан, вышестоящим акиматом и (или) акимом, самим акиматом и (или) акимом, а также решением суда. </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09.02.2009 </w:t>
      </w:r>
      <w:r>
        <w:rPr>
          <w:rFonts w:ascii="Times New Roman"/>
          <w:b w:val="false"/>
          <w:i w:val="false"/>
          <w:color w:val="00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02.11.2015 </w:t>
      </w:r>
      <w:r>
        <w:rPr>
          <w:rFonts w:ascii="Times New Roman"/>
          <w:b w:val="false"/>
          <w:i w:val="false"/>
          <w:color w:val="000000"/>
          <w:sz w:val="28"/>
        </w:rPr>
        <w:t>№ 384-V</w:t>
      </w:r>
      <w:r>
        <w:rPr>
          <w:rFonts w:ascii="Times New Roman"/>
          <w:b w:val="false"/>
          <w:i w:val="false"/>
          <w:color w:val="ff0000"/>
          <w:sz w:val="28"/>
        </w:rPr>
        <w:t xml:space="preserve"> (вводится в действие с 01.01.2016); от 06.04.2016 </w:t>
      </w:r>
      <w:r>
        <w:rPr>
          <w:rFonts w:ascii="Times New Roman"/>
          <w:b w:val="false"/>
          <w:i w:val="false"/>
          <w:color w:val="000000"/>
          <w:sz w:val="28"/>
        </w:rPr>
        <w:t>№ 481-V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заголовка статьи 38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38. Аппарат акима области, города республиканского значения, столицы, района (города областного значения), района в городе</w:t>
      </w:r>
    </w:p>
    <w:bookmarkStart w:name="z483" w:id="630"/>
    <w:p>
      <w:pPr>
        <w:spacing w:after="0"/>
        <w:ind w:left="0"/>
        <w:jc w:val="both"/>
      </w:pPr>
      <w:r>
        <w:rPr>
          <w:rFonts w:ascii="Times New Roman"/>
          <w:b w:val="false"/>
          <w:i w:val="false"/>
          <w:color w:val="000000"/>
          <w:sz w:val="28"/>
        </w:rPr>
        <w:t xml:space="preserve">
      1. Информационно-аналитическое, организационно-правовое и материально-техническое обеспечение деятельности акима осуществляется аппаратом акима. </w:t>
      </w:r>
    </w:p>
    <w:bookmarkEnd w:id="630"/>
    <w:bookmarkStart w:name="z230" w:id="631"/>
    <w:p>
      <w:pPr>
        <w:spacing w:after="0"/>
        <w:ind w:left="0"/>
        <w:jc w:val="both"/>
      </w:pPr>
      <w:r>
        <w:rPr>
          <w:rFonts w:ascii="Times New Roman"/>
          <w:b w:val="false"/>
          <w:i w:val="false"/>
          <w:color w:val="000000"/>
          <w:sz w:val="28"/>
        </w:rPr>
        <w:t xml:space="preserve">
      2. Аппарат акима области, города республиканского значения, столицы, района (города областного значения) образуется, упраздняется и реорганизуется соответственно акиматом области, города республиканского значения, столицы, района (города областного значения). </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Аппарат акима района в городе образуется, упраздняется и реорганизуется акиматом города республиканского значения, столицы, города областного значения.</w:t>
      </w:r>
    </w:p>
    <w:bookmarkStart w:name="z594" w:id="632"/>
    <w:p>
      <w:pPr>
        <w:spacing w:after="0"/>
        <w:ind w:left="0"/>
        <w:jc w:val="both"/>
      </w:pPr>
      <w:r>
        <w:rPr>
          <w:rFonts w:ascii="Times New Roman"/>
          <w:b w:val="false"/>
          <w:i w:val="false"/>
          <w:color w:val="000000"/>
          <w:sz w:val="28"/>
        </w:rPr>
        <w:t>
      2-1. Руководитель аппарата акима области, города республиканского значения, столицы, района (города областного значения), района в городе назначается на должность и освобождается от должности уполномоченным должностным лицом, определяемым Президентом Республики Казахстан, и в порядке, устанавливаемом Президентом Республики Казахстан.</w:t>
      </w:r>
    </w:p>
    <w:bookmarkEnd w:id="632"/>
    <w:bookmarkStart w:name="z231" w:id="633"/>
    <w:p>
      <w:pPr>
        <w:spacing w:after="0"/>
        <w:ind w:left="0"/>
        <w:jc w:val="both"/>
      </w:pPr>
      <w:r>
        <w:rPr>
          <w:rFonts w:ascii="Times New Roman"/>
          <w:b w:val="false"/>
          <w:i w:val="false"/>
          <w:color w:val="000000"/>
          <w:sz w:val="28"/>
        </w:rPr>
        <w:t>
      3. Вопросы деятельности государственных служащих аппарата акима в связи с прекращением полномочий акима, назначением или избранием нового акима определяются законодательством Республики Казахстан.</w:t>
      </w:r>
    </w:p>
    <w:bookmarkEnd w:id="633"/>
    <w:bookmarkStart w:name="z232" w:id="634"/>
    <w:p>
      <w:pPr>
        <w:spacing w:after="0"/>
        <w:ind w:left="0"/>
        <w:jc w:val="both"/>
      </w:pPr>
      <w:r>
        <w:rPr>
          <w:rFonts w:ascii="Times New Roman"/>
          <w:b w:val="false"/>
          <w:i w:val="false"/>
          <w:color w:val="000000"/>
          <w:sz w:val="28"/>
        </w:rPr>
        <w:t>
      4. Положение об аппарате акима, его структура, за исключением структуры аппарата акима области, города республиканского значения, столицы, утверждаются соответствующим акиматом.</w:t>
      </w:r>
    </w:p>
    <w:bookmarkEnd w:id="634"/>
    <w:bookmarkStart w:name="z233" w:id="635"/>
    <w:p>
      <w:pPr>
        <w:spacing w:after="0"/>
        <w:ind w:left="0"/>
        <w:jc w:val="both"/>
      </w:pPr>
      <w:r>
        <w:rPr>
          <w:rFonts w:ascii="Times New Roman"/>
          <w:b w:val="false"/>
          <w:i w:val="false"/>
          <w:color w:val="000000"/>
          <w:sz w:val="28"/>
        </w:rPr>
        <w:t>
      5. Аппарат акима является государственным учреждением, содержащимся за счет местного бюджета.</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xml:space="preserve">      Сноска. Статью 38 с изменениями, внесенными законами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 от 21.12.2004 </w:t>
      </w:r>
      <w:r>
        <w:rPr>
          <w:rFonts w:ascii="Times New Roman"/>
          <w:b w:val="false"/>
          <w:i w:val="false"/>
          <w:color w:val="000000"/>
          <w:sz w:val="28"/>
        </w:rPr>
        <w:t>N 15</w:t>
      </w:r>
      <w:r>
        <w:rPr>
          <w:rFonts w:ascii="Times New Roman"/>
          <w:b w:val="false"/>
          <w:i w:val="false"/>
          <w:color w:val="ff0000"/>
          <w:sz w:val="28"/>
        </w:rPr>
        <w:t xml:space="preserve"> (вводится в действие с 01.01.2005);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1. Информационно-аналитическое, организационно-правовое и материально-техническое обеспечение деятельности акима города районного значения, села, поселка, сельского округа, а также решение вопросов местного значения осуществляются аппаратом акима города районного значения, села, поселка, сельского округа.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Аппарат акима города районного значения, села, поселка, сельского округа осуществляет функции местного исполнительного органа в сферах планирования и исполнения бюджета города районного значения, села, поселка, сельского округа, а также управления коммунальной собственностью города районного значения, села, поселка, сельского округа (коммунальной собственностью местного самоуправления)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Аппарат акима города районного значения, села, поселка, сельского округа осуществляет управление коммунальным имуществом города районного значения, села, поселка, сельского округа от имени административно-территориальной единицы в соответствии с Законом Республики Казахстан "О государственном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Аппарат акима города районного значения, села, поселка, сельского округа образуется, упраздняется и реорганизуется акиматом района (города областного значения).</w:t>
      </w:r>
    </w:p>
    <w:bookmarkStart w:name="z916" w:id="636"/>
    <w:p>
      <w:pPr>
        <w:spacing w:after="0"/>
        <w:ind w:left="0"/>
        <w:jc w:val="both"/>
      </w:pPr>
      <w:r>
        <w:rPr>
          <w:rFonts w:ascii="Times New Roman"/>
          <w:b w:val="false"/>
          <w:i w:val="false"/>
          <w:color w:val="000000"/>
          <w:sz w:val="28"/>
        </w:rPr>
        <w:t xml:space="preserve">
      4-1. Аппарат акима образуется в селах, поселках, сельских округах. </w:t>
      </w:r>
    </w:p>
    <w:bookmarkEnd w:id="636"/>
    <w:bookmarkStart w:name="z917" w:id="637"/>
    <w:p>
      <w:pPr>
        <w:spacing w:after="0"/>
        <w:ind w:left="0"/>
        <w:jc w:val="both"/>
      </w:pPr>
      <w:r>
        <w:rPr>
          <w:rFonts w:ascii="Times New Roman"/>
          <w:b w:val="false"/>
          <w:i w:val="false"/>
          <w:color w:val="000000"/>
          <w:sz w:val="28"/>
        </w:rPr>
        <w:t>
      Аппарат акима образуется в селах, сельских округах с численностью населения не менее 500 человек.</w:t>
      </w:r>
    </w:p>
    <w:bookmarkEnd w:id="637"/>
    <w:bookmarkStart w:name="z918" w:id="638"/>
    <w:p>
      <w:pPr>
        <w:spacing w:after="0"/>
        <w:ind w:left="0"/>
        <w:jc w:val="both"/>
      </w:pPr>
      <w:r>
        <w:rPr>
          <w:rFonts w:ascii="Times New Roman"/>
          <w:b w:val="false"/>
          <w:i w:val="false"/>
          <w:color w:val="000000"/>
          <w:sz w:val="28"/>
        </w:rPr>
        <w:t>
      Допускается образование аппарата акима в селах с численностью населения не менее 250 человек при соответствии одному из следующих требований:</w:t>
      </w:r>
    </w:p>
    <w:bookmarkEnd w:id="638"/>
    <w:bookmarkStart w:name="z919" w:id="639"/>
    <w:p>
      <w:pPr>
        <w:spacing w:after="0"/>
        <w:ind w:left="0"/>
        <w:jc w:val="both"/>
      </w:pPr>
      <w:r>
        <w:rPr>
          <w:rFonts w:ascii="Times New Roman"/>
          <w:b w:val="false"/>
          <w:i w:val="false"/>
          <w:color w:val="000000"/>
          <w:sz w:val="28"/>
        </w:rPr>
        <w:t>
      расположение на расстоянии до 25 километров от Государственной границы Республики Казахстан;</w:t>
      </w:r>
    </w:p>
    <w:bookmarkEnd w:id="639"/>
    <w:bookmarkStart w:name="z920" w:id="640"/>
    <w:p>
      <w:pPr>
        <w:spacing w:after="0"/>
        <w:ind w:left="0"/>
        <w:jc w:val="both"/>
      </w:pPr>
      <w:r>
        <w:rPr>
          <w:rFonts w:ascii="Times New Roman"/>
          <w:b w:val="false"/>
          <w:i w:val="false"/>
          <w:color w:val="000000"/>
          <w:sz w:val="28"/>
        </w:rPr>
        <w:t>
      отсутствие в радиусе 50 километров другого населенного пункта соответствующего района (города областного значения).</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Руководителем аппарата акима города районного значения, села, поселка, сельского округа является аким города районного значения, села, поселка, сельского округа.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Вопросы деятельности государственных служащих аппарата акима города районного значения, села, поселка, сельского округа в связи с прекращением полномочий акима города районного значения, села, поселка, сельского округа, назначением или избранием нового акима определяются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7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Положение об аппарате акима города районного значения, села, поселка, сельского округа, его структура утверждаются акиматом района (города областного значения).</w:t>
      </w:r>
    </w:p>
    <w:bookmarkStart w:name="z653" w:id="641"/>
    <w:p>
      <w:pPr>
        <w:spacing w:after="0"/>
        <w:ind w:left="0"/>
        <w:jc w:val="both"/>
      </w:pPr>
      <w:r>
        <w:rPr>
          <w:rFonts w:ascii="Times New Roman"/>
          <w:b w:val="false"/>
          <w:i w:val="false"/>
          <w:color w:val="000000"/>
          <w:sz w:val="28"/>
        </w:rPr>
        <w:t>
      8. Типовое положение об аппарате акима города районного значения, села, поселка, сельского округа утверждается уполномоченным органом по вопросам развития местного самоуправления.</w:t>
      </w:r>
    </w:p>
    <w:bookmarkEnd w:id="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9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Аппарат акима является государственным учреждением, содержащимся за счет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10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Аппарат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1) обеспечивает планирование и исполнение бюджета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2) представляет собранию местного сообщества и в маслихат района (города областного значения) отчет об исполнении бюджета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3) принимает решение о реализации бюджета города районного значения, села, поселка, сельского округа; </w:t>
      </w:r>
    </w:p>
    <w:p>
      <w:pPr>
        <w:spacing w:after="0"/>
        <w:ind w:left="0"/>
        <w:jc w:val="both"/>
      </w:pPr>
      <w:r>
        <w:rPr>
          <w:rFonts w:ascii="Times New Roman"/>
          <w:b w:val="false"/>
          <w:i w:val="false"/>
          <w:color w:val="000000"/>
          <w:sz w:val="28"/>
        </w:rPr>
        <w:t xml:space="preserve">
      4) разрабатывает и представляет на утверждение собрания местного сообщества программу развития местного сообщества; </w:t>
      </w:r>
    </w:p>
    <w:p>
      <w:pPr>
        <w:spacing w:after="0"/>
        <w:ind w:left="0"/>
        <w:jc w:val="both"/>
      </w:pPr>
      <w:r>
        <w:rPr>
          <w:rFonts w:ascii="Times New Roman"/>
          <w:b w:val="false"/>
          <w:i w:val="false"/>
          <w:color w:val="000000"/>
          <w:sz w:val="28"/>
        </w:rPr>
        <w:t xml:space="preserve">
      5) выступает заказчиком по строительству, реконструкции и ремонту объектов, относящихся к коммунальному имуществу города районного значения, села, поселка, сельского округа; </w:t>
      </w:r>
    </w:p>
    <w:p>
      <w:pPr>
        <w:spacing w:after="0"/>
        <w:ind w:left="0"/>
        <w:jc w:val="both"/>
      </w:pPr>
      <w:r>
        <w:rPr>
          <w:rFonts w:ascii="Times New Roman"/>
          <w:b w:val="false"/>
          <w:i w:val="false"/>
          <w:color w:val="000000"/>
          <w:sz w:val="28"/>
        </w:rPr>
        <w:t>
      6) осуществляет иные полномочия, возложенные на него настоящим Законом и иным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38-1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642"/>
    <w:p>
      <w:pPr>
        <w:spacing w:after="0"/>
        <w:ind w:left="0"/>
        <w:jc w:val="left"/>
      </w:pPr>
      <w:r>
        <w:rPr>
          <w:rFonts w:ascii="Times New Roman"/>
          <w:b/>
          <w:i w:val="false"/>
          <w:color w:val="000000"/>
        </w:rPr>
        <w:t xml:space="preserve"> Статья 39. Исполнительные органы, финансируемые из местных бюджетов</w:t>
      </w:r>
    </w:p>
    <w:bookmarkEnd w:id="642"/>
    <w:bookmarkStart w:name="z484" w:id="643"/>
    <w:p>
      <w:pPr>
        <w:spacing w:after="0"/>
        <w:ind w:left="0"/>
        <w:jc w:val="both"/>
      </w:pPr>
      <w:r>
        <w:rPr>
          <w:rFonts w:ascii="Times New Roman"/>
          <w:b w:val="false"/>
          <w:i w:val="false"/>
          <w:color w:val="000000"/>
          <w:sz w:val="28"/>
        </w:rPr>
        <w:t xml:space="preserve">
      1. Исполнительные органы, финансируемые из местных бюджетов, образуются, упраздняются и реорганизуются акиматом области, города республиканского значения, столицы, района (города областного значения) в рамках схемы управления административно-территориальной единицей, утвержденной соответствующим маслихатом. </w:t>
      </w:r>
    </w:p>
    <w:bookmarkEnd w:id="643"/>
    <w:bookmarkStart w:name="z234" w:id="644"/>
    <w:p>
      <w:pPr>
        <w:spacing w:after="0"/>
        <w:ind w:left="0"/>
        <w:jc w:val="both"/>
      </w:pPr>
      <w:r>
        <w:rPr>
          <w:rFonts w:ascii="Times New Roman"/>
          <w:b w:val="false"/>
          <w:i w:val="false"/>
          <w:color w:val="000000"/>
          <w:sz w:val="28"/>
        </w:rPr>
        <w:t xml:space="preserve">
      2. Компетенция и организация деятельности исполнительных органов, финансируемых из местных бюджетов, определяются соответствующим акиматом с соблюдением требований законов Республики Казахстан. </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11.05.2004 </w:t>
      </w:r>
      <w:r>
        <w:rPr>
          <w:rFonts w:ascii="Times New Roman"/>
          <w:b w:val="false"/>
          <w:i w:val="false"/>
          <w:color w:val="000000"/>
          <w:sz w:val="28"/>
        </w:rPr>
        <w:t>N 552</w:t>
      </w:r>
      <w:r>
        <w:rPr>
          <w:rFonts w:ascii="Times New Roman"/>
          <w:b w:val="false"/>
          <w:i w:val="false"/>
          <w:color w:val="ff0000"/>
          <w:sz w:val="28"/>
        </w:rPr>
        <w:t xml:space="preserve"> (порядок введения в действие см. ст. 2).</w:t>
      </w:r>
      <w:r>
        <w:br/>
      </w:r>
      <w:r>
        <w:rPr>
          <w:rFonts w:ascii="Times New Roman"/>
          <w:b w:val="false"/>
          <w:i w:val="false"/>
          <w:color w:val="000000"/>
          <w:sz w:val="28"/>
        </w:rPr>
        <w:t>
</w:t>
      </w:r>
    </w:p>
    <w:bookmarkStart w:name="z267" w:id="645"/>
    <w:p>
      <w:pPr>
        <w:spacing w:after="0"/>
        <w:ind w:left="0"/>
        <w:jc w:val="left"/>
      </w:pPr>
      <w:r>
        <w:rPr>
          <w:rFonts w:ascii="Times New Roman"/>
          <w:b/>
          <w:i w:val="false"/>
          <w:color w:val="000000"/>
        </w:rPr>
        <w:t xml:space="preserve"> Глава 3-1. Участие граждан в местном самоуправлении</w:t>
      </w:r>
    </w:p>
    <w:bookmarkEnd w:id="645"/>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09.02.2009 </w:t>
      </w:r>
      <w:r>
        <w:rPr>
          <w:rFonts w:ascii="Times New Roman"/>
          <w:b w:val="false"/>
          <w:i w:val="false"/>
          <w:color w:val="ff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268" w:id="646"/>
    <w:p>
      <w:pPr>
        <w:spacing w:after="0"/>
        <w:ind w:left="0"/>
        <w:jc w:val="left"/>
      </w:pPr>
      <w:r>
        <w:rPr>
          <w:rFonts w:ascii="Times New Roman"/>
          <w:b/>
          <w:i w:val="false"/>
          <w:color w:val="000000"/>
        </w:rPr>
        <w:t xml:space="preserve"> Статья 39-1. Основания участия граждан в местном самоуправлении</w:t>
      </w:r>
    </w:p>
    <w:bookmarkEnd w:id="646"/>
    <w:bookmarkStart w:name="z485" w:id="647"/>
    <w:p>
      <w:pPr>
        <w:spacing w:after="0"/>
        <w:ind w:left="0"/>
        <w:jc w:val="both"/>
      </w:pPr>
      <w:r>
        <w:rPr>
          <w:rFonts w:ascii="Times New Roman"/>
          <w:b w:val="false"/>
          <w:i w:val="false"/>
          <w:color w:val="000000"/>
          <w:sz w:val="28"/>
        </w:rPr>
        <w:t xml:space="preserve">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 </w:t>
      </w:r>
    </w:p>
    <w:bookmarkEnd w:id="647"/>
    <w:bookmarkStart w:name="z486" w:id="648"/>
    <w:p>
      <w:pPr>
        <w:spacing w:after="0"/>
        <w:ind w:left="0"/>
        <w:jc w:val="both"/>
      </w:pPr>
      <w:r>
        <w:rPr>
          <w:rFonts w:ascii="Times New Roman"/>
          <w:b w:val="false"/>
          <w:i w:val="false"/>
          <w:color w:val="000000"/>
          <w:sz w:val="28"/>
        </w:rPr>
        <w:t xml:space="preserve">
      Не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настоящей статьей. </w:t>
      </w:r>
    </w:p>
    <w:bookmarkEnd w:id="648"/>
    <w:bookmarkStart w:name="z487" w:id="649"/>
    <w:p>
      <w:pPr>
        <w:spacing w:after="0"/>
        <w:ind w:left="0"/>
        <w:jc w:val="both"/>
      </w:pPr>
      <w:r>
        <w:rPr>
          <w:rFonts w:ascii="Times New Roman"/>
          <w:b w:val="false"/>
          <w:i w:val="false"/>
          <w:color w:val="000000"/>
          <w:sz w:val="28"/>
        </w:rPr>
        <w:t>
      Иностранцы и лица без гражданства, имеющие постоянное место жительства на территории местного сообщества, имеют право на участие в осуществлении местного самоуправления в пределах, установленных законами Республики Казахстан и международными договорами, ратифицированными Республикой Казахстан.</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650"/>
    <w:p>
      <w:pPr>
        <w:spacing w:after="0"/>
        <w:ind w:left="0"/>
        <w:jc w:val="left"/>
      </w:pPr>
      <w:r>
        <w:rPr>
          <w:rFonts w:ascii="Times New Roman"/>
          <w:b/>
          <w:i w:val="false"/>
          <w:color w:val="000000"/>
        </w:rPr>
        <w:t xml:space="preserve"> Статья 39-2. Права и обязанности членов местного сообщества</w:t>
      </w:r>
    </w:p>
    <w:bookmarkEnd w:id="650"/>
    <w:bookmarkStart w:name="z488" w:id="651"/>
    <w:p>
      <w:pPr>
        <w:spacing w:after="0"/>
        <w:ind w:left="0"/>
        <w:jc w:val="both"/>
      </w:pPr>
      <w:r>
        <w:rPr>
          <w:rFonts w:ascii="Times New Roman"/>
          <w:b w:val="false"/>
          <w:i w:val="false"/>
          <w:color w:val="000000"/>
          <w:sz w:val="28"/>
        </w:rPr>
        <w:t>
      1. Члены местного сообщества имеют право:</w:t>
      </w:r>
    </w:p>
    <w:bookmarkEnd w:id="651"/>
    <w:bookmarkStart w:name="z489" w:id="652"/>
    <w:p>
      <w:pPr>
        <w:spacing w:after="0"/>
        <w:ind w:left="0"/>
        <w:jc w:val="both"/>
      </w:pPr>
      <w:r>
        <w:rPr>
          <w:rFonts w:ascii="Times New Roman"/>
          <w:b w:val="false"/>
          <w:i w:val="false"/>
          <w:color w:val="000000"/>
          <w:sz w:val="28"/>
        </w:rPr>
        <w:t xml:space="preserve">
      1) на осуществление местного самоуправления непосредственно, а также через выборные органы местного самоуправления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 </w:t>
      </w:r>
    </w:p>
    <w:bookmarkEnd w:id="652"/>
    <w:bookmarkStart w:name="z490" w:id="653"/>
    <w:p>
      <w:pPr>
        <w:spacing w:after="0"/>
        <w:ind w:left="0"/>
        <w:jc w:val="both"/>
      </w:pPr>
      <w:r>
        <w:rPr>
          <w:rFonts w:ascii="Times New Roman"/>
          <w:b w:val="false"/>
          <w:i w:val="false"/>
          <w:color w:val="000000"/>
          <w:sz w:val="28"/>
        </w:rPr>
        <w:t xml:space="preserve">
      2) избирать и быть избранными в выборные органы местного самоуправления в порядке, предусмотренном законодательством Республики Казахстан о выборах; </w:t>
      </w:r>
    </w:p>
    <w:bookmarkEnd w:id="653"/>
    <w:bookmarkStart w:name="z491" w:id="654"/>
    <w:p>
      <w:pPr>
        <w:spacing w:after="0"/>
        <w:ind w:left="0"/>
        <w:jc w:val="both"/>
      </w:pPr>
      <w:r>
        <w:rPr>
          <w:rFonts w:ascii="Times New Roman"/>
          <w:b w:val="false"/>
          <w:i w:val="false"/>
          <w:color w:val="000000"/>
          <w:sz w:val="28"/>
        </w:rPr>
        <w:t xml:space="preserve">
      3) обращаться лично, а также направлять индивидуальные и коллективные обращения в органы местного самоуправления; </w:t>
      </w:r>
    </w:p>
    <w:bookmarkEnd w:id="654"/>
    <w:p>
      <w:pPr>
        <w:spacing w:after="0"/>
        <w:ind w:left="0"/>
        <w:jc w:val="both"/>
      </w:pPr>
      <w:r>
        <w:rPr>
          <w:rFonts w:ascii="Times New Roman"/>
          <w:b w:val="false"/>
          <w:i w:val="false"/>
          <w:color w:val="000000"/>
          <w:sz w:val="28"/>
        </w:rPr>
        <w:t xml:space="preserve">
      4) на осуществление иных прав, предусмотренных настоящим Законом и другими законодательными актами Республики Казахстан. </w:t>
      </w:r>
    </w:p>
    <w:p>
      <w:pPr>
        <w:spacing w:after="0"/>
        <w:ind w:left="0"/>
        <w:jc w:val="both"/>
      </w:pPr>
      <w:r>
        <w:rPr>
          <w:rFonts w:ascii="Times New Roman"/>
          <w:b w:val="false"/>
          <w:i w:val="false"/>
          <w:color w:val="000000"/>
          <w:sz w:val="28"/>
        </w:rPr>
        <w:t xml:space="preserve">
      Ограничение прав члена местного сообщества на участие в местном самоуправлении не допускается, кроме случаев, предусмотренных законодательными актами Республики Казахстан, и может быть обжаловано в судебном порядке. </w:t>
      </w:r>
    </w:p>
    <w:bookmarkStart w:name="z492" w:id="655"/>
    <w:p>
      <w:pPr>
        <w:spacing w:after="0"/>
        <w:ind w:left="0"/>
        <w:jc w:val="both"/>
      </w:pPr>
      <w:r>
        <w:rPr>
          <w:rFonts w:ascii="Times New Roman"/>
          <w:b w:val="false"/>
          <w:i w:val="false"/>
          <w:color w:val="000000"/>
          <w:sz w:val="28"/>
        </w:rPr>
        <w:t xml:space="preserve">
      2. Члены местного сообщества обязаны: </w:t>
      </w:r>
    </w:p>
    <w:bookmarkEnd w:id="655"/>
    <w:bookmarkStart w:name="z493" w:id="656"/>
    <w:p>
      <w:pPr>
        <w:spacing w:after="0"/>
        <w:ind w:left="0"/>
        <w:jc w:val="both"/>
      </w:pPr>
      <w:r>
        <w:rPr>
          <w:rFonts w:ascii="Times New Roman"/>
          <w:b w:val="false"/>
          <w:i w:val="false"/>
          <w:color w:val="000000"/>
          <w:sz w:val="28"/>
        </w:rPr>
        <w:t xml:space="preserve">
      1) соблюдать Конституцию и законодательство Республики Казахстан; </w:t>
      </w:r>
    </w:p>
    <w:bookmarkEnd w:id="656"/>
    <w:bookmarkStart w:name="z494" w:id="657"/>
    <w:p>
      <w:pPr>
        <w:spacing w:after="0"/>
        <w:ind w:left="0"/>
        <w:jc w:val="both"/>
      </w:pPr>
      <w:r>
        <w:rPr>
          <w:rFonts w:ascii="Times New Roman"/>
          <w:b w:val="false"/>
          <w:i w:val="false"/>
          <w:color w:val="000000"/>
          <w:sz w:val="28"/>
        </w:rPr>
        <w:t>
      2) способствовать укреплению единства народа Казахстана, межнационального и межконфессионального согласия в стране;</w:t>
      </w:r>
    </w:p>
    <w:bookmarkEnd w:id="657"/>
    <w:bookmarkStart w:name="z495" w:id="658"/>
    <w:p>
      <w:pPr>
        <w:spacing w:after="0"/>
        <w:ind w:left="0"/>
        <w:jc w:val="both"/>
      </w:pPr>
      <w:r>
        <w:rPr>
          <w:rFonts w:ascii="Times New Roman"/>
          <w:b w:val="false"/>
          <w:i w:val="false"/>
          <w:color w:val="000000"/>
          <w:sz w:val="28"/>
        </w:rPr>
        <w:t>
      3) уважительно относиться к государственному и другим языкам, традициям и обычаям народа Казахстана и способствовать их развитию.</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659"/>
    <w:p>
      <w:pPr>
        <w:spacing w:after="0"/>
        <w:ind w:left="0"/>
        <w:jc w:val="left"/>
      </w:pPr>
      <w:r>
        <w:rPr>
          <w:rFonts w:ascii="Times New Roman"/>
          <w:b/>
          <w:i w:val="false"/>
          <w:color w:val="000000"/>
        </w:rPr>
        <w:t xml:space="preserve"> Статья 39-3. Сходы местного сообщества и собрания местного сообщества</w:t>
      </w:r>
    </w:p>
    <w:bookmarkEnd w:id="659"/>
    <w:bookmarkStart w:name="z496" w:id="660"/>
    <w:p>
      <w:pPr>
        <w:spacing w:after="0"/>
        <w:ind w:left="0"/>
        <w:jc w:val="both"/>
      </w:pPr>
      <w:r>
        <w:rPr>
          <w:rFonts w:ascii="Times New Roman"/>
          <w:b w:val="false"/>
          <w:i w:val="false"/>
          <w:color w:val="000000"/>
          <w:sz w:val="28"/>
        </w:rPr>
        <w:t>
      1. На территории городов районного значения, сел, поселков, сельских округов для решения вопросов местного значения проводятся сход местного сообщества и собрание местного сообщества.</w:t>
      </w:r>
    </w:p>
    <w:bookmarkEnd w:id="660"/>
    <w:p>
      <w:pPr>
        <w:spacing w:after="0"/>
        <w:ind w:left="0"/>
        <w:jc w:val="both"/>
      </w:pPr>
      <w:r>
        <w:rPr>
          <w:rFonts w:ascii="Times New Roman"/>
          <w:b w:val="false"/>
          <w:i w:val="false"/>
          <w:color w:val="000000"/>
          <w:sz w:val="28"/>
        </w:rPr>
        <w:t>
      Не имеют права участвовать в сходе местного сообщества и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Start w:name="z497" w:id="661"/>
    <w:p>
      <w:pPr>
        <w:spacing w:after="0"/>
        <w:ind w:left="0"/>
        <w:jc w:val="both"/>
      </w:pPr>
      <w:r>
        <w:rPr>
          <w:rFonts w:ascii="Times New Roman"/>
          <w:b w:val="false"/>
          <w:i w:val="false"/>
          <w:color w:val="000000"/>
          <w:sz w:val="28"/>
        </w:rPr>
        <w:t>
      2. Сход местного сообщества проводится по мере необходимости по наиболее важным вопросам местного значения:</w:t>
      </w:r>
    </w:p>
    <w:bookmarkEnd w:id="661"/>
    <w:p>
      <w:pPr>
        <w:spacing w:after="0"/>
        <w:ind w:left="0"/>
        <w:jc w:val="both"/>
      </w:pPr>
      <w:r>
        <w:rPr>
          <w:rFonts w:ascii="Times New Roman"/>
          <w:b w:val="false"/>
          <w:i w:val="false"/>
          <w:color w:val="000000"/>
          <w:sz w:val="28"/>
        </w:rPr>
        <w:t>
      1) определение приоритетных задач местного сообщества и сроков их реализации;</w:t>
      </w:r>
    </w:p>
    <w:p>
      <w:pPr>
        <w:spacing w:after="0"/>
        <w:ind w:left="0"/>
        <w:jc w:val="both"/>
      </w:pPr>
      <w:r>
        <w:rPr>
          <w:rFonts w:ascii="Times New Roman"/>
          <w:b w:val="false"/>
          <w:i w:val="false"/>
          <w:color w:val="000000"/>
          <w:sz w:val="28"/>
        </w:rPr>
        <w:t>
      2) определение состава собрания местного сообщества сроком на четыре года в количестве до двадцати пяти человек;</w:t>
      </w:r>
    </w:p>
    <w:p>
      <w:pPr>
        <w:spacing w:after="0"/>
        <w:ind w:left="0"/>
        <w:jc w:val="both"/>
      </w:pPr>
      <w:r>
        <w:rPr>
          <w:rFonts w:ascii="Times New Roman"/>
          <w:b w:val="false"/>
          <w:i w:val="false"/>
          <w:color w:val="000000"/>
          <w:sz w:val="28"/>
        </w:rPr>
        <w:t>
      3) внесение предложений маслихатам районов (городов областного значения), акимам районов (городов областного значения), городов районного значения, сел, поселков, сельских округов, органам местного самоуправления по вопросам местного значения;</w:t>
      </w:r>
    </w:p>
    <w:p>
      <w:pPr>
        <w:spacing w:after="0"/>
        <w:ind w:left="0"/>
        <w:jc w:val="both"/>
      </w:pPr>
      <w:r>
        <w:rPr>
          <w:rFonts w:ascii="Times New Roman"/>
          <w:b w:val="false"/>
          <w:i w:val="false"/>
          <w:color w:val="000000"/>
          <w:sz w:val="28"/>
        </w:rPr>
        <w:t>
      4) заслушивание и обсуждение отчетов акимов по вопросам осуществления ими функций местного самоуправления;</w:t>
      </w:r>
    </w:p>
    <w:p>
      <w:pPr>
        <w:spacing w:after="0"/>
        <w:ind w:left="0"/>
        <w:jc w:val="both"/>
      </w:pPr>
      <w:r>
        <w:rPr>
          <w:rFonts w:ascii="Times New Roman"/>
          <w:b w:val="false"/>
          <w:i w:val="false"/>
          <w:color w:val="000000"/>
          <w:sz w:val="28"/>
        </w:rPr>
        <w:t>
      4-1) заслушивание и обсуждение ежегодных отчетов акимов города районного значения, поселка, села, сельского округа об итогах реализации Плана по управлению пастбищами и их использованию;</w:t>
      </w:r>
    </w:p>
    <w:p>
      <w:pPr>
        <w:spacing w:after="0"/>
        <w:ind w:left="0"/>
        <w:jc w:val="both"/>
      </w:pPr>
      <w:r>
        <w:rPr>
          <w:rFonts w:ascii="Times New Roman"/>
          <w:b w:val="false"/>
          <w:i w:val="false"/>
          <w:color w:val="000000"/>
          <w:sz w:val="28"/>
        </w:rPr>
        <w:t>
      5) заслушивание и обсуждение отчетов маслихата о проделанной работе маслихата района (города областного значения), деятельности его постоянных комиссий;</w:t>
      </w:r>
    </w:p>
    <w:p>
      <w:pPr>
        <w:spacing w:after="0"/>
        <w:ind w:left="0"/>
        <w:jc w:val="both"/>
      </w:pPr>
      <w:r>
        <w:rPr>
          <w:rFonts w:ascii="Times New Roman"/>
          <w:b w:val="false"/>
          <w:i w:val="false"/>
          <w:color w:val="000000"/>
          <w:sz w:val="28"/>
        </w:rPr>
        <w:t>
      6) иные вопросы местного значения, определенные сходом местного сообщества.</w:t>
      </w:r>
    </w:p>
    <w:bookmarkStart w:name="z498" w:id="662"/>
    <w:p>
      <w:pPr>
        <w:spacing w:after="0"/>
        <w:ind w:left="0"/>
        <w:jc w:val="both"/>
      </w:pPr>
      <w:r>
        <w:rPr>
          <w:rFonts w:ascii="Times New Roman"/>
          <w:b w:val="false"/>
          <w:i w:val="false"/>
          <w:color w:val="000000"/>
          <w:sz w:val="28"/>
        </w:rPr>
        <w:t>
      3. Собрание местного сообщества проводится по текущим вопросам местного значения:</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обсуждение и рассмотрение проектов программных документов, программ развития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39-3 дополнена подпунктом 1-1)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согласование проекта бюджета города районного значения, села, поселка, сельского округа и отчета об исполнении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39-3 дополнена подпунктом 1-2)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согласование решений аппарата акима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образование комиссии местного сообщества из числа участников собрания местного сообщества в целях мониторинга исполнения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4-1)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согласование отчуждения коммунального имущества города районного значения, села, поселка, сельского округа;</w:t>
      </w:r>
    </w:p>
    <w:bookmarkStart w:name="z853" w:id="663"/>
    <w:p>
      <w:pPr>
        <w:spacing w:after="0"/>
        <w:ind w:left="0"/>
        <w:jc w:val="both"/>
      </w:pPr>
      <w:r>
        <w:rPr>
          <w:rFonts w:ascii="Times New Roman"/>
          <w:b w:val="false"/>
          <w:i w:val="false"/>
          <w:color w:val="000000"/>
          <w:sz w:val="28"/>
        </w:rPr>
        <w:t>
      4-2)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663"/>
    <w:p>
      <w:pPr>
        <w:spacing w:after="0"/>
        <w:ind w:left="0"/>
        <w:jc w:val="both"/>
      </w:pPr>
      <w:r>
        <w:rPr>
          <w:rFonts w:ascii="Times New Roman"/>
          <w:b w:val="false"/>
          <w:i w:val="false"/>
          <w:color w:val="000000"/>
          <w:sz w:val="28"/>
        </w:rPr>
        <w:t>
      4-3) согласование представленных акимом района (города областного значения) кандидатур на должность акима города районного значения, села, поселка, сельского округа для дальнейшего выдвижения в случае, предусмотренном пунктом 6 статьи 113-3 Конституционного закона Республики Казахстан "О выборах в Республике Казахстан";</w:t>
      </w:r>
    </w:p>
    <w:p>
      <w:pPr>
        <w:spacing w:after="0"/>
        <w:ind w:left="0"/>
        <w:jc w:val="both"/>
      </w:pPr>
      <w:r>
        <w:rPr>
          <w:rFonts w:ascii="Times New Roman"/>
          <w:b w:val="false"/>
          <w:i w:val="false"/>
          <w:color w:val="000000"/>
          <w:sz w:val="28"/>
        </w:rPr>
        <w:t>
      4-4) инициирование вопроса об освобождении от должности акима города районного значения, поселка, села, сельского округа;</w:t>
      </w:r>
    </w:p>
    <w:p>
      <w:pPr>
        <w:spacing w:after="0"/>
        <w:ind w:left="0"/>
        <w:jc w:val="both"/>
      </w:pPr>
      <w:r>
        <w:rPr>
          <w:rFonts w:ascii="Times New Roman"/>
          <w:b w:val="false"/>
          <w:i w:val="false"/>
          <w:color w:val="000000"/>
          <w:sz w:val="28"/>
        </w:rPr>
        <w:t>
      4-5)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5)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3-1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r>
        <w:br/>
      </w:r>
      <w:r>
        <w:rPr>
          <w:rFonts w:ascii="Times New Roman"/>
          <w:b w:val="false"/>
          <w:i w:val="false"/>
          <w:color w:val="000000"/>
          <w:sz w:val="28"/>
        </w:rPr>
        <w:t>
</w:t>
      </w:r>
    </w:p>
    <w:bookmarkStart w:name="z654" w:id="664"/>
    <w:p>
      <w:pPr>
        <w:spacing w:after="0"/>
        <w:ind w:left="0"/>
        <w:jc w:val="both"/>
      </w:pPr>
      <w:r>
        <w:rPr>
          <w:rFonts w:ascii="Times New Roman"/>
          <w:b w:val="false"/>
          <w:i w:val="false"/>
          <w:color w:val="000000"/>
          <w:sz w:val="28"/>
        </w:rPr>
        <w:t>
      3-1. Порядок образования и деятельности собрания местного сообщества определяется регламентом собрания местного сообщества, утверждаемым маслихатом района (города областного значения).</w:t>
      </w:r>
    </w:p>
    <w:bookmarkEnd w:id="664"/>
    <w:p>
      <w:pPr>
        <w:spacing w:after="0"/>
        <w:ind w:left="0"/>
        <w:jc w:val="both"/>
      </w:pPr>
      <w:r>
        <w:rPr>
          <w:rFonts w:ascii="Times New Roman"/>
          <w:b w:val="false"/>
          <w:i w:val="false"/>
          <w:color w:val="000000"/>
          <w:sz w:val="28"/>
        </w:rPr>
        <w:t>
      Типовой регламент собрания местного сообщества утверждается уполномоченным органом по вопросам развития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Мониторинг проводится с целью сбора, систематизации, анализа и обобщения информации об исполнении утвержденных показателей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Мониторинг осуществляется один раз в полугодие членами комиссии местного сообщества путем сопоставления запланированных и достигнутых результатов показателей бюджета города районного значения, села, поселка, сельского округа. В случае необходимости, по решению собрания местного сообщества, может проводиться внеочередной мониторинг.</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третьей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местного сообщества вправе привлекать специалистов для проведения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Методологическое и методическое руководство по проведению мониторинга обеспечивает центральный уполномоченный орган по исполнению бюджета.</w:t>
      </w:r>
    </w:p>
    <w:p>
      <w:pPr>
        <w:spacing w:after="0"/>
        <w:ind w:left="0"/>
        <w:jc w:val="both"/>
      </w:pPr>
      <w:r>
        <w:rPr>
          <w:rFonts w:ascii="Times New Roman"/>
          <w:b w:val="false"/>
          <w:i w:val="false"/>
          <w:color w:val="000000"/>
          <w:sz w:val="28"/>
        </w:rPr>
        <w:t>
      Отчет о результатах мониторинга, подписанный членами комиссии местного сообщества, выносится на обсуждение собрания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шестой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итогам обсуждения отчета о результатах мониторинга собрание местного сообщества принимает рекомендации по эффективному исполнению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седьмой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исполнению бюджета города районного значения, села, поселка, сельского округа.</w:t>
      </w:r>
    </w:p>
    <w:bookmarkStart w:name="z596" w:id="665"/>
    <w:p>
      <w:pPr>
        <w:spacing w:after="0"/>
        <w:ind w:left="0"/>
        <w:jc w:val="both"/>
      </w:pPr>
      <w:r>
        <w:rPr>
          <w:rFonts w:ascii="Times New Roman"/>
          <w:b w:val="false"/>
          <w:i w:val="false"/>
          <w:color w:val="000000"/>
          <w:sz w:val="28"/>
        </w:rPr>
        <w:t>
      5. Сход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местного сообщества, проживающих на данной территории и имеющих право в нем участвовать и подписавших заявление о необходимости его созыва с указанием фамилии, имени, отчества (при его наличии) и места жительства.</w:t>
      </w:r>
    </w:p>
    <w:bookmarkEnd w:id="665"/>
    <w:p>
      <w:pPr>
        <w:spacing w:after="0"/>
        <w:ind w:left="0"/>
        <w:jc w:val="both"/>
      </w:pPr>
      <w:r>
        <w:rPr>
          <w:rFonts w:ascii="Times New Roman"/>
          <w:b w:val="false"/>
          <w:i w:val="false"/>
          <w:color w:val="000000"/>
          <w:sz w:val="28"/>
        </w:rPr>
        <w:t>
      Инициаторы схода местного сообщества обязаны обратиться с заявлением о проведении схода местного сообщества к акиму соответствующего района (города областного значения).</w:t>
      </w:r>
    </w:p>
    <w:p>
      <w:pPr>
        <w:spacing w:after="0"/>
        <w:ind w:left="0"/>
        <w:jc w:val="both"/>
      </w:pPr>
      <w:r>
        <w:rPr>
          <w:rFonts w:ascii="Times New Roman"/>
          <w:b w:val="false"/>
          <w:i w:val="false"/>
          <w:color w:val="000000"/>
          <w:sz w:val="28"/>
        </w:rPr>
        <w:t>
      Проведение схода местного сообщества допускается при получении положительного решения акима соответствующего района (города областного значения).</w:t>
      </w:r>
    </w:p>
    <w:bookmarkStart w:name="z597" w:id="666"/>
    <w:p>
      <w:pPr>
        <w:spacing w:after="0"/>
        <w:ind w:left="0"/>
        <w:jc w:val="both"/>
      </w:pPr>
      <w:r>
        <w:rPr>
          <w:rFonts w:ascii="Times New Roman"/>
          <w:b w:val="false"/>
          <w:i w:val="false"/>
          <w:color w:val="000000"/>
          <w:sz w:val="28"/>
        </w:rPr>
        <w:t>
      6. Допускается проведение раздельных сходов местного сообщества жителей села, микрорайона, улицы, многоквартирного жилого дома.</w:t>
      </w:r>
    </w:p>
    <w:bookmarkEnd w:id="666"/>
    <w:bookmarkStart w:name="z921" w:id="667"/>
    <w:p>
      <w:pPr>
        <w:spacing w:after="0"/>
        <w:ind w:left="0"/>
        <w:jc w:val="both"/>
      </w:pPr>
      <w:r>
        <w:rPr>
          <w:rFonts w:ascii="Times New Roman"/>
          <w:b w:val="false"/>
          <w:i w:val="false"/>
          <w:color w:val="000000"/>
          <w:sz w:val="28"/>
        </w:rPr>
        <w:t>
      Для проведения раздельного схода местного сообщества территория города районного значения, села, поселка, сельского округа подразделяется на участки (села, микрорайоны, улицы, многоквартирные жилые дома). На раздельных сходах местного сообщества жителей села, микрорайона, улицы, многоквартирного жилого дома избираются представители для участия в сходе местного сообщества в количестве не более трех человек.</w:t>
      </w:r>
    </w:p>
    <w:bookmarkEnd w:id="667"/>
    <w:bookmarkStart w:name="z922" w:id="668"/>
    <w:p>
      <w:pPr>
        <w:spacing w:after="0"/>
        <w:ind w:left="0"/>
        <w:jc w:val="both"/>
      </w:pPr>
      <w:r>
        <w:rPr>
          <w:rFonts w:ascii="Times New Roman"/>
          <w:b w:val="false"/>
          <w:i w:val="false"/>
          <w:color w:val="000000"/>
          <w:sz w:val="28"/>
        </w:rPr>
        <w:t>
      Порядок проведения раздельных сходов местного сообщества и определения количества представителей жителей села, микрорайона, улицы, многоквартирного жилого дома для участия в сходе местного сообщества разрабатывается акимами городов районного значения, сел, поселков, сельских округов и утверждается маслихатами районов (городов областного значения).</w:t>
      </w:r>
    </w:p>
    <w:bookmarkEnd w:id="668"/>
    <w:bookmarkStart w:name="z923" w:id="669"/>
    <w:p>
      <w:pPr>
        <w:spacing w:after="0"/>
        <w:ind w:left="0"/>
        <w:jc w:val="both"/>
      </w:pPr>
      <w:r>
        <w:rPr>
          <w:rFonts w:ascii="Times New Roman"/>
          <w:b w:val="false"/>
          <w:i w:val="false"/>
          <w:color w:val="000000"/>
          <w:sz w:val="28"/>
        </w:rPr>
        <w:t>
      Типовой порядок проведения раздельных сходов местного сообщества утверждается Правительством Республики Казахстан.</w:t>
      </w:r>
    </w:p>
    <w:bookmarkEnd w:id="669"/>
    <w:bookmarkStart w:name="z598" w:id="670"/>
    <w:p>
      <w:pPr>
        <w:spacing w:after="0"/>
        <w:ind w:left="0"/>
        <w:jc w:val="both"/>
      </w:pPr>
      <w:r>
        <w:rPr>
          <w:rFonts w:ascii="Times New Roman"/>
          <w:b w:val="false"/>
          <w:i w:val="false"/>
          <w:color w:val="000000"/>
          <w:sz w:val="28"/>
        </w:rPr>
        <w:t>
      7. Собрание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собрания, делегированных сходом местного сообщества.</w:t>
      </w:r>
    </w:p>
    <w:bookmarkEnd w:id="670"/>
    <w:bookmarkStart w:name="z599" w:id="671"/>
    <w:p>
      <w:pPr>
        <w:spacing w:after="0"/>
        <w:ind w:left="0"/>
        <w:jc w:val="both"/>
      </w:pPr>
      <w:r>
        <w:rPr>
          <w:rFonts w:ascii="Times New Roman"/>
          <w:b w:val="false"/>
          <w:i w:val="false"/>
          <w:color w:val="000000"/>
          <w:sz w:val="28"/>
        </w:rPr>
        <w:t>
      8. Проведение схода местного сообщества, раздельного схода местного сообщества жителей села, микрорайона, улицы, многоквартирного жилого дома, собрания местного сообщества организуется акимами города районного значения, села, поселка, сельского округа.</w:t>
      </w:r>
    </w:p>
    <w:bookmarkEnd w:id="671"/>
    <w:p>
      <w:pPr>
        <w:spacing w:after="0"/>
        <w:ind w:left="0"/>
        <w:jc w:val="both"/>
      </w:pPr>
      <w:r>
        <w:rPr>
          <w:rFonts w:ascii="Times New Roman"/>
          <w:b w:val="false"/>
          <w:i w:val="false"/>
          <w:color w:val="000000"/>
          <w:sz w:val="28"/>
        </w:rPr>
        <w:t xml:space="preserve">
      О времени, месте созыва схода местного сообщества, собрания местного сообщества и обсуждаемых вопросах население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настоящей статьи,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Start w:name="z600" w:id="672"/>
    <w:p>
      <w:pPr>
        <w:spacing w:after="0"/>
        <w:ind w:left="0"/>
        <w:jc w:val="both"/>
      </w:pPr>
      <w:r>
        <w:rPr>
          <w:rFonts w:ascii="Times New Roman"/>
          <w:b w:val="false"/>
          <w:i w:val="false"/>
          <w:color w:val="000000"/>
          <w:sz w:val="28"/>
        </w:rPr>
        <w:t>
      9. Сход местного сообщества считается состоявшимся при участии не менее десяти процентов членов местного сообщества, проживающих на данной территории и имеющих право в нем участвовать.</w:t>
      </w:r>
    </w:p>
    <w:bookmarkEnd w:id="672"/>
    <w:p>
      <w:pPr>
        <w:spacing w:after="0"/>
        <w:ind w:left="0"/>
        <w:jc w:val="both"/>
      </w:pPr>
      <w:r>
        <w:rPr>
          <w:rFonts w:ascii="Times New Roman"/>
          <w:b w:val="false"/>
          <w:i w:val="false"/>
          <w:color w:val="000000"/>
          <w:sz w:val="28"/>
        </w:rPr>
        <w:t>
      Собрание местного сообщества считается состоявшимся при участии в нем не менее половины членов, делегированных сходом местного сообщества.</w:t>
      </w:r>
    </w:p>
    <w:bookmarkStart w:name="z601" w:id="673"/>
    <w:p>
      <w:pPr>
        <w:spacing w:after="0"/>
        <w:ind w:left="0"/>
        <w:jc w:val="both"/>
      </w:pPr>
      <w:r>
        <w:rPr>
          <w:rFonts w:ascii="Times New Roman"/>
          <w:b w:val="false"/>
          <w:i w:val="false"/>
          <w:color w:val="000000"/>
          <w:sz w:val="28"/>
        </w:rPr>
        <w:t>
      10. Сход местного сообщества или собрание местного сообщества открывается акимами города районного значения, села, поселка, сельского округа или уполномоченным ими лицом.</w:t>
      </w:r>
    </w:p>
    <w:bookmarkEnd w:id="673"/>
    <w:p>
      <w:pPr>
        <w:spacing w:after="0"/>
        <w:ind w:left="0"/>
        <w:jc w:val="both"/>
      </w:pPr>
      <w:r>
        <w:rPr>
          <w:rFonts w:ascii="Times New Roman"/>
          <w:b w:val="false"/>
          <w:i w:val="false"/>
          <w:color w:val="000000"/>
          <w:sz w:val="28"/>
        </w:rPr>
        <w:t>
      Для ведения схода местного сообщества или собрания местного сообщества открытым голосованием избираются председатель и секретарь схода местного сообщества или собрания местного сообщества. Повестка дня утверждается сходом местного сообщества или собранием местного сообщества.</w:t>
      </w:r>
    </w:p>
    <w:p>
      <w:pPr>
        <w:spacing w:after="0"/>
        <w:ind w:left="0"/>
        <w:jc w:val="both"/>
      </w:pPr>
      <w:r>
        <w:rPr>
          <w:rFonts w:ascii="Times New Roman"/>
          <w:b w:val="false"/>
          <w:i w:val="false"/>
          <w:color w:val="000000"/>
          <w:sz w:val="28"/>
        </w:rPr>
        <w:t>
      На сходе местного сообщества или собрании местного сообщества ведется протокол, в котором указываются:</w:t>
      </w:r>
    </w:p>
    <w:p>
      <w:pPr>
        <w:spacing w:after="0"/>
        <w:ind w:left="0"/>
        <w:jc w:val="both"/>
      </w:pPr>
      <w:r>
        <w:rPr>
          <w:rFonts w:ascii="Times New Roman"/>
          <w:b w:val="false"/>
          <w:i w:val="false"/>
          <w:color w:val="000000"/>
          <w:sz w:val="28"/>
        </w:rPr>
        <w:t>
      1) дата и место проведения схода местного сообщества или собрания местного сообщества;</w:t>
      </w:r>
    </w:p>
    <w:p>
      <w:pPr>
        <w:spacing w:after="0"/>
        <w:ind w:left="0"/>
        <w:jc w:val="both"/>
      </w:pPr>
      <w:r>
        <w:rPr>
          <w:rFonts w:ascii="Times New Roman"/>
          <w:b w:val="false"/>
          <w:i w:val="false"/>
          <w:color w:val="000000"/>
          <w:sz w:val="28"/>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схода местного сообщества или собрания местного сообщества;</w:t>
      </w:r>
    </w:p>
    <w:p>
      <w:pPr>
        <w:spacing w:after="0"/>
        <w:ind w:left="0"/>
        <w:jc w:val="both"/>
      </w:pPr>
      <w:r>
        <w:rPr>
          <w:rFonts w:ascii="Times New Roman"/>
          <w:b w:val="false"/>
          <w:i w:val="false"/>
          <w:color w:val="000000"/>
          <w:sz w:val="28"/>
        </w:rPr>
        <w:t>
      5) повестка дня,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схода местного сообщества или собрания местного сообщества и передается акиму соответствующего города районного значения, села, поселка, сельского округа.</w:t>
      </w:r>
    </w:p>
    <w:bookmarkStart w:name="z602" w:id="674"/>
    <w:p>
      <w:pPr>
        <w:spacing w:after="0"/>
        <w:ind w:left="0"/>
        <w:jc w:val="both"/>
      </w:pPr>
      <w:r>
        <w:rPr>
          <w:rFonts w:ascii="Times New Roman"/>
          <w:b w:val="false"/>
          <w:i w:val="false"/>
          <w:color w:val="000000"/>
          <w:sz w:val="28"/>
        </w:rPr>
        <w:t>
      11. Решение схода местного сообщества или собрания местного сообщества считается принятым, если за него проголосовало более половины участников схода местного сообщества или собрания местного сообщества. Акимы города районного значения, села, поселка, сельского округа вправе выразить несогласие с решением схода местного сообщества или собрания местного сообщества, которое разрешается путем повторного обсуждения вопросов, вызвавших такое несогласие.</w:t>
      </w:r>
    </w:p>
    <w:bookmarkEnd w:id="67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акимов города районного значения, села, поселка, сельского округа, вопрос разрешается вышестоящим акимом после его предварительного обсуждения на заседании маслихата соответствующего района (города областного значения).</w:t>
      </w:r>
    </w:p>
    <w:bookmarkStart w:name="z603" w:id="675"/>
    <w:p>
      <w:pPr>
        <w:spacing w:after="0"/>
        <w:ind w:left="0"/>
        <w:jc w:val="both"/>
      </w:pPr>
      <w:r>
        <w:rPr>
          <w:rFonts w:ascii="Times New Roman"/>
          <w:b w:val="false"/>
          <w:i w:val="false"/>
          <w:color w:val="000000"/>
          <w:sz w:val="28"/>
        </w:rPr>
        <w:t>
      12. Решения, принятые на сходе местного сообщества или собрании местного сообщества, подлежат обязательному рассмотрению акимами города районного значения, села, поселка, сельского округа.</w:t>
      </w:r>
    </w:p>
    <w:bookmarkEnd w:id="675"/>
    <w:bookmarkStart w:name="z604" w:id="676"/>
    <w:p>
      <w:pPr>
        <w:spacing w:after="0"/>
        <w:ind w:left="0"/>
        <w:jc w:val="both"/>
      </w:pPr>
      <w:r>
        <w:rPr>
          <w:rFonts w:ascii="Times New Roman"/>
          <w:b w:val="false"/>
          <w:i w:val="false"/>
          <w:color w:val="000000"/>
          <w:sz w:val="28"/>
        </w:rPr>
        <w:t>
      13. Органы местного государственного управления и самоуправления, должностные лица в пределах их компетенции обеспечивают исполнение решений, принятых на сходе местного сообщества или собрании местного сообщества и одобренных акимами города районного значения, села, поселка, сельского округа.</w:t>
      </w:r>
    </w:p>
    <w:bookmarkEnd w:id="676"/>
    <w:bookmarkStart w:name="z605" w:id="677"/>
    <w:p>
      <w:pPr>
        <w:spacing w:after="0"/>
        <w:ind w:left="0"/>
        <w:jc w:val="both"/>
      </w:pPr>
      <w:r>
        <w:rPr>
          <w:rFonts w:ascii="Times New Roman"/>
          <w:b w:val="false"/>
          <w:i w:val="false"/>
          <w:color w:val="000000"/>
          <w:sz w:val="28"/>
        </w:rPr>
        <w:t>
      14. Решения, принятые на сходе местного сообщества или собрании местного сообщества, распространяются через средства массовой информации или иными способами. В случае необходимости по итогам схода местного сообщества или собрания местного сообщества акимы города районного значения, села, поселка, сельского округа принимают решение.</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39-3 в редакции Закона РК от 13.06.2013 </w:t>
      </w:r>
      <w:r>
        <w:rPr>
          <w:rFonts w:ascii="Times New Roman"/>
          <w:b w:val="false"/>
          <w:i w:val="false"/>
          <w:color w:val="000000"/>
          <w:sz w:val="28"/>
        </w:rPr>
        <w:t>№ 101-V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20.02.2017 </w:t>
      </w:r>
      <w:r>
        <w:rPr>
          <w:rFonts w:ascii="Times New Roman"/>
          <w:b w:val="false"/>
          <w:i w:val="false"/>
          <w:color w:val="000000"/>
          <w:sz w:val="28"/>
        </w:rPr>
        <w:t>№ 48-VI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03.01.2021 </w:t>
      </w:r>
      <w:r>
        <w:rPr>
          <w:rFonts w:ascii="Times New Roman"/>
          <w:b w:val="false"/>
          <w:i w:val="false"/>
          <w:color w:val="000000"/>
          <w:sz w:val="28"/>
        </w:rPr>
        <w:t>№ 406-VI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678"/>
    <w:p>
      <w:pPr>
        <w:spacing w:after="0"/>
        <w:ind w:left="0"/>
        <w:jc w:val="left"/>
      </w:pPr>
      <w:r>
        <w:rPr>
          <w:rFonts w:ascii="Times New Roman"/>
          <w:b/>
          <w:i w:val="false"/>
          <w:color w:val="000000"/>
        </w:rPr>
        <w:t xml:space="preserve"> Статья 39-4. Обязанности органов местного самоуправления</w:t>
      </w:r>
    </w:p>
    <w:bookmarkEnd w:id="678"/>
    <w:bookmarkStart w:name="z499" w:id="679"/>
    <w:p>
      <w:pPr>
        <w:spacing w:after="0"/>
        <w:ind w:left="0"/>
        <w:jc w:val="both"/>
      </w:pPr>
      <w:r>
        <w:rPr>
          <w:rFonts w:ascii="Times New Roman"/>
          <w:b w:val="false"/>
          <w:i w:val="false"/>
          <w:color w:val="000000"/>
          <w:sz w:val="28"/>
        </w:rPr>
        <w:t>
      Органы местного самоуправления при осуществлении своей деятельности обязаны:</w:t>
      </w:r>
    </w:p>
    <w:bookmarkEnd w:id="679"/>
    <w:bookmarkStart w:name="z500" w:id="680"/>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bookmarkEnd w:id="680"/>
    <w:bookmarkStart w:name="z501" w:id="681"/>
    <w:p>
      <w:pPr>
        <w:spacing w:after="0"/>
        <w:ind w:left="0"/>
        <w:jc w:val="both"/>
      </w:pPr>
      <w:r>
        <w:rPr>
          <w:rFonts w:ascii="Times New Roman"/>
          <w:b w:val="false"/>
          <w:i w:val="false"/>
          <w:color w:val="000000"/>
          <w:sz w:val="28"/>
        </w:rPr>
        <w:t>
      2) не допускать принятия решений, не соответствующих общегосударственной внутренней и внешней политике, в том числе финансовой и инвестиционной;</w:t>
      </w:r>
    </w:p>
    <w:bookmarkEnd w:id="681"/>
    <w:bookmarkStart w:name="z502" w:id="682"/>
    <w:p>
      <w:pPr>
        <w:spacing w:after="0"/>
        <w:ind w:left="0"/>
        <w:jc w:val="both"/>
      </w:pPr>
      <w:r>
        <w:rPr>
          <w:rFonts w:ascii="Times New Roman"/>
          <w:b w:val="false"/>
          <w:i w:val="false"/>
          <w:color w:val="000000"/>
          <w:sz w:val="28"/>
        </w:rPr>
        <w:t>
      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Казахстан;</w:t>
      </w:r>
    </w:p>
    <w:bookmarkEnd w:id="682"/>
    <w:bookmarkStart w:name="z503" w:id="683"/>
    <w:p>
      <w:pPr>
        <w:spacing w:after="0"/>
        <w:ind w:left="0"/>
        <w:jc w:val="both"/>
      </w:pPr>
      <w:r>
        <w:rPr>
          <w:rFonts w:ascii="Times New Roman"/>
          <w:b w:val="false"/>
          <w:i w:val="false"/>
          <w:color w:val="000000"/>
          <w:sz w:val="28"/>
        </w:rPr>
        <w:t>
      4) соблюдать интересы Республики Казахстан в обеспечении национальной безопасности Республики Казахстан;</w:t>
      </w:r>
    </w:p>
    <w:bookmarkEnd w:id="683"/>
    <w:bookmarkStart w:name="z504" w:id="684"/>
    <w:p>
      <w:pPr>
        <w:spacing w:after="0"/>
        <w:ind w:left="0"/>
        <w:jc w:val="both"/>
      </w:pPr>
      <w:r>
        <w:rPr>
          <w:rFonts w:ascii="Times New Roman"/>
          <w:b w:val="false"/>
          <w:i w:val="false"/>
          <w:color w:val="000000"/>
          <w:sz w:val="28"/>
        </w:rPr>
        <w:t>
      5) соблюдать общегосударственные стандарты, устанавливаемые в общественно значимых сферах деятельности;</w:t>
      </w:r>
    </w:p>
    <w:bookmarkEnd w:id="684"/>
    <w:bookmarkStart w:name="z505" w:id="685"/>
    <w:p>
      <w:pPr>
        <w:spacing w:after="0"/>
        <w:ind w:left="0"/>
        <w:jc w:val="both"/>
      </w:pPr>
      <w:r>
        <w:rPr>
          <w:rFonts w:ascii="Times New Roman"/>
          <w:b w:val="false"/>
          <w:i w:val="false"/>
          <w:color w:val="000000"/>
          <w:sz w:val="28"/>
        </w:rPr>
        <w:t>
      6) обеспечивать соблюдение прав и законных интересов членов местного сообщества;</w:t>
      </w:r>
    </w:p>
    <w:bookmarkEnd w:id="685"/>
    <w:bookmarkStart w:name="z506" w:id="686"/>
    <w:p>
      <w:pPr>
        <w:spacing w:after="0"/>
        <w:ind w:left="0"/>
        <w:jc w:val="both"/>
      </w:pPr>
      <w:r>
        <w:rPr>
          <w:rFonts w:ascii="Times New Roman"/>
          <w:b w:val="false"/>
          <w:i w:val="false"/>
          <w:color w:val="000000"/>
          <w:sz w:val="28"/>
        </w:rPr>
        <w:t>
      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w:t>
      </w:r>
    </w:p>
    <w:bookmarkEnd w:id="686"/>
    <w:bookmarkStart w:name="z507" w:id="687"/>
    <w:p>
      <w:pPr>
        <w:spacing w:after="0"/>
        <w:ind w:left="0"/>
        <w:jc w:val="both"/>
      </w:pPr>
      <w:r>
        <w:rPr>
          <w:rFonts w:ascii="Times New Roman"/>
          <w:b w:val="false"/>
          <w:i w:val="false"/>
          <w:color w:val="000000"/>
          <w:sz w:val="28"/>
        </w:rPr>
        <w:t>
      8) обеспечивать участие членов местного сообщества в решении вопросов местного значения.</w:t>
      </w:r>
    </w:p>
    <w:bookmarkEnd w:id="687"/>
    <w:bookmarkStart w:name="z272" w:id="688"/>
    <w:p>
      <w:pPr>
        <w:spacing w:after="0"/>
        <w:ind w:left="0"/>
        <w:jc w:val="left"/>
      </w:pPr>
      <w:r>
        <w:rPr>
          <w:rFonts w:ascii="Times New Roman"/>
          <w:b/>
          <w:i w:val="false"/>
          <w:color w:val="000000"/>
        </w:rPr>
        <w:t xml:space="preserve"> Статья 39-5. Взаимоотношения государственных органов с органами местного самоуправления</w:t>
      </w:r>
    </w:p>
    <w:bookmarkEnd w:id="688"/>
    <w:bookmarkStart w:name="z508" w:id="689"/>
    <w:p>
      <w:pPr>
        <w:spacing w:after="0"/>
        <w:ind w:left="0"/>
        <w:jc w:val="both"/>
      </w:pPr>
      <w:r>
        <w:rPr>
          <w:rFonts w:ascii="Times New Roman"/>
          <w:b w:val="false"/>
          <w:i w:val="false"/>
          <w:color w:val="000000"/>
          <w:sz w:val="28"/>
        </w:rPr>
        <w:t>
      1. 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w:t>
      </w:r>
    </w:p>
    <w:bookmarkEnd w:id="689"/>
    <w:bookmarkStart w:name="z509" w:id="690"/>
    <w:p>
      <w:pPr>
        <w:spacing w:after="0"/>
        <w:ind w:left="0"/>
        <w:jc w:val="both"/>
      </w:pPr>
      <w:r>
        <w:rPr>
          <w:rFonts w:ascii="Times New Roman"/>
          <w:b w:val="false"/>
          <w:i w:val="false"/>
          <w:color w:val="000000"/>
          <w:sz w:val="28"/>
        </w:rPr>
        <w:t>
      2. Государство гарантирует самостоятельность органов местного самоуправления в пределах полномочий, установленных настоящим Законом.</w:t>
      </w:r>
    </w:p>
    <w:bookmarkEnd w:id="690"/>
    <w:bookmarkStart w:name="z273" w:id="691"/>
    <w:p>
      <w:pPr>
        <w:spacing w:after="0"/>
        <w:ind w:left="0"/>
        <w:jc w:val="left"/>
      </w:pPr>
      <w:r>
        <w:rPr>
          <w:rFonts w:ascii="Times New Roman"/>
          <w:b/>
          <w:i w:val="false"/>
          <w:color w:val="000000"/>
        </w:rPr>
        <w:t xml:space="preserve"> Статья 39-6. Ответственность органов местного самоуправления</w:t>
      </w:r>
    </w:p>
    <w:bookmarkEnd w:id="691"/>
    <w:bookmarkStart w:name="z510" w:id="692"/>
    <w:p>
      <w:pPr>
        <w:spacing w:after="0"/>
        <w:ind w:left="0"/>
        <w:jc w:val="both"/>
      </w:pPr>
      <w:r>
        <w:rPr>
          <w:rFonts w:ascii="Times New Roman"/>
          <w:b w:val="false"/>
          <w:i w:val="false"/>
          <w:color w:val="000000"/>
          <w:sz w:val="28"/>
        </w:rPr>
        <w:t>
      Органы местного самоуправления несут ответственность перед населением соответствующей административно-территориальной единицы в соответствии с законами Республики Казахстан.</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39-6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693"/>
    <w:p>
      <w:pPr>
        <w:spacing w:after="0"/>
        <w:ind w:left="0"/>
        <w:jc w:val="left"/>
      </w:pPr>
      <w:r>
        <w:rPr>
          <w:rFonts w:ascii="Times New Roman"/>
          <w:b/>
          <w:i w:val="false"/>
          <w:color w:val="000000"/>
        </w:rPr>
        <w:t xml:space="preserve"> Статья 39-7. Территориальные советы местного самоуправления</w:t>
      </w:r>
    </w:p>
    <w:bookmarkEnd w:id="693"/>
    <w:bookmarkStart w:name="z641" w:id="694"/>
    <w:p>
      <w:pPr>
        <w:spacing w:after="0"/>
        <w:ind w:left="0"/>
        <w:jc w:val="both"/>
      </w:pPr>
      <w:r>
        <w:rPr>
          <w:rFonts w:ascii="Times New Roman"/>
          <w:b w:val="false"/>
          <w:i w:val="false"/>
          <w:color w:val="000000"/>
          <w:sz w:val="28"/>
        </w:rPr>
        <w:t>
      1. Территориальные советы местного самоуправления создаются на основании решения маслихата города республиканского значения, столицы, города областного значения соответствующим акиматом в границах соответствующего избирательного округа по выборам депутатов городского маслихата в составе, предложенном акимом города.</w:t>
      </w:r>
    </w:p>
    <w:bookmarkEnd w:id="694"/>
    <w:bookmarkStart w:name="z642" w:id="695"/>
    <w:p>
      <w:pPr>
        <w:spacing w:after="0"/>
        <w:ind w:left="0"/>
        <w:jc w:val="both"/>
      </w:pPr>
      <w:r>
        <w:rPr>
          <w:rFonts w:ascii="Times New Roman"/>
          <w:b w:val="false"/>
          <w:i w:val="false"/>
          <w:color w:val="000000"/>
          <w:sz w:val="28"/>
        </w:rPr>
        <w:t>
      2. Форма деятельности, основные задачи, полномочия территориального совета местного самоуправления, его руководителя, порядок его избрания, статус принимаемых решений и другие организационные вопросы деятельности территориального совета местного самоуправления определяются положением, разработанным акиматом города республиканского значения, столицы, города областного значения и утвержденным маслихатом города республиканского значения, столицы, города областного значения на основе типового положения.</w:t>
      </w:r>
    </w:p>
    <w:bookmarkEnd w:id="695"/>
    <w:p>
      <w:pPr>
        <w:spacing w:after="0"/>
        <w:ind w:left="0"/>
        <w:jc w:val="both"/>
      </w:pPr>
      <w:r>
        <w:rPr>
          <w:rFonts w:ascii="Times New Roman"/>
          <w:b w:val="false"/>
          <w:i w:val="false"/>
          <w:color w:val="000000"/>
          <w:sz w:val="28"/>
        </w:rPr>
        <w:t>
      Типовое положение о территориальных советах местного самоуправления утверждается уполномоченным органом по вопросам развития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3-1 дополнена статьей 39-7 в соответствии с Законом РК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с изменением, внесенным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696"/>
    <w:p>
      <w:pPr>
        <w:spacing w:after="0"/>
        <w:ind w:left="0"/>
        <w:jc w:val="left"/>
      </w:pPr>
      <w:r>
        <w:rPr>
          <w:rFonts w:ascii="Times New Roman"/>
          <w:b/>
          <w:i w:val="false"/>
          <w:color w:val="000000"/>
        </w:rPr>
        <w:t xml:space="preserve"> Глава 4. Заключительные и переходные положения</w:t>
      </w:r>
    </w:p>
    <w:bookmarkEnd w:id="696"/>
    <w:bookmarkStart w:name="z48" w:id="697"/>
    <w:p>
      <w:pPr>
        <w:spacing w:after="0"/>
        <w:ind w:left="0"/>
        <w:jc w:val="left"/>
      </w:pPr>
      <w:r>
        <w:rPr>
          <w:rFonts w:ascii="Times New Roman"/>
          <w:b/>
          <w:i w:val="false"/>
          <w:color w:val="000000"/>
        </w:rPr>
        <w:t xml:space="preserve"> Статья 40. Местный бюджет</w:t>
      </w:r>
    </w:p>
    <w:bookmarkEnd w:id="697"/>
    <w:p>
      <w:pPr>
        <w:spacing w:after="0"/>
        <w:ind w:left="0"/>
        <w:jc w:val="both"/>
      </w:pPr>
      <w:r>
        <w:rPr>
          <w:rFonts w:ascii="Times New Roman"/>
          <w:b w:val="false"/>
          <w:i w:val="false"/>
          <w:color w:val="ff0000"/>
          <w:sz w:val="28"/>
        </w:rPr>
        <w:t xml:space="preserve">
      Сноска. Статья исключена Законом РК от 09.02.2009 </w:t>
      </w:r>
      <w:r>
        <w:rPr>
          <w:rFonts w:ascii="Times New Roman"/>
          <w:b w:val="false"/>
          <w:i w:val="false"/>
          <w:color w:val="ff0000"/>
          <w:sz w:val="28"/>
        </w:rPr>
        <w:t>N 126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49" w:id="698"/>
    <w:p>
      <w:pPr>
        <w:spacing w:after="0"/>
        <w:ind w:left="0"/>
        <w:jc w:val="left"/>
      </w:pPr>
      <w:r>
        <w:rPr>
          <w:rFonts w:ascii="Times New Roman"/>
          <w:b/>
          <w:i w:val="false"/>
          <w:color w:val="000000"/>
        </w:rPr>
        <w:t xml:space="preserve"> Статья 41. Соотношение настоящего Закона с иными законодательными актами и порядок реализации его положений </w:t>
      </w:r>
    </w:p>
    <w:bookmarkEnd w:id="698"/>
    <w:bookmarkStart w:name="z511" w:id="699"/>
    <w:p>
      <w:pPr>
        <w:spacing w:after="0"/>
        <w:ind w:left="0"/>
        <w:jc w:val="both"/>
      </w:pPr>
      <w:r>
        <w:rPr>
          <w:rFonts w:ascii="Times New Roman"/>
          <w:b w:val="false"/>
          <w:i w:val="false"/>
          <w:color w:val="000000"/>
          <w:sz w:val="28"/>
        </w:rPr>
        <w:t xml:space="preserve">
      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и самоуправления в Республике Казахстан. </w:t>
      </w:r>
    </w:p>
    <w:bookmarkEnd w:id="699"/>
    <w:bookmarkStart w:name="z236" w:id="700"/>
    <w:p>
      <w:pPr>
        <w:spacing w:after="0"/>
        <w:ind w:left="0"/>
        <w:jc w:val="both"/>
      </w:pPr>
      <w:r>
        <w:rPr>
          <w:rFonts w:ascii="Times New Roman"/>
          <w:b w:val="false"/>
          <w:i w:val="false"/>
          <w:color w:val="000000"/>
          <w:sz w:val="28"/>
        </w:rPr>
        <w:t>
      2. Законодательство Республики Казахстан, действующее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w:t>
      </w:r>
    </w:p>
    <w:bookmarkEnd w:id="700"/>
    <w:bookmarkStart w:name="z788" w:id="701"/>
    <w:p>
      <w:pPr>
        <w:spacing w:after="0"/>
        <w:ind w:left="0"/>
        <w:jc w:val="both"/>
      </w:pPr>
      <w:r>
        <w:rPr>
          <w:rFonts w:ascii="Times New Roman"/>
          <w:b w:val="false"/>
          <w:i w:val="false"/>
          <w:color w:val="000000"/>
          <w:sz w:val="28"/>
        </w:rPr>
        <w:t xml:space="preserve">
      3. Приостановить до 1 января 2019 года действие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20, установив, что в период приостановления данные пункты действуют в следующей редакции: </w:t>
      </w:r>
    </w:p>
    <w:bookmarkEnd w:id="701"/>
    <w:bookmarkStart w:name="z789" w:id="702"/>
    <w:p>
      <w:pPr>
        <w:spacing w:after="0"/>
        <w:ind w:left="0"/>
        <w:jc w:val="both"/>
      </w:pPr>
      <w:r>
        <w:rPr>
          <w:rFonts w:ascii="Times New Roman"/>
          <w:b w:val="false"/>
          <w:i w:val="false"/>
          <w:color w:val="000000"/>
          <w:sz w:val="28"/>
        </w:rPr>
        <w:t xml:space="preserve">
      "3. Полномочия депутата маслихата прекращаются досрочно в случаях: </w:t>
      </w:r>
    </w:p>
    <w:bookmarkEnd w:id="702"/>
    <w:bookmarkStart w:name="z790" w:id="703"/>
    <w:p>
      <w:pPr>
        <w:spacing w:after="0"/>
        <w:ind w:left="0"/>
        <w:jc w:val="both"/>
      </w:pPr>
      <w:r>
        <w:rPr>
          <w:rFonts w:ascii="Times New Roman"/>
          <w:b w:val="false"/>
          <w:i w:val="false"/>
          <w:color w:val="000000"/>
          <w:sz w:val="28"/>
        </w:rPr>
        <w:t xml:space="preserve">
      1) избрания или назначения его на должность, занятие которой в соответствии с законом несовместимо с выполнением депутатских обязанностей; </w:t>
      </w:r>
    </w:p>
    <w:bookmarkEnd w:id="703"/>
    <w:bookmarkStart w:name="z791" w:id="704"/>
    <w:p>
      <w:pPr>
        <w:spacing w:after="0"/>
        <w:ind w:left="0"/>
        <w:jc w:val="both"/>
      </w:pPr>
      <w:r>
        <w:rPr>
          <w:rFonts w:ascii="Times New Roman"/>
          <w:b w:val="false"/>
          <w:i w:val="false"/>
          <w:color w:val="000000"/>
          <w:sz w:val="28"/>
        </w:rPr>
        <w:t xml:space="preserve">
      2) вступления в законную силу решения суда о признании его недееспособным или ограниченно дееспособным; </w:t>
      </w:r>
    </w:p>
    <w:bookmarkEnd w:id="704"/>
    <w:bookmarkStart w:name="z792" w:id="705"/>
    <w:p>
      <w:pPr>
        <w:spacing w:after="0"/>
        <w:ind w:left="0"/>
        <w:jc w:val="both"/>
      </w:pPr>
      <w:r>
        <w:rPr>
          <w:rFonts w:ascii="Times New Roman"/>
          <w:b w:val="false"/>
          <w:i w:val="false"/>
          <w:color w:val="000000"/>
          <w:sz w:val="28"/>
        </w:rPr>
        <w:t xml:space="preserve">
      3) прекращения полномочий маслихата; </w:t>
      </w:r>
    </w:p>
    <w:bookmarkEnd w:id="705"/>
    <w:bookmarkStart w:name="z793" w:id="706"/>
    <w:p>
      <w:pPr>
        <w:spacing w:after="0"/>
        <w:ind w:left="0"/>
        <w:jc w:val="both"/>
      </w:pPr>
      <w:r>
        <w:rPr>
          <w:rFonts w:ascii="Times New Roman"/>
          <w:b w:val="false"/>
          <w:i w:val="false"/>
          <w:color w:val="000000"/>
          <w:sz w:val="28"/>
        </w:rPr>
        <w:t xml:space="preserve">
      4) его смерти, вступления в законную силу решения суда о признании его безвестно отсутствующим либо объявлении его умершим; </w:t>
      </w:r>
    </w:p>
    <w:bookmarkEnd w:id="706"/>
    <w:bookmarkStart w:name="z794" w:id="707"/>
    <w:p>
      <w:pPr>
        <w:spacing w:after="0"/>
        <w:ind w:left="0"/>
        <w:jc w:val="both"/>
      </w:pPr>
      <w:r>
        <w:rPr>
          <w:rFonts w:ascii="Times New Roman"/>
          <w:b w:val="false"/>
          <w:i w:val="false"/>
          <w:color w:val="000000"/>
          <w:sz w:val="28"/>
        </w:rPr>
        <w:t xml:space="preserve">
      5) прекращения им гражданства Республики Казахстан; </w:t>
      </w:r>
    </w:p>
    <w:bookmarkEnd w:id="707"/>
    <w:bookmarkStart w:name="z795" w:id="708"/>
    <w:p>
      <w:pPr>
        <w:spacing w:after="0"/>
        <w:ind w:left="0"/>
        <w:jc w:val="both"/>
      </w:pPr>
      <w:r>
        <w:rPr>
          <w:rFonts w:ascii="Times New Roman"/>
          <w:b w:val="false"/>
          <w:i w:val="false"/>
          <w:color w:val="000000"/>
          <w:sz w:val="28"/>
        </w:rPr>
        <w:t xml:space="preserve">
      6) вступления в отношении его в законную силу обвинительного приговора суда за совершение преступления либо умышленного уголовного проступка; </w:t>
      </w:r>
    </w:p>
    <w:bookmarkEnd w:id="708"/>
    <w:bookmarkStart w:name="z796" w:id="709"/>
    <w:p>
      <w:pPr>
        <w:spacing w:after="0"/>
        <w:ind w:left="0"/>
        <w:jc w:val="both"/>
      </w:pPr>
      <w:r>
        <w:rPr>
          <w:rFonts w:ascii="Times New Roman"/>
          <w:b w:val="false"/>
          <w:i w:val="false"/>
          <w:color w:val="000000"/>
          <w:sz w:val="28"/>
        </w:rPr>
        <w:t xml:space="preserve">
      7) выезда его на постоянное место жительства за пределы соответствующей административно-территориальной единицы; </w:t>
      </w:r>
    </w:p>
    <w:bookmarkEnd w:id="709"/>
    <w:bookmarkStart w:name="z797" w:id="710"/>
    <w:p>
      <w:pPr>
        <w:spacing w:after="0"/>
        <w:ind w:left="0"/>
        <w:jc w:val="both"/>
      </w:pPr>
      <w:r>
        <w:rPr>
          <w:rFonts w:ascii="Times New Roman"/>
          <w:b w:val="false"/>
          <w:i w:val="false"/>
          <w:color w:val="000000"/>
          <w:sz w:val="28"/>
        </w:rPr>
        <w:t xml:space="preserve">
      8) в связи с его личным заявлением об отставке; </w:t>
      </w:r>
    </w:p>
    <w:bookmarkEnd w:id="710"/>
    <w:bookmarkStart w:name="z798" w:id="711"/>
    <w:p>
      <w:pPr>
        <w:spacing w:after="0"/>
        <w:ind w:left="0"/>
        <w:jc w:val="both"/>
      </w:pPr>
      <w:r>
        <w:rPr>
          <w:rFonts w:ascii="Times New Roman"/>
          <w:b w:val="false"/>
          <w:i w:val="false"/>
          <w:color w:val="000000"/>
          <w:sz w:val="28"/>
        </w:rPr>
        <w:t xml:space="preserve">
      9) систематического невыполнения им своих обязанностей, в том числе отсутствия более трех раз подряд без уважительных причин на пленарных заседаниях сессии маслихата или заседаниях органов маслихата, в состав которого он избран; </w:t>
      </w:r>
    </w:p>
    <w:bookmarkEnd w:id="711"/>
    <w:bookmarkStart w:name="z799" w:id="712"/>
    <w:p>
      <w:pPr>
        <w:spacing w:after="0"/>
        <w:ind w:left="0"/>
        <w:jc w:val="both"/>
      </w:pPr>
      <w:r>
        <w:rPr>
          <w:rFonts w:ascii="Times New Roman"/>
          <w:b w:val="false"/>
          <w:i w:val="false"/>
          <w:color w:val="000000"/>
          <w:sz w:val="28"/>
        </w:rPr>
        <w:t xml:space="preserve">
      10) назначения его на должность председателя ревизионной комиссии или члена ревизионной комиссии области, города республиканского значения, столицы. </w:t>
      </w:r>
    </w:p>
    <w:bookmarkEnd w:id="712"/>
    <w:bookmarkStart w:name="z800" w:id="713"/>
    <w:p>
      <w:pPr>
        <w:spacing w:after="0"/>
        <w:ind w:left="0"/>
        <w:jc w:val="both"/>
      </w:pPr>
      <w:r>
        <w:rPr>
          <w:rFonts w:ascii="Times New Roman"/>
          <w:b w:val="false"/>
          <w:i w:val="false"/>
          <w:color w:val="000000"/>
          <w:sz w:val="28"/>
        </w:rPr>
        <w:t xml:space="preserve">
      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w:t>
      </w:r>
    </w:p>
    <w:bookmarkEnd w:id="713"/>
    <w:bookmarkStart w:name="z801" w:id="714"/>
    <w:p>
      <w:pPr>
        <w:spacing w:after="0"/>
        <w:ind w:left="0"/>
        <w:jc w:val="both"/>
      </w:pPr>
      <w:r>
        <w:rPr>
          <w:rFonts w:ascii="Times New Roman"/>
          <w:b w:val="false"/>
          <w:i w:val="false"/>
          <w:color w:val="000000"/>
          <w:sz w:val="28"/>
        </w:rPr>
        <w:t xml:space="preserve">
      4. Установить, что пункт 4-1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вводится в действие с 1 января 2019 года.</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