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0132" w14:textId="95a0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туралы</w:t>
      </w:r>
    </w:p>
    <w:p>
      <w:pPr>
        <w:spacing w:after="0"/>
        <w:ind w:left="0"/>
        <w:jc w:val="both"/>
      </w:pPr>
      <w:r>
        <w:rPr>
          <w:rFonts w:ascii="Times New Roman"/>
          <w:b w:val="false"/>
          <w:i w:val="false"/>
          <w:color w:val="000000"/>
          <w:sz w:val="28"/>
        </w:rPr>
        <w:t>Қазақстан Республикасының 2013 жылғы 15 сәуірдегі № 88-V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РҚАО мазмұнды жасады.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Осы Заң мемлекеттік қызметтер көрсету саласындағы қоғамдық қатынастарды реттейді.</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85"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
    <w:bookmarkStart w:name="z119" w:id="2"/>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bookmarkEnd w:id="2"/>
    <w:bookmarkStart w:name="z120" w:id="3"/>
    <w:p>
      <w:pPr>
        <w:spacing w:after="0"/>
        <w:ind w:left="0"/>
        <w:jc w:val="both"/>
      </w:pPr>
      <w:r>
        <w:rPr>
          <w:rFonts w:ascii="Times New Roman"/>
          <w:b w:val="false"/>
          <w:i w:val="false"/>
          <w:color w:val="000000"/>
          <w:sz w:val="28"/>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3"/>
    <w:bookmarkStart w:name="z86" w:id="4"/>
    <w:p>
      <w:pPr>
        <w:spacing w:after="0"/>
        <w:ind w:left="0"/>
        <w:jc w:val="both"/>
      </w:pPr>
      <w:r>
        <w:rPr>
          <w:rFonts w:ascii="Times New Roman"/>
          <w:b w:val="false"/>
          <w:i w:val="false"/>
          <w:color w:val="000000"/>
          <w:sz w:val="28"/>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bookmarkEnd w:id="4"/>
    <w:bookmarkStart w:name="z87" w:id="5"/>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5"/>
    <w:bookmarkStart w:name="z88" w:id="6"/>
    <w:p>
      <w:pPr>
        <w:spacing w:after="0"/>
        <w:ind w:left="0"/>
        <w:jc w:val="both"/>
      </w:pPr>
      <w:r>
        <w:rPr>
          <w:rFonts w:ascii="Times New Roman"/>
          <w:b w:val="false"/>
          <w:i w:val="false"/>
          <w:color w:val="000000"/>
          <w:sz w:val="28"/>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6"/>
    <w:bookmarkStart w:name="z89" w:id="7"/>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1" w:id="8"/>
    <w:p>
      <w:pPr>
        <w:spacing w:after="0"/>
        <w:ind w:left="0"/>
        <w:jc w:val="both"/>
      </w:pPr>
      <w:r>
        <w:rPr>
          <w:rFonts w:ascii="Times New Roman"/>
          <w:b w:val="false"/>
          <w:i w:val="false"/>
          <w:color w:val="000000"/>
          <w:sz w:val="28"/>
        </w:rPr>
        <w:t>
      7)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8"/>
    <w:bookmarkStart w:name="z92" w:id="9"/>
    <w:p>
      <w:pPr>
        <w:spacing w:after="0"/>
        <w:ind w:left="0"/>
        <w:jc w:val="both"/>
      </w:pPr>
      <w:r>
        <w:rPr>
          <w:rFonts w:ascii="Times New Roman"/>
          <w:b w:val="false"/>
          <w:i w:val="false"/>
          <w:color w:val="000000"/>
          <w:sz w:val="28"/>
        </w:rPr>
        <w:t>
      8) мемлекеттік көрсетілетін қызметтер тізілімі – мемлекеттік көрсетілетін қызметтердің сыныпталған тізбесі;</w:t>
      </w:r>
    </w:p>
    <w:bookmarkEnd w:id="9"/>
    <w:bookmarkStart w:name="z93" w:id="10"/>
    <w:p>
      <w:pPr>
        <w:spacing w:after="0"/>
        <w:ind w:left="0"/>
        <w:jc w:val="both"/>
      </w:pPr>
      <w:r>
        <w:rPr>
          <w:rFonts w:ascii="Times New Roman"/>
          <w:b w:val="false"/>
          <w:i w:val="false"/>
          <w:color w:val="000000"/>
          <w:sz w:val="28"/>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0"/>
    <w:bookmarkStart w:name="z94" w:id="11"/>
    <w:p>
      <w:pPr>
        <w:spacing w:after="0"/>
        <w:ind w:left="0"/>
        <w:jc w:val="both"/>
      </w:pPr>
      <w:r>
        <w:rPr>
          <w:rFonts w:ascii="Times New Roman"/>
          <w:b w:val="false"/>
          <w:i w:val="false"/>
          <w:color w:val="000000"/>
          <w:sz w:val="28"/>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bookmarkEnd w:id="11"/>
    <w:bookmarkStart w:name="z121" w:id="12"/>
    <w:p>
      <w:pPr>
        <w:spacing w:after="0"/>
        <w:ind w:left="0"/>
        <w:jc w:val="both"/>
      </w:pPr>
      <w:r>
        <w:rPr>
          <w:rFonts w:ascii="Times New Roman"/>
          <w:b w:val="false"/>
          <w:i w:val="false"/>
          <w:color w:val="000000"/>
          <w:sz w:val="28"/>
        </w:rPr>
        <w:t>
      10-1) мемлекеттік қызметтер көрсету саласындағы пилоттық жоба – перспективаларын зерттеу, талдау және тәуекелдерді барынша азайту мақсатында мемлекеттік қызметтер көрсету саласында жаңа тәсілдерді енгізу;</w:t>
      </w:r>
    </w:p>
    <w:bookmarkEnd w:id="12"/>
    <w:bookmarkStart w:name="z95" w:id="13"/>
    <w:p>
      <w:pPr>
        <w:spacing w:after="0"/>
        <w:ind w:left="0"/>
        <w:jc w:val="both"/>
      </w:pPr>
      <w:r>
        <w:rPr>
          <w:rFonts w:ascii="Times New Roman"/>
          <w:b w:val="false"/>
          <w:i w:val="false"/>
          <w:color w:val="000000"/>
          <w:sz w:val="28"/>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bookmarkEnd w:id="13"/>
    <w:bookmarkStart w:name="z96" w:id="14"/>
    <w:p>
      <w:pPr>
        <w:spacing w:after="0"/>
        <w:ind w:left="0"/>
        <w:jc w:val="both"/>
      </w:pPr>
      <w:r>
        <w:rPr>
          <w:rFonts w:ascii="Times New Roman"/>
          <w:b w:val="false"/>
          <w:i w:val="false"/>
          <w:color w:val="000000"/>
          <w:sz w:val="28"/>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bookmarkEnd w:id="14"/>
    <w:bookmarkStart w:name="z97" w:id="15"/>
    <w:p>
      <w:pPr>
        <w:spacing w:after="0"/>
        <w:ind w:left="0"/>
        <w:jc w:val="both"/>
      </w:pPr>
      <w:r>
        <w:rPr>
          <w:rFonts w:ascii="Times New Roman"/>
          <w:b w:val="false"/>
          <w:i w:val="false"/>
          <w:color w:val="000000"/>
          <w:sz w:val="28"/>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bookmarkEnd w:id="15"/>
    <w:bookmarkStart w:name="z98" w:id="16"/>
    <w:p>
      <w:pPr>
        <w:spacing w:after="0"/>
        <w:ind w:left="0"/>
        <w:jc w:val="both"/>
      </w:pPr>
      <w:r>
        <w:rPr>
          <w:rFonts w:ascii="Times New Roman"/>
          <w:b w:val="false"/>
          <w:i w:val="false"/>
          <w:color w:val="000000"/>
          <w:sz w:val="28"/>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bookmarkEnd w:id="16"/>
    <w:bookmarkStart w:name="z99" w:id="17"/>
    <w:p>
      <w:pPr>
        <w:spacing w:after="0"/>
        <w:ind w:left="0"/>
        <w:jc w:val="both"/>
      </w:pPr>
      <w:r>
        <w:rPr>
          <w:rFonts w:ascii="Times New Roman"/>
          <w:b w:val="false"/>
          <w:i w:val="false"/>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7"/>
    <w:bookmarkStart w:name="z100" w:id="18"/>
    <w:p>
      <w:pPr>
        <w:spacing w:after="0"/>
        <w:ind w:left="0"/>
        <w:jc w:val="both"/>
      </w:pPr>
      <w:r>
        <w:rPr>
          <w:rFonts w:ascii="Times New Roman"/>
          <w:b w:val="false"/>
          <w:i w:val="false"/>
          <w:color w:val="000000"/>
          <w:sz w:val="28"/>
        </w:rPr>
        <w:t>
      16) мемлекеттік қызмет көрсету процесін оңтайландыру – мемлекеттік қызмет көрсету 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p>
    <w:bookmarkEnd w:id="18"/>
    <w:bookmarkStart w:name="z101" w:id="19"/>
    <w:p>
      <w:pPr>
        <w:spacing w:after="0"/>
        <w:ind w:left="0"/>
        <w:jc w:val="both"/>
      </w:pPr>
      <w:r>
        <w:rPr>
          <w:rFonts w:ascii="Times New Roman"/>
          <w:b w:val="false"/>
          <w:i w:val="false"/>
          <w:color w:val="000000"/>
          <w:sz w:val="28"/>
        </w:rPr>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bookmarkEnd w:id="19"/>
    <w:bookmarkStart w:name="z122" w:id="20"/>
    <w:p>
      <w:pPr>
        <w:spacing w:after="0"/>
        <w:ind w:left="0"/>
        <w:jc w:val="both"/>
      </w:pPr>
      <w:r>
        <w:rPr>
          <w:rFonts w:ascii="Times New Roman"/>
          <w:b w:val="false"/>
          <w:i w:val="false"/>
          <w:color w:val="000000"/>
          <w:sz w:val="28"/>
        </w:rPr>
        <w:t>
      17-1)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20"/>
    <w:bookmarkStart w:name="z123" w:id="21"/>
    <w:p>
      <w:pPr>
        <w:spacing w:after="0"/>
        <w:ind w:left="0"/>
        <w:jc w:val="both"/>
      </w:pPr>
      <w:r>
        <w:rPr>
          <w:rFonts w:ascii="Times New Roman"/>
          <w:b w:val="false"/>
          <w:i w:val="false"/>
          <w:color w:val="000000"/>
          <w:sz w:val="28"/>
        </w:rPr>
        <w:t>
      17-2)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аумағы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 w:id="22"/>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 қызметтер көрсету саласындағы заңнамасы</w:t>
      </w:r>
    </w:p>
    <w:bookmarkStart w:name="z38" w:id="23"/>
    <w:p>
      <w:pPr>
        <w:spacing w:after="0"/>
        <w:ind w:left="0"/>
        <w:jc w:val="both"/>
      </w:pPr>
      <w:r>
        <w:rPr>
          <w:rFonts w:ascii="Times New Roman"/>
          <w:b w:val="false"/>
          <w:i w:val="false"/>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3"/>
    <w:bookmarkStart w:name="z39" w:id="2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4"/>
    <w:p>
      <w:pPr>
        <w:spacing w:after="0"/>
        <w:ind w:left="0"/>
        <w:jc w:val="both"/>
      </w:pPr>
      <w:r>
        <w:rPr>
          <w:rFonts w:ascii="Times New Roman"/>
          <w:b/>
          <w:i w:val="false"/>
          <w:color w:val="000000"/>
          <w:sz w:val="28"/>
        </w:rPr>
        <w:t>3-бап. Мемлекеттік қызметтер көрсетудің негізгі қағидаттары</w:t>
      </w:r>
    </w:p>
    <w:p>
      <w:pPr>
        <w:spacing w:after="0"/>
        <w:ind w:left="0"/>
        <w:jc w:val="both"/>
      </w:pPr>
      <w:r>
        <w:rPr>
          <w:rFonts w:ascii="Times New Roman"/>
          <w:b w:val="false"/>
          <w:i w:val="false"/>
          <w:color w:val="000000"/>
          <w:sz w:val="28"/>
        </w:rPr>
        <w:t>
      Мемлекеттік қызметтер мынадай негізгі қағидаттар негізінде көрсетіледі:</w:t>
      </w:r>
    </w:p>
    <w:p>
      <w:pPr>
        <w:spacing w:after="0"/>
        <w:ind w:left="0"/>
        <w:jc w:val="both"/>
      </w:pPr>
      <w:r>
        <w:rPr>
          <w:rFonts w:ascii="Times New Roman"/>
          <w:b w:val="false"/>
          <w:i w:val="false"/>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pPr>
        <w:spacing w:after="0"/>
        <w:ind w:left="0"/>
        <w:jc w:val="both"/>
      </w:pPr>
      <w:r>
        <w:rPr>
          <w:rFonts w:ascii="Times New Roman"/>
          <w:b w:val="false"/>
          <w:i w:val="false"/>
          <w:color w:val="000000"/>
          <w:sz w:val="28"/>
        </w:rPr>
        <w:t>
      мемлекеттік қызметтер көрсету кезінде төрешілдік пен сөзбұйдалық көріністеріне жол бермеу;</w:t>
      </w:r>
    </w:p>
    <w:p>
      <w:pPr>
        <w:spacing w:after="0"/>
        <w:ind w:left="0"/>
        <w:jc w:val="both"/>
      </w:pPr>
      <w:r>
        <w:rPr>
          <w:rFonts w:ascii="Times New Roman"/>
          <w:b w:val="false"/>
          <w:i w:val="false"/>
          <w:color w:val="000000"/>
          <w:sz w:val="28"/>
        </w:rPr>
        <w:t>
      мемлекеттік қызметтер көрсету саласындағы есеп берушілік және ашықтық;</w:t>
      </w:r>
    </w:p>
    <w:p>
      <w:pPr>
        <w:spacing w:after="0"/>
        <w:ind w:left="0"/>
        <w:jc w:val="both"/>
      </w:pPr>
      <w:r>
        <w:rPr>
          <w:rFonts w:ascii="Times New Roman"/>
          <w:b w:val="false"/>
          <w:i w:val="false"/>
          <w:color w:val="000000"/>
          <w:sz w:val="28"/>
        </w:rPr>
        <w:t>
      мемлекеттік көрсетілетін қызметтердің сапасы мен қолжетімділігі;</w:t>
      </w:r>
    </w:p>
    <w:p>
      <w:pPr>
        <w:spacing w:after="0"/>
        <w:ind w:left="0"/>
        <w:jc w:val="both"/>
      </w:pPr>
      <w:r>
        <w:rPr>
          <w:rFonts w:ascii="Times New Roman"/>
          <w:b w:val="false"/>
          <w:i w:val="false"/>
          <w:color w:val="000000"/>
          <w:sz w:val="28"/>
        </w:rPr>
        <w:t>
      мемлекеттік қызметтер көрсету процесін үнемі жетілдіру;</w:t>
      </w:r>
    </w:p>
    <w:p>
      <w:pPr>
        <w:spacing w:after="0"/>
        <w:ind w:left="0"/>
        <w:jc w:val="both"/>
      </w:pPr>
      <w:r>
        <w:rPr>
          <w:rFonts w:ascii="Times New Roman"/>
          <w:b w:val="false"/>
          <w:i w:val="false"/>
          <w:color w:val="000000"/>
          <w:sz w:val="28"/>
        </w:rPr>
        <w:t>
      мемлекеттік қызметтер көрсету кезіндегі үнемділік және тиімділік.</w:t>
      </w:r>
    </w:p>
    <w:p>
      <w:pPr>
        <w:spacing w:after="0"/>
        <w:ind w:left="0"/>
        <w:jc w:val="both"/>
      </w:pPr>
      <w:r>
        <w:rPr>
          <w:rFonts w:ascii="Times New Roman"/>
          <w:b/>
          <w:i w:val="false"/>
          <w:color w:val="000000"/>
          <w:sz w:val="28"/>
        </w:rPr>
        <w:t>4-бап. Көрсетілетін қызметті алушылардың құқықтары</w:t>
      </w:r>
    </w:p>
    <w:bookmarkStart w:name="z40" w:id="25"/>
    <w:p>
      <w:pPr>
        <w:spacing w:after="0"/>
        <w:ind w:left="0"/>
        <w:jc w:val="both"/>
      </w:pPr>
      <w:r>
        <w:rPr>
          <w:rFonts w:ascii="Times New Roman"/>
          <w:b w:val="false"/>
          <w:i w:val="false"/>
          <w:color w:val="000000"/>
          <w:sz w:val="28"/>
        </w:rPr>
        <w:t>
      1. Көрсетілетін қызметті алушылардың:</w:t>
      </w:r>
    </w:p>
    <w:bookmarkEnd w:id="25"/>
    <w:p>
      <w:pPr>
        <w:spacing w:after="0"/>
        <w:ind w:left="0"/>
        <w:jc w:val="both"/>
      </w:pPr>
      <w:r>
        <w:rPr>
          <w:rFonts w:ascii="Times New Roman"/>
          <w:b w:val="false"/>
          <w:i w:val="false"/>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p>
    <w:p>
      <w:pPr>
        <w:spacing w:after="0"/>
        <w:ind w:left="0"/>
        <w:jc w:val="both"/>
      </w:pPr>
      <w:r>
        <w:rPr>
          <w:rFonts w:ascii="Times New Roman"/>
          <w:b w:val="false"/>
          <w:i w:val="false"/>
          <w:color w:val="000000"/>
          <w:sz w:val="28"/>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pPr>
        <w:spacing w:after="0"/>
        <w:ind w:left="0"/>
        <w:jc w:val="both"/>
      </w:pPr>
      <w:r>
        <w:rPr>
          <w:rFonts w:ascii="Times New Roman"/>
          <w:b w:val="false"/>
          <w:i w:val="false"/>
          <w:color w:val="000000"/>
          <w:sz w:val="28"/>
        </w:rPr>
        <w:t>
      4) Қазақстан Республикасының заңнамасына сәйкес мемлекеттік көрсетілетін қызметті қағаз және (немесе) электрондық нысанда алуға;</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pPr>
        <w:spacing w:after="0"/>
        <w:ind w:left="0"/>
        <w:jc w:val="both"/>
      </w:pPr>
      <w:r>
        <w:rPr>
          <w:rFonts w:ascii="Times New Roman"/>
          <w:b w:val="false"/>
          <w:i w:val="false"/>
          <w:color w:val="000000"/>
          <w:sz w:val="28"/>
        </w:rPr>
        <w:t>
      6) мемлекеттік қызметтер көрсету саласында бұзылған құқықтарды, бостандықтар мен заңды мүдделерді қорғау туралы талап арызбен сотқа жүгінуге;</w:t>
      </w:r>
    </w:p>
    <w:p>
      <w:pPr>
        <w:spacing w:after="0"/>
        <w:ind w:left="0"/>
        <w:jc w:val="both"/>
      </w:pPr>
      <w:r>
        <w:rPr>
          <w:rFonts w:ascii="Times New Roman"/>
          <w:b w:val="false"/>
          <w:i w:val="false"/>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bookmarkStart w:name="z84" w:id="26"/>
    <w:p>
      <w:pPr>
        <w:spacing w:after="0"/>
        <w:ind w:left="0"/>
        <w:jc w:val="both"/>
      </w:pPr>
      <w:r>
        <w:rPr>
          <w:rFonts w:ascii="Times New Roman"/>
          <w:b w:val="false"/>
          <w:i w:val="false"/>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Көрсетілетін қызметті берушілердің құқықтары мен міндеттері</w:t>
      </w:r>
    </w:p>
    <w:bookmarkStart w:name="z41" w:id="27"/>
    <w:p>
      <w:pPr>
        <w:spacing w:after="0"/>
        <w:ind w:left="0"/>
        <w:jc w:val="both"/>
      </w:pPr>
      <w:r>
        <w:rPr>
          <w:rFonts w:ascii="Times New Roman"/>
          <w:b w:val="false"/>
          <w:i w:val="false"/>
          <w:color w:val="000000"/>
          <w:sz w:val="28"/>
        </w:rPr>
        <w:t>
      1. Көрсетілетін қызметті берушілердің:</w:t>
      </w:r>
    </w:p>
    <w:bookmarkEnd w:id="27"/>
    <w:p>
      <w:pPr>
        <w:spacing w:after="0"/>
        <w:ind w:left="0"/>
        <w:jc w:val="both"/>
      </w:pPr>
      <w:r>
        <w:rPr>
          <w:rFonts w:ascii="Times New Roman"/>
          <w:b w:val="false"/>
          <w:i w:val="false"/>
          <w:color w:val="000000"/>
          <w:sz w:val="28"/>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w:t>
      </w:r>
    </w:p>
    <w:p>
      <w:pPr>
        <w:spacing w:after="0"/>
        <w:ind w:left="0"/>
        <w:jc w:val="both"/>
      </w:pPr>
      <w:r>
        <w:rPr>
          <w:rFonts w:ascii="Times New Roman"/>
          <w:b w:val="false"/>
          <w:i w:val="false"/>
          <w:color w:val="000000"/>
          <w:sz w:val="28"/>
        </w:rPr>
        <w:t>
      2) Қазақстан Республикасының заңдарында белгіленген жағдайларда және негіздер бойынша мемлекеттік қызметтер көрсетуден бас тартуға құқығы бар.</w:t>
      </w:r>
    </w:p>
    <w:bookmarkStart w:name="z42" w:id="28"/>
    <w:p>
      <w:pPr>
        <w:spacing w:after="0"/>
        <w:ind w:left="0"/>
        <w:jc w:val="both"/>
      </w:pPr>
      <w:r>
        <w:rPr>
          <w:rFonts w:ascii="Times New Roman"/>
          <w:b w:val="false"/>
          <w:i w:val="false"/>
          <w:color w:val="000000"/>
          <w:sz w:val="28"/>
        </w:rPr>
        <w:t>
      2. Көрсетілетін қызметті берушілер:</w:t>
      </w:r>
    </w:p>
    <w:bookmarkEnd w:id="28"/>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p>
      <w:pPr>
        <w:spacing w:after="0"/>
        <w:ind w:left="0"/>
        <w:jc w:val="both"/>
      </w:pPr>
      <w:r>
        <w:rPr>
          <w:rFonts w:ascii="Times New Roman"/>
          <w:b w:val="false"/>
          <w:i w:val="false"/>
          <w:color w:val="000000"/>
          <w:sz w:val="28"/>
        </w:rPr>
        <w:t>
      2) мүмкіндігі шектеулі адамдардың мемлекеттік көрсетілетін қызметтерді алуы кезінде оларға қажетті жағдайлар жасауға;</w:t>
      </w:r>
    </w:p>
    <w:p>
      <w:pPr>
        <w:spacing w:after="0"/>
        <w:ind w:left="0"/>
        <w:jc w:val="both"/>
      </w:pPr>
      <w:r>
        <w:rPr>
          <w:rFonts w:ascii="Times New Roman"/>
          <w:b w:val="false"/>
          <w:i w:val="false"/>
          <w:color w:val="000000"/>
          <w:sz w:val="28"/>
        </w:rPr>
        <w:t>
      3) көрсетілетін қызметті алушыларға мемлекеттік қызметтер көрсету тәртібі туралы қолжетімді нысанда толық және анық ақпарат ұсынуға;</w:t>
      </w:r>
    </w:p>
    <w:p>
      <w:pPr>
        <w:spacing w:after="0"/>
        <w:ind w:left="0"/>
        <w:jc w:val="both"/>
      </w:pPr>
      <w:r>
        <w:rPr>
          <w:rFonts w:ascii="Times New Roman"/>
          <w:b w:val="false"/>
          <w:i w:val="false"/>
          <w:color w:val="000000"/>
          <w:sz w:val="28"/>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pPr>
        <w:spacing w:after="0"/>
        <w:ind w:left="0"/>
        <w:jc w:val="both"/>
      </w:pPr>
      <w:r>
        <w:rPr>
          <w:rFonts w:ascii="Times New Roman"/>
          <w:b w:val="false"/>
          <w:i w:val="false"/>
          <w:color w:val="000000"/>
          <w:sz w:val="28"/>
        </w:rPr>
        <w:t>
      5)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pPr>
        <w:spacing w:after="0"/>
        <w:ind w:left="0"/>
        <w:jc w:val="both"/>
      </w:pPr>
      <w:r>
        <w:rPr>
          <w:rFonts w:ascii="Times New Roman"/>
          <w:b w:val="false"/>
          <w:i w:val="false"/>
          <w:color w:val="000000"/>
          <w:sz w:val="28"/>
        </w:rPr>
        <w:t>
      6) мемлекеттік қызметтер көрсету саласындағы жұмыскерлердің біліктілігін арттыруға, сондай-ақ мүгедектермен қарым-қатынас жасау дағдыларына үйретуге;</w:t>
      </w:r>
    </w:p>
    <w:p>
      <w:pPr>
        <w:spacing w:after="0"/>
        <w:ind w:left="0"/>
        <w:jc w:val="both"/>
      </w:pPr>
      <w:r>
        <w:rPr>
          <w:rFonts w:ascii="Times New Roman"/>
          <w:b w:val="false"/>
          <w:i w:val="false"/>
          <w:color w:val="000000"/>
          <w:sz w:val="28"/>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p>
      <w:pPr>
        <w:spacing w:after="0"/>
        <w:ind w:left="0"/>
        <w:jc w:val="both"/>
      </w:pPr>
      <w:r>
        <w:rPr>
          <w:rFonts w:ascii="Times New Roman"/>
          <w:b w:val="false"/>
          <w:i w:val="false"/>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p>
      <w:pPr>
        <w:spacing w:after="0"/>
        <w:ind w:left="0"/>
        <w:jc w:val="both"/>
      </w:pPr>
      <w:r>
        <w:rPr>
          <w:rFonts w:ascii="Times New Roman"/>
          <w:b w:val="false"/>
          <w:i w:val="false"/>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pPr>
        <w:spacing w:after="0"/>
        <w:ind w:left="0"/>
        <w:jc w:val="both"/>
      </w:pPr>
      <w:r>
        <w:rPr>
          <w:rFonts w:ascii="Times New Roman"/>
          <w:b w:val="false"/>
          <w:i w:val="false"/>
          <w:color w:val="000000"/>
          <w:sz w:val="28"/>
        </w:rPr>
        <w:t>
      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pPr>
        <w:spacing w:after="0"/>
        <w:ind w:left="0"/>
        <w:jc w:val="both"/>
      </w:pPr>
      <w:r>
        <w:rPr>
          <w:rFonts w:ascii="Times New Roman"/>
          <w:b w:val="false"/>
          <w:i w:val="false"/>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pPr>
        <w:spacing w:after="0"/>
        <w:ind w:left="0"/>
        <w:jc w:val="both"/>
      </w:pPr>
      <w:r>
        <w:rPr>
          <w:rFonts w:ascii="Times New Roman"/>
          <w:b w:val="false"/>
          <w:i w:val="false"/>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pPr>
        <w:spacing w:after="0"/>
        <w:ind w:left="0"/>
        <w:jc w:val="both"/>
      </w:pPr>
      <w:r>
        <w:rPr>
          <w:rFonts w:ascii="Times New Roman"/>
          <w:b w:val="false"/>
          <w:i w:val="false"/>
          <w:color w:val="000000"/>
          <w:sz w:val="28"/>
        </w:rPr>
        <w:t>
      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 міндетті.</w:t>
      </w:r>
    </w:p>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p>
      <w:pPr>
        <w:spacing w:after="0"/>
        <w:ind w:left="0"/>
        <w:jc w:val="both"/>
      </w:pPr>
      <w:r>
        <w:rPr>
          <w:rFonts w:ascii="Times New Roman"/>
          <w:b w:val="false"/>
          <w:i w:val="false"/>
          <w:color w:val="000000"/>
          <w:sz w:val="28"/>
        </w:rPr>
        <w:t>
      1) ақпараттық жүйелерден алуға болатын құжаттар мен мәліметтерді;</w:t>
      </w:r>
    </w:p>
    <w:p>
      <w:pPr>
        <w:spacing w:after="0"/>
        <w:ind w:left="0"/>
        <w:jc w:val="both"/>
      </w:pPr>
      <w:r>
        <w:rPr>
          <w:rFonts w:ascii="Times New Roman"/>
          <w:b w:val="false"/>
          <w:i w:val="false"/>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 w:id="29"/>
    <w:p>
      <w:pPr>
        <w:spacing w:after="0"/>
        <w:ind w:left="0"/>
        <w:jc w:val="left"/>
      </w:pPr>
      <w:r>
        <w:rPr>
          <w:rFonts w:ascii="Times New Roman"/>
          <w:b/>
          <w:i w:val="false"/>
          <w:color w:val="000000"/>
        </w:rPr>
        <w:t xml:space="preserve"> 2-тарау. МЕМЛЕКЕТТІК ҚЫЗМЕТТЕР КӨРСЕТУ САЛАСЫНДАҒЫ</w:t>
      </w:r>
      <w:r>
        <w:br/>
      </w:r>
      <w:r>
        <w:rPr>
          <w:rFonts w:ascii="Times New Roman"/>
          <w:b/>
          <w:i w:val="false"/>
          <w:color w:val="000000"/>
        </w:rPr>
        <w:t>МЕМЛЕКЕТТІК РЕТТЕУ</w:t>
      </w:r>
    </w:p>
    <w:bookmarkEnd w:id="29"/>
    <w:p>
      <w:pPr>
        <w:spacing w:after="0"/>
        <w:ind w:left="0"/>
        <w:jc w:val="both"/>
      </w:pPr>
      <w:r>
        <w:rPr>
          <w:rFonts w:ascii="Times New Roman"/>
          <w:b/>
          <w:i w:val="false"/>
          <w:color w:val="000000"/>
          <w:sz w:val="28"/>
        </w:rPr>
        <w:t>6-бап. Қазақстан Республикасы Үкіметінің мемлекеттік қызметтер көрсету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мемлекеттік қызметтер көрсету мәселелері жөніндегі Ведомствоаралық комиссия туралы ережені және оның құрамын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- 9)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Заңымен, өзге де заңдарымен және Қазақстан Республикасы Президентінің актілерімен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қызметтер көрсету сапасын бағалау және бақылау жөніндегі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қызметтер көрсету сапасын мемлекеттік бақылауды жүзеге асырады;</w:t>
      </w:r>
    </w:p>
    <w:p>
      <w:pPr>
        <w:spacing w:after="0"/>
        <w:ind w:left="0"/>
        <w:jc w:val="both"/>
      </w:pPr>
      <w:r>
        <w:rPr>
          <w:rFonts w:ascii="Times New Roman"/>
          <w:b w:val="false"/>
          <w:i w:val="false"/>
          <w:color w:val="000000"/>
          <w:sz w:val="28"/>
        </w:rPr>
        <w:t>
      3) мемлекеттік қызметтер көрсету сапасын мемлекеттік бақылау қағидаларын әзірлейді және бекітеді;</w:t>
      </w:r>
    </w:p>
    <w:p>
      <w:pPr>
        <w:spacing w:after="0"/>
        <w:ind w:left="0"/>
        <w:jc w:val="both"/>
      </w:pPr>
      <w:r>
        <w:rPr>
          <w:rFonts w:ascii="Times New Roman"/>
          <w:b w:val="false"/>
          <w:i w:val="false"/>
          <w:color w:val="000000"/>
          <w:sz w:val="28"/>
        </w:rPr>
        <w:t>
      4) мемлекеттік қызметтер көрсету сапасын ішкі бақылау нәтижелері туралы ақпарат сұратады;</w:t>
      </w:r>
    </w:p>
    <w:p>
      <w:pPr>
        <w:spacing w:after="0"/>
        <w:ind w:left="0"/>
        <w:jc w:val="both"/>
      </w:pPr>
      <w:r>
        <w:rPr>
          <w:rFonts w:ascii="Times New Roman"/>
          <w:b w:val="false"/>
          <w:i w:val="false"/>
          <w:color w:val="000000"/>
          <w:sz w:val="28"/>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pPr>
        <w:spacing w:after="0"/>
        <w:ind w:left="0"/>
        <w:jc w:val="both"/>
      </w:pPr>
      <w:r>
        <w:rPr>
          <w:rFonts w:ascii="Times New Roman"/>
          <w:b w:val="false"/>
          <w:i w:val="false"/>
          <w:color w:val="000000"/>
          <w:sz w:val="28"/>
        </w:rPr>
        <w:t>
      6) мемлекеттік қызметтер көрсету сапасына қоғамдық мониторинг жүргізу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02.11.2015 </w:t>
      </w:r>
      <w:r>
        <w:rPr>
          <w:rFonts w:ascii="Times New Roman"/>
          <w:b w:val="false"/>
          <w:i w:val="false"/>
          <w:color w:val="000000"/>
          <w:sz w:val="28"/>
        </w:rPr>
        <w:t>№ 384-V</w:t>
      </w:r>
      <w:r>
        <w:rPr>
          <w:rFonts w:ascii="Times New Roman"/>
          <w:b w:val="false"/>
          <w:i w:val="false"/>
          <w:color w:val="000000"/>
          <w:sz w:val="28"/>
        </w:rPr>
        <w:t xml:space="preserve"> Заңымен (01.01.2016 бастап қолданысқа енгізіледі).</w:t>
      </w:r>
    </w:p>
    <w:p>
      <w:pPr>
        <w:spacing w:after="0"/>
        <w:ind w:left="0"/>
        <w:jc w:val="both"/>
      </w:pPr>
      <w:r>
        <w:rPr>
          <w:rFonts w:ascii="Times New Roman"/>
          <w:b w:val="false"/>
          <w:i w:val="false"/>
          <w:color w:val="000000"/>
          <w:sz w:val="28"/>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ff0000"/>
          <w:sz w:val="28"/>
        </w:rPr>
        <w:t>№ 384-V</w:t>
      </w:r>
      <w:r>
        <w:rPr>
          <w:rFonts w:ascii="Times New Roman"/>
          <w:b w:val="false"/>
          <w:i w:val="false"/>
          <w:color w:val="ff0000"/>
          <w:sz w:val="28"/>
        </w:rPr>
        <w:t xml:space="preserve"> 01.01.2016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қызметтер көрсету саласындағы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саласындағы уәкілетті орган:</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көрсетілетін қызметтер тізілімін жүргізу қағидаларын әзірлейді және бекітеді;</w:t>
      </w:r>
    </w:p>
    <w:p>
      <w:pPr>
        <w:spacing w:after="0"/>
        <w:ind w:left="0"/>
        <w:jc w:val="both"/>
      </w:pPr>
      <w:r>
        <w:rPr>
          <w:rFonts w:ascii="Times New Roman"/>
          <w:b w:val="false"/>
          <w:i w:val="false"/>
          <w:color w:val="000000"/>
          <w:sz w:val="28"/>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pPr>
        <w:spacing w:after="0"/>
        <w:ind w:left="0"/>
        <w:jc w:val="both"/>
      </w:pPr>
      <w:r>
        <w:rPr>
          <w:rFonts w:ascii="Times New Roman"/>
          <w:b w:val="false"/>
          <w:i w:val="false"/>
          <w:color w:val="000000"/>
          <w:sz w:val="28"/>
        </w:rPr>
        <w:t>
      3) мемлекеттік көрсетілетін қызметтер тізілімін әзірлеуді және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pPr>
        <w:spacing w:after="0"/>
        <w:ind w:left="0"/>
        <w:jc w:val="both"/>
      </w:pPr>
      <w:r>
        <w:rPr>
          <w:rFonts w:ascii="Times New Roman"/>
          <w:b w:val="false"/>
          <w:i w:val="false"/>
          <w:color w:val="000000"/>
          <w:sz w:val="28"/>
        </w:rPr>
        <w:t>
      7) мемлекеттік көрсетілетін қызметтің құнын айқындау әдістемесін әзірлейді және бекітеді;</w:t>
      </w:r>
    </w:p>
    <w:p>
      <w:pPr>
        <w:spacing w:after="0"/>
        <w:ind w:left="0"/>
        <w:jc w:val="both"/>
      </w:pPr>
      <w:r>
        <w:rPr>
          <w:rFonts w:ascii="Times New Roman"/>
          <w:b w:val="false"/>
          <w:i w:val="false"/>
          <w:color w:val="000000"/>
          <w:sz w:val="28"/>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pPr>
        <w:spacing w:after="0"/>
        <w:ind w:left="0"/>
        <w:jc w:val="both"/>
      </w:pPr>
      <w:r>
        <w:rPr>
          <w:rFonts w:ascii="Times New Roman"/>
          <w:b w:val="false"/>
          <w:i w:val="false"/>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p>
      <w:pPr>
        <w:spacing w:after="0"/>
        <w:ind w:left="0"/>
        <w:jc w:val="both"/>
      </w:pPr>
      <w:r>
        <w:rPr>
          <w:rFonts w:ascii="Times New Roman"/>
          <w:b w:val="false"/>
          <w:i w:val="false"/>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Ақпараттандыру саласындағы уәкілетті органның құзыреті</w:t>
      </w:r>
    </w:p>
    <w:p>
      <w:pPr>
        <w:spacing w:after="0"/>
        <w:ind w:left="0"/>
        <w:jc w:val="both"/>
      </w:pPr>
      <w:r>
        <w:rPr>
          <w:rFonts w:ascii="Times New Roman"/>
          <w:b w:val="false"/>
          <w:i w:val="false"/>
          <w:color w:val="000000"/>
          <w:sz w:val="28"/>
        </w:rPr>
        <w:t>
      Ақпараттандыру саласындағы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Бірыңғай байланыс орталығының жұмысын ұйымдастырады және үйлестіреді;</w:t>
      </w:r>
    </w:p>
    <w:bookmarkStart w:name="z104" w:id="30"/>
    <w:p>
      <w:pPr>
        <w:spacing w:after="0"/>
        <w:ind w:left="0"/>
        <w:jc w:val="both"/>
      </w:pPr>
      <w:r>
        <w:rPr>
          <w:rFonts w:ascii="Times New Roman"/>
          <w:b w:val="false"/>
          <w:i w:val="false"/>
          <w:color w:val="000000"/>
          <w:sz w:val="28"/>
        </w:rPr>
        <w:t>
      8-1) бір өтініш" қағидаты бойынша көрсетілетін мемлекеттік қызметтердің тізбесін бекітеді;</w:t>
      </w:r>
    </w:p>
    <w:bookmarkEnd w:id="30"/>
    <w:p>
      <w:pPr>
        <w:spacing w:after="0"/>
        <w:ind w:left="0"/>
        <w:jc w:val="both"/>
      </w:pPr>
      <w:r>
        <w:rPr>
          <w:rFonts w:ascii="Times New Roman"/>
          <w:b w:val="false"/>
          <w:i w:val="false"/>
          <w:color w:val="000000"/>
          <w:sz w:val="28"/>
        </w:rPr>
        <w:t>
      9) Бірыңғай байланыс орталығы қызметінің қағидаларын бекітеді;</w:t>
      </w:r>
    </w:p>
    <w:p>
      <w:pPr>
        <w:spacing w:after="0"/>
        <w:ind w:left="0"/>
        <w:jc w:val="both"/>
      </w:pPr>
      <w:r>
        <w:rPr>
          <w:rFonts w:ascii="Times New Roman"/>
          <w:b w:val="false"/>
          <w:i w:val="false"/>
          <w:color w:val="000000"/>
          <w:sz w:val="28"/>
        </w:rPr>
        <w:t>
      10)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қызметтерді берушілермен өзара іс-қимыл жасау қағидаларын бекітеді;</w:t>
      </w:r>
    </w:p>
    <w:p>
      <w:pPr>
        <w:spacing w:after="0"/>
        <w:ind w:left="0"/>
        <w:jc w:val="both"/>
      </w:pPr>
      <w:r>
        <w:rPr>
          <w:rFonts w:ascii="Times New Roman"/>
          <w:b w:val="false"/>
          <w:i w:val="false"/>
          <w:color w:val="000000"/>
          <w:sz w:val="28"/>
        </w:rPr>
        <w:t>
      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12-1)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12-2) мемлекеттік органдар мен ұйымдардан Мемлекеттік корпорацияның қызметі туралы мәліметтерді алуға құқылы;</w:t>
      </w:r>
    </w:p>
    <w:p>
      <w:pPr>
        <w:spacing w:after="0"/>
        <w:ind w:left="0"/>
        <w:jc w:val="both"/>
      </w:pPr>
      <w:r>
        <w:rPr>
          <w:rFonts w:ascii="Times New Roman"/>
          <w:b w:val="false"/>
          <w:i w:val="false"/>
          <w:color w:val="000000"/>
          <w:sz w:val="28"/>
        </w:rPr>
        <w:t>
      12-3) мемлекеттік қызметтер көрсету процестерін оңтайландыру мәселелері бойынша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қызметін үйлестіреді;</w:t>
      </w:r>
    </w:p>
    <w:p>
      <w:pPr>
        <w:spacing w:after="0"/>
        <w:ind w:left="0"/>
        <w:jc w:val="both"/>
      </w:pPr>
      <w:r>
        <w:rPr>
          <w:rFonts w:ascii="Times New Roman"/>
          <w:b w:val="false"/>
          <w:i w:val="false"/>
          <w:color w:val="000000"/>
          <w:sz w:val="28"/>
        </w:rPr>
        <w:t>
      13) мемлекеттік көрсетілетін қызметтерді оңтайландыру және автоматтандыру қағидаларын әзірлейді және бекітеді;</w:t>
      </w:r>
    </w:p>
    <w:p>
      <w:pPr>
        <w:spacing w:after="0"/>
        <w:ind w:left="0"/>
        <w:jc w:val="both"/>
      </w:pPr>
      <w:r>
        <w:rPr>
          <w:rFonts w:ascii="Times New Roman"/>
          <w:b w:val="false"/>
          <w:i w:val="false"/>
          <w:color w:val="000000"/>
          <w:sz w:val="28"/>
        </w:rPr>
        <w:t>
      13-1) проактивті көрсетілетін қызметтердің тізбесін және оларды көрсету тәртібін бекітеді;</w:t>
      </w:r>
    </w:p>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Орталық мемлекеттік органдар арасынан Қазақстан Республикасының Үкіметі айқындайтын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корпорацияның қызметі қағидаларын әзірлейді және бекітеді;</w:t>
      </w:r>
    </w:p>
    <w:p>
      <w:pPr>
        <w:spacing w:after="0"/>
        <w:ind w:left="0"/>
        <w:jc w:val="both"/>
      </w:pPr>
      <w:r>
        <w:rPr>
          <w:rFonts w:ascii="Times New Roman"/>
          <w:b w:val="false"/>
          <w:i w:val="false"/>
          <w:color w:val="000000"/>
          <w:sz w:val="28"/>
        </w:rPr>
        <w:t>
      2) ақпараттандыру саласындағы уәкілетті органмен келісу бойынша Мемлекеттік корпорация арқылы көрсетілуге жататын мемлекеттік көрсетілетін қызметтерді іріктеу қағидаларын әзірлейді және бекітеді;</w:t>
      </w:r>
    </w:p>
    <w:p>
      <w:pPr>
        <w:spacing w:after="0"/>
        <w:ind w:left="0"/>
        <w:jc w:val="both"/>
      </w:pPr>
      <w:r>
        <w:rPr>
          <w:rFonts w:ascii="Times New Roman"/>
          <w:b w:val="false"/>
          <w:i w:val="false"/>
          <w:color w:val="000000"/>
          <w:sz w:val="28"/>
        </w:rPr>
        <w:t>
      3) Мемлекеттік корпорацияның қызметін ұйымдастыруды және бақылауды жүзеге асырады;</w:t>
      </w:r>
    </w:p>
    <w:p>
      <w:pPr>
        <w:spacing w:after="0"/>
        <w:ind w:left="0"/>
        <w:jc w:val="both"/>
      </w:pPr>
      <w:r>
        <w:rPr>
          <w:rFonts w:ascii="Times New Roman"/>
          <w:b w:val="false"/>
          <w:i w:val="false"/>
          <w:color w:val="000000"/>
          <w:sz w:val="28"/>
        </w:rPr>
        <w:t>
      4) Мемлекеттік корпорацияның қызметін және оның көрсетілетін қызметті берушілермен өзара іс-қимыл жасауын үйлестіреді;</w:t>
      </w:r>
    </w:p>
    <w:p>
      <w:pPr>
        <w:spacing w:after="0"/>
        <w:ind w:left="0"/>
        <w:jc w:val="both"/>
      </w:pPr>
      <w:r>
        <w:rPr>
          <w:rFonts w:ascii="Times New Roman"/>
          <w:b w:val="false"/>
          <w:i w:val="false"/>
          <w:color w:val="000000"/>
          <w:sz w:val="28"/>
        </w:rPr>
        <w:t>
      5) Мемлекеттік корпорацияның қызметін әдіснамалық қамтамасыз етуді жүзеге асырады;</w:t>
      </w:r>
    </w:p>
    <w:p>
      <w:pPr>
        <w:spacing w:after="0"/>
        <w:ind w:left="0"/>
        <w:jc w:val="both"/>
      </w:pPr>
      <w:r>
        <w:rPr>
          <w:rFonts w:ascii="Times New Roman"/>
          <w:b w:val="false"/>
          <w:i w:val="false"/>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8) Мемлекеттік корпорация көрсететін қызметтерге баға белгілеу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Орталық мемлекеттік органдардың құзыреті</w:t>
      </w:r>
    </w:p>
    <w:p>
      <w:pPr>
        <w:spacing w:after="0"/>
        <w:ind w:left="0"/>
        <w:jc w:val="both"/>
      </w:pPr>
      <w:r>
        <w:rPr>
          <w:rFonts w:ascii="Times New Roman"/>
          <w:b w:val="false"/>
          <w:i w:val="false"/>
          <w:color w:val="000000"/>
          <w:sz w:val="28"/>
        </w:rPr>
        <w:t>
      Орталық мемлекеттік органдар:</w:t>
      </w:r>
    </w:p>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5)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6)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8) мемлекеттік қызметтер көрсету, мүгедектермен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9)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pPr>
        <w:spacing w:after="0"/>
        <w:ind w:left="0"/>
        <w:jc w:val="both"/>
      </w:pPr>
      <w:r>
        <w:rPr>
          <w:rFonts w:ascii="Times New Roman"/>
          <w:b w:val="false"/>
          <w:i w:val="false"/>
          <w:color w:val="000000"/>
          <w:sz w:val="28"/>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13) мемлекеттік қызметтер көрсету тәртібі туралы ақпаратты Бірыңғай байланыс орталығына береді;</w:t>
      </w:r>
    </w:p>
    <w:p>
      <w:pPr>
        <w:spacing w:after="0"/>
        <w:ind w:left="0"/>
        <w:jc w:val="both"/>
      </w:pPr>
      <w:r>
        <w:rPr>
          <w:rFonts w:ascii="Times New Roman"/>
          <w:b w:val="false"/>
          <w:i w:val="false"/>
          <w:color w:val="000000"/>
          <w:sz w:val="28"/>
        </w:rPr>
        <w:t>
      14)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pPr>
        <w:spacing w:after="0"/>
        <w:ind w:left="0"/>
        <w:jc w:val="both"/>
      </w:pPr>
      <w:r>
        <w:rPr>
          <w:rFonts w:ascii="Times New Roman"/>
          <w:b w:val="false"/>
          <w:i w:val="false"/>
          <w:color w:val="000000"/>
          <w:sz w:val="28"/>
        </w:rPr>
        <w:t>
      1) тиісті әкімшілік-аумақтық бірліктің аумағында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6) мемлекеттік қызметтер көрсету, мүгедектермен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7)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11) мемлекеттік қызметтер көрсету тәртібі туралы ақпаратты Бірыңғай байланыс орталығына береді;</w:t>
      </w:r>
    </w:p>
    <w:p>
      <w:pPr>
        <w:spacing w:after="0"/>
        <w:ind w:left="0"/>
        <w:jc w:val="both"/>
      </w:pPr>
      <w:r>
        <w:rPr>
          <w:rFonts w:ascii="Times New Roman"/>
          <w:b w:val="false"/>
          <w:i w:val="false"/>
          <w:color w:val="000000"/>
          <w:sz w:val="28"/>
        </w:rPr>
        <w:t>
      12)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14) жергілікті мемлекеттік басқару мүдделері үшін Қазақстан Республикасының заңнамасымен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Мемлекеттік корпорацияның қызметін ұйымдастыру</w:t>
      </w:r>
    </w:p>
    <w:p>
      <w:pPr>
        <w:spacing w:after="0"/>
        <w:ind w:left="0"/>
        <w:jc w:val="both"/>
      </w:pPr>
      <w:r>
        <w:rPr>
          <w:rFonts w:ascii="Times New Roman"/>
          <w:b w:val="false"/>
          <w:i w:val="false"/>
          <w:color w:val="000000"/>
          <w:sz w:val="28"/>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pPr>
        <w:spacing w:after="0"/>
        <w:ind w:left="0"/>
        <w:jc w:val="both"/>
      </w:pPr>
      <w:r>
        <w:rPr>
          <w:rFonts w:ascii="Times New Roman"/>
          <w:b w:val="false"/>
          <w:i w:val="false"/>
          <w:color w:val="000000"/>
          <w:sz w:val="28"/>
        </w:rPr>
        <w:t>
      Өзге тұлғалардың бірыңғай провайдер қызметін жүзеге асыруына тыйым салынады.</w:t>
      </w:r>
    </w:p>
    <w:p>
      <w:pPr>
        <w:spacing w:after="0"/>
        <w:ind w:left="0"/>
        <w:jc w:val="both"/>
      </w:pPr>
      <w:r>
        <w:rPr>
          <w:rFonts w:ascii="Times New Roman"/>
          <w:b w:val="false"/>
          <w:i w:val="false"/>
          <w:color w:val="000000"/>
          <w:sz w:val="28"/>
        </w:rPr>
        <w:t>
      2. Мемлекеттік корпорация акционерлік қоғам нысанында құрылады, ол коммерциялық емес ұйым болып табылады.</w:t>
      </w:r>
    </w:p>
    <w:p>
      <w:pPr>
        <w:spacing w:after="0"/>
        <w:ind w:left="0"/>
        <w:jc w:val="both"/>
      </w:pPr>
      <w:r>
        <w:rPr>
          <w:rFonts w:ascii="Times New Roman"/>
          <w:b w:val="false"/>
          <w:i w:val="false"/>
          <w:color w:val="000000"/>
          <w:sz w:val="28"/>
        </w:rPr>
        <w:t>
      Мемлекеттік корпорацияның өз филиалдары болады.</w:t>
      </w:r>
    </w:p>
    <w:p>
      <w:pPr>
        <w:spacing w:after="0"/>
        <w:ind w:left="0"/>
        <w:jc w:val="both"/>
      </w:pPr>
      <w:r>
        <w:rPr>
          <w:rFonts w:ascii="Times New Roman"/>
          <w:b w:val="false"/>
          <w:i w:val="false"/>
          <w:color w:val="000000"/>
          <w:sz w:val="28"/>
        </w:rPr>
        <w:t>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bookmarkStart w:name="z57" w:id="31"/>
    <w:p>
      <w:pPr>
        <w:spacing w:after="0"/>
        <w:ind w:left="0"/>
        <w:jc w:val="both"/>
      </w:pPr>
      <w:r>
        <w:rPr>
          <w:rFonts w:ascii="Times New Roman"/>
          <w:b w:val="false"/>
          <w:i w:val="false"/>
          <w:color w:val="000000"/>
          <w:sz w:val="28"/>
        </w:rPr>
        <w:t>
      4. Мемлекеттік корпорация:</w:t>
      </w:r>
    </w:p>
    <w:bookmarkEnd w:id="31"/>
    <w:p>
      <w:pPr>
        <w:spacing w:after="0"/>
        <w:ind w:left="0"/>
        <w:jc w:val="both"/>
      </w:pPr>
      <w:r>
        <w:rPr>
          <w:rFonts w:ascii="Times New Roman"/>
          <w:b w:val="false"/>
          <w:i w:val="false"/>
          <w:color w:val="000000"/>
          <w:sz w:val="28"/>
        </w:rPr>
        <w:t>
      1)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сақталуын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хабардар болуын қамтамасыз етеді;</w:t>
      </w:r>
    </w:p>
    <w:p>
      <w:pPr>
        <w:spacing w:after="0"/>
        <w:ind w:left="0"/>
        <w:jc w:val="both"/>
      </w:pPr>
      <w:r>
        <w:rPr>
          <w:rFonts w:ascii="Times New Roman"/>
          <w:b w:val="false"/>
          <w:i w:val="false"/>
          <w:color w:val="000000"/>
          <w:sz w:val="28"/>
        </w:rPr>
        <w:t>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мемлекеттік қызметтер көрсету саласында қызметкерлердің біліктілігін арттыруды қамтамасыз етеді;</w:t>
      </w:r>
    </w:p>
    <w:p>
      <w:pPr>
        <w:spacing w:after="0"/>
        <w:ind w:left="0"/>
        <w:jc w:val="both"/>
      </w:pPr>
      <w:r>
        <w:rPr>
          <w:rFonts w:ascii="Times New Roman"/>
          <w:b w:val="false"/>
          <w:i w:val="false"/>
          <w:color w:val="000000"/>
          <w:sz w:val="28"/>
        </w:rPr>
        <w:t>
      6) Қазақстан Республикасының заңнамасына сәйкес "бір терезе" қағидаты бойынша жеке және (немесе) заңды тұлғаларға мемлекеттік қызметтер көрсетеді;</w:t>
      </w:r>
    </w:p>
    <w:p>
      <w:pPr>
        <w:spacing w:after="0"/>
        <w:ind w:left="0"/>
        <w:jc w:val="both"/>
      </w:pPr>
      <w:r>
        <w:rPr>
          <w:rFonts w:ascii="Times New Roman"/>
          <w:b w:val="false"/>
          <w:i w:val="false"/>
          <w:color w:val="000000"/>
          <w:sz w:val="28"/>
        </w:rPr>
        <w:t>
      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pPr>
        <w:spacing w:after="0"/>
        <w:ind w:left="0"/>
        <w:jc w:val="both"/>
      </w:pPr>
      <w:r>
        <w:rPr>
          <w:rFonts w:ascii="Times New Roman"/>
          <w:b w:val="false"/>
          <w:i w:val="false"/>
          <w:color w:val="000000"/>
          <w:sz w:val="28"/>
        </w:rPr>
        <w:t>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pPr>
        <w:spacing w:after="0"/>
        <w:ind w:left="0"/>
        <w:jc w:val="both"/>
      </w:pPr>
      <w:r>
        <w:rPr>
          <w:rFonts w:ascii="Times New Roman"/>
          <w:b w:val="false"/>
          <w:i w:val="false"/>
          <w:color w:val="000000"/>
          <w:sz w:val="28"/>
        </w:rPr>
        <w:t>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 w:id="32"/>
    <w:p>
      <w:pPr>
        <w:spacing w:after="0"/>
        <w:ind w:left="0"/>
        <w:jc w:val="left"/>
      </w:pPr>
      <w:r>
        <w:rPr>
          <w:rFonts w:ascii="Times New Roman"/>
          <w:b/>
          <w:i w:val="false"/>
          <w:color w:val="000000"/>
        </w:rPr>
        <w:t xml:space="preserve"> 3-тарау. МЕМЛЕКЕТТІК КӨРСЕТІЛЕТІН ҚЫЗМЕТТЕР ТІЗІЛІМІ,</w:t>
      </w:r>
      <w:r>
        <w:br/>
      </w:r>
      <w:r>
        <w:rPr>
          <w:rFonts w:ascii="Times New Roman"/>
          <w:b/>
          <w:i w:val="false"/>
          <w:color w:val="000000"/>
        </w:rPr>
        <w:t>ОЛАРДЫ КӨРСЕТУ ТӘРТІБІН АЙҚЫНДАЙТЫН ЗАҢҒА ТӘУЕЛДІ НОРМАТИВТІК</w:t>
      </w:r>
      <w:r>
        <w:br/>
      </w:r>
      <w:r>
        <w:rPr>
          <w:rFonts w:ascii="Times New Roman"/>
          <w:b/>
          <w:i w:val="false"/>
          <w:color w:val="000000"/>
        </w:rPr>
        <w:t>ҚҰҚЫҚТЫҚ АКТ</w:t>
      </w:r>
    </w:p>
    <w:bookmarkEnd w:id="32"/>
    <w:p>
      <w:pPr>
        <w:spacing w:after="0"/>
        <w:ind w:left="0"/>
        <w:jc w:val="both"/>
      </w:pPr>
      <w:r>
        <w:rPr>
          <w:rFonts w:ascii="Times New Roman"/>
          <w:b w:val="false"/>
          <w:i w:val="false"/>
          <w:color w:val="ff0000"/>
          <w:sz w:val="28"/>
        </w:rPr>
        <w:t xml:space="preserve">
      Ескерту. 3-тараудың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12-бап. Мемлекеттік көрсетілетін қызметтер тізілімі</w:t>
      </w:r>
    </w:p>
    <w:bookmarkStart w:name="z43" w:id="33"/>
    <w:p>
      <w:pPr>
        <w:spacing w:after="0"/>
        <w:ind w:left="0"/>
        <w:jc w:val="both"/>
      </w:pPr>
      <w:r>
        <w:rPr>
          <w:rFonts w:ascii="Times New Roman"/>
          <w:b w:val="false"/>
          <w:i w:val="false"/>
          <w:color w:val="000000"/>
          <w:sz w:val="28"/>
        </w:rPr>
        <w:t>
      1. Мемлекеттік көрсетілетін қызметтер мемлекеттік көрсетілетін қызметтер тізіліміне енгізілуге жатады.</w:t>
      </w:r>
    </w:p>
    <w:bookmarkEnd w:id="33"/>
    <w:bookmarkStart w:name="z44" w:id="34"/>
    <w:p>
      <w:pPr>
        <w:spacing w:after="0"/>
        <w:ind w:left="0"/>
        <w:jc w:val="both"/>
      </w:pPr>
      <w:r>
        <w:rPr>
          <w:rFonts w:ascii="Times New Roman"/>
          <w:b w:val="false"/>
          <w:i w:val="false"/>
          <w:color w:val="000000"/>
          <w:sz w:val="28"/>
        </w:rPr>
        <w:t>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pPr>
        <w:spacing w:after="0"/>
        <w:ind w:left="0"/>
        <w:jc w:val="both"/>
      </w:pPr>
      <w:r>
        <w:rPr>
          <w:rFonts w:ascii="Times New Roman"/>
          <w:b w:val="false"/>
          <w:i w:val="false"/>
          <w:color w:val="ff0000"/>
          <w:sz w:val="28"/>
        </w:rPr>
        <w:t xml:space="preserve">
      Ескерту. 13-баптың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5" w:id="35"/>
    <w:p>
      <w:pPr>
        <w:spacing w:after="0"/>
        <w:ind w:left="0"/>
        <w:jc w:val="both"/>
      </w:pPr>
      <w:r>
        <w:rPr>
          <w:rFonts w:ascii="Times New Roman"/>
          <w:b w:val="false"/>
          <w:i w:val="false"/>
          <w:color w:val="000000"/>
          <w:sz w:val="28"/>
        </w:rPr>
        <w:t>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bookmarkEnd w:id="35"/>
    <w:bookmarkStart w:name="z105" w:id="36"/>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 мемлекеттік көрсетілетін қызметтер тізілімі бекітілген немесе оған өзгерістер мен толықтырулар енгізілген күннен бастап екі ай ішінде әзірленеді және бекітіледі.</w:t>
      </w:r>
    </w:p>
    <w:bookmarkEnd w:id="36"/>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bookmarkStart w:name="z46" w:id="37"/>
    <w:p>
      <w:pPr>
        <w:spacing w:after="0"/>
        <w:ind w:left="0"/>
        <w:jc w:val="both"/>
      </w:pPr>
      <w:r>
        <w:rPr>
          <w:rFonts w:ascii="Times New Roman"/>
          <w:b w:val="false"/>
          <w:i w:val="false"/>
          <w:color w:val="000000"/>
          <w:sz w:val="28"/>
        </w:rPr>
        <w:t xml:space="preserve">
      2. Мемлекеттік қызмет көрсету тәртібін айқындайтын заңға тәуелді нормативтік құқықтық актінің жобасы осы Заңның </w:t>
      </w:r>
      <w:r>
        <w:rPr>
          <w:rFonts w:ascii="Times New Roman"/>
          <w:b w:val="false"/>
          <w:i w:val="false"/>
          <w:color w:val="000000"/>
          <w:sz w:val="28"/>
        </w:rPr>
        <w:t>15-бабында</w:t>
      </w:r>
      <w:r>
        <w:rPr>
          <w:rFonts w:ascii="Times New Roman"/>
          <w:b w:val="false"/>
          <w:i w:val="false"/>
          <w:color w:val="000000"/>
          <w:sz w:val="28"/>
        </w:rPr>
        <w:t xml:space="preserve"> айқындалатын тәртіппен жария талқылауға жатады.</w:t>
      </w:r>
    </w:p>
    <w:bookmarkEnd w:id="37"/>
    <w:bookmarkStart w:name="z47" w:id="38"/>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қызмет көрсету тәртібін айқындайтын заңға тәуелді нормативтік құқықтық актінің мазмұнына қойылатын талаптар</w:t>
      </w:r>
    </w:p>
    <w:p>
      <w:pPr>
        <w:spacing w:after="0"/>
        <w:ind w:left="0"/>
        <w:jc w:val="both"/>
      </w:pPr>
      <w:r>
        <w:rPr>
          <w:rFonts w:ascii="Times New Roman"/>
          <w:b w:val="false"/>
          <w:i w:val="false"/>
          <w:color w:val="ff0000"/>
          <w:sz w:val="28"/>
        </w:rPr>
        <w:t xml:space="preserve">
      Ескерту. 14-баптың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мыналардың:</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өзара іс-қимыл жасау;</w:t>
      </w:r>
    </w:p>
    <w:p>
      <w:pPr>
        <w:spacing w:after="0"/>
        <w:ind w:left="0"/>
        <w:jc w:val="both"/>
      </w:pPr>
      <w:r>
        <w:rPr>
          <w:rFonts w:ascii="Times New Roman"/>
          <w:b w:val="false"/>
          <w:i w:val="false"/>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 тәртібін сипаттауды;</w:t>
      </w:r>
    </w:p>
    <w:p>
      <w:pPr>
        <w:spacing w:after="0"/>
        <w:ind w:left="0"/>
        <w:jc w:val="both"/>
      </w:pPr>
      <w:r>
        <w:rPr>
          <w:rFonts w:ascii="Times New Roman"/>
          <w:b w:val="false"/>
          <w:i w:val="false"/>
          <w:color w:val="000000"/>
          <w:sz w:val="28"/>
        </w:rPr>
        <w:t>
      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қызметтер көрсету мәселелері бойынша шешімдеріне, әрекеттеріне (әрекетсіздігіне) шағымдану тәртібін;</w:t>
      </w:r>
    </w:p>
    <w:p>
      <w:pPr>
        <w:spacing w:after="0"/>
        <w:ind w:left="0"/>
        <w:jc w:val="both"/>
      </w:pPr>
      <w:r>
        <w:rPr>
          <w:rFonts w:ascii="Times New Roman"/>
          <w:b w:val="false"/>
          <w:i w:val="false"/>
          <w:color w:val="000000"/>
          <w:sz w:val="28"/>
        </w:rPr>
        <w:t>
      3-1) мыналарды:</w:t>
      </w:r>
    </w:p>
    <w:p>
      <w:pPr>
        <w:spacing w:after="0"/>
        <w:ind w:left="0"/>
        <w:jc w:val="both"/>
      </w:pPr>
      <w:r>
        <w:rPr>
          <w:rFonts w:ascii="Times New Roman"/>
          <w:b w:val="false"/>
          <w:i w:val="false"/>
          <w:color w:val="000000"/>
          <w:sz w:val="28"/>
        </w:rPr>
        <w:t>
      мемлекеттік көрсетілетін қызметтің атауын;</w:t>
      </w:r>
    </w:p>
    <w:p>
      <w:pPr>
        <w:spacing w:after="0"/>
        <w:ind w:left="0"/>
        <w:jc w:val="both"/>
      </w:pPr>
      <w:r>
        <w:rPr>
          <w:rFonts w:ascii="Times New Roman"/>
          <w:b w:val="false"/>
          <w:i w:val="false"/>
          <w:color w:val="000000"/>
          <w:sz w:val="28"/>
        </w:rPr>
        <w:t>
      көрсетілетін қызметті берушінің атауын;</w:t>
      </w:r>
    </w:p>
    <w:p>
      <w:pPr>
        <w:spacing w:after="0"/>
        <w:ind w:left="0"/>
        <w:jc w:val="both"/>
      </w:pPr>
      <w:r>
        <w:rPr>
          <w:rFonts w:ascii="Times New Roman"/>
          <w:b w:val="false"/>
          <w:i w:val="false"/>
          <w:color w:val="000000"/>
          <w:sz w:val="28"/>
        </w:rPr>
        <w:t>
      мемлекеттік қызмет көрсету тәсілдерін;</w:t>
      </w:r>
    </w:p>
    <w:p>
      <w:pPr>
        <w:spacing w:after="0"/>
        <w:ind w:left="0"/>
        <w:jc w:val="both"/>
      </w:pPr>
      <w:r>
        <w:rPr>
          <w:rFonts w:ascii="Times New Roman"/>
          <w:b w:val="false"/>
          <w:i w:val="false"/>
          <w:color w:val="000000"/>
          <w:sz w:val="28"/>
        </w:rPr>
        <w:t>
      мемлекеттік қызмет көрсету мерзімін;</w:t>
      </w:r>
    </w:p>
    <w:p>
      <w:pPr>
        <w:spacing w:after="0"/>
        <w:ind w:left="0"/>
        <w:jc w:val="both"/>
      </w:pPr>
      <w:r>
        <w:rPr>
          <w:rFonts w:ascii="Times New Roman"/>
          <w:b w:val="false"/>
          <w:i w:val="false"/>
          <w:color w:val="000000"/>
          <w:sz w:val="28"/>
        </w:rPr>
        <w:t>
      мемлекеттік қызмет көрсету нысанын;</w:t>
      </w:r>
    </w:p>
    <w:p>
      <w:pPr>
        <w:spacing w:after="0"/>
        <w:ind w:left="0"/>
        <w:jc w:val="both"/>
      </w:pPr>
      <w:r>
        <w:rPr>
          <w:rFonts w:ascii="Times New Roman"/>
          <w:b w:val="false"/>
          <w:i w:val="false"/>
          <w:color w:val="000000"/>
          <w:sz w:val="28"/>
        </w:rPr>
        <w:t>
      мемлекеттік қызмет көрсету нәтижесін;</w:t>
      </w:r>
    </w:p>
    <w:p>
      <w:pPr>
        <w:spacing w:after="0"/>
        <w:ind w:left="0"/>
        <w:jc w:val="both"/>
      </w:pPr>
      <w:r>
        <w:rPr>
          <w:rFonts w:ascii="Times New Roman"/>
          <w:b w:val="false"/>
          <w:i w:val="false"/>
          <w:color w:val="000000"/>
          <w:sz w:val="28"/>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pPr>
        <w:spacing w:after="0"/>
        <w:ind w:left="0"/>
        <w:jc w:val="both"/>
      </w:pPr>
      <w:r>
        <w:rPr>
          <w:rFonts w:ascii="Times New Roman"/>
          <w:b w:val="false"/>
          <w:i w:val="false"/>
          <w:color w:val="000000"/>
          <w:sz w:val="28"/>
        </w:rPr>
        <w:t>
      көрсетілетін қызметті берушінің жұмыс графигін;</w:t>
      </w:r>
    </w:p>
    <w:p>
      <w:pPr>
        <w:spacing w:after="0"/>
        <w:ind w:left="0"/>
        <w:jc w:val="both"/>
      </w:pPr>
      <w:r>
        <w:rPr>
          <w:rFonts w:ascii="Times New Roman"/>
          <w:b w:val="false"/>
          <w:i w:val="false"/>
          <w:color w:val="000000"/>
          <w:sz w:val="28"/>
        </w:rPr>
        <w:t>
      мемлекеттік қызмет көрсету үшін қажетті құжаттардың тізбесін;</w:t>
      </w:r>
    </w:p>
    <w:p>
      <w:pPr>
        <w:spacing w:after="0"/>
        <w:ind w:left="0"/>
        <w:jc w:val="both"/>
      </w:pPr>
      <w:r>
        <w:rPr>
          <w:rFonts w:ascii="Times New Roman"/>
          <w:b w:val="false"/>
          <w:i w:val="false"/>
          <w:color w:val="000000"/>
          <w:sz w:val="28"/>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 стандарты нысанындағы қосымшаны;</w:t>
      </w:r>
    </w:p>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Мемлекеттік қызметтер көрсету тәртібін айқындайтын заңға тәуелді нормативтік құқықтық актілердің жобаларын жария талқылау</w:t>
      </w:r>
    </w:p>
    <w:p>
      <w:pPr>
        <w:spacing w:after="0"/>
        <w:ind w:left="0"/>
        <w:jc w:val="both"/>
      </w:pPr>
      <w:r>
        <w:rPr>
          <w:rFonts w:ascii="Times New Roman"/>
          <w:b w:val="false"/>
          <w:i w:val="false"/>
          <w:color w:val="ff0000"/>
          <w:sz w:val="28"/>
        </w:rPr>
        <w:t xml:space="preserve">
      Ескерту. 15-баптың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8" w:id="39"/>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bookmarkEnd w:id="39"/>
    <w:bookmarkStart w:name="z49" w:id="40"/>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актіні әзірлейтін орталық мемлекеттік орган мемлекеттік көрсетілетін қызметтің мемлекеттік көрсетілетін қызметтер тізіліміне енгізілген күнінен бастап бес жұмыс күні ішінде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bookmarkEnd w:id="40"/>
    <w:bookmarkStart w:name="z50" w:id="41"/>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bookmarkEnd w:id="41"/>
    <w:bookmarkStart w:name="z51" w:id="42"/>
    <w:p>
      <w:pPr>
        <w:spacing w:after="0"/>
        <w:ind w:left="0"/>
        <w:jc w:val="both"/>
      </w:pPr>
      <w:r>
        <w:rPr>
          <w:rFonts w:ascii="Times New Roman"/>
          <w:b w:val="false"/>
          <w:i w:val="false"/>
          <w:color w:val="000000"/>
          <w:sz w:val="28"/>
        </w:rPr>
        <w:t>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2"/>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pPr>
        <w:spacing w:after="0"/>
        <w:ind w:left="0"/>
        <w:jc w:val="both"/>
      </w:pPr>
      <w:r>
        <w:rPr>
          <w:rFonts w:ascii="Times New Roman"/>
          <w:b w:val="false"/>
          <w:i w:val="false"/>
          <w:color w:val="000000"/>
          <w:sz w:val="28"/>
        </w:rPr>
        <w:t>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pPr>
        <w:spacing w:after="0"/>
        <w:ind w:left="0"/>
        <w:jc w:val="both"/>
      </w:pPr>
      <w:r>
        <w:rPr>
          <w:rFonts w:ascii="Times New Roman"/>
          <w:b w:val="false"/>
          <w:i w:val="false"/>
          <w:color w:val="000000"/>
          <w:sz w:val="28"/>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 өткеннен кейін келіп түскен ескертпелері мен ұсыныстары қарауға жатпайды.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bookmarkStart w:name="z52" w:id="43"/>
    <w:p>
      <w:pPr>
        <w:spacing w:after="0"/>
        <w:ind w:left="0"/>
        <w:jc w:val="both"/>
      </w:pPr>
      <w:r>
        <w:rPr>
          <w:rFonts w:ascii="Times New Roman"/>
          <w:b w:val="false"/>
          <w:i w:val="false"/>
          <w:color w:val="000000"/>
          <w:sz w:val="28"/>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Мемлекеттік көрсетілетін қызмет регламентін әзірлеуге қойылатын талаптар</w:t>
      </w:r>
    </w:p>
    <w:p>
      <w:pPr>
        <w:spacing w:after="0"/>
        <w:ind w:left="0"/>
        <w:jc w:val="both"/>
      </w:pPr>
      <w:r>
        <w:rPr>
          <w:rFonts w:ascii="Times New Roman"/>
          <w:b w:val="false"/>
          <w:i w:val="false"/>
          <w:color w:val="ff0000"/>
          <w:sz w:val="28"/>
        </w:rPr>
        <w:t xml:space="preserve">
      Ескерту. 16-бап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17-бап. Мемлекеттік көрсетілетін қызмет регламентінің мазмұнына қойылатын талаптар</w:t>
      </w:r>
    </w:p>
    <w:p>
      <w:pPr>
        <w:spacing w:after="0"/>
        <w:ind w:left="0"/>
        <w:jc w:val="both"/>
      </w:pPr>
      <w:r>
        <w:rPr>
          <w:rFonts w:ascii="Times New Roman"/>
          <w:b w:val="false"/>
          <w:i w:val="false"/>
          <w:color w:val="ff0000"/>
          <w:sz w:val="28"/>
        </w:rPr>
        <w:t xml:space="preserve">
      Ескерту. 17-бап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 w:id="44"/>
    <w:p>
      <w:pPr>
        <w:spacing w:after="0"/>
        <w:ind w:left="0"/>
        <w:jc w:val="left"/>
      </w:pPr>
      <w:r>
        <w:rPr>
          <w:rFonts w:ascii="Times New Roman"/>
          <w:b/>
          <w:i w:val="false"/>
          <w:color w:val="000000"/>
        </w:rPr>
        <w:t xml:space="preserve"> 4-тарау. МЕМЛЕКЕТТІК ҚЫЗМЕТТЕР КӨРСЕТУ</w:t>
      </w:r>
    </w:p>
    <w:bookmarkEnd w:id="44"/>
    <w:p>
      <w:pPr>
        <w:spacing w:after="0"/>
        <w:ind w:left="0"/>
        <w:jc w:val="both"/>
      </w:pPr>
      <w:r>
        <w:rPr>
          <w:rFonts w:ascii="Times New Roman"/>
          <w:b/>
          <w:i w:val="false"/>
          <w:color w:val="000000"/>
          <w:sz w:val="28"/>
        </w:rPr>
        <w:t>18-бап. Мемлекеттік қызметтер көрсету</w:t>
      </w:r>
    </w:p>
    <w:p>
      <w:pPr>
        <w:spacing w:after="0"/>
        <w:ind w:left="0"/>
        <w:jc w:val="both"/>
      </w:pPr>
      <w:r>
        <w:rPr>
          <w:rFonts w:ascii="Times New Roman"/>
          <w:b w:val="false"/>
          <w:i w:val="false"/>
          <w:color w:val="000000"/>
          <w:sz w:val="28"/>
        </w:rPr>
        <w:t>
      Мемлекеттік көрсетілетін қызметтер:</w:t>
      </w:r>
    </w:p>
    <w:p>
      <w:pPr>
        <w:spacing w:after="0"/>
        <w:ind w:left="0"/>
        <w:jc w:val="both"/>
      </w:pPr>
      <w:r>
        <w:rPr>
          <w:rFonts w:ascii="Times New Roman"/>
          <w:b w:val="false"/>
          <w:i w:val="false"/>
          <w:color w:val="000000"/>
          <w:sz w:val="28"/>
        </w:rPr>
        <w:t>
      1) көрсетілетін қызметті берушілер арқылы;</w:t>
      </w:r>
    </w:p>
    <w:p>
      <w:pPr>
        <w:spacing w:after="0"/>
        <w:ind w:left="0"/>
        <w:jc w:val="both"/>
      </w:pPr>
      <w:r>
        <w:rPr>
          <w:rFonts w:ascii="Times New Roman"/>
          <w:b w:val="false"/>
          <w:i w:val="false"/>
          <w:color w:val="000000"/>
          <w:sz w:val="28"/>
        </w:rPr>
        <w:t>
      2) Мемлекеттік корпорация арқылы;</w:t>
      </w:r>
    </w:p>
    <w:p>
      <w:pPr>
        <w:spacing w:after="0"/>
        <w:ind w:left="0"/>
        <w:jc w:val="both"/>
      </w:pPr>
      <w:r>
        <w:rPr>
          <w:rFonts w:ascii="Times New Roman"/>
          <w:b w:val="false"/>
          <w:i w:val="false"/>
          <w:color w:val="000000"/>
          <w:sz w:val="28"/>
        </w:rPr>
        <w:t>
      3) "электрондық үкіметтің" веб-порталы, ұялы байланыс абоненттік құрылғысы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w:t>
      </w:r>
    </w:p>
    <w:p>
      <w:pPr>
        <w:spacing w:after="0"/>
        <w:ind w:left="0"/>
        <w:jc w:val="both"/>
      </w:pPr>
      <w:r>
        <w:rPr>
          <w:rFonts w:ascii="Times New Roman"/>
          <w:b w:val="false"/>
          <w:i w:val="false"/>
          <w:color w:val="000000"/>
          <w:sz w:val="28"/>
        </w:rPr>
        <w:t>
      4) стационарлық абоненттік құрылғы арқылы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- 17.11.2015  </w:t>
      </w:r>
      <w:r>
        <w:rPr>
          <w:rFonts w:ascii="Times New Roman"/>
          <w:b w:val="false"/>
          <w:i w:val="false"/>
          <w:color w:val="000000"/>
          <w:sz w:val="28"/>
        </w:rPr>
        <w:t>№ 408-V</w:t>
      </w:r>
      <w:r>
        <w:rPr>
          <w:rFonts w:ascii="Times New Roman"/>
          <w:b w:val="false"/>
          <w:i w:val="false"/>
          <w:color w:val="ff0000"/>
          <w:sz w:val="28"/>
        </w:rPr>
        <w:t xml:space="preserve">(01.03.2016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Көрсетілетін қызметті берушілердің мемлекеттік қызметтер көрсетуі</w:t>
      </w:r>
    </w:p>
    <w:p>
      <w:pPr>
        <w:spacing w:after="0"/>
        <w:ind w:left="0"/>
        <w:jc w:val="both"/>
      </w:pPr>
      <w:r>
        <w:rPr>
          <w:rFonts w:ascii="Times New Roman"/>
          <w:b w:val="false"/>
          <w:i w:val="false"/>
          <w:color w:val="000000"/>
          <w:sz w:val="28"/>
        </w:rPr>
        <w:t>
      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Көрсетілетін қызметті берушілердің мемлекеттік қызметтер көрсетуден бас тартуы</w:t>
      </w:r>
    </w:p>
    <w:bookmarkStart w:name="z59" w:id="45"/>
    <w:p>
      <w:pPr>
        <w:spacing w:after="0"/>
        <w:ind w:left="0"/>
        <w:jc w:val="both"/>
      </w:pPr>
      <w:r>
        <w:rPr>
          <w:rFonts w:ascii="Times New Roman"/>
          <w:b w:val="false"/>
          <w:i w:val="false"/>
          <w:color w:val="000000"/>
          <w:sz w:val="28"/>
        </w:rPr>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bookmarkEnd w:id="45"/>
    <w:bookmarkStart w:name="z60" w:id="46"/>
    <w:p>
      <w:pPr>
        <w:spacing w:after="0"/>
        <w:ind w:left="0"/>
        <w:jc w:val="both"/>
      </w:pPr>
      <w:r>
        <w:rPr>
          <w:rFonts w:ascii="Times New Roman"/>
          <w:b w:val="false"/>
          <w:i w:val="false"/>
          <w:color w:val="000000"/>
          <w:sz w:val="28"/>
        </w:rPr>
        <w:t>
      2. Көрсетілетін қызметті берушілер мынадай негіздер:</w:t>
      </w:r>
    </w:p>
    <w:bookmarkEnd w:id="4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bookmarkStart w:name="z61" w:id="47"/>
    <w:p>
      <w:pPr>
        <w:spacing w:after="0"/>
        <w:ind w:left="0"/>
        <w:jc w:val="both"/>
      </w:pPr>
      <w:r>
        <w:rPr>
          <w:rFonts w:ascii="Times New Roman"/>
          <w:b w:val="false"/>
          <w:i w:val="false"/>
          <w:color w:val="000000"/>
          <w:sz w:val="28"/>
        </w:rPr>
        <w:t>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bookmarkEnd w:id="47"/>
    <w:bookmarkStart w:name="z117" w:id="48"/>
    <w:p>
      <w:pPr>
        <w:spacing w:after="0"/>
        <w:ind w:left="0"/>
        <w:jc w:val="both"/>
      </w:pPr>
      <w:r>
        <w:rPr>
          <w:rFonts w:ascii="Times New Roman"/>
          <w:b w:val="false"/>
          <w:i w:val="false"/>
          <w:color w:val="000000"/>
          <w:sz w:val="28"/>
        </w:rPr>
        <w:t xml:space="preserve">
      4. Осы баптың 2-тармағының қолданысы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лицензия алу жағдайларына қолданылмайды.</w:t>
      </w:r>
    </w:p>
    <w:bookmarkEnd w:id="48"/>
    <w:bookmarkStart w:name="z118" w:id="49"/>
    <w:p>
      <w:pPr>
        <w:spacing w:after="0"/>
        <w:ind w:left="0"/>
        <w:jc w:val="both"/>
      </w:pPr>
      <w:r>
        <w:rPr>
          <w:rFonts w:ascii="Times New Roman"/>
          <w:b w:val="false"/>
          <w:i w:val="false"/>
          <w:color w:val="000000"/>
          <w:sz w:val="28"/>
        </w:rPr>
        <w:t>
      5. Қазақстан Республикасының заңдарымен мемлекеттік қызметтер көрсетуден бас тартудың өзге де негіздері белгіленуі мүмкін.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19-1-баппен толықтырылды - ҚР 06.04.2016 </w:t>
      </w:r>
      <w:r>
        <w:rPr>
          <w:rFonts w:ascii="Times New Roman"/>
          <w:b w:val="false"/>
          <w:i w:val="false"/>
          <w:color w:val="000000"/>
          <w:sz w:val="28"/>
        </w:rPr>
        <w:t>№ 484-V</w:t>
      </w:r>
      <w:r>
        <w:rPr>
          <w:rFonts w:ascii="Times New Roman"/>
          <w:b w:val="false"/>
          <w:i w:val="false"/>
          <w:color w:val="ff0000"/>
          <w:sz w:val="28"/>
        </w:rPr>
        <w:t xml:space="preserve"> Заңымен (алғашқы ресми жарияланған күнінен кейін күнтізбелік отыз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Мемлекеттік корпорация арқылы мемлекеттік қызметтер көрсету</w:t>
      </w:r>
    </w:p>
    <w:bookmarkStart w:name="z56" w:id="50"/>
    <w:p>
      <w:pPr>
        <w:spacing w:after="0"/>
        <w:ind w:left="0"/>
        <w:jc w:val="both"/>
      </w:pPr>
      <w:r>
        <w:rPr>
          <w:rFonts w:ascii="Times New Roman"/>
          <w:b w:val="false"/>
          <w:i w:val="false"/>
          <w:color w:val="000000"/>
          <w:sz w:val="28"/>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bookmarkEnd w:id="50"/>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pPr>
        <w:spacing w:after="0"/>
        <w:ind w:left="0"/>
        <w:jc w:val="both"/>
      </w:pPr>
      <w:r>
        <w:rPr>
          <w:rFonts w:ascii="Times New Roman"/>
          <w:b w:val="false"/>
          <w:i w:val="false"/>
          <w:color w:val="000000"/>
          <w:sz w:val="28"/>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pPr>
        <w:spacing w:after="0"/>
        <w:ind w:left="0"/>
        <w:jc w:val="both"/>
      </w:pPr>
      <w:r>
        <w:rPr>
          <w:rFonts w:ascii="Times New Roman"/>
          <w:b w:val="false"/>
          <w:i w:val="false"/>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Электрондық нысанда мемлекеттік қызметтер көрсету</w:t>
      </w:r>
    </w:p>
    <w:bookmarkStart w:name="z62" w:id="51"/>
    <w:p>
      <w:pPr>
        <w:spacing w:after="0"/>
        <w:ind w:left="0"/>
        <w:jc w:val="both"/>
      </w:pPr>
      <w:r>
        <w:rPr>
          <w:rFonts w:ascii="Times New Roman"/>
          <w:b w:val="false"/>
          <w:i w:val="false"/>
          <w:color w:val="000000"/>
          <w:sz w:val="28"/>
        </w:rPr>
        <w:t>
      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bookmarkEnd w:id="51"/>
    <w:bookmarkStart w:name="z63" w:id="52"/>
    <w:p>
      <w:pPr>
        <w:spacing w:after="0"/>
        <w:ind w:left="0"/>
        <w:jc w:val="both"/>
      </w:pPr>
      <w:r>
        <w:rPr>
          <w:rFonts w:ascii="Times New Roman"/>
          <w:b w:val="false"/>
          <w:i w:val="false"/>
          <w:color w:val="000000"/>
          <w:sz w:val="28"/>
        </w:rPr>
        <w:t>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bookmarkEnd w:id="52"/>
    <w:bookmarkStart w:name="z125" w:id="53"/>
    <w:p>
      <w:pPr>
        <w:spacing w:after="0"/>
        <w:ind w:left="0"/>
        <w:jc w:val="both"/>
      </w:pPr>
      <w:r>
        <w:rPr>
          <w:rFonts w:ascii="Times New Roman"/>
          <w:b w:val="false"/>
          <w:i w:val="false"/>
          <w:color w:val="000000"/>
          <w:sz w:val="28"/>
        </w:rPr>
        <w:t>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bookmarkEnd w:id="53"/>
    <w:bookmarkStart w:name="z114" w:id="54"/>
    <w:p>
      <w:pPr>
        <w:spacing w:after="0"/>
        <w:ind w:left="0"/>
        <w:jc w:val="both"/>
      </w:pPr>
      <w:r>
        <w:rPr>
          <w:rFonts w:ascii="Times New Roman"/>
          <w:b w:val="false"/>
          <w:i w:val="false"/>
          <w:color w:val="000000"/>
          <w:sz w:val="28"/>
        </w:rPr>
        <w:t>
      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bookmarkEnd w:id="54"/>
    <w:bookmarkStart w:name="z115" w:id="55"/>
    <w:p>
      <w:pPr>
        <w:spacing w:after="0"/>
        <w:ind w:left="0"/>
        <w:jc w:val="both"/>
      </w:pPr>
      <w:r>
        <w:rPr>
          <w:rFonts w:ascii="Times New Roman"/>
          <w:b w:val="false"/>
          <w:i w:val="false"/>
          <w:color w:val="000000"/>
          <w:sz w:val="28"/>
        </w:rPr>
        <w:t>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bookmarkEnd w:id="55"/>
    <w:bookmarkStart w:name="z64" w:id="56"/>
    <w:p>
      <w:pPr>
        <w:spacing w:after="0"/>
        <w:ind w:left="0"/>
        <w:jc w:val="both"/>
      </w:pPr>
      <w:r>
        <w:rPr>
          <w:rFonts w:ascii="Times New Roman"/>
          <w:b w:val="false"/>
          <w:i w:val="false"/>
          <w:color w:val="000000"/>
          <w:sz w:val="28"/>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bookmarkEnd w:id="56"/>
    <w:bookmarkStart w:name="z65" w:id="57"/>
    <w:p>
      <w:pPr>
        <w:spacing w:after="0"/>
        <w:ind w:left="0"/>
        <w:jc w:val="both"/>
      </w:pPr>
      <w:r>
        <w:rPr>
          <w:rFonts w:ascii="Times New Roman"/>
          <w:b w:val="false"/>
          <w:i w:val="false"/>
          <w:color w:val="000000"/>
          <w:sz w:val="28"/>
        </w:rPr>
        <w:t>
      4. Көрсетілетін қызметті алушыларға ақпараттандыру саласындағы уәкілетті орган айқындайтын тәртіппен бір өтініш" қағидаты бойынша электрондық нысанда бірнеше мемлекеттік қызмет көрсетілуі мүмкін.</w:t>
      </w:r>
    </w:p>
    <w:bookmarkEnd w:id="57"/>
    <w:bookmarkStart w:name="z107" w:id="58"/>
    <w:p>
      <w:pPr>
        <w:spacing w:after="0"/>
        <w:ind w:left="0"/>
        <w:jc w:val="both"/>
      </w:pPr>
      <w:r>
        <w:rPr>
          <w:rFonts w:ascii="Times New Roman"/>
          <w:b w:val="false"/>
          <w:i w:val="false"/>
          <w:color w:val="000000"/>
          <w:sz w:val="28"/>
        </w:rPr>
        <w:t>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Проактивті қызметтер көрсету</w:t>
      </w:r>
    </w:p>
    <w:p>
      <w:pPr>
        <w:spacing w:after="0"/>
        <w:ind w:left="0"/>
        <w:jc w:val="both"/>
      </w:pPr>
      <w:r>
        <w:rPr>
          <w:rFonts w:ascii="Times New Roman"/>
          <w:b w:val="false"/>
          <w:i w:val="false"/>
          <w:color w:val="000000"/>
          <w:sz w:val="28"/>
        </w:rPr>
        <w:t>
      Проактивті қызметтер көрсету көрсетілетін қызметті алушының өтінішінсіз, "электрондық үкімет" веб-порталында көрсетілетін қызметті алушының ұялы байланыс абоненттік құрылғысының телефон нөмірі тіркелген кезде мемлекеттік органдардың ақпараттық жүйелері арқылы көрсетілетін қызметті берушінің бастамасы бойынша жүзеге асырылады және мыналарды:</w:t>
      </w:r>
    </w:p>
    <w:p>
      <w:pPr>
        <w:spacing w:after="0"/>
        <w:ind w:left="0"/>
        <w:jc w:val="both"/>
      </w:pPr>
      <w:r>
        <w:rPr>
          <w:rFonts w:ascii="Times New Roman"/>
          <w:b w:val="false"/>
          <w:i w:val="false"/>
          <w:color w:val="000000"/>
          <w:sz w:val="28"/>
        </w:rPr>
        <w:t>
      1) көрсетілетін қызметті алушыға мемлекеттік қызмет көрсетуге сұрау салуы бар автоматты хабарламалар жөнелтуді;</w:t>
      </w:r>
    </w:p>
    <w:p>
      <w:pPr>
        <w:spacing w:after="0"/>
        <w:ind w:left="0"/>
        <w:jc w:val="both"/>
      </w:pPr>
      <w:r>
        <w:rPr>
          <w:rFonts w:ascii="Times New Roman"/>
          <w:b w:val="false"/>
          <w:i w:val="false"/>
          <w:color w:val="000000"/>
          <w:sz w:val="28"/>
        </w:rPr>
        <w:t>
      2) көрсетілетін қызметті алушының ұялы байланыс абоненттік құрылғысы арқылы проактивті қызмет көрсетуге көрсетілетін қызметті алушының келісімін, сондай-ақ көрсетілетін қызметті алушыдан өзге де қажетті, оның ішінде қолжетімділігі шектеулі мәліметтерді алуды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21-1-баппен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Мемлекеттік қызметтер көрсету процестерін оңтайландыру</w:t>
      </w:r>
    </w:p>
    <w:p>
      <w:pPr>
        <w:spacing w:after="0"/>
        <w:ind w:left="0"/>
        <w:jc w:val="both"/>
      </w:pPr>
      <w:r>
        <w:rPr>
          <w:rFonts w:ascii="Times New Roman"/>
          <w:b w:val="false"/>
          <w:i w:val="false"/>
          <w:color w:val="000000"/>
          <w:sz w:val="28"/>
        </w:rPr>
        <w:t>
      Мемлекеттік қызметтер көрсету процестерін оңтайландыруды орталық мемлекеттік органдар, Мемлекеттік корпорация,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ақпараттандыру саласындағы уәкілетті орган айқындайтын тәртіппен тұрақты негізде жүзеге асырады.</w:t>
      </w:r>
    </w:p>
    <w:p>
      <w:pPr>
        <w:spacing w:after="0"/>
        <w:ind w:left="0"/>
        <w:jc w:val="both"/>
      </w:pPr>
      <w:r>
        <w:rPr>
          <w:rFonts w:ascii="Times New Roman"/>
          <w:b w:val="false"/>
          <w:i w:val="false"/>
          <w:color w:val="000000"/>
          <w:sz w:val="28"/>
        </w:rPr>
        <w:t>
      Мемлекеттік корпорация арқылы мемлекеттік қызметтер көрсету процестерін оңтайландыру мемлекеттік қызметтер көрсету саласындағы уәкілетті органның шешімі негізінде, оның ішінде мемлекеттік қызметтер көрсету саласындағы пилоттық жобалардың қорытындысы бойынша жүргізіледі. Мемлекеттік қызметтер көрсету саласындағы уәкілетті органның және мүдделі орталық мемлекеттік органдардың – мемлекеттік қызмет көрсету тәртібін айқындайтын заңға тәуелді нормативтік құқықтық актіні әзірлеушілердің мемлекеттік қызметтер көрсету саласындағы пилоттық жобаларын іске асыру бірлескен шешімнің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Көрсетілетін қызметті алушыларды мемлекеттік қызметтер көрсету тәртібі туралы хабардар ету</w:t>
      </w:r>
    </w:p>
    <w:bookmarkStart w:name="z66" w:id="59"/>
    <w:p>
      <w:pPr>
        <w:spacing w:after="0"/>
        <w:ind w:left="0"/>
        <w:jc w:val="both"/>
      </w:pPr>
      <w:r>
        <w:rPr>
          <w:rFonts w:ascii="Times New Roman"/>
          <w:b w:val="false"/>
          <w:i w:val="false"/>
          <w:color w:val="000000"/>
          <w:sz w:val="28"/>
        </w:rPr>
        <w:t>
      1. Мемлекеттік қызметтер көрсету тәртібі туралы ақпарат:</w:t>
      </w:r>
    </w:p>
    <w:bookmarkEnd w:id="59"/>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pPr>
        <w:spacing w:after="0"/>
        <w:ind w:left="0"/>
        <w:jc w:val="both"/>
      </w:pPr>
      <w:r>
        <w:rPr>
          <w:rFonts w:ascii="Times New Roman"/>
          <w:b w:val="false"/>
          <w:i w:val="false"/>
          <w:color w:val="000000"/>
          <w:sz w:val="28"/>
        </w:rPr>
        <w:t>
      2) жеке және заңды тұлғалардың көрсетілетін қызметті берушілерге өтініш жасауы;</w:t>
      </w:r>
    </w:p>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pPr>
        <w:spacing w:after="0"/>
        <w:ind w:left="0"/>
        <w:jc w:val="both"/>
      </w:pPr>
      <w:r>
        <w:rPr>
          <w:rFonts w:ascii="Times New Roman"/>
          <w:b w:val="false"/>
          <w:i w:val="false"/>
          <w:color w:val="000000"/>
          <w:sz w:val="28"/>
        </w:rPr>
        <w:t>
      4) Бірыңғай байланыс орталығына өтініш жасау арқылы ұсынылады.</w:t>
      </w:r>
    </w:p>
    <w:bookmarkStart w:name="z67" w:id="60"/>
    <w:p>
      <w:pPr>
        <w:spacing w:after="0"/>
        <w:ind w:left="0"/>
        <w:jc w:val="both"/>
      </w:pPr>
      <w:r>
        <w:rPr>
          <w:rFonts w:ascii="Times New Roman"/>
          <w:b w:val="false"/>
          <w:i w:val="false"/>
          <w:color w:val="000000"/>
          <w:sz w:val="28"/>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End w:id="60"/>
    <w:bookmarkStart w:name="z68" w:id="61"/>
    <w:p>
      <w:pPr>
        <w:spacing w:after="0"/>
        <w:ind w:left="0"/>
        <w:jc w:val="both"/>
      </w:pPr>
      <w:r>
        <w:rPr>
          <w:rFonts w:ascii="Times New Roman"/>
          <w:b w:val="false"/>
          <w:i w:val="false"/>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bookmarkEnd w:id="61"/>
    <w:bookmarkStart w:name="z69" w:id="62"/>
    <w:p>
      <w:pPr>
        <w:spacing w:after="0"/>
        <w:ind w:left="0"/>
        <w:jc w:val="both"/>
      </w:pPr>
      <w:r>
        <w:rPr>
          <w:rFonts w:ascii="Times New Roman"/>
          <w:b w:val="false"/>
          <w:i w:val="false"/>
          <w:color w:val="000000"/>
          <w:sz w:val="28"/>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bookmarkEnd w:id="62"/>
    <w:bookmarkStart w:name="z70" w:id="63"/>
    <w:p>
      <w:pPr>
        <w:spacing w:after="0"/>
        <w:ind w:left="0"/>
        <w:jc w:val="both"/>
      </w:pPr>
      <w:r>
        <w:rPr>
          <w:rFonts w:ascii="Times New Roman"/>
          <w:b w:val="false"/>
          <w:i w:val="false"/>
          <w:color w:val="000000"/>
          <w:sz w:val="28"/>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bookmarkEnd w:id="63"/>
    <w:bookmarkStart w:name="z71" w:id="64"/>
    <w:p>
      <w:pPr>
        <w:spacing w:after="0"/>
        <w:ind w:left="0"/>
        <w:jc w:val="both"/>
      </w:pPr>
      <w:r>
        <w:rPr>
          <w:rFonts w:ascii="Times New Roman"/>
          <w:b w:val="false"/>
          <w:i w:val="false"/>
          <w:color w:val="000000"/>
          <w:sz w:val="28"/>
        </w:rPr>
        <w:t>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Мемлекеттік қызметтер көрсеткені үшін төлемақы</w:t>
      </w:r>
    </w:p>
    <w:bookmarkStart w:name="z72" w:id="65"/>
    <w:p>
      <w:pPr>
        <w:spacing w:after="0"/>
        <w:ind w:left="0"/>
        <w:jc w:val="both"/>
      </w:pPr>
      <w:r>
        <w:rPr>
          <w:rFonts w:ascii="Times New Roman"/>
          <w:b w:val="false"/>
          <w:i w:val="false"/>
          <w:color w:val="000000"/>
          <w:sz w:val="28"/>
        </w:rPr>
        <w:t>
      1. Қазақстан Республикасында мемлекеттік қызметтер Қазақстан Республикасының заңдарына сәйкес ақылы немесе тегін негізде көрсетіледі.</w:t>
      </w:r>
    </w:p>
    <w:bookmarkEnd w:id="65"/>
    <w:bookmarkStart w:name="z73" w:id="66"/>
    <w:p>
      <w:pPr>
        <w:spacing w:after="0"/>
        <w:ind w:left="0"/>
        <w:jc w:val="both"/>
      </w:pPr>
      <w:r>
        <w:rPr>
          <w:rFonts w:ascii="Times New Roman"/>
          <w:b w:val="false"/>
          <w:i w:val="false"/>
          <w:color w:val="000000"/>
          <w:sz w:val="28"/>
        </w:rPr>
        <w:t>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66"/>
    <w:p>
      <w:pPr>
        <w:spacing w:after="0"/>
        <w:ind w:left="0"/>
        <w:jc w:val="both"/>
      </w:pPr>
      <w:r>
        <w:rPr>
          <w:rFonts w:ascii="Times New Roman"/>
          <w:b/>
          <w:i w:val="false"/>
          <w:color w:val="000000"/>
          <w:sz w:val="28"/>
        </w:rPr>
        <w:t>25-бап. Мемлекеттік қызметтер көрсету мәселелері бойынша шағымдарды қарау ерекшеліктері</w:t>
      </w:r>
    </w:p>
    <w:bookmarkStart w:name="z74" w:id="67"/>
    <w:p>
      <w:pPr>
        <w:spacing w:after="0"/>
        <w:ind w:left="0"/>
        <w:jc w:val="both"/>
      </w:pPr>
      <w:r>
        <w:rPr>
          <w:rFonts w:ascii="Times New Roman"/>
          <w:b w:val="false"/>
          <w:i w:val="false"/>
          <w:color w:val="000000"/>
          <w:sz w:val="28"/>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bookmarkEnd w:id="67"/>
    <w:bookmarkStart w:name="z75" w:id="68"/>
    <w:p>
      <w:pPr>
        <w:spacing w:after="0"/>
        <w:ind w:left="0"/>
        <w:jc w:val="both"/>
      </w:pPr>
      <w:r>
        <w:rPr>
          <w:rFonts w:ascii="Times New Roman"/>
          <w:b w:val="false"/>
          <w:i w:val="false"/>
          <w:color w:val="000000"/>
          <w:sz w:val="28"/>
        </w:rPr>
        <w:t>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6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76" w:id="69"/>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69"/>
    <w:p>
      <w:pPr>
        <w:spacing w:after="0"/>
        <w:ind w:left="0"/>
        <w:jc w:val="both"/>
      </w:pPr>
      <w:r>
        <w:rPr>
          <w:rFonts w:ascii="Times New Roman"/>
          <w:b w:val="false"/>
          <w:i w:val="false"/>
          <w:color w:val="000000"/>
          <w:sz w:val="28"/>
        </w:rPr>
        <w:t>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pPr>
        <w:spacing w:after="0"/>
        <w:ind w:left="0"/>
        <w:jc w:val="both"/>
      </w:pPr>
      <w:r>
        <w:rPr>
          <w:rFonts w:ascii="Times New Roman"/>
          <w:b w:val="false"/>
          <w:i w:val="false"/>
          <w:color w:val="000000"/>
          <w:sz w:val="28"/>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pPr>
        <w:spacing w:after="0"/>
        <w:ind w:left="0"/>
        <w:jc w:val="both"/>
      </w:pPr>
      <w:r>
        <w:rPr>
          <w:rFonts w:ascii="Times New Roman"/>
          <w:b w:val="false"/>
          <w:i w:val="false"/>
          <w:color w:val="000000"/>
          <w:sz w:val="28"/>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bookmarkStart w:name="z77" w:id="70"/>
    <w:p>
      <w:pPr>
        <w:spacing w:after="0"/>
        <w:ind w:left="0"/>
        <w:jc w:val="both"/>
      </w:pPr>
      <w:r>
        <w:rPr>
          <w:rFonts w:ascii="Times New Roman"/>
          <w:b w:val="false"/>
          <w:i w:val="false"/>
          <w:color w:val="000000"/>
          <w:sz w:val="28"/>
        </w:rPr>
        <w:t>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bookmarkEnd w:id="70"/>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71"/>
    <w:p>
      <w:pPr>
        <w:spacing w:after="0"/>
        <w:ind w:left="0"/>
        <w:jc w:val="left"/>
      </w:pPr>
      <w:r>
        <w:rPr>
          <w:rFonts w:ascii="Times New Roman"/>
          <w:b/>
          <w:i w:val="false"/>
          <w:color w:val="000000"/>
        </w:rPr>
        <w:t xml:space="preserve"> 5-тарау. Мемлекеттік қызметтер көрсету сапасын мемлекеттік</w:t>
      </w:r>
      <w:r>
        <w:br/>
      </w:r>
      <w:r>
        <w:rPr>
          <w:rFonts w:ascii="Times New Roman"/>
          <w:b/>
          <w:i w:val="false"/>
          <w:color w:val="000000"/>
        </w:rPr>
        <w:t>бақылау. Мемлекеттік қызметтер көрсету сапасын бағалау және</w:t>
      </w:r>
      <w:r>
        <w:br/>
      </w:r>
      <w:r>
        <w:rPr>
          <w:rFonts w:ascii="Times New Roman"/>
          <w:b/>
          <w:i w:val="false"/>
          <w:color w:val="000000"/>
        </w:rPr>
        <w:t>оған қоғамдық мониторинг жүргізу</w:t>
      </w:r>
    </w:p>
    <w:bookmarkEnd w:id="71"/>
    <w:p>
      <w:pPr>
        <w:spacing w:after="0"/>
        <w:ind w:left="0"/>
        <w:jc w:val="both"/>
      </w:pPr>
      <w:r>
        <w:rPr>
          <w:rFonts w:ascii="Times New Roman"/>
          <w:b w:val="false"/>
          <w:i w:val="false"/>
          <w:color w:val="ff0000"/>
          <w:sz w:val="28"/>
        </w:rPr>
        <w:t xml:space="preserve">
      Ескерту. 5-тараудың тақырыбы жаңа редакцияда - ҚР 23.11.2015 </w:t>
      </w:r>
      <w:r>
        <w:rPr>
          <w:rFonts w:ascii="Times New Roman"/>
          <w:b w:val="false"/>
          <w:i w:val="false"/>
          <w:color w:val="ff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pPr>
        <w:spacing w:after="0"/>
        <w:ind w:left="0"/>
        <w:jc w:val="both"/>
      </w:pPr>
      <w:r>
        <w:rPr>
          <w:rFonts w:ascii="Times New Roman"/>
          <w:b w:val="false"/>
          <w:i w:val="false"/>
          <w:color w:val="000000"/>
          <w:sz w:val="28"/>
        </w:rPr>
        <w:t>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bookmarkStart w:name="z108" w:id="72"/>
    <w:p>
      <w:pPr>
        <w:spacing w:after="0"/>
        <w:ind w:left="0"/>
        <w:jc w:val="both"/>
      </w:pPr>
      <w:r>
        <w:rPr>
          <w:rFonts w:ascii="Times New Roman"/>
          <w:b w:val="false"/>
          <w:i w:val="false"/>
          <w:color w:val="000000"/>
          <w:sz w:val="28"/>
        </w:rPr>
        <w:t>
      1) заңдылық;</w:t>
      </w:r>
    </w:p>
    <w:bookmarkEnd w:id="72"/>
    <w:bookmarkStart w:name="z109" w:id="73"/>
    <w:p>
      <w:pPr>
        <w:spacing w:after="0"/>
        <w:ind w:left="0"/>
        <w:jc w:val="both"/>
      </w:pPr>
      <w:r>
        <w:rPr>
          <w:rFonts w:ascii="Times New Roman"/>
          <w:b w:val="false"/>
          <w:i w:val="false"/>
          <w:color w:val="000000"/>
          <w:sz w:val="28"/>
        </w:rPr>
        <w:t>
      2) объективтілік;</w:t>
      </w:r>
    </w:p>
    <w:bookmarkEnd w:id="73"/>
    <w:bookmarkStart w:name="z110" w:id="74"/>
    <w:p>
      <w:pPr>
        <w:spacing w:after="0"/>
        <w:ind w:left="0"/>
        <w:jc w:val="both"/>
      </w:pPr>
      <w:r>
        <w:rPr>
          <w:rFonts w:ascii="Times New Roman"/>
          <w:b w:val="false"/>
          <w:i w:val="false"/>
          <w:color w:val="000000"/>
          <w:sz w:val="28"/>
        </w:rPr>
        <w:t>
      3) бейтараптық;</w:t>
      </w:r>
    </w:p>
    <w:bookmarkEnd w:id="74"/>
    <w:bookmarkStart w:name="z111" w:id="75"/>
    <w:p>
      <w:pPr>
        <w:spacing w:after="0"/>
        <w:ind w:left="0"/>
        <w:jc w:val="both"/>
      </w:pPr>
      <w:r>
        <w:rPr>
          <w:rFonts w:ascii="Times New Roman"/>
          <w:b w:val="false"/>
          <w:i w:val="false"/>
          <w:color w:val="000000"/>
          <w:sz w:val="28"/>
        </w:rPr>
        <w:t>
      4) анықтық;</w:t>
      </w:r>
    </w:p>
    <w:bookmarkEnd w:id="75"/>
    <w:bookmarkStart w:name="z112" w:id="76"/>
    <w:p>
      <w:pPr>
        <w:spacing w:after="0"/>
        <w:ind w:left="0"/>
        <w:jc w:val="both"/>
      </w:pPr>
      <w:r>
        <w:rPr>
          <w:rFonts w:ascii="Times New Roman"/>
          <w:b w:val="false"/>
          <w:i w:val="false"/>
          <w:color w:val="000000"/>
          <w:sz w:val="28"/>
        </w:rPr>
        <w:t>
      5) жан-жақтылық;</w:t>
      </w:r>
    </w:p>
    <w:bookmarkEnd w:id="76"/>
    <w:bookmarkStart w:name="z113" w:id="77"/>
    <w:p>
      <w:pPr>
        <w:spacing w:after="0"/>
        <w:ind w:left="0"/>
        <w:jc w:val="both"/>
      </w:pPr>
      <w:r>
        <w:rPr>
          <w:rFonts w:ascii="Times New Roman"/>
          <w:b w:val="false"/>
          <w:i w:val="false"/>
          <w:color w:val="000000"/>
          <w:sz w:val="28"/>
        </w:rPr>
        <w:t>
      6) ашықтық.</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Мемлекеттік қызметтер көрсету сапасын мемлекеттік бақылауды жүргізудің ерекшеліктері</w:t>
      </w:r>
    </w:p>
    <w:bookmarkStart w:name="z78" w:id="78"/>
    <w:p>
      <w:pPr>
        <w:spacing w:after="0"/>
        <w:ind w:left="0"/>
        <w:jc w:val="both"/>
      </w:pPr>
      <w:r>
        <w:rPr>
          <w:rFonts w:ascii="Times New Roman"/>
          <w:b w:val="false"/>
          <w:i w:val="false"/>
          <w:color w:val="000000"/>
          <w:sz w:val="28"/>
        </w:rPr>
        <w:t>
      1. Мемлекеттік қызметтер көрсету сапасын мемлекеттік бақылау Қазақстан Республикасының заңнамасына сәйкес жүзеге асырылады.</w:t>
      </w:r>
    </w:p>
    <w:bookmarkEnd w:id="78"/>
    <w:bookmarkStart w:name="z79" w:id="79"/>
    <w:p>
      <w:pPr>
        <w:spacing w:after="0"/>
        <w:ind w:left="0"/>
        <w:jc w:val="both"/>
      </w:pPr>
      <w:r>
        <w:rPr>
          <w:rFonts w:ascii="Times New Roman"/>
          <w:b w:val="false"/>
          <w:i w:val="false"/>
          <w:color w:val="000000"/>
          <w:sz w:val="28"/>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Мемлекеттік қызметтер көрсету сапасын бағалауды жүргізу тәртібі</w:t>
      </w:r>
    </w:p>
    <w:p>
      <w:pPr>
        <w:spacing w:after="0"/>
        <w:ind w:left="0"/>
        <w:jc w:val="both"/>
      </w:pPr>
      <w:r>
        <w:rPr>
          <w:rFonts w:ascii="Times New Roman"/>
          <w:b w:val="false"/>
          <w:i w:val="false"/>
          <w:color w:val="000000"/>
          <w:sz w:val="28"/>
        </w:rPr>
        <w:t>
      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val="false"/>
          <w:i w:val="false"/>
          <w:color w:val="000000"/>
          <w:sz w:val="28"/>
        </w:rPr>
        <w:t>
      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i w:val="false"/>
          <w:color w:val="000000"/>
          <w:sz w:val="28"/>
        </w:rPr>
        <w:t>29-бап. Мемлекеттік қызметтер көрсету сапасының қоғамдық мониторингі</w:t>
      </w:r>
    </w:p>
    <w:bookmarkStart w:name="z80" w:id="80"/>
    <w:p>
      <w:pPr>
        <w:spacing w:after="0"/>
        <w:ind w:left="0"/>
        <w:jc w:val="both"/>
      </w:pPr>
      <w:r>
        <w:rPr>
          <w:rFonts w:ascii="Times New Roman"/>
          <w:b w:val="false"/>
          <w:i w:val="false"/>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80"/>
    <w:p>
      <w:pPr>
        <w:spacing w:after="0"/>
        <w:ind w:left="0"/>
        <w:jc w:val="both"/>
      </w:pPr>
      <w:r>
        <w:rPr>
          <w:rFonts w:ascii="Times New Roman"/>
          <w:b w:val="false"/>
          <w:i w:val="false"/>
          <w:color w:val="000000"/>
          <w:sz w:val="28"/>
        </w:rPr>
        <w:t>
      Мемлекеттік қызметтер көрсету сапасының қоғамдық мониторингі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bookmarkStart w:name="z81" w:id="81"/>
    <w:p>
      <w:pPr>
        <w:spacing w:after="0"/>
        <w:ind w:left="0"/>
        <w:jc w:val="both"/>
      </w:pPr>
      <w:r>
        <w:rPr>
          <w:rFonts w:ascii="Times New Roman"/>
          <w:b w:val="false"/>
          <w:i w:val="false"/>
          <w:color w:val="000000"/>
          <w:sz w:val="28"/>
        </w:rPr>
        <w:t>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bookmarkEnd w:id="81"/>
    <w:bookmarkStart w:name="z82" w:id="82"/>
    <w:p>
      <w:pPr>
        <w:spacing w:after="0"/>
        <w:ind w:left="0"/>
        <w:jc w:val="both"/>
      </w:pPr>
      <w:r>
        <w:rPr>
          <w:rFonts w:ascii="Times New Roman"/>
          <w:b w:val="false"/>
          <w:i w:val="false"/>
          <w:color w:val="000000"/>
          <w:sz w:val="28"/>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2"/>
    <w:p>
      <w:pPr>
        <w:spacing w:after="0"/>
        <w:ind w:left="0"/>
        <w:jc w:val="both"/>
      </w:pPr>
      <w:r>
        <w:rPr>
          <w:rFonts w:ascii="Times New Roman"/>
          <w:b w:val="false"/>
          <w:i w:val="false"/>
          <w:color w:val="000000"/>
          <w:sz w:val="28"/>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pPr>
        <w:spacing w:after="0"/>
        <w:ind w:left="0"/>
        <w:jc w:val="both"/>
      </w:pPr>
      <w:r>
        <w:rPr>
          <w:rFonts w:ascii="Times New Roman"/>
          <w:b w:val="false"/>
          <w:i w:val="false"/>
          <w:color w:val="000000"/>
          <w:sz w:val="28"/>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pPr>
        <w:spacing w:after="0"/>
        <w:ind w:left="0"/>
        <w:jc w:val="both"/>
      </w:pPr>
      <w:r>
        <w:rPr>
          <w:rFonts w:ascii="Times New Roman"/>
          <w:b w:val="false"/>
          <w:i w:val="false"/>
          <w:color w:val="000000"/>
          <w:sz w:val="28"/>
        </w:rPr>
        <w:t>
      3) мемлекеттік қызметтер көрсету сапасын арттыру жөніндегі ұсыныстарды;</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bookmarkStart w:name="z83" w:id="83"/>
    <w:p>
      <w:pPr>
        <w:spacing w:after="0"/>
        <w:ind w:left="0"/>
        <w:jc w:val="both"/>
      </w:pPr>
      <w:r>
        <w:rPr>
          <w:rFonts w:ascii="Times New Roman"/>
          <w:b w:val="false"/>
          <w:i w:val="false"/>
          <w:color w:val="000000"/>
          <w:sz w:val="28"/>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5" w:id="84"/>
    <w:p>
      <w:pPr>
        <w:spacing w:after="0"/>
        <w:ind w:left="0"/>
        <w:jc w:val="left"/>
      </w:pPr>
      <w:r>
        <w:rPr>
          <w:rFonts w:ascii="Times New Roman"/>
          <w:b/>
          <w:i w:val="false"/>
          <w:color w:val="000000"/>
        </w:rPr>
        <w:t xml:space="preserve">  6-тарау. ҚОРЫТЫНДЫ ЕРЕЖЕЛЕР</w:t>
      </w:r>
    </w:p>
    <w:bookmarkEnd w:id="84"/>
    <w:p>
      <w:pPr>
        <w:spacing w:after="0"/>
        <w:ind w:left="0"/>
        <w:jc w:val="both"/>
      </w:pPr>
      <w:r>
        <w:rPr>
          <w:rFonts w:ascii="Times New Roman"/>
          <w:b/>
          <w:i w:val="false"/>
          <w:color w:val="000000"/>
          <w:sz w:val="28"/>
        </w:rPr>
        <w:t>30-бап. Қазақстан Республикасының мемлекеттік қызметтер көрсету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31-бап.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отыз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