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678b4" w14:textId="40678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актілер туралы</w:t>
      </w:r>
    </w:p>
    <w:p>
      <w:pPr>
        <w:spacing w:after="0"/>
        <w:ind w:left="0"/>
        <w:jc w:val="both"/>
      </w:pPr>
      <w:r>
        <w:rPr>
          <w:rFonts w:ascii="Times New Roman"/>
          <w:b w:val="false"/>
          <w:i w:val="false"/>
          <w:color w:val="000000"/>
          <w:sz w:val="28"/>
        </w:rPr>
        <w:t>Қазақстан Республикасының Заңы 2016 жылғы 6 сәуірдегі № 480-V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Қазақстан Республикасының құқықтық актілерін әзірлеу, ұсыну, талқылау, қабылдау, тіркеу, қолданысқа енгізу, өзгерту, толықтыру, олардың қолданысын тоқтату, тоқтата тұру және оларды жариялау тәртібіне байланысты қоғамдық қатынастарды реттейді.</w:t>
      </w:r>
    </w:p>
    <w:bookmarkStart w:name="z68" w:id="0"/>
    <w:p>
      <w:pPr>
        <w:spacing w:after="0"/>
        <w:ind w:left="0"/>
        <w:jc w:val="left"/>
      </w:pPr>
      <w:r>
        <w:rPr>
          <w:rFonts w:ascii="Times New Roman"/>
          <w:b/>
          <w:i w:val="false"/>
          <w:color w:val="000000"/>
        </w:rPr>
        <w:t xml:space="preserve"> 1-БӨЛІМ. ЖАЛПЫ ЕРЕЖЕЛЕР</w:t>
      </w:r>
      <w:r>
        <w:br/>
      </w:r>
      <w:r>
        <w:rPr>
          <w:rFonts w:ascii="Times New Roman"/>
          <w:b/>
          <w:i w:val="false"/>
          <w:color w:val="000000"/>
        </w:rPr>
        <w:t>1-тарау. НЕГІЗГІ ЕРЕЖЕЛЕР</w:t>
      </w:r>
    </w:p>
    <w:bookmarkEnd w:id="0"/>
    <w:bookmarkStart w:name="z1" w:id="1"/>
    <w:p>
      <w:pPr>
        <w:spacing w:after="0"/>
        <w:ind w:left="0"/>
        <w:jc w:val="left"/>
      </w:pPr>
      <w:r>
        <w:rPr>
          <w:rFonts w:ascii="Times New Roman"/>
          <w:b/>
          <w:i w:val="false"/>
          <w:color w:val="000000"/>
        </w:rPr>
        <w:t xml:space="preserve"> 1-бап. Осы Заңда пайдаланылатын негiзгi ұғымдар</w:t>
      </w:r>
    </w:p>
    <w:bookmarkEnd w:id="1"/>
    <w:p>
      <w:pPr>
        <w:spacing w:after="0"/>
        <w:ind w:left="0"/>
        <w:jc w:val="both"/>
      </w:pPr>
      <w:r>
        <w:rPr>
          <w:rFonts w:ascii="Times New Roman"/>
          <w:b w:val="false"/>
          <w:i w:val="false"/>
          <w:color w:val="000000"/>
          <w:sz w:val="28"/>
        </w:rPr>
        <w:t>
      Осы Заңда мынадай негiзгi ұғымдар пайдаланылады:</w:t>
      </w:r>
    </w:p>
    <w:bookmarkStart w:name="z70" w:id="2"/>
    <w:p>
      <w:pPr>
        <w:spacing w:after="0"/>
        <w:ind w:left="0"/>
        <w:jc w:val="both"/>
      </w:pPr>
      <w:r>
        <w:rPr>
          <w:rFonts w:ascii="Times New Roman"/>
          <w:b w:val="false"/>
          <w:i w:val="false"/>
          <w:color w:val="000000"/>
          <w:sz w:val="28"/>
        </w:rPr>
        <w:t xml:space="preserve">
      1) әзірлеуші орган –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осы Заңда және басқа да нормативтік құқықтық актілерде белгіленген құзыретіне сәйкес нормативтік құқықтық актілерді әзірлейтін мемлекеттік органдар, жергілікті өкілді және атқарушы органдар;</w:t>
      </w:r>
    </w:p>
    <w:bookmarkEnd w:id="2"/>
    <w:bookmarkStart w:name="z382" w:id="3"/>
    <w:p>
      <w:pPr>
        <w:spacing w:after="0"/>
        <w:ind w:left="0"/>
        <w:jc w:val="both"/>
      </w:pPr>
      <w:r>
        <w:rPr>
          <w:rFonts w:ascii="Times New Roman"/>
          <w:b w:val="false"/>
          <w:i w:val="false"/>
          <w:color w:val="000000"/>
          <w:sz w:val="28"/>
        </w:rPr>
        <w:t>
      1-1) ғылыми құқықтық сараптама – ғылыми құқықтық сараптама объектілерін олардың сапасын, негізділігін, жобаның ғылыми пысықталуын бағалау, оны қабылдаудың ықтимал жағымсыз әлеуметтік және құқықтық салдарларын айқындау, ұсынылатын нормалардың құқық жүйесі мен заңнама жүйесіне сәйкестігі бөлігінде тәуелсіз кәсіби сараптамалық талдау;</w:t>
      </w:r>
    </w:p>
    <w:bookmarkEnd w:id="3"/>
    <w:bookmarkStart w:name="z383" w:id="4"/>
    <w:p>
      <w:pPr>
        <w:spacing w:after="0"/>
        <w:ind w:left="0"/>
        <w:jc w:val="both"/>
      </w:pPr>
      <w:r>
        <w:rPr>
          <w:rFonts w:ascii="Times New Roman"/>
          <w:b w:val="false"/>
          <w:i w:val="false"/>
          <w:color w:val="000000"/>
          <w:sz w:val="28"/>
        </w:rPr>
        <w:t>
      1-2) ғылыми құқықтық сарапшы – ғылыми құқықтық сарапшылар тізілімінде тұрған жеке тұлға;</w:t>
      </w:r>
    </w:p>
    <w:bookmarkEnd w:id="4"/>
    <w:bookmarkStart w:name="z384" w:id="5"/>
    <w:p>
      <w:pPr>
        <w:spacing w:after="0"/>
        <w:ind w:left="0"/>
        <w:jc w:val="both"/>
      </w:pPr>
      <w:r>
        <w:rPr>
          <w:rFonts w:ascii="Times New Roman"/>
          <w:b w:val="false"/>
          <w:i w:val="false"/>
          <w:color w:val="000000"/>
          <w:sz w:val="28"/>
        </w:rPr>
        <w:t>
      1-3) ғылыми құқықтық сарапшылар тізілімі – ғылыми құқықтық сараптама жүргізуге тартылатын ғылыми құқықтық сарапшылар тізімі;</w:t>
      </w:r>
    </w:p>
    <w:bookmarkEnd w:id="5"/>
    <w:bookmarkStart w:name="z385" w:id="6"/>
    <w:p>
      <w:pPr>
        <w:spacing w:after="0"/>
        <w:ind w:left="0"/>
        <w:jc w:val="both"/>
      </w:pPr>
      <w:r>
        <w:rPr>
          <w:rFonts w:ascii="Times New Roman"/>
          <w:b w:val="false"/>
          <w:i w:val="false"/>
          <w:color w:val="000000"/>
          <w:sz w:val="28"/>
        </w:rPr>
        <w:t>
      1-4) "Е-заңнама" ақпараттық жүйесі – Қазақстан Республикасының заңнамасына талдау (мониторинг) жүргізуге, сондай-ақ норма шығарудың жекелеген процестерін автоматтандыруға арналған бірыңғай құқықтық жүйе;</w:t>
      </w:r>
    </w:p>
    <w:bookmarkEnd w:id="6"/>
    <w:bookmarkStart w:name="z71" w:id="7"/>
    <w:p>
      <w:pPr>
        <w:spacing w:after="0"/>
        <w:ind w:left="0"/>
        <w:jc w:val="both"/>
      </w:pPr>
      <w:r>
        <w:rPr>
          <w:rFonts w:ascii="Times New Roman"/>
          <w:b w:val="false"/>
          <w:i w:val="false"/>
          <w:color w:val="000000"/>
          <w:sz w:val="28"/>
        </w:rPr>
        <w:t>
      2) ереже – қандай да бір мемлекеттік органның мәртебесі мен өкілеттіктерін айқындайтын нормативтік құқықтық акт;</w:t>
      </w:r>
    </w:p>
    <w:bookmarkEnd w:id="7"/>
    <w:bookmarkStart w:name="z72" w:id="8"/>
    <w:p>
      <w:pPr>
        <w:spacing w:after="0"/>
        <w:ind w:left="0"/>
        <w:jc w:val="both"/>
      </w:pPr>
      <w:r>
        <w:rPr>
          <w:rFonts w:ascii="Times New Roman"/>
          <w:b w:val="false"/>
          <w:i w:val="false"/>
          <w:color w:val="000000"/>
          <w:sz w:val="28"/>
        </w:rPr>
        <w:t>
      3) жеке қолданылатын құқықтық акт – уәкілетті органның өкілеттігін іске асыратын, құқық нормаларын қамтымайтын әрі жеке және заңды тұлғалардың құқықтары мен міндеттерін іске асыруға байланысты емес оның жазбаша ресми құжаты;</w:t>
      </w:r>
    </w:p>
    <w:bookmarkEnd w:id="8"/>
    <w:bookmarkStart w:name="z73" w:id="9"/>
    <w:p>
      <w:pPr>
        <w:spacing w:after="0"/>
        <w:ind w:left="0"/>
        <w:jc w:val="both"/>
      </w:pPr>
      <w:r>
        <w:rPr>
          <w:rFonts w:ascii="Times New Roman"/>
          <w:b w:val="false"/>
          <w:i w:val="false"/>
          <w:color w:val="000000"/>
          <w:sz w:val="28"/>
        </w:rPr>
        <w:t xml:space="preserve">
      4) заң – аса маңызды қоғамдық қатынастарды реттейтін,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көзделген негізге алынатын қағидаттар мен нормаларды белгiлейтiн нормативтiк құқықтық акт;</w:t>
      </w:r>
    </w:p>
    <w:bookmarkEnd w:id="9"/>
    <w:bookmarkStart w:name="z74" w:id="10"/>
    <w:p>
      <w:pPr>
        <w:spacing w:after="0"/>
        <w:ind w:left="0"/>
        <w:jc w:val="both"/>
      </w:pPr>
      <w:r>
        <w:rPr>
          <w:rFonts w:ascii="Times New Roman"/>
          <w:b w:val="false"/>
          <w:i w:val="false"/>
          <w:color w:val="000000"/>
          <w:sz w:val="28"/>
        </w:rPr>
        <w:t>
      5) заңға тәуелді нормативтiк құқықтық актiлер – заңнамалық және сатысы бойынша өзге де жоғары тұрған нормативтiк құқықтық актiлердің негiзiнде және (немесе) оларды орындау үшін және (немесе) одан әрі іске асыру үшін шығарылатын, заңнамалық актілер болып табылмайтын өзге де нормативтiк құқықтық актiлер;</w:t>
      </w:r>
    </w:p>
    <w:bookmarkEnd w:id="10"/>
    <w:bookmarkStart w:name="z75" w:id="11"/>
    <w:p>
      <w:pPr>
        <w:spacing w:after="0"/>
        <w:ind w:left="0"/>
        <w:jc w:val="both"/>
      </w:pPr>
      <w:r>
        <w:rPr>
          <w:rFonts w:ascii="Times New Roman"/>
          <w:b w:val="false"/>
          <w:i w:val="false"/>
          <w:color w:val="000000"/>
          <w:sz w:val="28"/>
        </w:rPr>
        <w:t>
      6) заң жобасының тұжырымдамасы – Заң жобалау қызметі мәселелері жөніндегі ведомствоаралық комиссия мақұлдаған, Қазақстан Республикасы Үкіметінің бастамасы бойынша заң жобасын әзірлеу қажеттігінің негіздемесін, оны қабылдау мақсаттарын және Қазақстан Республикасының Үкіметі айқындайтын өзге де ережелерді қамтитын құжат;</w:t>
      </w:r>
    </w:p>
    <w:bookmarkEnd w:id="11"/>
    <w:bookmarkStart w:name="z386" w:id="12"/>
    <w:p>
      <w:pPr>
        <w:spacing w:after="0"/>
        <w:ind w:left="0"/>
        <w:jc w:val="both"/>
      </w:pPr>
      <w:r>
        <w:rPr>
          <w:rFonts w:ascii="Times New Roman"/>
          <w:b w:val="false"/>
          <w:i w:val="false"/>
          <w:color w:val="000000"/>
          <w:sz w:val="28"/>
        </w:rPr>
        <w:t>
      6-1) заң жобасы тұжырымдамасының жобасы – жария талқылау қорытындысы бойынша Қазақстан Республикасы Үкіметінің заң шығару жұмысының қағидаларына сәйкес пысықталған, мемлекеттік органның нақты саладағы мемлекеттік реттеу проблемаларын шешу жөніндегі пайымын қамтитын консультативтік құжат;</w:t>
      </w:r>
    </w:p>
    <w:bookmarkEnd w:id="12"/>
    <w:bookmarkStart w:name="z76" w:id="13"/>
    <w:p>
      <w:pPr>
        <w:spacing w:after="0"/>
        <w:ind w:left="0"/>
        <w:jc w:val="both"/>
      </w:pPr>
      <w:r>
        <w:rPr>
          <w:rFonts w:ascii="Times New Roman"/>
          <w:b w:val="false"/>
          <w:i w:val="false"/>
          <w:color w:val="000000"/>
          <w:sz w:val="28"/>
        </w:rPr>
        <w:t>
      7) заңнамалық акт – Қазақстан Республикасының Конституциясына өзгерістер мен толықтырулар енгізетін заң, конституциялық заң, кодекс, шоғырландырылған заң, заң, Қазақстан Республикасы Парламентiнiң қаулысы, Қазақстан Республикасы Парламенті Сенатының және Мәжiлiсiнің қаулылары;</w:t>
      </w:r>
    </w:p>
    <w:bookmarkEnd w:id="13"/>
    <w:bookmarkStart w:name="z77" w:id="14"/>
    <w:p>
      <w:pPr>
        <w:spacing w:after="0"/>
        <w:ind w:left="0"/>
        <w:jc w:val="both"/>
      </w:pPr>
      <w:r>
        <w:rPr>
          <w:rFonts w:ascii="Times New Roman"/>
          <w:b w:val="false"/>
          <w:i w:val="false"/>
          <w:color w:val="000000"/>
          <w:sz w:val="28"/>
        </w:rPr>
        <w:t>
      8) заң сараптамасы – нормативтік құқықтық актінің жобасын не қабылданған нормативтік құқықтық актіні Қазақстан Республикасының Конституциясына және Қазақстан Республикасының заңнамасына, заң техникасына сәйкестігі тұрғысынан тексеру;</w:t>
      </w:r>
    </w:p>
    <w:bookmarkEnd w:id="14"/>
    <w:bookmarkStart w:name="z78" w:id="15"/>
    <w:p>
      <w:pPr>
        <w:spacing w:after="0"/>
        <w:ind w:left="0"/>
        <w:jc w:val="both"/>
      </w:pPr>
      <w:r>
        <w:rPr>
          <w:rFonts w:ascii="Times New Roman"/>
          <w:b w:val="false"/>
          <w:i w:val="false"/>
          <w:color w:val="000000"/>
          <w:sz w:val="28"/>
        </w:rPr>
        <w:t>
      9) заң техникасы – құқықтық актілерді ресімдеу тәсілдерінің, талаптары мен қағидаларының жиынтығы;</w:t>
      </w:r>
    </w:p>
    <w:bookmarkEnd w:id="15"/>
    <w:bookmarkStart w:name="z79" w:id="16"/>
    <w:p>
      <w:pPr>
        <w:spacing w:after="0"/>
        <w:ind w:left="0"/>
        <w:jc w:val="both"/>
      </w:pPr>
      <w:r>
        <w:rPr>
          <w:rFonts w:ascii="Times New Roman"/>
          <w:b w:val="false"/>
          <w:i w:val="false"/>
          <w:color w:val="000000"/>
          <w:sz w:val="28"/>
        </w:rPr>
        <w:t>
      10) заң ұқсастығы – ұқсас қоғамдық қатынастарды реттейтін заңдардың нормаларын реттелмеген қоғамдық қатынастарға қолдану;</w:t>
      </w:r>
    </w:p>
    <w:bookmarkEnd w:id="16"/>
    <w:bookmarkStart w:name="z80" w:id="17"/>
    <w:p>
      <w:pPr>
        <w:spacing w:after="0"/>
        <w:ind w:left="0"/>
        <w:jc w:val="both"/>
      </w:pPr>
      <w:r>
        <w:rPr>
          <w:rFonts w:ascii="Times New Roman"/>
          <w:b w:val="false"/>
          <w:i w:val="false"/>
          <w:color w:val="000000"/>
          <w:sz w:val="28"/>
        </w:rPr>
        <w:t xml:space="preserve">
      11) кодекс – осы Заңның </w:t>
      </w:r>
      <w:r>
        <w:rPr>
          <w:rFonts w:ascii="Times New Roman"/>
          <w:b w:val="false"/>
          <w:i w:val="false"/>
          <w:color w:val="000000"/>
          <w:sz w:val="28"/>
        </w:rPr>
        <w:t>8-бабында</w:t>
      </w:r>
      <w:r>
        <w:rPr>
          <w:rFonts w:ascii="Times New Roman"/>
          <w:b w:val="false"/>
          <w:i w:val="false"/>
          <w:color w:val="000000"/>
          <w:sz w:val="28"/>
        </w:rPr>
        <w:t xml:space="preserve"> көзделген бiртектес аса маңызды қоғамдық қатынастарды реттейтiн құқық нормалары бiрiктiрiлген және жүйеге келтiрiлген заң;</w:t>
      </w:r>
    </w:p>
    <w:bookmarkEnd w:id="17"/>
    <w:bookmarkStart w:name="z81" w:id="18"/>
    <w:p>
      <w:pPr>
        <w:spacing w:after="0"/>
        <w:ind w:left="0"/>
        <w:jc w:val="both"/>
      </w:pPr>
      <w:r>
        <w:rPr>
          <w:rFonts w:ascii="Times New Roman"/>
          <w:b w:val="false"/>
          <w:i w:val="false"/>
          <w:color w:val="000000"/>
          <w:sz w:val="28"/>
        </w:rPr>
        <w:t xml:space="preserve">
      12) конституциялық заң – Қазақстан Республикасы Конституциясы 62-бабының </w:t>
      </w:r>
      <w:r>
        <w:rPr>
          <w:rFonts w:ascii="Times New Roman"/>
          <w:b w:val="false"/>
          <w:i w:val="false"/>
          <w:color w:val="000000"/>
          <w:sz w:val="28"/>
        </w:rPr>
        <w:t>4-тармағында</w:t>
      </w:r>
      <w:r>
        <w:rPr>
          <w:rFonts w:ascii="Times New Roman"/>
          <w:b w:val="false"/>
          <w:i w:val="false"/>
          <w:color w:val="000000"/>
          <w:sz w:val="28"/>
        </w:rPr>
        <w:t xml:space="preserve"> белгiленген тәртiппен,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көзделген мәселелер бойынша қабылданатын заң;</w:t>
      </w:r>
    </w:p>
    <w:bookmarkEnd w:id="18"/>
    <w:bookmarkStart w:name="z82" w:id="19"/>
    <w:p>
      <w:pPr>
        <w:spacing w:after="0"/>
        <w:ind w:left="0"/>
        <w:jc w:val="both"/>
      </w:pPr>
      <w:r>
        <w:rPr>
          <w:rFonts w:ascii="Times New Roman"/>
          <w:b w:val="false"/>
          <w:i w:val="false"/>
          <w:color w:val="000000"/>
          <w:sz w:val="28"/>
        </w:rPr>
        <w:t>
      13) қағидалар – қандай да бір қызмет түрін ұйымдастыру және жүзеге асыру тәртібін айқындайтын нормативтік құқықтық акт;</w:t>
      </w:r>
    </w:p>
    <w:bookmarkEnd w:id="19"/>
    <w:bookmarkStart w:name="z83" w:id="20"/>
    <w:p>
      <w:pPr>
        <w:spacing w:after="0"/>
        <w:ind w:left="0"/>
        <w:jc w:val="both"/>
      </w:pPr>
      <w:r>
        <w:rPr>
          <w:rFonts w:ascii="Times New Roman"/>
          <w:b w:val="false"/>
          <w:i w:val="false"/>
          <w:color w:val="000000"/>
          <w:sz w:val="28"/>
        </w:rPr>
        <w:t>
      14) Қазақстан Республикасы нормативтiк құқықтық актiлерiнiң мемлекеттiк тiзiлiмi – нормативтiк құқықтық актiлердiң деректемелерiн және осы актiлер туралы ақпараттық-анықтамалық сипаттағы басқа да мәлiметтердi қамтитын Қазақстан Республикасының нормативтiк құқықтық актiлерiн мемлекеттiк есепке алудың бiрыңғай жүйесi;</w:t>
      </w:r>
    </w:p>
    <w:bookmarkEnd w:id="20"/>
    <w:bookmarkStart w:name="z84" w:id="21"/>
    <w:p>
      <w:pPr>
        <w:spacing w:after="0"/>
        <w:ind w:left="0"/>
        <w:jc w:val="both"/>
      </w:pPr>
      <w:r>
        <w:rPr>
          <w:rFonts w:ascii="Times New Roman"/>
          <w:b w:val="false"/>
          <w:i w:val="false"/>
          <w:color w:val="000000"/>
          <w:sz w:val="28"/>
        </w:rPr>
        <w:t>
      15) Қазақстан Республикасы нормативтiк құқықтық актiлерiнiң эталондық бақылау банкi – Қазақстан Республикасы нормативтiк құқықтық актiлерiнiң мемлекеттiк тiзiлiмiне олар туралы мәлiметтер енгiзiлген, қағаз жеткізгіштегі нормативтік құқықтық актілер жиынтығы және электрондық құжат нысанындағы нормативтік құқықтық актілердің электрондық жүйесі;</w:t>
      </w:r>
    </w:p>
    <w:bookmarkEnd w:id="21"/>
    <w:bookmarkStart w:name="z85" w:id="22"/>
    <w:p>
      <w:pPr>
        <w:spacing w:after="0"/>
        <w:ind w:left="0"/>
        <w:jc w:val="both"/>
      </w:pPr>
      <w:r>
        <w:rPr>
          <w:rFonts w:ascii="Times New Roman"/>
          <w:b w:val="false"/>
          <w:i w:val="false"/>
          <w:color w:val="000000"/>
          <w:sz w:val="28"/>
        </w:rPr>
        <w:t>
      16) Қазақстан Республикасының заңнамасы – белгіленген тәртіппен қабылданған нормативтiк құқықтық актiлер жиынтығы;</w:t>
      </w:r>
    </w:p>
    <w:bookmarkEnd w:id="22"/>
    <w:bookmarkStart w:name="z86" w:id="23"/>
    <w:p>
      <w:pPr>
        <w:spacing w:after="0"/>
        <w:ind w:left="0"/>
        <w:jc w:val="both"/>
      </w:pPr>
      <w:r>
        <w:rPr>
          <w:rFonts w:ascii="Times New Roman"/>
          <w:b w:val="false"/>
          <w:i w:val="false"/>
          <w:color w:val="000000"/>
          <w:sz w:val="28"/>
        </w:rPr>
        <w:t xml:space="preserve">
      17)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өзгерiстер мен толықтырулар енгiзетiн заң – Қазақстан Республикасы Конституциясы 62-бабының </w:t>
      </w:r>
      <w:r>
        <w:rPr>
          <w:rFonts w:ascii="Times New Roman"/>
          <w:b w:val="false"/>
          <w:i w:val="false"/>
          <w:color w:val="000000"/>
          <w:sz w:val="28"/>
        </w:rPr>
        <w:t>3-тармағында</w:t>
      </w:r>
      <w:r>
        <w:rPr>
          <w:rFonts w:ascii="Times New Roman"/>
          <w:b w:val="false"/>
          <w:i w:val="false"/>
          <w:color w:val="000000"/>
          <w:sz w:val="28"/>
        </w:rPr>
        <w:t xml:space="preserve"> және </w:t>
      </w:r>
      <w:r>
        <w:rPr>
          <w:rFonts w:ascii="Times New Roman"/>
          <w:b w:val="false"/>
          <w:i w:val="false"/>
          <w:color w:val="000000"/>
          <w:sz w:val="28"/>
        </w:rPr>
        <w:t>91-бабының</w:t>
      </w:r>
      <w:r>
        <w:rPr>
          <w:rFonts w:ascii="Times New Roman"/>
          <w:b w:val="false"/>
          <w:i w:val="false"/>
          <w:color w:val="000000"/>
          <w:sz w:val="28"/>
        </w:rPr>
        <w:t xml:space="preserve"> 1-тармағында белгiленген тәртiппен қабылданатын заң;</w:t>
      </w:r>
    </w:p>
    <w:bookmarkEnd w:id="23"/>
    <w:bookmarkStart w:name="z87" w:id="24"/>
    <w:p>
      <w:pPr>
        <w:spacing w:after="0"/>
        <w:ind w:left="0"/>
        <w:jc w:val="both"/>
      </w:pPr>
      <w:r>
        <w:rPr>
          <w:rFonts w:ascii="Times New Roman"/>
          <w:b w:val="false"/>
          <w:i w:val="false"/>
          <w:color w:val="000000"/>
          <w:sz w:val="28"/>
        </w:rPr>
        <w:t>
      18) құқық нормасы – реттелетін қоғамдық қатынастар шеңберiнде көп мәрте қолдануға арналған, жеке-дара айқындалмаған тұлғалар тобына қолданылатын, тұрақты немесе уақытша сипаттағы жалпыға мiндеттi мінез-құлық қағидасы;</w:t>
      </w:r>
    </w:p>
    <w:bookmarkEnd w:id="24"/>
    <w:bookmarkStart w:name="z88" w:id="25"/>
    <w:p>
      <w:pPr>
        <w:spacing w:after="0"/>
        <w:ind w:left="0"/>
        <w:jc w:val="both"/>
      </w:pPr>
      <w:r>
        <w:rPr>
          <w:rFonts w:ascii="Times New Roman"/>
          <w:b w:val="false"/>
          <w:i w:val="false"/>
          <w:color w:val="000000"/>
          <w:sz w:val="28"/>
        </w:rPr>
        <w:t>
      19) құқықтық акт – құқық нормасын қамтитын, республикалық референдумда қабылданған немесе уәкілетті орган қабылдаған, белгіленген нысандағы жазбаша ресми құжат не жеке билік ететін құқықтық нұсқаманы қамтитын, заңда белгіленген нысандағы шешім;</w:t>
      </w:r>
    </w:p>
    <w:bookmarkEnd w:id="25"/>
    <w:bookmarkStart w:name="z387" w:id="26"/>
    <w:p>
      <w:pPr>
        <w:spacing w:after="0"/>
        <w:ind w:left="0"/>
        <w:jc w:val="both"/>
      </w:pPr>
      <w:r>
        <w:rPr>
          <w:rFonts w:ascii="Times New Roman"/>
          <w:b w:val="false"/>
          <w:i w:val="false"/>
          <w:color w:val="000000"/>
          <w:sz w:val="28"/>
        </w:rPr>
        <w:t>
      19-1) Құқықтық ақпараттың бірыңғай жүйесі – Қазақстан Республикасы нормативтік құқықтық актілерінің эталондық бақылау банкіне және Қазақстан Республикасы нормативтік құқықтық актілерінің жүйеленген дерекқорына орталықтандырылған қол жеткізу жүйесі;</w:t>
      </w:r>
    </w:p>
    <w:bookmarkEnd w:id="26"/>
    <w:bookmarkStart w:name="z89" w:id="27"/>
    <w:p>
      <w:pPr>
        <w:spacing w:after="0"/>
        <w:ind w:left="0"/>
        <w:jc w:val="both"/>
      </w:pPr>
      <w:r>
        <w:rPr>
          <w:rFonts w:ascii="Times New Roman"/>
          <w:b w:val="false"/>
          <w:i w:val="false"/>
          <w:color w:val="000000"/>
          <w:sz w:val="28"/>
        </w:rPr>
        <w:t xml:space="preserve">
      20) құқықтық мониторинг – осы Заңның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51-баптарына</w:t>
      </w:r>
      <w:r>
        <w:rPr>
          <w:rFonts w:ascii="Times New Roman"/>
          <w:b w:val="false"/>
          <w:i w:val="false"/>
          <w:color w:val="000000"/>
          <w:sz w:val="28"/>
        </w:rPr>
        <w:t xml:space="preserve"> сәйкес жүзеге асырылатын, Қазақстан Республикасы заңнамасының тиімділігін бағалау және болжау, оны жетілдіру жөнінде ұсыныстар тұжырымдау мақсатында Қазақстан Республикасы заңнамасының жай-күйі және оны қолдану практикасы туралы ақпаратты үнемі бақылау, жинау, талдау жүйесі;</w:t>
      </w:r>
    </w:p>
    <w:bookmarkEnd w:id="27"/>
    <w:bookmarkStart w:name="z90" w:id="28"/>
    <w:p>
      <w:pPr>
        <w:spacing w:after="0"/>
        <w:ind w:left="0"/>
        <w:jc w:val="both"/>
      </w:pPr>
      <w:r>
        <w:rPr>
          <w:rFonts w:ascii="Times New Roman"/>
          <w:b w:val="false"/>
          <w:i w:val="false"/>
          <w:color w:val="000000"/>
          <w:sz w:val="28"/>
        </w:rPr>
        <w:t>
      21) құқық ұқсастығы – заңнаманың мәнін, құқықтың жалпы қағидаттарын және құқықтың нақты салаларының қағидаттарын реттелмеген қоғамдық қатынастарға қолдану;</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3" w:id="29"/>
    <w:p>
      <w:pPr>
        <w:spacing w:after="0"/>
        <w:ind w:left="0"/>
        <w:jc w:val="both"/>
      </w:pPr>
      <w:r>
        <w:rPr>
          <w:rFonts w:ascii="Times New Roman"/>
          <w:b w:val="false"/>
          <w:i w:val="false"/>
          <w:color w:val="000000"/>
          <w:sz w:val="28"/>
        </w:rPr>
        <w:t>
      24) нормативтік емес құқықтық акт – құқық нормасын қамтымайтын, белгіленген жазбаша немесе өзге де нысанда өз құзыреті шегінде қабылдаған, жеке айқындалған тұлғалардың Қазақстан Республикасының заңнамасында белгіленген құқықтары мен міндеттерін іске асыратын не нормативтік құқықтық актіде қамтылған нормаларға түсіндірме беретін уәкілетті органның шешімі, сондай-ақ жеке қолданылатын құқықтық акт немесе мемлекеттік жоспарлау жүйесі саласындағы құқықтық акт;</w:t>
      </w:r>
    </w:p>
    <w:bookmarkEnd w:id="29"/>
    <w:bookmarkStart w:name="z94" w:id="30"/>
    <w:p>
      <w:pPr>
        <w:spacing w:after="0"/>
        <w:ind w:left="0"/>
        <w:jc w:val="both"/>
      </w:pPr>
      <w:r>
        <w:rPr>
          <w:rFonts w:ascii="Times New Roman"/>
          <w:b w:val="false"/>
          <w:i w:val="false"/>
          <w:color w:val="000000"/>
          <w:sz w:val="28"/>
        </w:rPr>
        <w:t>
      25) нормативтік құқықтық акт – республикалық референдумда қабылданған не уәкілетті орган қабылдаған, құқық нормаларын белгілейтін, олардың қолданылуын өзгертетін, толықтыратын, тоқтататын немесе тоқтата тұратын, белгіленген нысандағы жазбаша ресми құжат;</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6" w:id="31"/>
    <w:p>
      <w:pPr>
        <w:spacing w:after="0"/>
        <w:ind w:left="0"/>
        <w:jc w:val="both"/>
      </w:pPr>
      <w:r>
        <w:rPr>
          <w:rFonts w:ascii="Times New Roman"/>
          <w:b w:val="false"/>
          <w:i w:val="false"/>
          <w:color w:val="000000"/>
          <w:sz w:val="28"/>
        </w:rPr>
        <w:t xml:space="preserve">
      27) Нормативтік құқықтық актілерді мемлекеттік тіркеу тізілімі – осы Заңның 7-бабы </w:t>
      </w:r>
      <w:r>
        <w:rPr>
          <w:rFonts w:ascii="Times New Roman"/>
          <w:b w:val="false"/>
          <w:i w:val="false"/>
          <w:color w:val="000000"/>
          <w:sz w:val="28"/>
        </w:rPr>
        <w:t>2-тармағының</w:t>
      </w:r>
      <w:r>
        <w:rPr>
          <w:rFonts w:ascii="Times New Roman"/>
          <w:b w:val="false"/>
          <w:i w:val="false"/>
          <w:color w:val="000000"/>
          <w:sz w:val="28"/>
        </w:rPr>
        <w:t xml:space="preserve"> 6), 7), 8) және 9) тармақшаларында көрсетілген, Қазақстан Республикасының әділет органдарында мемлекеттік тіркеуден өткен нормативтік құқықтық актілердің мемлекеттік тіркеу нөмірі мен деректемелері қамтылған тізбе;</w:t>
      </w:r>
    </w:p>
    <w:bookmarkEnd w:id="31"/>
    <w:bookmarkStart w:name="z97" w:id="32"/>
    <w:p>
      <w:pPr>
        <w:spacing w:after="0"/>
        <w:ind w:left="0"/>
        <w:jc w:val="both"/>
      </w:pPr>
      <w:r>
        <w:rPr>
          <w:rFonts w:ascii="Times New Roman"/>
          <w:b w:val="false"/>
          <w:i w:val="false"/>
          <w:color w:val="000000"/>
          <w:sz w:val="28"/>
        </w:rPr>
        <w:t>
      28) нормативтiк құқықтық актiнiң деңгейi – нормативтiк құқықтық актiнiң нормативтiк құқықтық актiлер сатысында өзiнiң заңдық күшiне қарай алатын орны;</w:t>
      </w:r>
    </w:p>
    <w:bookmarkEnd w:id="32"/>
    <w:bookmarkStart w:name="z98" w:id="33"/>
    <w:p>
      <w:pPr>
        <w:spacing w:after="0"/>
        <w:ind w:left="0"/>
        <w:jc w:val="both"/>
      </w:pPr>
      <w:r>
        <w:rPr>
          <w:rFonts w:ascii="Times New Roman"/>
          <w:b w:val="false"/>
          <w:i w:val="false"/>
          <w:color w:val="000000"/>
          <w:sz w:val="28"/>
        </w:rPr>
        <w:t>
      29) нормативтік құқықтық актінің заңдық күші – нормативтік құқықтық актінің тиісті қоғамдық қатынастарға қолданылу міндеттілігін, сондай-ақ өзге де нормативтік құқықтық актілерге қатысты басымдығын немесе қоса бағыныстылығын айқындайтын сипаттамасы;</w:t>
      </w:r>
    </w:p>
    <w:bookmarkEnd w:id="33"/>
    <w:bookmarkStart w:name="z99" w:id="34"/>
    <w:p>
      <w:pPr>
        <w:spacing w:after="0"/>
        <w:ind w:left="0"/>
        <w:jc w:val="both"/>
      </w:pPr>
      <w:r>
        <w:rPr>
          <w:rFonts w:ascii="Times New Roman"/>
          <w:b w:val="false"/>
          <w:i w:val="false"/>
          <w:color w:val="000000"/>
          <w:sz w:val="28"/>
        </w:rPr>
        <w:t>
      30) нормативтік құқықтық актіні ресми жариялау – осы Заңда көзделген жағдайларда, нормативтiк құқықтық актiнiң толық мәтінін жалпыға бірдей мәлімет үшін электрондық түрде Қазақстан Республикасы нормативтік құқықтық актілерінің эталондық бақылау банкінде, ресми баспасөз басылымдарында, сондай-ақ мерзімді баспасөз басылымдарында қазақ және орыс тілдерінде жариялау;</w:t>
      </w:r>
    </w:p>
    <w:bookmarkEnd w:id="34"/>
    <w:bookmarkStart w:name="z100" w:id="35"/>
    <w:p>
      <w:pPr>
        <w:spacing w:after="0"/>
        <w:ind w:left="0"/>
        <w:jc w:val="both"/>
      </w:pPr>
      <w:r>
        <w:rPr>
          <w:rFonts w:ascii="Times New Roman"/>
          <w:b w:val="false"/>
          <w:i w:val="false"/>
          <w:color w:val="000000"/>
          <w:sz w:val="28"/>
        </w:rPr>
        <w:t xml:space="preserve">
      31) нормативтік құқықтық актіге ресми түсіндірме беру актісі – осы Заңның </w:t>
      </w:r>
      <w:r>
        <w:rPr>
          <w:rFonts w:ascii="Times New Roman"/>
          <w:b w:val="false"/>
          <w:i w:val="false"/>
          <w:color w:val="000000"/>
          <w:sz w:val="28"/>
        </w:rPr>
        <w:t>13-тарауында</w:t>
      </w:r>
      <w:r>
        <w:rPr>
          <w:rFonts w:ascii="Times New Roman"/>
          <w:b w:val="false"/>
          <w:i w:val="false"/>
          <w:color w:val="000000"/>
          <w:sz w:val="28"/>
        </w:rPr>
        <w:t xml:space="preserve"> көрсетілген талаптар мен шарттарға сай келетін, нормативтік құқықтық актіде қамтылған нормаларға түсіндірме беретін белгіленген нысандағы жазбаша ресми құжат;</w:t>
      </w:r>
    </w:p>
    <w:bookmarkEnd w:id="35"/>
    <w:bookmarkStart w:name="z101" w:id="36"/>
    <w:p>
      <w:pPr>
        <w:spacing w:after="0"/>
        <w:ind w:left="0"/>
        <w:jc w:val="both"/>
      </w:pPr>
      <w:r>
        <w:rPr>
          <w:rFonts w:ascii="Times New Roman"/>
          <w:b w:val="false"/>
          <w:i w:val="false"/>
          <w:color w:val="000000"/>
          <w:sz w:val="28"/>
        </w:rPr>
        <w:t>
      32) нұсқаулық – қоғамдық қатынастардың қандай да бір саласында заңнаманың қолданылуын тиянақтайтын нормативтік құқықтық акт;</w:t>
      </w:r>
    </w:p>
    <w:bookmarkEnd w:id="36"/>
    <w:bookmarkStart w:name="z388" w:id="37"/>
    <w:p>
      <w:pPr>
        <w:spacing w:after="0"/>
        <w:ind w:left="0"/>
        <w:jc w:val="both"/>
      </w:pPr>
      <w:r>
        <w:rPr>
          <w:rFonts w:ascii="Times New Roman"/>
          <w:b w:val="false"/>
          <w:i w:val="false"/>
          <w:color w:val="000000"/>
          <w:sz w:val="28"/>
        </w:rPr>
        <w:t>
      32-1) пилоттық жоба – мемлекеттік орган енгізілетін реттеу нәтижесін анықтау мақсатында жүргізетін рәсім;</w:t>
      </w:r>
    </w:p>
    <w:bookmarkEnd w:id="37"/>
    <w:bookmarkStart w:name="z389" w:id="38"/>
    <w:p>
      <w:pPr>
        <w:spacing w:after="0"/>
        <w:ind w:left="0"/>
        <w:jc w:val="both"/>
      </w:pPr>
      <w:r>
        <w:rPr>
          <w:rFonts w:ascii="Times New Roman"/>
          <w:b w:val="false"/>
          <w:i w:val="false"/>
          <w:color w:val="000000"/>
          <w:sz w:val="28"/>
        </w:rPr>
        <w:t>
      32-2) реттеу субъектілері – нормативтік құқықтық актілердің күші қолданылатын тұлғалар;</w:t>
      </w:r>
    </w:p>
    <w:bookmarkEnd w:id="38"/>
    <w:bookmarkStart w:name="z390" w:id="39"/>
    <w:p>
      <w:pPr>
        <w:spacing w:after="0"/>
        <w:ind w:left="0"/>
        <w:jc w:val="both"/>
      </w:pPr>
      <w:r>
        <w:rPr>
          <w:rFonts w:ascii="Times New Roman"/>
          <w:b w:val="false"/>
          <w:i w:val="false"/>
          <w:color w:val="000000"/>
          <w:sz w:val="28"/>
        </w:rPr>
        <w:t>
      32-3) реттеушілік жүктеме – уақыт пен адами ресурстар шығындарын қоса алғанда, Қазақстан Республикасының заңнамасында орындалуы міндетті талаптардың белгіленуіне байланысты реттеу субъектілерінің қаржылық ауыртпалығы;</w:t>
      </w:r>
    </w:p>
    <w:bookmarkEnd w:id="39"/>
    <w:bookmarkStart w:name="z391" w:id="40"/>
    <w:p>
      <w:pPr>
        <w:spacing w:after="0"/>
        <w:ind w:left="0"/>
        <w:jc w:val="both"/>
      </w:pPr>
      <w:r>
        <w:rPr>
          <w:rFonts w:ascii="Times New Roman"/>
          <w:b w:val="false"/>
          <w:i w:val="false"/>
          <w:color w:val="000000"/>
          <w:sz w:val="28"/>
        </w:rPr>
        <w:t>
      32-4) реттеушілік саясат – нормативтік құқықтық актілер арқылы қоғамдық қатынастарды мемлекеттік реттеу;</w:t>
      </w:r>
    </w:p>
    <w:bookmarkEnd w:id="40"/>
    <w:bookmarkStart w:name="z392" w:id="41"/>
    <w:p>
      <w:pPr>
        <w:spacing w:after="0"/>
        <w:ind w:left="0"/>
        <w:jc w:val="both"/>
      </w:pPr>
      <w:r>
        <w:rPr>
          <w:rFonts w:ascii="Times New Roman"/>
          <w:b w:val="false"/>
          <w:i w:val="false"/>
          <w:color w:val="000000"/>
          <w:sz w:val="28"/>
        </w:rPr>
        <w:t>
      32-5) реттеушілік саясаттың консультативтік құжаты (бұдан әрі – консультативтік құжат) – нақты саладағы мемлекеттік реттеуге жүргізілген құқықтық мониторингтің нәтижелері мен оның қазіргі проблемаларын жария талқылау тәсілдерін қамтитын, белгіленген нысандағы құжат;</w:t>
      </w:r>
    </w:p>
    <w:bookmarkEnd w:id="41"/>
    <w:bookmarkStart w:name="z102" w:id="42"/>
    <w:p>
      <w:pPr>
        <w:spacing w:after="0"/>
        <w:ind w:left="0"/>
        <w:jc w:val="both"/>
      </w:pPr>
      <w:r>
        <w:rPr>
          <w:rFonts w:ascii="Times New Roman"/>
          <w:b w:val="false"/>
          <w:i w:val="false"/>
          <w:color w:val="000000"/>
          <w:sz w:val="28"/>
        </w:rPr>
        <w:t>
      33) техникалық регламент – өнімге немесе өнім мен оған байланысты оның өмірлік циклінің процестеріне қойылатын талаптарды белгілейтін, Қазақстан Республикасының техникалық реттеу саласындағы заңнамасына немесе Қазақстан Республикасы ратификациялаған халықаралық шартқа сәйкес әзірленетін және қолданылатын нормативтік құқықтық акт;</w:t>
      </w:r>
    </w:p>
    <w:bookmarkEnd w:id="42"/>
    <w:bookmarkStart w:name="z103" w:id="43"/>
    <w:p>
      <w:pPr>
        <w:spacing w:after="0"/>
        <w:ind w:left="0"/>
        <w:jc w:val="both"/>
      </w:pPr>
      <w:r>
        <w:rPr>
          <w:rFonts w:ascii="Times New Roman"/>
          <w:b w:val="false"/>
          <w:i w:val="false"/>
          <w:color w:val="000000"/>
          <w:sz w:val="28"/>
        </w:rPr>
        <w:t xml:space="preserve">
      34) уәкiлеттi орган –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осы Заңда, сондай-ақ осы мемлекеттiк органдар мен лауазымды адамдардың құқықтық мәртебесiн айқындайтын Қазақстан Республикасының заңнамасында белгiленген өздерінің құзыретiне сәйкес құқықтық актiлерді қабылдауға құқылы Қазақстан Республикасының мемлекеттiк органдары мен лауазымды адамдары (Қазақстан Республикасының Президентi, Қазақстан Республикасының Парламентi, Парламент Палаталары, Қазақстан Республикасының Үкiметi, Қазақстан Республикасының Конституциялық Кеңесi, Қазақстан Республикасының Жоғарғы Соты, Қазақстан Республикасының Орталық сайлау комиссиясы, Қазақстан Республикасының Республикалық бюджеттің атқарылуын бақылау жөніндегі есеп комитеті, Қазақстан Республикасының Ұлттық Банкi, орталық атқарушы органдар, жергiлiктi өкiлдi және атқарушы органдар, әкімдер, өзге де мемлекеттiк органдар мен лауазымды адамдар);</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алып тасталды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 w:id="44"/>
    <w:p>
      <w:pPr>
        <w:spacing w:after="0"/>
        <w:ind w:left="0"/>
        <w:jc w:val="both"/>
      </w:pPr>
      <w:r>
        <w:rPr>
          <w:rFonts w:ascii="Times New Roman"/>
          <w:b w:val="false"/>
          <w:i w:val="false"/>
          <w:color w:val="000000"/>
          <w:sz w:val="28"/>
        </w:rPr>
        <w:t xml:space="preserve">
      36) шоғырландырылған заң – осы Заңның </w:t>
      </w:r>
      <w:r>
        <w:rPr>
          <w:rFonts w:ascii="Times New Roman"/>
          <w:b w:val="false"/>
          <w:i w:val="false"/>
          <w:color w:val="000000"/>
          <w:sz w:val="28"/>
        </w:rPr>
        <w:t>9-бабында</w:t>
      </w:r>
      <w:r>
        <w:rPr>
          <w:rFonts w:ascii="Times New Roman"/>
          <w:b w:val="false"/>
          <w:i w:val="false"/>
          <w:color w:val="000000"/>
          <w:sz w:val="28"/>
        </w:rPr>
        <w:t xml:space="preserve"> көзделген салалардағы (аядағы) сипаты жағынан кешенді қоғамдық қатынастарды реттейтін заң.</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2" w:id="45"/>
    <w:p>
      <w:pPr>
        <w:spacing w:after="0"/>
        <w:ind w:left="0"/>
        <w:jc w:val="left"/>
      </w:pPr>
      <w:r>
        <w:rPr>
          <w:rFonts w:ascii="Times New Roman"/>
          <w:b/>
          <w:i w:val="false"/>
          <w:color w:val="000000"/>
        </w:rPr>
        <w:t xml:space="preserve"> 2-бап. Осы Заңның қолданылу аясы</w:t>
      </w:r>
    </w:p>
    <w:bookmarkEnd w:id="45"/>
    <w:bookmarkStart w:name="z106" w:id="46"/>
    <w:p>
      <w:pPr>
        <w:spacing w:after="0"/>
        <w:ind w:left="0"/>
        <w:jc w:val="both"/>
      </w:pPr>
      <w:r>
        <w:rPr>
          <w:rFonts w:ascii="Times New Roman"/>
          <w:b w:val="false"/>
          <w:i w:val="false"/>
          <w:color w:val="000000"/>
          <w:sz w:val="28"/>
        </w:rPr>
        <w:t>
      1. Осы Заң Қазақстан Республикасының құқықтық актілері жүйесін айқындайды, нормативтік құқықтық актілердің және нормативтік емес құқықтық актілердің құқықтық мәртебесінің аражігін ажыратады.</w:t>
      </w:r>
    </w:p>
    <w:bookmarkEnd w:id="46"/>
    <w:bookmarkStart w:name="z107" w:id="47"/>
    <w:p>
      <w:pPr>
        <w:spacing w:after="0"/>
        <w:ind w:left="0"/>
        <w:jc w:val="both"/>
      </w:pPr>
      <w:r>
        <w:rPr>
          <w:rFonts w:ascii="Times New Roman"/>
          <w:b w:val="false"/>
          <w:i w:val="false"/>
          <w:color w:val="000000"/>
          <w:sz w:val="28"/>
        </w:rPr>
        <w:t>
      2. Осы Заң:</w:t>
      </w:r>
    </w:p>
    <w:bookmarkEnd w:id="47"/>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қабылдау, өзгерту, толықтыру және оның қолданылуын тоқтату тәртібін;</w:t>
      </w:r>
    </w:p>
    <w:p>
      <w:pPr>
        <w:spacing w:after="0"/>
        <w:ind w:left="0"/>
        <w:jc w:val="both"/>
      </w:pPr>
      <w:r>
        <w:rPr>
          <w:rFonts w:ascii="Times New Roman"/>
          <w:b w:val="false"/>
          <w:i w:val="false"/>
          <w:color w:val="000000"/>
          <w:sz w:val="28"/>
        </w:rPr>
        <w:t>
      2) Қазақстан Республикасы Конституциялық Кеңесінің және Қазақстан Республикасы Жоғарғы Сотының нормативтік қаулыларын қабылдау, өзгерту, толықтыру және олардың қолданылуын тоқтату тәртібін;</w:t>
      </w:r>
    </w:p>
    <w:p>
      <w:pPr>
        <w:spacing w:after="0"/>
        <w:ind w:left="0"/>
        <w:jc w:val="both"/>
      </w:pPr>
      <w:r>
        <w:rPr>
          <w:rFonts w:ascii="Times New Roman"/>
          <w:b w:val="false"/>
          <w:i w:val="false"/>
          <w:color w:val="000000"/>
          <w:sz w:val="28"/>
        </w:rPr>
        <w:t>
      3) осы Заңның 19-бабымен реттелетін қатынастарды қоспағанда, Қазақстан Республикасының халықаралық шарттарын жасасу, орындау, өзгерту, толықтыру және тоқтату тәртібін;</w:t>
      </w:r>
    </w:p>
    <w:p>
      <w:pPr>
        <w:spacing w:after="0"/>
        <w:ind w:left="0"/>
        <w:jc w:val="both"/>
      </w:pPr>
      <w:r>
        <w:rPr>
          <w:rFonts w:ascii="Times New Roman"/>
          <w:b w:val="false"/>
          <w:i w:val="false"/>
          <w:color w:val="000000"/>
          <w:sz w:val="28"/>
        </w:rPr>
        <w:t>
      4) Қазақстан Республикасының әкімшілік құқық бұзушылық туралы заңнамасында, Қазақстан Республикасының әкімшілік сот ісін жүргізу туралы заңнамасында, Қазақстан Республикасының қылмыстық-процестік және азаматтық процестік заңнамасында белгіленген жеке-дара қолданылатын құқықтық актілерді қабылдау, өзгерту, толықтыру және олардың қолданылуын тоқтату тәртібін;</w:t>
      </w:r>
    </w:p>
    <w:p>
      <w:pPr>
        <w:spacing w:after="0"/>
        <w:ind w:left="0"/>
        <w:jc w:val="both"/>
      </w:pPr>
      <w:r>
        <w:rPr>
          <w:rFonts w:ascii="Times New Roman"/>
          <w:b w:val="false"/>
          <w:i w:val="false"/>
          <w:color w:val="000000"/>
          <w:sz w:val="28"/>
        </w:rPr>
        <w:t>
      5) Қазақстан Республикасының стандарттау саласындағы заңнамасында белгіленген стандарттау жөніндегі құжаттарды жоспарлау, әзірлеу, бекіту, тіркеу, есепке алу, жариялау, мониторингілеу және жаңартып отыру тәртібін реттемейді.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 w:id="48"/>
    <w:p>
      <w:pPr>
        <w:spacing w:after="0"/>
        <w:ind w:left="0"/>
        <w:jc w:val="left"/>
      </w:pPr>
      <w:r>
        <w:rPr>
          <w:rFonts w:ascii="Times New Roman"/>
          <w:b/>
          <w:i w:val="false"/>
          <w:color w:val="000000"/>
        </w:rPr>
        <w:t xml:space="preserve"> 3-бап. Құқықтық актілерге қойылатын жалпы талаптар. Құқықтық актілердің түрлері</w:t>
      </w:r>
    </w:p>
    <w:bookmarkEnd w:id="48"/>
    <w:bookmarkStart w:name="z108" w:id="49"/>
    <w:p>
      <w:pPr>
        <w:spacing w:after="0"/>
        <w:ind w:left="0"/>
        <w:jc w:val="both"/>
      </w:pPr>
      <w:r>
        <w:rPr>
          <w:rFonts w:ascii="Times New Roman"/>
          <w:b w:val="false"/>
          <w:i w:val="false"/>
          <w:color w:val="000000"/>
          <w:sz w:val="28"/>
        </w:rPr>
        <w:t>
      1. Құқықтық актілер мынадай жалпы талаптарға сай келуге:</w:t>
      </w:r>
    </w:p>
    <w:bookmarkEnd w:id="49"/>
    <w:p>
      <w:pPr>
        <w:spacing w:after="0"/>
        <w:ind w:left="0"/>
        <w:jc w:val="both"/>
      </w:pPr>
      <w:r>
        <w:rPr>
          <w:rFonts w:ascii="Times New Roman"/>
          <w:b w:val="false"/>
          <w:i w:val="false"/>
          <w:color w:val="000000"/>
          <w:sz w:val="28"/>
        </w:rPr>
        <w:t>
      1) нормативтік немесе жеке-дара билік ететін құқықтық нұсқамаларды қамтуға;</w:t>
      </w:r>
    </w:p>
    <w:p>
      <w:pPr>
        <w:spacing w:after="0"/>
        <w:ind w:left="0"/>
        <w:jc w:val="both"/>
      </w:pPr>
      <w:r>
        <w:rPr>
          <w:rFonts w:ascii="Times New Roman"/>
          <w:b w:val="false"/>
          <w:i w:val="false"/>
          <w:color w:val="000000"/>
          <w:sz w:val="28"/>
        </w:rPr>
        <w:t>
      2) республикалық референдумда не осы Заңда және өзге де заңнамалық актілерде белгіленген тәртіппен қабылдануға;</w:t>
      </w:r>
    </w:p>
    <w:p>
      <w:pPr>
        <w:spacing w:after="0"/>
        <w:ind w:left="0"/>
        <w:jc w:val="both"/>
      </w:pPr>
      <w:r>
        <w:rPr>
          <w:rFonts w:ascii="Times New Roman"/>
          <w:b w:val="false"/>
          <w:i w:val="false"/>
          <w:color w:val="000000"/>
          <w:sz w:val="28"/>
        </w:rPr>
        <w:t>
      3) айқындалмаған тұлғалар тобына немесе жеке-дара айқындалған тұлғаларға арналуға;</w:t>
      </w:r>
    </w:p>
    <w:p>
      <w:pPr>
        <w:spacing w:after="0"/>
        <w:ind w:left="0"/>
        <w:jc w:val="both"/>
      </w:pPr>
      <w:r>
        <w:rPr>
          <w:rFonts w:ascii="Times New Roman"/>
          <w:b w:val="false"/>
          <w:i w:val="false"/>
          <w:color w:val="000000"/>
          <w:sz w:val="28"/>
        </w:rPr>
        <w:t>
      4) қоғамдық қатынастарды реттеуге бағытталуға;</w:t>
      </w:r>
    </w:p>
    <w:p>
      <w:pPr>
        <w:spacing w:after="0"/>
        <w:ind w:left="0"/>
        <w:jc w:val="both"/>
      </w:pPr>
      <w:r>
        <w:rPr>
          <w:rFonts w:ascii="Times New Roman"/>
          <w:b w:val="false"/>
          <w:i w:val="false"/>
          <w:color w:val="000000"/>
          <w:sz w:val="28"/>
        </w:rPr>
        <w:t>
      5) жеке және (немесе) заңды тұлғалардың құқықтары мен міндеттерінің туындауына, оларды өзгертуге, толықтыруға немесе тоқтатуға бағытталуға тиіс.</w:t>
      </w:r>
    </w:p>
    <w:bookmarkStart w:name="z109" w:id="50"/>
    <w:p>
      <w:pPr>
        <w:spacing w:after="0"/>
        <w:ind w:left="0"/>
        <w:jc w:val="both"/>
      </w:pPr>
      <w:r>
        <w:rPr>
          <w:rFonts w:ascii="Times New Roman"/>
          <w:b w:val="false"/>
          <w:i w:val="false"/>
          <w:color w:val="000000"/>
          <w:sz w:val="28"/>
        </w:rPr>
        <w:t>
      2. Құқықтық актілер мынадай түрлерге:</w:t>
      </w:r>
    </w:p>
    <w:bookmarkEnd w:id="50"/>
    <w:p>
      <w:pPr>
        <w:spacing w:after="0"/>
        <w:ind w:left="0"/>
        <w:jc w:val="both"/>
      </w:pPr>
      <w:r>
        <w:rPr>
          <w:rFonts w:ascii="Times New Roman"/>
          <w:b w:val="false"/>
          <w:i w:val="false"/>
          <w:color w:val="000000"/>
          <w:sz w:val="28"/>
        </w:rPr>
        <w:t>
      1) нормативтік құқықтық актілерге;</w:t>
      </w:r>
    </w:p>
    <w:p>
      <w:pPr>
        <w:spacing w:after="0"/>
        <w:ind w:left="0"/>
        <w:jc w:val="both"/>
      </w:pPr>
      <w:r>
        <w:rPr>
          <w:rFonts w:ascii="Times New Roman"/>
          <w:b w:val="false"/>
          <w:i w:val="false"/>
          <w:color w:val="000000"/>
          <w:sz w:val="28"/>
        </w:rPr>
        <w:t>
      2) нормативтік емес құқықтық актілерге бөлінеді.</w:t>
      </w:r>
    </w:p>
    <w:bookmarkStart w:name="z110" w:id="51"/>
    <w:p>
      <w:pPr>
        <w:spacing w:after="0"/>
        <w:ind w:left="0"/>
        <w:jc w:val="left"/>
      </w:pPr>
      <w:r>
        <w:rPr>
          <w:rFonts w:ascii="Times New Roman"/>
          <w:b/>
          <w:i w:val="false"/>
          <w:color w:val="000000"/>
        </w:rPr>
        <w:t xml:space="preserve"> 2-тарау. ҚАЗАҚСТАН РЕСПУБЛИКАСЫНЫҢ ЗАҢНАМАСЫ</w:t>
      </w:r>
    </w:p>
    <w:bookmarkEnd w:id="51"/>
    <w:bookmarkStart w:name="z4" w:id="52"/>
    <w:p>
      <w:pPr>
        <w:spacing w:after="0"/>
        <w:ind w:left="0"/>
        <w:jc w:val="left"/>
      </w:pPr>
      <w:r>
        <w:rPr>
          <w:rFonts w:ascii="Times New Roman"/>
          <w:b/>
          <w:i w:val="false"/>
          <w:color w:val="000000"/>
        </w:rPr>
        <w:t xml:space="preserve"> 4-бап. Қазақстан Республикасы заңнамасының жүйесі, оның тұтастығын қамтамасыз ету</w:t>
      </w:r>
    </w:p>
    <w:bookmarkEnd w:id="52"/>
    <w:bookmarkStart w:name="z111" w:id="53"/>
    <w:p>
      <w:pPr>
        <w:spacing w:after="0"/>
        <w:ind w:left="0"/>
        <w:jc w:val="both"/>
      </w:pPr>
      <w:r>
        <w:rPr>
          <w:rFonts w:ascii="Times New Roman"/>
          <w:b w:val="false"/>
          <w:i w:val="false"/>
          <w:color w:val="000000"/>
          <w:sz w:val="28"/>
        </w:rPr>
        <w:t xml:space="preserve">
      1. Қазақстан Республикасы заңнамасының жүйесін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оған сәйкес келетін заңнамалық актілер, өзге де нормативтiк құқықтық актiлер, оның ішінде Қазақстан Республикасы Конституциялық Кеңесiнiң және Қазақстан Республикасы Жоғарғы Сотының нормативтiк қаулылары құрайды.</w:t>
      </w:r>
    </w:p>
    <w:bookmarkEnd w:id="53"/>
    <w:bookmarkStart w:name="z112" w:id="54"/>
    <w:p>
      <w:pPr>
        <w:spacing w:after="0"/>
        <w:ind w:left="0"/>
        <w:jc w:val="both"/>
      </w:pPr>
      <w:r>
        <w:rPr>
          <w:rFonts w:ascii="Times New Roman"/>
          <w:b w:val="false"/>
          <w:i w:val="false"/>
          <w:color w:val="000000"/>
          <w:sz w:val="28"/>
        </w:rPr>
        <w:t>
      2. Қазақстан Республикасы заңнамасы жүйесінің тұтастығы:</w:t>
      </w:r>
    </w:p>
    <w:bookmarkEnd w:id="54"/>
    <w:p>
      <w:pPr>
        <w:spacing w:after="0"/>
        <w:ind w:left="0"/>
        <w:jc w:val="both"/>
      </w:pPr>
      <w:r>
        <w:rPr>
          <w:rFonts w:ascii="Times New Roman"/>
          <w:b w:val="false"/>
          <w:i w:val="false"/>
          <w:color w:val="000000"/>
          <w:sz w:val="28"/>
        </w:rPr>
        <w:t xml:space="preserve">
      1) нормативтік құқықтық актілерді қабылдау, оларға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заңнамалық және өзге де нормативтік құқықтық актілерде белгіленген өзгерістер мен толықтырулар енгізу тәртібін сақтау;</w:t>
      </w:r>
    </w:p>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және осы Заңда бекітілген нормативтік құқықтық актілер сатысын сақтау;</w:t>
      </w:r>
    </w:p>
    <w:p>
      <w:pPr>
        <w:spacing w:after="0"/>
        <w:ind w:left="0"/>
        <w:jc w:val="both"/>
      </w:pPr>
      <w:r>
        <w:rPr>
          <w:rFonts w:ascii="Times New Roman"/>
          <w:b w:val="false"/>
          <w:i w:val="false"/>
          <w:color w:val="000000"/>
          <w:sz w:val="28"/>
        </w:rPr>
        <w:t>
      3) азаматтардың құқықтарына, бостандықтары мен міндеттеріне қатысты нормативтік құқықтық актілерді ресми жариялау арқылы қамтамасыз етіледі.</w:t>
      </w:r>
    </w:p>
    <w:bookmarkStart w:name="z5" w:id="55"/>
    <w:p>
      <w:pPr>
        <w:spacing w:after="0"/>
        <w:ind w:left="0"/>
        <w:jc w:val="left"/>
      </w:pPr>
      <w:r>
        <w:rPr>
          <w:rFonts w:ascii="Times New Roman"/>
          <w:b/>
          <w:i w:val="false"/>
          <w:color w:val="000000"/>
        </w:rPr>
        <w:t xml:space="preserve"> 5-бап. Қазақстан Республикасы Конституциялық Кеңесінің және Қазақстан Республикасы Жоғарғы Сотының нормативтік қаулылары</w:t>
      </w:r>
    </w:p>
    <w:bookmarkEnd w:id="55"/>
    <w:bookmarkStart w:name="z113" w:id="56"/>
    <w:p>
      <w:pPr>
        <w:spacing w:after="0"/>
        <w:ind w:left="0"/>
        <w:jc w:val="both"/>
      </w:pPr>
      <w:r>
        <w:rPr>
          <w:rFonts w:ascii="Times New Roman"/>
          <w:b w:val="false"/>
          <w:i w:val="false"/>
          <w:color w:val="000000"/>
          <w:sz w:val="28"/>
        </w:rPr>
        <w:t xml:space="preserve">
      1. Қазақстан Республикасы Конституциялық Кеңесінің нормативтік қаулылары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ғана негізделеді және барлық өзге де нормативтік құқықтық актілер оларға қайшы келе алмайды.</w:t>
      </w:r>
    </w:p>
    <w:bookmarkEnd w:id="56"/>
    <w:bookmarkStart w:name="z114" w:id="57"/>
    <w:p>
      <w:pPr>
        <w:spacing w:after="0"/>
        <w:ind w:left="0"/>
        <w:jc w:val="both"/>
      </w:pPr>
      <w:r>
        <w:rPr>
          <w:rFonts w:ascii="Times New Roman"/>
          <w:b w:val="false"/>
          <w:i w:val="false"/>
          <w:color w:val="000000"/>
          <w:sz w:val="28"/>
        </w:rPr>
        <w:t xml:space="preserve">
      2. Қазақстан Республикасы Конституциялық Кеңесінің нормативтік қаулылары оларды қабылдауға негіз болған Қазақстан Республикасы </w:t>
      </w:r>
      <w:r>
        <w:rPr>
          <w:rFonts w:ascii="Times New Roman"/>
          <w:b w:val="false"/>
          <w:i w:val="false"/>
          <w:color w:val="000000"/>
          <w:sz w:val="28"/>
        </w:rPr>
        <w:t>Конституциясы</w:t>
      </w:r>
      <w:r>
        <w:rPr>
          <w:rFonts w:ascii="Times New Roman"/>
          <w:b w:val="false"/>
          <w:i w:val="false"/>
          <w:color w:val="000000"/>
          <w:sz w:val="28"/>
        </w:rPr>
        <w:t xml:space="preserve"> нормаларының заңдық күшіне ие болады.</w:t>
      </w:r>
    </w:p>
    <w:bookmarkEnd w:id="57"/>
    <w:bookmarkStart w:name="z115" w:id="58"/>
    <w:p>
      <w:pPr>
        <w:spacing w:after="0"/>
        <w:ind w:left="0"/>
        <w:jc w:val="both"/>
      </w:pPr>
      <w:r>
        <w:rPr>
          <w:rFonts w:ascii="Times New Roman"/>
          <w:b w:val="false"/>
          <w:i w:val="false"/>
          <w:color w:val="000000"/>
          <w:sz w:val="28"/>
        </w:rPr>
        <w:t>
      3. Қазақстан Республикасы Жоғарғы Сотының нормативтік қаулысында сот практикасы мәселелері бойынша түсіндірмелер қамтылады.</w:t>
      </w:r>
    </w:p>
    <w:bookmarkEnd w:id="58"/>
    <w:bookmarkStart w:name="z6" w:id="59"/>
    <w:p>
      <w:pPr>
        <w:spacing w:after="0"/>
        <w:ind w:left="0"/>
        <w:jc w:val="left"/>
      </w:pPr>
      <w:r>
        <w:rPr>
          <w:rFonts w:ascii="Times New Roman"/>
          <w:b/>
          <w:i w:val="false"/>
          <w:color w:val="000000"/>
        </w:rPr>
        <w:t xml:space="preserve"> 6-бап. Қазақстан Республикасының халықаралық шарттары</w:t>
      </w:r>
    </w:p>
    <w:bookmarkEnd w:id="59"/>
    <w:bookmarkStart w:name="z116" w:id="60"/>
    <w:p>
      <w:pPr>
        <w:spacing w:after="0"/>
        <w:ind w:left="0"/>
        <w:jc w:val="both"/>
      </w:pPr>
      <w:r>
        <w:rPr>
          <w:rFonts w:ascii="Times New Roman"/>
          <w:b w:val="false"/>
          <w:i w:val="false"/>
          <w:color w:val="000000"/>
          <w:sz w:val="28"/>
        </w:rPr>
        <w:t>
      1. Қазақстан Республикасының халықаралық шарттарын жасасу, орындау, өзгерту, толықтыру және тоқтату тәртібі арнайы заңмен айқындалады.</w:t>
      </w:r>
    </w:p>
    <w:bookmarkEnd w:id="60"/>
    <w:bookmarkStart w:name="z117" w:id="61"/>
    <w:p>
      <w:pPr>
        <w:spacing w:after="0"/>
        <w:ind w:left="0"/>
        <w:jc w:val="both"/>
      </w:pPr>
      <w:r>
        <w:rPr>
          <w:rFonts w:ascii="Times New Roman"/>
          <w:b w:val="false"/>
          <w:i w:val="false"/>
          <w:color w:val="000000"/>
          <w:sz w:val="28"/>
        </w:rPr>
        <w:t>
      2. Қазақстан Республикасы ратификациялаған халықаралық шарттар оның заңдары алдында басым болады және халықаралық шартта оны қолдану үшін заң шығару талап етілетін жағдайдан басқа реттерде тікелей қолданылады.</w:t>
      </w:r>
    </w:p>
    <w:bookmarkEnd w:id="61"/>
    <w:bookmarkStart w:name="z355" w:id="62"/>
    <w:p>
      <w:pPr>
        <w:spacing w:after="0"/>
        <w:ind w:left="0"/>
        <w:jc w:val="left"/>
      </w:pPr>
      <w:r>
        <w:rPr>
          <w:rFonts w:ascii="Times New Roman"/>
          <w:b/>
          <w:i w:val="false"/>
          <w:color w:val="000000"/>
        </w:rPr>
        <w:t xml:space="preserve"> 2-БӨЛІМ. НОРМАТИВТІК ҚҰҚЫҚТЫҚ АКТІЛЕР</w:t>
      </w:r>
      <w:r>
        <w:br/>
      </w:r>
      <w:r>
        <w:rPr>
          <w:rFonts w:ascii="Times New Roman"/>
          <w:b/>
          <w:i w:val="false"/>
          <w:color w:val="000000"/>
        </w:rPr>
        <w:t>3-тарау. НОРМАТИВТІК ҚҰҚЫҚТЫҚ АКТІЛЕР ТУРАЛЫ ЖАЛПЫ ЕРЕЖЕЛЕР</w:t>
      </w:r>
    </w:p>
    <w:bookmarkEnd w:id="62"/>
    <w:bookmarkStart w:name="z7" w:id="63"/>
    <w:p>
      <w:pPr>
        <w:spacing w:after="0"/>
        <w:ind w:left="0"/>
        <w:jc w:val="left"/>
      </w:pPr>
      <w:r>
        <w:rPr>
          <w:rFonts w:ascii="Times New Roman"/>
          <w:b/>
          <w:i w:val="false"/>
          <w:color w:val="000000"/>
        </w:rPr>
        <w:t xml:space="preserve"> 7-бап. Нормативтiк құқықтық актiлердiң негiзгi және туынды түрлерi</w:t>
      </w:r>
    </w:p>
    <w:bookmarkEnd w:id="63"/>
    <w:bookmarkStart w:name="z118" w:id="64"/>
    <w:p>
      <w:pPr>
        <w:spacing w:after="0"/>
        <w:ind w:left="0"/>
        <w:jc w:val="both"/>
      </w:pPr>
      <w:r>
        <w:rPr>
          <w:rFonts w:ascii="Times New Roman"/>
          <w:b w:val="false"/>
          <w:i w:val="false"/>
          <w:color w:val="000000"/>
          <w:sz w:val="28"/>
        </w:rPr>
        <w:t>
      1. Нормативтiк құқықтық актiлер негiзгi және туынды болып бөлiнедi.</w:t>
      </w:r>
    </w:p>
    <w:bookmarkEnd w:id="64"/>
    <w:bookmarkStart w:name="z119" w:id="65"/>
    <w:p>
      <w:pPr>
        <w:spacing w:after="0"/>
        <w:ind w:left="0"/>
        <w:jc w:val="both"/>
      </w:pPr>
      <w:r>
        <w:rPr>
          <w:rFonts w:ascii="Times New Roman"/>
          <w:b w:val="false"/>
          <w:i w:val="false"/>
          <w:color w:val="000000"/>
          <w:sz w:val="28"/>
        </w:rPr>
        <w:t>
      2. Нормативтiк құқықтық актiлердiң негiзгi түрлерiне мыналар жатады:</w:t>
      </w:r>
    </w:p>
    <w:bookmarkEnd w:id="65"/>
    <w:p>
      <w:pPr>
        <w:spacing w:after="0"/>
        <w:ind w:left="0"/>
        <w:jc w:val="both"/>
      </w:pPr>
      <w:r>
        <w:rPr>
          <w:rFonts w:ascii="Times New Roman"/>
          <w:b w:val="false"/>
          <w:i w:val="false"/>
          <w:color w:val="000000"/>
          <w:sz w:val="28"/>
        </w:rPr>
        <w:t>
      1) Қазақстан Республикасының Конституциясы, Қазақстан Республикасының конституциялық заңдары, Қазақстан Республикасының кодекстері, Қазақстан Республикасының шоғырландырылған заңдары, Қазақстан Республикасының заңдары;</w:t>
      </w:r>
    </w:p>
    <w:p>
      <w:pPr>
        <w:spacing w:after="0"/>
        <w:ind w:left="0"/>
        <w:jc w:val="both"/>
      </w:pPr>
      <w:r>
        <w:rPr>
          <w:rFonts w:ascii="Times New Roman"/>
          <w:b w:val="false"/>
          <w:i w:val="false"/>
          <w:color w:val="000000"/>
          <w:sz w:val="28"/>
        </w:rPr>
        <w:t>
      2) Қазақстан Республикасы Президентiнiң нормативтiк құқықтық жарлықтары;</w:t>
      </w:r>
    </w:p>
    <w:p>
      <w:pPr>
        <w:spacing w:after="0"/>
        <w:ind w:left="0"/>
        <w:jc w:val="both"/>
      </w:pPr>
      <w:r>
        <w:rPr>
          <w:rFonts w:ascii="Times New Roman"/>
          <w:b w:val="false"/>
          <w:i w:val="false"/>
          <w:color w:val="000000"/>
          <w:sz w:val="28"/>
        </w:rPr>
        <w:t>
      2-1) Қазақстан Республикасы Қауіпсіздік Кеңесі Төрағасының нормативтік құқықтық актілері;</w:t>
      </w:r>
    </w:p>
    <w:p>
      <w:pPr>
        <w:spacing w:after="0"/>
        <w:ind w:left="0"/>
        <w:jc w:val="both"/>
      </w:pPr>
      <w:r>
        <w:rPr>
          <w:rFonts w:ascii="Times New Roman"/>
          <w:b w:val="false"/>
          <w:i w:val="false"/>
          <w:color w:val="000000"/>
          <w:sz w:val="28"/>
        </w:rPr>
        <w:t>
      3) Қазақстан Республикасы Парламентiнің және оның Палаталарының нормативтiк құқықтық қаулылары;</w:t>
      </w:r>
    </w:p>
    <w:p>
      <w:pPr>
        <w:spacing w:after="0"/>
        <w:ind w:left="0"/>
        <w:jc w:val="both"/>
      </w:pPr>
      <w:r>
        <w:rPr>
          <w:rFonts w:ascii="Times New Roman"/>
          <w:b w:val="false"/>
          <w:i w:val="false"/>
          <w:color w:val="000000"/>
          <w:sz w:val="28"/>
        </w:rPr>
        <w:t>
      4) Қазақстан Республикасы Үкiметiнiң нормативтiк құқықтық қаулылары;</w:t>
      </w:r>
    </w:p>
    <w:p>
      <w:pPr>
        <w:spacing w:after="0"/>
        <w:ind w:left="0"/>
        <w:jc w:val="both"/>
      </w:pPr>
      <w:r>
        <w:rPr>
          <w:rFonts w:ascii="Times New Roman"/>
          <w:b w:val="false"/>
          <w:i w:val="false"/>
          <w:color w:val="000000"/>
          <w:sz w:val="28"/>
        </w:rPr>
        <w:t>
      5) Қазақстан Республикасы Конституциялық Кеңесiнiң, Қазақстан Республикасы Жоғарғы Сотының нормативтік қаулылары;</w:t>
      </w:r>
    </w:p>
    <w:p>
      <w:pPr>
        <w:spacing w:after="0"/>
        <w:ind w:left="0"/>
        <w:jc w:val="both"/>
      </w:pPr>
      <w:r>
        <w:rPr>
          <w:rFonts w:ascii="Times New Roman"/>
          <w:b w:val="false"/>
          <w:i w:val="false"/>
          <w:color w:val="000000"/>
          <w:sz w:val="28"/>
        </w:rPr>
        <w:t>
      6) Қазақстан Республикасы Орталық сайлау комиссиясының, Қазақстан Республикасының Республикалық бюджеттің атқарылуын бақылау жөніндегі есеп комитетінің, Қазақстан Республикасы Ұлттық Банкінің және өзге де орталық мемлекеттік органдарының нормативтік құқықтық қаулылары;</w:t>
      </w:r>
    </w:p>
    <w:p>
      <w:pPr>
        <w:spacing w:after="0"/>
        <w:ind w:left="0"/>
        <w:jc w:val="both"/>
      </w:pPr>
      <w:r>
        <w:rPr>
          <w:rFonts w:ascii="Times New Roman"/>
          <w:b w:val="false"/>
          <w:i w:val="false"/>
          <w:color w:val="000000"/>
          <w:sz w:val="28"/>
        </w:rPr>
        <w:t>
      7) Қазақстан Республикасы министрлерінің және орталық мемлекеттік органдардың өзге де басшыларының нормативтік құқықтық бұйрықтары;</w:t>
      </w:r>
    </w:p>
    <w:p>
      <w:pPr>
        <w:spacing w:after="0"/>
        <w:ind w:left="0"/>
        <w:jc w:val="both"/>
      </w:pPr>
      <w:r>
        <w:rPr>
          <w:rFonts w:ascii="Times New Roman"/>
          <w:b w:val="false"/>
          <w:i w:val="false"/>
          <w:color w:val="000000"/>
          <w:sz w:val="28"/>
        </w:rPr>
        <w:t>
      8) орталық мемлекеттік органдардың ведомстволары басшыларының нормативтік құқықтық бұйрықтары;</w:t>
      </w:r>
    </w:p>
    <w:p>
      <w:pPr>
        <w:spacing w:after="0"/>
        <w:ind w:left="0"/>
        <w:jc w:val="both"/>
      </w:pPr>
      <w:r>
        <w:rPr>
          <w:rFonts w:ascii="Times New Roman"/>
          <w:b w:val="false"/>
          <w:i w:val="false"/>
          <w:color w:val="000000"/>
          <w:sz w:val="28"/>
        </w:rPr>
        <w:t>
      9) мәслихаттардың нормативтік құқықтық шешімдері, әкімдіктердің нормативтік құқықтық қаулылары, әкімдердің нормативтік құқықтық шешімдері және тексеру комиссияларының нормативтік құқықтық қаулылары.</w:t>
      </w:r>
    </w:p>
    <w:bookmarkStart w:name="z120" w:id="66"/>
    <w:p>
      <w:pPr>
        <w:spacing w:after="0"/>
        <w:ind w:left="0"/>
        <w:jc w:val="both"/>
      </w:pPr>
      <w:r>
        <w:rPr>
          <w:rFonts w:ascii="Times New Roman"/>
          <w:b w:val="false"/>
          <w:i w:val="false"/>
          <w:color w:val="000000"/>
          <w:sz w:val="28"/>
        </w:rPr>
        <w:t>
      3. Нормативтiк құқықтық актiлердiң туынды түрлерiне мыналар жатады:</w:t>
      </w:r>
    </w:p>
    <w:bookmarkEnd w:id="66"/>
    <w:p>
      <w:pPr>
        <w:spacing w:after="0"/>
        <w:ind w:left="0"/>
        <w:jc w:val="both"/>
      </w:pPr>
      <w:r>
        <w:rPr>
          <w:rFonts w:ascii="Times New Roman"/>
          <w:b w:val="false"/>
          <w:i w:val="false"/>
          <w:color w:val="000000"/>
          <w:sz w:val="28"/>
        </w:rPr>
        <w:t>
      1) ереже;</w:t>
      </w:r>
    </w:p>
    <w:p>
      <w:pPr>
        <w:spacing w:after="0"/>
        <w:ind w:left="0"/>
        <w:jc w:val="both"/>
      </w:pPr>
      <w:r>
        <w:rPr>
          <w:rFonts w:ascii="Times New Roman"/>
          <w:b w:val="false"/>
          <w:i w:val="false"/>
          <w:color w:val="000000"/>
          <w:sz w:val="28"/>
        </w:rPr>
        <w:t>
      2) техникалық регламент;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қағидалар;</w:t>
      </w:r>
    </w:p>
    <w:p>
      <w:pPr>
        <w:spacing w:after="0"/>
        <w:ind w:left="0"/>
        <w:jc w:val="both"/>
      </w:pPr>
      <w:r>
        <w:rPr>
          <w:rFonts w:ascii="Times New Roman"/>
          <w:b w:val="false"/>
          <w:i w:val="false"/>
          <w:color w:val="000000"/>
          <w:sz w:val="28"/>
        </w:rPr>
        <w:t>
      6) нұсқаулық.</w:t>
      </w:r>
    </w:p>
    <w:p>
      <w:pPr>
        <w:spacing w:after="0"/>
        <w:ind w:left="0"/>
        <w:jc w:val="both"/>
      </w:pPr>
      <w:r>
        <w:rPr>
          <w:rFonts w:ascii="Times New Roman"/>
          <w:b w:val="false"/>
          <w:i w:val="false"/>
          <w:color w:val="000000"/>
          <w:sz w:val="28"/>
        </w:rPr>
        <w:t>
      Қазақстан Республикасының заңнамалық актілерінде туынды түрдегі нормативтік құқықтық актілердің өзге де нысандары көзделуі мүмкін.</w:t>
      </w:r>
    </w:p>
    <w:bookmarkStart w:name="z121" w:id="67"/>
    <w:p>
      <w:pPr>
        <w:spacing w:after="0"/>
        <w:ind w:left="0"/>
        <w:jc w:val="both"/>
      </w:pPr>
      <w:r>
        <w:rPr>
          <w:rFonts w:ascii="Times New Roman"/>
          <w:b w:val="false"/>
          <w:i w:val="false"/>
          <w:color w:val="000000"/>
          <w:sz w:val="28"/>
        </w:rPr>
        <w:t>
      4. Туынды түрдегі нормативтiк құқықтық актiлер негiзгi түрдегi нормативтiк құқықтық актiлер арқылы қабылданады немесе бекiтiледi және олармен бiртұтастықты құрайды.</w:t>
      </w:r>
    </w:p>
    <w:bookmarkEnd w:id="67"/>
    <w:bookmarkStart w:name="z122" w:id="68"/>
    <w:p>
      <w:pPr>
        <w:spacing w:after="0"/>
        <w:ind w:left="0"/>
        <w:jc w:val="both"/>
      </w:pPr>
      <w:r>
        <w:rPr>
          <w:rFonts w:ascii="Times New Roman"/>
          <w:b w:val="false"/>
          <w:i w:val="false"/>
          <w:color w:val="000000"/>
          <w:sz w:val="28"/>
        </w:rPr>
        <w:t>
      5. Уәкілетті органдардың аумақтық бөлімшелері, сондай-ақ жергілікті бюджеттерден қаржыландырылатын, әкім уәкілеттік берген жергілікті атқарушы органдар нормативтік құқықтық актілер шығаруға құқылы емес.</w:t>
      </w:r>
    </w:p>
    <w:bookmarkEnd w:id="68"/>
    <w:bookmarkStart w:name="z123" w:id="69"/>
    <w:p>
      <w:pPr>
        <w:spacing w:after="0"/>
        <w:ind w:left="0"/>
        <w:jc w:val="both"/>
      </w:pPr>
      <w:r>
        <w:rPr>
          <w:rFonts w:ascii="Times New Roman"/>
          <w:b w:val="false"/>
          <w:i w:val="false"/>
          <w:color w:val="000000"/>
          <w:sz w:val="28"/>
        </w:rPr>
        <w:t>
      6. Орталық мемлекеттік органдар ведомстволарының басшылары құрылымына осы ведомство кіретін мемлекеттік органның нормативтік құқықтық актілерінде нормативтік құқықтық бұйрықтарды бекіту жөнінде тікелей құзырет болған кезде нормативтік құқықтық бұйрықтарды қабылдайды және олар адам мен азаматтың құқықтарын және бостандықтарын қозғай алмайды.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05.07.2018 </w:t>
      </w:r>
      <w:r>
        <w:rPr>
          <w:rFonts w:ascii="Times New Roman"/>
          <w:b w:val="false"/>
          <w:i w:val="false"/>
          <w:color w:val="000000"/>
          <w:sz w:val="28"/>
        </w:rPr>
        <w:t>№ 179-VІ</w:t>
      </w:r>
      <w:r>
        <w:rPr>
          <w:rFonts w:ascii="Times New Roman"/>
          <w:b w:val="false"/>
          <w:i w:val="false"/>
          <w:color w:val="ff0000"/>
          <w:sz w:val="28"/>
        </w:rPr>
        <w:t xml:space="preserve"> (алғашқы ресми жарияланған күнінен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 w:id="70"/>
    <w:p>
      <w:pPr>
        <w:spacing w:after="0"/>
        <w:ind w:left="0"/>
        <w:jc w:val="left"/>
      </w:pPr>
      <w:r>
        <w:rPr>
          <w:rFonts w:ascii="Times New Roman"/>
          <w:b/>
          <w:i w:val="false"/>
          <w:color w:val="000000"/>
        </w:rPr>
        <w:t xml:space="preserve"> 8-бап. Қазақстан Республикасының кодекстерiмен реттелетiн қоғамдық қатынастар</w:t>
      </w:r>
    </w:p>
    <w:bookmarkEnd w:id="70"/>
    <w:p>
      <w:pPr>
        <w:spacing w:after="0"/>
        <w:ind w:left="0"/>
        <w:jc w:val="both"/>
      </w:pPr>
      <w:r>
        <w:rPr>
          <w:rFonts w:ascii="Times New Roman"/>
          <w:b w:val="false"/>
          <w:i w:val="false"/>
          <w:color w:val="000000"/>
          <w:sz w:val="28"/>
        </w:rPr>
        <w:t>
      Қазақстан Республикасының кодекстерi мынадай:</w:t>
      </w:r>
    </w:p>
    <w:p>
      <w:pPr>
        <w:spacing w:after="0"/>
        <w:ind w:left="0"/>
        <w:jc w:val="both"/>
      </w:pPr>
      <w:r>
        <w:rPr>
          <w:rFonts w:ascii="Times New Roman"/>
          <w:b w:val="false"/>
          <w:i w:val="false"/>
          <w:color w:val="000000"/>
          <w:sz w:val="28"/>
        </w:rPr>
        <w:t>
      1) бюджеттiк;</w:t>
      </w:r>
    </w:p>
    <w:p>
      <w:pPr>
        <w:spacing w:after="0"/>
        <w:ind w:left="0"/>
        <w:jc w:val="both"/>
      </w:pPr>
      <w:r>
        <w:rPr>
          <w:rFonts w:ascii="Times New Roman"/>
          <w:b w:val="false"/>
          <w:i w:val="false"/>
          <w:color w:val="000000"/>
          <w:sz w:val="28"/>
        </w:rPr>
        <w:t>
      2) азаматтық;</w:t>
      </w:r>
    </w:p>
    <w:p>
      <w:pPr>
        <w:spacing w:after="0"/>
        <w:ind w:left="0"/>
        <w:jc w:val="both"/>
      </w:pPr>
      <w:r>
        <w:rPr>
          <w:rFonts w:ascii="Times New Roman"/>
          <w:b w:val="false"/>
          <w:i w:val="false"/>
          <w:color w:val="000000"/>
          <w:sz w:val="28"/>
        </w:rPr>
        <w:t>
      3) азаматтық процестік;</w:t>
      </w:r>
    </w:p>
    <w:p>
      <w:pPr>
        <w:spacing w:after="0"/>
        <w:ind w:left="0"/>
        <w:jc w:val="both"/>
      </w:pPr>
      <w:r>
        <w:rPr>
          <w:rFonts w:ascii="Times New Roman"/>
          <w:b w:val="false"/>
          <w:i w:val="false"/>
          <w:color w:val="000000"/>
          <w:sz w:val="28"/>
        </w:rPr>
        <w:t>
      4) неке-отбасы;</w:t>
      </w:r>
    </w:p>
    <w:p>
      <w:pPr>
        <w:spacing w:after="0"/>
        <w:ind w:left="0"/>
        <w:jc w:val="both"/>
      </w:pPr>
      <w:r>
        <w:rPr>
          <w:rFonts w:ascii="Times New Roman"/>
          <w:b w:val="false"/>
          <w:i w:val="false"/>
          <w:color w:val="000000"/>
          <w:sz w:val="28"/>
        </w:rPr>
        <w:t>
      5) экологиялық;</w:t>
      </w:r>
    </w:p>
    <w:p>
      <w:pPr>
        <w:spacing w:after="0"/>
        <w:ind w:left="0"/>
        <w:jc w:val="both"/>
      </w:pPr>
      <w:r>
        <w:rPr>
          <w:rFonts w:ascii="Times New Roman"/>
          <w:b w:val="false"/>
          <w:i w:val="false"/>
          <w:color w:val="000000"/>
          <w:sz w:val="28"/>
        </w:rPr>
        <w:t>
      6) су;</w:t>
      </w:r>
    </w:p>
    <w:p>
      <w:pPr>
        <w:spacing w:after="0"/>
        <w:ind w:left="0"/>
        <w:jc w:val="both"/>
      </w:pPr>
      <w:r>
        <w:rPr>
          <w:rFonts w:ascii="Times New Roman"/>
          <w:b w:val="false"/>
          <w:i w:val="false"/>
          <w:color w:val="000000"/>
          <w:sz w:val="28"/>
        </w:rPr>
        <w:t>
      7) жер;</w:t>
      </w:r>
    </w:p>
    <w:p>
      <w:pPr>
        <w:spacing w:after="0"/>
        <w:ind w:left="0"/>
        <w:jc w:val="both"/>
      </w:pPr>
      <w:r>
        <w:rPr>
          <w:rFonts w:ascii="Times New Roman"/>
          <w:b w:val="false"/>
          <w:i w:val="false"/>
          <w:color w:val="000000"/>
          <w:sz w:val="28"/>
        </w:rPr>
        <w:t>
      8) орман;</w:t>
      </w:r>
    </w:p>
    <w:p>
      <w:pPr>
        <w:spacing w:after="0"/>
        <w:ind w:left="0"/>
        <w:jc w:val="both"/>
      </w:pPr>
      <w:r>
        <w:rPr>
          <w:rFonts w:ascii="Times New Roman"/>
          <w:b w:val="false"/>
          <w:i w:val="false"/>
          <w:color w:val="000000"/>
          <w:sz w:val="28"/>
        </w:rPr>
        <w:t>
      9) салық;</w:t>
      </w:r>
    </w:p>
    <w:p>
      <w:pPr>
        <w:spacing w:after="0"/>
        <w:ind w:left="0"/>
        <w:jc w:val="both"/>
      </w:pPr>
      <w:r>
        <w:rPr>
          <w:rFonts w:ascii="Times New Roman"/>
          <w:b w:val="false"/>
          <w:i w:val="false"/>
          <w:color w:val="000000"/>
          <w:sz w:val="28"/>
        </w:rPr>
        <w:t>
      10) кеден;</w:t>
      </w:r>
    </w:p>
    <w:p>
      <w:pPr>
        <w:spacing w:after="0"/>
        <w:ind w:left="0"/>
        <w:jc w:val="both"/>
      </w:pPr>
      <w:r>
        <w:rPr>
          <w:rFonts w:ascii="Times New Roman"/>
          <w:b w:val="false"/>
          <w:i w:val="false"/>
          <w:color w:val="000000"/>
          <w:sz w:val="28"/>
        </w:rPr>
        <w:t>
      11) еңбек;</w:t>
      </w:r>
    </w:p>
    <w:p>
      <w:pPr>
        <w:spacing w:after="0"/>
        <w:ind w:left="0"/>
        <w:jc w:val="both"/>
      </w:pPr>
      <w:r>
        <w:rPr>
          <w:rFonts w:ascii="Times New Roman"/>
          <w:b w:val="false"/>
          <w:i w:val="false"/>
          <w:color w:val="000000"/>
          <w:sz w:val="28"/>
        </w:rPr>
        <w:t>
      12) қылмыстық жазаларды орындауға байланысты;</w:t>
      </w:r>
    </w:p>
    <w:p>
      <w:pPr>
        <w:spacing w:after="0"/>
        <w:ind w:left="0"/>
        <w:jc w:val="both"/>
      </w:pPr>
      <w:r>
        <w:rPr>
          <w:rFonts w:ascii="Times New Roman"/>
          <w:b w:val="false"/>
          <w:i w:val="false"/>
          <w:color w:val="000000"/>
          <w:sz w:val="28"/>
        </w:rPr>
        <w:t>
      13) әкiмшiлiк жауаптылыққа тартуға байланысты;</w:t>
      </w:r>
    </w:p>
    <w:p>
      <w:pPr>
        <w:spacing w:after="0"/>
        <w:ind w:left="0"/>
        <w:jc w:val="both"/>
      </w:pPr>
      <w:r>
        <w:rPr>
          <w:rFonts w:ascii="Times New Roman"/>
          <w:b w:val="false"/>
          <w:i w:val="false"/>
          <w:color w:val="000000"/>
          <w:sz w:val="28"/>
        </w:rPr>
        <w:t>
      14) қылмыстық жауаптылыққа тартуға байланысты;</w:t>
      </w:r>
    </w:p>
    <w:p>
      <w:pPr>
        <w:spacing w:after="0"/>
        <w:ind w:left="0"/>
        <w:jc w:val="both"/>
      </w:pPr>
      <w:r>
        <w:rPr>
          <w:rFonts w:ascii="Times New Roman"/>
          <w:b w:val="false"/>
          <w:i w:val="false"/>
          <w:color w:val="000000"/>
          <w:sz w:val="28"/>
        </w:rPr>
        <w:t>
      15) қылмыстық-процестік;</w:t>
      </w:r>
    </w:p>
    <w:p>
      <w:pPr>
        <w:spacing w:after="0"/>
        <w:ind w:left="0"/>
        <w:jc w:val="both"/>
      </w:pPr>
      <w:r>
        <w:rPr>
          <w:rFonts w:ascii="Times New Roman"/>
          <w:b w:val="false"/>
          <w:i w:val="false"/>
          <w:color w:val="000000"/>
          <w:sz w:val="28"/>
        </w:rPr>
        <w:t>
      16) денсаулық сақтау саласындағы;</w:t>
      </w:r>
    </w:p>
    <w:p>
      <w:pPr>
        <w:spacing w:after="0"/>
        <w:ind w:left="0"/>
        <w:jc w:val="both"/>
      </w:pPr>
      <w:r>
        <w:rPr>
          <w:rFonts w:ascii="Times New Roman"/>
          <w:b w:val="false"/>
          <w:i w:val="false"/>
          <w:color w:val="000000"/>
          <w:sz w:val="28"/>
        </w:rPr>
        <w:t>
      17) кәсіпкерлік саласындағы;</w:t>
      </w:r>
    </w:p>
    <w:p>
      <w:pPr>
        <w:spacing w:after="0"/>
        <w:ind w:left="0"/>
        <w:jc w:val="both"/>
      </w:pPr>
      <w:r>
        <w:rPr>
          <w:rFonts w:ascii="Times New Roman"/>
          <w:b w:val="false"/>
          <w:i w:val="false"/>
          <w:color w:val="000000"/>
          <w:sz w:val="28"/>
        </w:rPr>
        <w:t>
      18) жер қойнауы және жер қойнауын пайдалану саласындағы;</w:t>
      </w:r>
    </w:p>
    <w:p>
      <w:pPr>
        <w:spacing w:after="0"/>
        <w:ind w:left="0"/>
        <w:jc w:val="both"/>
      </w:pPr>
      <w:r>
        <w:rPr>
          <w:rFonts w:ascii="Times New Roman"/>
          <w:b w:val="false"/>
          <w:i w:val="false"/>
          <w:color w:val="000000"/>
          <w:sz w:val="28"/>
        </w:rPr>
        <w:t>
      19) әкімшілік рәсімдерді және әкімшілік сот ісін жүргізуді жүзеге асыруға байланысты біртектес аса маңызды қоғамдық қатынастарды реттеу мақсатында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орыс тіліндегі мәтінге түзету енгізілді, қазақ тіліндегі мәтін өзгермейді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9" w:id="71"/>
    <w:p>
      <w:pPr>
        <w:spacing w:after="0"/>
        <w:ind w:left="0"/>
        <w:jc w:val="left"/>
      </w:pPr>
      <w:r>
        <w:rPr>
          <w:rFonts w:ascii="Times New Roman"/>
          <w:b/>
          <w:i w:val="false"/>
          <w:color w:val="000000"/>
        </w:rPr>
        <w:t xml:space="preserve"> 9-бап. Шоғырландырылған заңдармен реттелетін қатынастар</w:t>
      </w:r>
    </w:p>
    <w:bookmarkEnd w:id="71"/>
    <w:p>
      <w:pPr>
        <w:spacing w:after="0"/>
        <w:ind w:left="0"/>
        <w:jc w:val="both"/>
      </w:pPr>
      <w:r>
        <w:rPr>
          <w:rFonts w:ascii="Times New Roman"/>
          <w:b w:val="false"/>
          <w:i w:val="false"/>
          <w:color w:val="000000"/>
          <w:sz w:val="28"/>
        </w:rPr>
        <w:t>
      Қазақстан Республикасының шоғырландырылған заңдары заңнаманың құрылымын жетілдіру мақсатында қабылданады және:</w:t>
      </w:r>
    </w:p>
    <w:p>
      <w:pPr>
        <w:spacing w:after="0"/>
        <w:ind w:left="0"/>
        <w:jc w:val="both"/>
      </w:pPr>
      <w:r>
        <w:rPr>
          <w:rFonts w:ascii="Times New Roman"/>
          <w:b w:val="false"/>
          <w:i w:val="false"/>
          <w:color w:val="000000"/>
          <w:sz w:val="28"/>
        </w:rPr>
        <w:t>
      1) мемлекеттік мүлік;</w:t>
      </w:r>
    </w:p>
    <w:p>
      <w:pPr>
        <w:spacing w:after="0"/>
        <w:ind w:left="0"/>
        <w:jc w:val="both"/>
      </w:pPr>
      <w:r>
        <w:rPr>
          <w:rFonts w:ascii="Times New Roman"/>
          <w:b w:val="false"/>
          <w:i w:val="false"/>
          <w:color w:val="000000"/>
          <w:sz w:val="28"/>
        </w:rPr>
        <w:t>
      2) жергілікті мемлекеттік басқару және өзін-өзі басқару;</w:t>
      </w:r>
    </w:p>
    <w:p>
      <w:pPr>
        <w:spacing w:after="0"/>
        <w:ind w:left="0"/>
        <w:jc w:val="both"/>
      </w:pPr>
      <w:r>
        <w:rPr>
          <w:rFonts w:ascii="Times New Roman"/>
          <w:b w:val="false"/>
          <w:i w:val="false"/>
          <w:color w:val="000000"/>
          <w:sz w:val="28"/>
        </w:rPr>
        <w:t>
      3) білім және ғылым;</w:t>
      </w:r>
    </w:p>
    <w:p>
      <w:pPr>
        <w:spacing w:after="0"/>
        <w:ind w:left="0"/>
        <w:jc w:val="both"/>
      </w:pPr>
      <w:r>
        <w:rPr>
          <w:rFonts w:ascii="Times New Roman"/>
          <w:b w:val="false"/>
          <w:i w:val="false"/>
          <w:color w:val="000000"/>
          <w:sz w:val="28"/>
        </w:rPr>
        <w:t>
      4) азаматтық қорғау;</w:t>
      </w:r>
    </w:p>
    <w:p>
      <w:pPr>
        <w:spacing w:after="0"/>
        <w:ind w:left="0"/>
        <w:jc w:val="both"/>
      </w:pPr>
      <w:r>
        <w:rPr>
          <w:rFonts w:ascii="Times New Roman"/>
          <w:b w:val="false"/>
          <w:i w:val="false"/>
          <w:color w:val="000000"/>
          <w:sz w:val="28"/>
        </w:rPr>
        <w:t>
      5) тұрғын үй қатынастары;</w:t>
      </w:r>
    </w:p>
    <w:p>
      <w:pPr>
        <w:spacing w:after="0"/>
        <w:ind w:left="0"/>
        <w:jc w:val="both"/>
      </w:pPr>
      <w:r>
        <w:rPr>
          <w:rFonts w:ascii="Times New Roman"/>
          <w:b w:val="false"/>
          <w:i w:val="false"/>
          <w:color w:val="000000"/>
          <w:sz w:val="28"/>
        </w:rPr>
        <w:t>
      6) қаржы нарығы мен қаржылық ұйымдарды реттеу, бақылау және қадағалау;</w:t>
      </w:r>
    </w:p>
    <w:p>
      <w:pPr>
        <w:spacing w:after="0"/>
        <w:ind w:left="0"/>
        <w:jc w:val="both"/>
      </w:pPr>
      <w:r>
        <w:rPr>
          <w:rFonts w:ascii="Times New Roman"/>
          <w:b w:val="false"/>
          <w:i w:val="false"/>
          <w:color w:val="000000"/>
          <w:sz w:val="28"/>
        </w:rPr>
        <w:t>
      7) көлік;</w:t>
      </w:r>
    </w:p>
    <w:p>
      <w:pPr>
        <w:spacing w:after="0"/>
        <w:ind w:left="0"/>
        <w:jc w:val="both"/>
      </w:pPr>
      <w:r>
        <w:rPr>
          <w:rFonts w:ascii="Times New Roman"/>
          <w:b w:val="false"/>
          <w:i w:val="false"/>
          <w:color w:val="000000"/>
          <w:sz w:val="28"/>
        </w:rPr>
        <w:t>
      8) рұқсаттар және хабарламалар;</w:t>
      </w:r>
    </w:p>
    <w:p>
      <w:pPr>
        <w:spacing w:after="0"/>
        <w:ind w:left="0"/>
        <w:jc w:val="both"/>
      </w:pPr>
      <w:r>
        <w:rPr>
          <w:rFonts w:ascii="Times New Roman"/>
          <w:b w:val="false"/>
          <w:i w:val="false"/>
          <w:color w:val="000000"/>
          <w:sz w:val="28"/>
        </w:rPr>
        <w:t>
      9) оңалту және банкроттық;</w:t>
      </w:r>
    </w:p>
    <w:p>
      <w:pPr>
        <w:spacing w:after="0"/>
        <w:ind w:left="0"/>
        <w:jc w:val="both"/>
      </w:pPr>
      <w:r>
        <w:rPr>
          <w:rFonts w:ascii="Times New Roman"/>
          <w:b w:val="false"/>
          <w:i w:val="false"/>
          <w:color w:val="000000"/>
          <w:sz w:val="28"/>
        </w:rPr>
        <w:t>
      10) сәулет, қала құрылысы және құрылыс;</w:t>
      </w:r>
    </w:p>
    <w:p>
      <w:pPr>
        <w:spacing w:after="0"/>
        <w:ind w:left="0"/>
        <w:jc w:val="both"/>
      </w:pPr>
      <w:r>
        <w:rPr>
          <w:rFonts w:ascii="Times New Roman"/>
          <w:b w:val="false"/>
          <w:i w:val="false"/>
          <w:color w:val="000000"/>
          <w:sz w:val="28"/>
        </w:rPr>
        <w:t>
      11) адвокаттық қызмет және заң көмегі саласындағы (аясындағы) өзінің сипаты жағынан кешенді қоғамдық қатынастарды реттейтін заңдарды біріктіреді.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05.07.2018 </w:t>
      </w:r>
      <w:r>
        <w:rPr>
          <w:rFonts w:ascii="Times New Roman"/>
          <w:b w:val="false"/>
          <w:i w:val="false"/>
          <w:color w:val="000000"/>
          <w:sz w:val="28"/>
        </w:rPr>
        <w:t>№ 177-VІ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 w:id="72"/>
    <w:p>
      <w:pPr>
        <w:spacing w:after="0"/>
        <w:ind w:left="0"/>
        <w:jc w:val="left"/>
      </w:pPr>
      <w:r>
        <w:rPr>
          <w:rFonts w:ascii="Times New Roman"/>
          <w:b/>
          <w:i w:val="false"/>
          <w:color w:val="000000"/>
        </w:rPr>
        <w:t xml:space="preserve"> 10-бап. Нормативтік құқықтық актілер сатысы</w:t>
      </w:r>
    </w:p>
    <w:bookmarkEnd w:id="72"/>
    <w:bookmarkStart w:name="z124" w:id="73"/>
    <w:p>
      <w:pPr>
        <w:spacing w:after="0"/>
        <w:ind w:left="0"/>
        <w:jc w:val="both"/>
      </w:pPr>
      <w:r>
        <w:rPr>
          <w:rFonts w:ascii="Times New Roman"/>
          <w:b w:val="false"/>
          <w:i w:val="false"/>
          <w:color w:val="000000"/>
          <w:sz w:val="28"/>
        </w:rPr>
        <w:t xml:space="preserve">
      1.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жоғары заңдық күші бар.</w:t>
      </w:r>
    </w:p>
    <w:bookmarkEnd w:id="73"/>
    <w:bookmarkStart w:name="z125" w:id="74"/>
    <w:p>
      <w:pPr>
        <w:spacing w:after="0"/>
        <w:ind w:left="0"/>
        <w:jc w:val="both"/>
      </w:pPr>
      <w:r>
        <w:rPr>
          <w:rFonts w:ascii="Times New Roman"/>
          <w:b w:val="false"/>
          <w:i w:val="false"/>
          <w:color w:val="000000"/>
          <w:sz w:val="28"/>
        </w:rPr>
        <w:t>
      2. Қазақстан Республикасының Конституциясын қоспағанда, өзге нормативтiк құқықтық актiлердiң заңдық күшiнiң арақатынасы мынадай төмендей беретiн деңгейлерге сәйкес болады:</w:t>
      </w:r>
    </w:p>
    <w:bookmarkEnd w:id="74"/>
    <w:p>
      <w:pPr>
        <w:spacing w:after="0"/>
        <w:ind w:left="0"/>
        <w:jc w:val="both"/>
      </w:pPr>
      <w:r>
        <w:rPr>
          <w:rFonts w:ascii="Times New Roman"/>
          <w:b w:val="false"/>
          <w:i w:val="false"/>
          <w:color w:val="000000"/>
          <w:sz w:val="28"/>
        </w:rPr>
        <w:t>
      1) Конституцияға өзгерiстер мен толықтырулар енгiзетiн заңдар;</w:t>
      </w:r>
    </w:p>
    <w:p>
      <w:pPr>
        <w:spacing w:after="0"/>
        <w:ind w:left="0"/>
        <w:jc w:val="both"/>
      </w:pPr>
      <w:r>
        <w:rPr>
          <w:rFonts w:ascii="Times New Roman"/>
          <w:b w:val="false"/>
          <w:i w:val="false"/>
          <w:color w:val="000000"/>
          <w:sz w:val="28"/>
        </w:rPr>
        <w:t>
      2) Қазақстан Республикасының конституциялық заңдары;</w:t>
      </w:r>
    </w:p>
    <w:p>
      <w:pPr>
        <w:spacing w:after="0"/>
        <w:ind w:left="0"/>
        <w:jc w:val="both"/>
      </w:pPr>
      <w:r>
        <w:rPr>
          <w:rFonts w:ascii="Times New Roman"/>
          <w:b w:val="false"/>
          <w:i w:val="false"/>
          <w:color w:val="000000"/>
          <w:sz w:val="28"/>
        </w:rPr>
        <w:t>
      3) Қазақстан Республикасының кодекстерi;</w:t>
      </w:r>
    </w:p>
    <w:p>
      <w:pPr>
        <w:spacing w:after="0"/>
        <w:ind w:left="0"/>
        <w:jc w:val="both"/>
      </w:pPr>
      <w:r>
        <w:rPr>
          <w:rFonts w:ascii="Times New Roman"/>
          <w:b w:val="false"/>
          <w:i w:val="false"/>
          <w:color w:val="000000"/>
          <w:sz w:val="28"/>
        </w:rPr>
        <w:t>
      4) Қазақстан Республикасының шоғырландырылған заңдары, заңдары;</w:t>
      </w:r>
    </w:p>
    <w:p>
      <w:pPr>
        <w:spacing w:after="0"/>
        <w:ind w:left="0"/>
        <w:jc w:val="both"/>
      </w:pPr>
      <w:r>
        <w:rPr>
          <w:rFonts w:ascii="Times New Roman"/>
          <w:b w:val="false"/>
          <w:i w:val="false"/>
          <w:color w:val="000000"/>
          <w:sz w:val="28"/>
        </w:rPr>
        <w:t>
      5) Қазақстан Республикасы Парламентiнің және оның Палаталарының нормативтiк қаулылары;</w:t>
      </w:r>
    </w:p>
    <w:p>
      <w:pPr>
        <w:spacing w:after="0"/>
        <w:ind w:left="0"/>
        <w:jc w:val="both"/>
      </w:pPr>
      <w:r>
        <w:rPr>
          <w:rFonts w:ascii="Times New Roman"/>
          <w:b w:val="false"/>
          <w:i w:val="false"/>
          <w:color w:val="000000"/>
          <w:sz w:val="28"/>
        </w:rPr>
        <w:t>
      6) Қазақстан Республикасы Президентiнiң нормативтiк құқықтық жарлықтары;</w:t>
      </w:r>
    </w:p>
    <w:p>
      <w:pPr>
        <w:spacing w:after="0"/>
        <w:ind w:left="0"/>
        <w:jc w:val="both"/>
      </w:pPr>
      <w:r>
        <w:rPr>
          <w:rFonts w:ascii="Times New Roman"/>
          <w:b w:val="false"/>
          <w:i w:val="false"/>
          <w:color w:val="000000"/>
          <w:sz w:val="28"/>
        </w:rPr>
        <w:t>
      7) Қазақстан Республикасы Үкiметiнiң нормативтiк құқықтық қаулылары;</w:t>
      </w:r>
    </w:p>
    <w:p>
      <w:pPr>
        <w:spacing w:after="0"/>
        <w:ind w:left="0"/>
        <w:jc w:val="both"/>
      </w:pPr>
      <w:r>
        <w:rPr>
          <w:rFonts w:ascii="Times New Roman"/>
          <w:b w:val="false"/>
          <w:i w:val="false"/>
          <w:color w:val="000000"/>
          <w:sz w:val="28"/>
        </w:rPr>
        <w:t>
      8) Қазақстан Республикасы министрлерiнің және орталық мемлекеттiк органдардың өзге де басшыларының нормативтiк құқықтық бұйрықтары, Қазақстан Республикасы Орталық сайлау комиссиясының, Қазақстан Республикасы Республикалық бюджеттің атқарылуын бақылау жөніндегі есеп комитетінің, Қазақстан Республикасы Ұлттық Банкінің және өзге де орталық мемлекеттiк органдардың нормативтiк құқықтық қаулылары;</w:t>
      </w:r>
    </w:p>
    <w:p>
      <w:pPr>
        <w:spacing w:after="0"/>
        <w:ind w:left="0"/>
        <w:jc w:val="both"/>
      </w:pPr>
      <w:r>
        <w:rPr>
          <w:rFonts w:ascii="Times New Roman"/>
          <w:b w:val="false"/>
          <w:i w:val="false"/>
          <w:color w:val="000000"/>
          <w:sz w:val="28"/>
        </w:rPr>
        <w:t>
      9) орталық мемлекеттік органдардың ведомстволары басшыларының нормативтік құқықтық бұйрықтары;</w:t>
      </w:r>
    </w:p>
    <w:p>
      <w:pPr>
        <w:spacing w:after="0"/>
        <w:ind w:left="0"/>
        <w:jc w:val="both"/>
      </w:pPr>
      <w:r>
        <w:rPr>
          <w:rFonts w:ascii="Times New Roman"/>
          <w:b w:val="false"/>
          <w:i w:val="false"/>
          <w:color w:val="000000"/>
          <w:sz w:val="28"/>
        </w:rPr>
        <w:t>
      10) мәслихаттардың нормативтік құқықтық шешімдері, әкімдіктердің нормативтік құқықтық қаулылары, әкімдердің нормативтік құқықтық шешімдері және тексеру комиссияларының нормативтік құқықтық қаулылары.</w:t>
      </w:r>
    </w:p>
    <w:bookmarkStart w:name="z126" w:id="75"/>
    <w:p>
      <w:pPr>
        <w:spacing w:after="0"/>
        <w:ind w:left="0"/>
        <w:jc w:val="both"/>
      </w:pPr>
      <w:r>
        <w:rPr>
          <w:rFonts w:ascii="Times New Roman"/>
          <w:b w:val="false"/>
          <w:i w:val="false"/>
          <w:color w:val="000000"/>
          <w:sz w:val="28"/>
        </w:rPr>
        <w:t>
      3. Төмен тұрған деңгейдегi нормативтiк құқықтық актiлердiң әрқайсысы жоғары тұрған деңгейлердегi нормативтiк құқықтық актiлерге қайшы келмеуге тиiс.</w:t>
      </w:r>
    </w:p>
    <w:bookmarkEnd w:id="75"/>
    <w:bookmarkStart w:name="z127" w:id="76"/>
    <w:p>
      <w:pPr>
        <w:spacing w:after="0"/>
        <w:ind w:left="0"/>
        <w:jc w:val="both"/>
      </w:pPr>
      <w:r>
        <w:rPr>
          <w:rFonts w:ascii="Times New Roman"/>
          <w:b w:val="false"/>
          <w:i w:val="false"/>
          <w:color w:val="000000"/>
          <w:sz w:val="28"/>
        </w:rPr>
        <w:t>
      4. Туынды түрдегі нормативтік құқықтық актінің нормативтiк құқықтық актілер сатысындағы орны негізгі түрдегі актінің деңгейімен айқындалады.</w:t>
      </w:r>
    </w:p>
    <w:bookmarkEnd w:id="76"/>
    <w:bookmarkStart w:name="z128" w:id="77"/>
    <w:p>
      <w:pPr>
        <w:spacing w:after="0"/>
        <w:ind w:left="0"/>
        <w:jc w:val="both"/>
      </w:pPr>
      <w:r>
        <w:rPr>
          <w:rFonts w:ascii="Times New Roman"/>
          <w:b w:val="false"/>
          <w:i w:val="false"/>
          <w:color w:val="000000"/>
          <w:sz w:val="28"/>
        </w:rPr>
        <w:t>
      5. Қазақстан Республикасы Қауіпсіздік Кеңесі Төрағасының актілері, Қазақстан Республикасы Конституциялық Кеңесінің және Қазақстан Республикасы Жоғарғы Сотының нормативтік қаулылары нормативтiк құқықтық актiлердің осы бапта белгіленген сатысынан тыс тұрады.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05.07.2018 </w:t>
      </w:r>
      <w:r>
        <w:rPr>
          <w:rFonts w:ascii="Times New Roman"/>
          <w:b w:val="false"/>
          <w:i w:val="false"/>
          <w:color w:val="000000"/>
          <w:sz w:val="28"/>
        </w:rPr>
        <w:t>№ 179-VІ</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11" w:id="78"/>
    <w:p>
      <w:pPr>
        <w:spacing w:after="0"/>
        <w:ind w:left="0"/>
        <w:jc w:val="left"/>
      </w:pPr>
      <w:r>
        <w:rPr>
          <w:rFonts w:ascii="Times New Roman"/>
          <w:b/>
          <w:i w:val="false"/>
          <w:color w:val="000000"/>
        </w:rPr>
        <w:t xml:space="preserve"> 11-бап. Нормативтiк құқықтық актiлердiң тiкелей қолданылуы</w:t>
      </w:r>
    </w:p>
    <w:bookmarkEnd w:id="78"/>
    <w:bookmarkStart w:name="z129" w:id="79"/>
    <w:p>
      <w:pPr>
        <w:spacing w:after="0"/>
        <w:ind w:left="0"/>
        <w:jc w:val="both"/>
      </w:pPr>
      <w:r>
        <w:rPr>
          <w:rFonts w:ascii="Times New Roman"/>
          <w:b w:val="false"/>
          <w:i w:val="false"/>
          <w:color w:val="000000"/>
          <w:sz w:val="28"/>
        </w:rPr>
        <w:t>
      1. Егер нормативтiк құқықтық актiлердiң өздерiнде немесе оларды қолданысқа енгiзу туралы актiлерде өзгеше ескертілмесе, барлық нормативтiк құқықтық актiлер тiкелей қолданылады.</w:t>
      </w:r>
    </w:p>
    <w:bookmarkEnd w:id="79"/>
    <w:bookmarkStart w:name="z130" w:id="80"/>
    <w:p>
      <w:pPr>
        <w:spacing w:after="0"/>
        <w:ind w:left="0"/>
        <w:jc w:val="both"/>
      </w:pPr>
      <w:r>
        <w:rPr>
          <w:rFonts w:ascii="Times New Roman"/>
          <w:b w:val="false"/>
          <w:i w:val="false"/>
          <w:color w:val="000000"/>
          <w:sz w:val="28"/>
        </w:rPr>
        <w:t>
      2. Қолданысқа енгізілген нормативтiк құқықтық актiлердi қолдану үшiн қандай да болсын қосымша нұсқаулар талап етiлмейдi.</w:t>
      </w:r>
    </w:p>
    <w:bookmarkEnd w:id="80"/>
    <w:bookmarkStart w:name="z131" w:id="81"/>
    <w:p>
      <w:pPr>
        <w:spacing w:after="0"/>
        <w:ind w:left="0"/>
        <w:jc w:val="both"/>
      </w:pPr>
      <w:r>
        <w:rPr>
          <w:rFonts w:ascii="Times New Roman"/>
          <w:b w:val="false"/>
          <w:i w:val="false"/>
          <w:color w:val="000000"/>
          <w:sz w:val="28"/>
        </w:rPr>
        <w:t>
      3. Егер нормативтiк құқықтық актiнiң өзiнде оның қандай да бiр құқық нормасы қосымша нормативтiк құқықтық акт негiзiнде қолданылатындығы көрсетiлсе, онда бұл норма негiзгi және қосымша нормативтiк құқықтық актiге сәйкес қолданылады.</w:t>
      </w:r>
    </w:p>
    <w:bookmarkEnd w:id="81"/>
    <w:p>
      <w:pPr>
        <w:spacing w:after="0"/>
        <w:ind w:left="0"/>
        <w:jc w:val="both"/>
      </w:pPr>
      <w:r>
        <w:rPr>
          <w:rFonts w:ascii="Times New Roman"/>
          <w:b w:val="false"/>
          <w:i w:val="false"/>
          <w:color w:val="000000"/>
          <w:sz w:val="28"/>
        </w:rPr>
        <w:t>
      Қосымша нормативтiк құқықтық акт қабылданғанға дейiн тиiстi қатынастарды реттейтін нормативтік құқықтық актілер қолданылады.</w:t>
      </w:r>
    </w:p>
    <w:bookmarkStart w:name="z12" w:id="82"/>
    <w:p>
      <w:pPr>
        <w:spacing w:after="0"/>
        <w:ind w:left="0"/>
        <w:jc w:val="left"/>
      </w:pPr>
      <w:r>
        <w:rPr>
          <w:rFonts w:ascii="Times New Roman"/>
          <w:b/>
          <w:i w:val="false"/>
          <w:color w:val="000000"/>
        </w:rPr>
        <w:t xml:space="preserve"> 12-бап. Нормативтік құқықтық актілердегі құқық нормаларының қайшылықтары</w:t>
      </w:r>
    </w:p>
    <w:bookmarkEnd w:id="82"/>
    <w:p>
      <w:pPr>
        <w:spacing w:after="0"/>
        <w:ind w:left="0"/>
        <w:jc w:val="both"/>
      </w:pPr>
      <w:r>
        <w:rPr>
          <w:rFonts w:ascii="Times New Roman"/>
          <w:b w:val="false"/>
          <w:i w:val="false"/>
          <w:color w:val="ff0000"/>
          <w:sz w:val="28"/>
        </w:rPr>
        <w:t xml:space="preserve">
      Ескерту. 12-баптың тақырыбы жаңа редакцияда – ҚР 12.03.2021 </w:t>
      </w:r>
      <w:r>
        <w:rPr>
          <w:rFonts w:ascii="Times New Roman"/>
          <w:b w:val="false"/>
          <w:i w:val="false"/>
          <w:color w:val="ff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32" w:id="83"/>
    <w:p>
      <w:pPr>
        <w:spacing w:after="0"/>
        <w:ind w:left="0"/>
        <w:jc w:val="both"/>
      </w:pPr>
      <w:r>
        <w:rPr>
          <w:rFonts w:ascii="Times New Roman"/>
          <w:b w:val="false"/>
          <w:i w:val="false"/>
          <w:color w:val="000000"/>
          <w:sz w:val="28"/>
        </w:rPr>
        <w:t>
      1. Әртүрлі деңгейдегі нормативтік құқықтық актілердің нормаларында қайшылықтар болған кезде неғұрлым жоғары деңгейдегі актінің нормалары қолданылады.</w:t>
      </w:r>
    </w:p>
    <w:bookmarkEnd w:id="83"/>
    <w:bookmarkStart w:name="z133" w:id="84"/>
    <w:p>
      <w:pPr>
        <w:spacing w:after="0"/>
        <w:ind w:left="0"/>
        <w:jc w:val="both"/>
      </w:pPr>
      <w:r>
        <w:rPr>
          <w:rFonts w:ascii="Times New Roman"/>
          <w:b w:val="false"/>
          <w:i w:val="false"/>
          <w:color w:val="000000"/>
          <w:sz w:val="28"/>
        </w:rPr>
        <w:t>
      2. Заңдар нормаларының Қазақстан Республикасы кодекстерінің нормаларымен алшақтығы болған жағдайларда, олар кодекстерге тиісті өзгерістер және (немесе) толықтырулар енгізілгеннен кейін ғана қолданылуы мүмкін.</w:t>
      </w:r>
    </w:p>
    <w:bookmarkEnd w:id="84"/>
    <w:bookmarkStart w:name="z134" w:id="85"/>
    <w:p>
      <w:pPr>
        <w:spacing w:after="0"/>
        <w:ind w:left="0"/>
        <w:jc w:val="both"/>
      </w:pPr>
      <w:r>
        <w:rPr>
          <w:rFonts w:ascii="Times New Roman"/>
          <w:b w:val="false"/>
          <w:i w:val="false"/>
          <w:color w:val="000000"/>
          <w:sz w:val="28"/>
        </w:rPr>
        <w:t>
      3. Бір нормативтік құқықтық актінің немесе бір деңгейдегі нормативтік құқықтық актілердің нормаларында қайшылықтар болған кезде қолданысқа кешірек енгізілген акт нормалары немесе қолданысқа кешірек енгізілген актіге сәйкес келетін норма қолданылады.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 w:id="86"/>
    <w:p>
      <w:pPr>
        <w:spacing w:after="0"/>
        <w:ind w:left="0"/>
        <w:jc w:val="left"/>
      </w:pPr>
      <w:r>
        <w:rPr>
          <w:rFonts w:ascii="Times New Roman"/>
          <w:b/>
          <w:i w:val="false"/>
          <w:color w:val="000000"/>
        </w:rPr>
        <w:t xml:space="preserve"> 13-бап. Заң ұқсастығы мен құқық ұқсастығын пайдалану тәртібі</w:t>
      </w:r>
    </w:p>
    <w:bookmarkEnd w:id="86"/>
    <w:bookmarkStart w:name="z135" w:id="87"/>
    <w:p>
      <w:pPr>
        <w:spacing w:after="0"/>
        <w:ind w:left="0"/>
        <w:jc w:val="both"/>
      </w:pPr>
      <w:r>
        <w:rPr>
          <w:rFonts w:ascii="Times New Roman"/>
          <w:b w:val="false"/>
          <w:i w:val="false"/>
          <w:color w:val="000000"/>
          <w:sz w:val="28"/>
        </w:rPr>
        <w:t>
      1. Нақты қоғамдық қатынастарды реттейтін құқық нормалары болмаған кезде заң ұқсастығы немесе құқық ұқсастығы қолданылуы мүмкін.</w:t>
      </w:r>
    </w:p>
    <w:bookmarkEnd w:id="87"/>
    <w:bookmarkStart w:name="z136" w:id="88"/>
    <w:p>
      <w:pPr>
        <w:spacing w:after="0"/>
        <w:ind w:left="0"/>
        <w:jc w:val="both"/>
      </w:pPr>
      <w:r>
        <w:rPr>
          <w:rFonts w:ascii="Times New Roman"/>
          <w:b w:val="false"/>
          <w:i w:val="false"/>
          <w:color w:val="000000"/>
          <w:sz w:val="28"/>
        </w:rPr>
        <w:t>
      2. Нақты қоғамдық қатынастарды реттейтін құқық нормалары болмаған жағдайда, заң ұқсастығы қолданылады.</w:t>
      </w:r>
    </w:p>
    <w:bookmarkEnd w:id="88"/>
    <w:bookmarkStart w:name="z137" w:id="89"/>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заң ұқсастығын пайдалану мүмкін болмаған кезде құқық ұқсастығы пайдаланылады.</w:t>
      </w:r>
    </w:p>
    <w:bookmarkEnd w:id="89"/>
    <w:bookmarkStart w:name="z138" w:id="90"/>
    <w:p>
      <w:pPr>
        <w:spacing w:after="0"/>
        <w:ind w:left="0"/>
        <w:jc w:val="both"/>
      </w:pPr>
      <w:r>
        <w:rPr>
          <w:rFonts w:ascii="Times New Roman"/>
          <w:b w:val="false"/>
          <w:i w:val="false"/>
          <w:color w:val="000000"/>
          <w:sz w:val="28"/>
        </w:rPr>
        <w:t>
      4. Заң ұқсастығы мен құқық ұқсастығын қолдану процесінде жеке немесе заңды тұлғалардың жаңа міндеттерін белгілеуге немесе құқықтарын шектеуге жол берілмейді.</w:t>
      </w:r>
    </w:p>
    <w:bookmarkEnd w:id="90"/>
    <w:p>
      <w:pPr>
        <w:spacing w:after="0"/>
        <w:ind w:left="0"/>
        <w:jc w:val="both"/>
      </w:pPr>
      <w:r>
        <w:rPr>
          <w:rFonts w:ascii="Times New Roman"/>
          <w:b w:val="false"/>
          <w:i w:val="false"/>
          <w:color w:val="000000"/>
          <w:sz w:val="28"/>
        </w:rPr>
        <w:t>
      Заңнаманың нақты салаларымен реттелетін қатынастарда заң ұқсастығы мен құқық ұқсастығын қолдану мүмкіндігі тиісті заңнамалық актілермен айқындалады.</w:t>
      </w:r>
    </w:p>
    <w:bookmarkStart w:name="z14" w:id="91"/>
    <w:p>
      <w:pPr>
        <w:spacing w:after="0"/>
        <w:ind w:left="0"/>
        <w:jc w:val="left"/>
      </w:pPr>
      <w:r>
        <w:rPr>
          <w:rFonts w:ascii="Times New Roman"/>
          <w:b/>
          <w:i w:val="false"/>
          <w:color w:val="000000"/>
        </w:rPr>
        <w:t xml:space="preserve"> 14-бап. Мерзімдерді есептеу</w:t>
      </w:r>
    </w:p>
    <w:bookmarkEnd w:id="91"/>
    <w:bookmarkStart w:name="z139" w:id="92"/>
    <w:p>
      <w:pPr>
        <w:spacing w:after="0"/>
        <w:ind w:left="0"/>
        <w:jc w:val="both"/>
      </w:pPr>
      <w:r>
        <w:rPr>
          <w:rFonts w:ascii="Times New Roman"/>
          <w:b w:val="false"/>
          <w:i w:val="false"/>
          <w:color w:val="000000"/>
          <w:sz w:val="28"/>
        </w:rPr>
        <w:t>
      1. Заңнамада белгіленген мерзiм күнтiзбелiк күнмен немесе басталуы сөзсiз болатын оқиға көрсетiле отырып айқындалады. Мерзiм жылдармен, тоқсандармен, айлармен, апталармен, күндермен (тәуліктермен) немесе сағаттармен есептелетiн уақыт кезеңi ретiнде де белгiленуi мүмкiн.</w:t>
      </w:r>
    </w:p>
    <w:bookmarkEnd w:id="92"/>
    <w:bookmarkStart w:name="z140" w:id="93"/>
    <w:p>
      <w:pPr>
        <w:spacing w:after="0"/>
        <w:ind w:left="0"/>
        <w:jc w:val="both"/>
      </w:pPr>
      <w:r>
        <w:rPr>
          <w:rFonts w:ascii="Times New Roman"/>
          <w:b w:val="false"/>
          <w:i w:val="false"/>
          <w:color w:val="000000"/>
          <w:sz w:val="28"/>
        </w:rPr>
        <w:t>
      2. Жылдармен есептелетiн мерзiм оның басталуы айқындалған күнтiзбелiк күннен немесе оқиға басталған күннен (тәуліктен) басталады және мерзiмнiң соңғы жылының тиiстi айы мен күнiнде аяқталады. Егер мерзiмнiң аяқталуы тиiстi күн саны жоқ айға тура келсе, онда мерзiм осы айдың соңғы күнiнде (соңғы тәулігінде) аяқталады.</w:t>
      </w:r>
    </w:p>
    <w:bookmarkEnd w:id="93"/>
    <w:p>
      <w:pPr>
        <w:spacing w:after="0"/>
        <w:ind w:left="0"/>
        <w:jc w:val="both"/>
      </w:pPr>
      <w:r>
        <w:rPr>
          <w:rFonts w:ascii="Times New Roman"/>
          <w:b w:val="false"/>
          <w:i w:val="false"/>
          <w:color w:val="000000"/>
          <w:sz w:val="28"/>
        </w:rPr>
        <w:t>
      Айлармен есептелетiн мерзiм оның басталуы айқындалған күнтiзбелiк күннен немесе оқиға басталған күннен (тәуліктен) басталады және мерзiмнiң соңғы айының тиiстi күнiнде (күні) аяқталады. Егер мерзiмнiң аяқталуы тиiстi күн саны жоқ айға тура келсе, онда мерзiм осы айдың соңғы күнiнде (соңғы тәулігінде) аяқталады.</w:t>
      </w:r>
    </w:p>
    <w:p>
      <w:pPr>
        <w:spacing w:after="0"/>
        <w:ind w:left="0"/>
        <w:jc w:val="both"/>
      </w:pPr>
      <w:r>
        <w:rPr>
          <w:rFonts w:ascii="Times New Roman"/>
          <w:b w:val="false"/>
          <w:i w:val="false"/>
          <w:color w:val="000000"/>
          <w:sz w:val="28"/>
        </w:rPr>
        <w:t>
      Апталармен есептелетiн мерзiм оның басталуы айқындалған күнтiзбелiк күннен немесе оқиға басталған күннен (тәуліктен) басталады және мерзiмнiң соңғы аптасының тиiстi күнiнде (тиісті тәулігінде) аяқталады.</w:t>
      </w:r>
    </w:p>
    <w:p>
      <w:pPr>
        <w:spacing w:after="0"/>
        <w:ind w:left="0"/>
        <w:jc w:val="both"/>
      </w:pPr>
      <w:r>
        <w:rPr>
          <w:rFonts w:ascii="Times New Roman"/>
          <w:b w:val="false"/>
          <w:i w:val="false"/>
          <w:color w:val="000000"/>
          <w:sz w:val="28"/>
        </w:rPr>
        <w:t xml:space="preserve">
      Күндермен (тәуліктермен) есептелетiн мерзiм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көрсетілген оқиға басталған күннен басталатын конституциялық мерзімдерді қоспағанда, оның басталуы айқындалған күнтiзбелiк күннен немесе оқиға басталған күннен (тәуліктен) басталады және белгіленген кезеңнің соңғы күнiнде (тәулігінде) аяқталады.</w:t>
      </w:r>
    </w:p>
    <w:p>
      <w:pPr>
        <w:spacing w:after="0"/>
        <w:ind w:left="0"/>
        <w:jc w:val="both"/>
      </w:pPr>
      <w:r>
        <w:rPr>
          <w:rFonts w:ascii="Times New Roman"/>
          <w:b w:val="false"/>
          <w:i w:val="false"/>
          <w:color w:val="000000"/>
          <w:sz w:val="28"/>
        </w:rPr>
        <w:t>
      Сағаттармен есептелетiн мерзiм оның басталуы айқындалған оқиға басталған минуттан басталады және белгіленген кезеңнің соңғы минутында аяқталады.</w:t>
      </w:r>
    </w:p>
    <w:bookmarkStart w:name="z141" w:id="94"/>
    <w:p>
      <w:pPr>
        <w:spacing w:after="0"/>
        <w:ind w:left="0"/>
        <w:jc w:val="both"/>
      </w:pPr>
      <w:r>
        <w:rPr>
          <w:rFonts w:ascii="Times New Roman"/>
          <w:b w:val="false"/>
          <w:i w:val="false"/>
          <w:color w:val="000000"/>
          <w:sz w:val="28"/>
        </w:rPr>
        <w:t>
      3. Уақыт кезеңімен айқындалатын мерзімнің өтуі Қазақстан Республикасының Конституциясында көрсетілген оқиға басталған күннен басталатын конституциялық мерзімдерді қоспағанда, оның басталуы айқындалған күнтізбелік күннен немесе оқиға басталғаннан кейінгі келесі күні басталады.</w:t>
      </w:r>
    </w:p>
    <w:bookmarkEnd w:id="94"/>
    <w:p>
      <w:pPr>
        <w:spacing w:after="0"/>
        <w:ind w:left="0"/>
        <w:jc w:val="both"/>
      </w:pPr>
      <w:r>
        <w:rPr>
          <w:rFonts w:ascii="Times New Roman"/>
          <w:b w:val="false"/>
          <w:i w:val="false"/>
          <w:color w:val="000000"/>
          <w:sz w:val="28"/>
        </w:rPr>
        <w:t>
      Егер мерзімнің соңғы күні жұмыс күні болмаса, мерзімнің аяқталу күні сол күннен кейінгі таяудағы келесi жұмыс күні болып есептеледі.</w:t>
      </w:r>
    </w:p>
    <w:bookmarkStart w:name="z393" w:id="95"/>
    <w:p>
      <w:pPr>
        <w:spacing w:after="0"/>
        <w:ind w:left="0"/>
        <w:jc w:val="left"/>
      </w:pPr>
      <w:r>
        <w:rPr>
          <w:rFonts w:ascii="Times New Roman"/>
          <w:b/>
          <w:i w:val="false"/>
          <w:color w:val="000000"/>
        </w:rPr>
        <w:t xml:space="preserve"> 3-1-тарау. Реттеушілік саясат</w:t>
      </w:r>
    </w:p>
    <w:bookmarkEnd w:id="95"/>
    <w:p>
      <w:pPr>
        <w:spacing w:after="0"/>
        <w:ind w:left="0"/>
        <w:jc w:val="both"/>
      </w:pPr>
      <w:r>
        <w:rPr>
          <w:rFonts w:ascii="Times New Roman"/>
          <w:b w:val="false"/>
          <w:i w:val="false"/>
          <w:color w:val="ff0000"/>
          <w:sz w:val="28"/>
        </w:rPr>
        <w:t xml:space="preserve">
      Ескерту. 3-1-тараумен толықтырылды – ҚР 12.03.2021 </w:t>
      </w:r>
      <w:r>
        <w:rPr>
          <w:rFonts w:ascii="Times New Roman"/>
          <w:b w:val="false"/>
          <w:i w:val="false"/>
          <w:color w:val="ff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94" w:id="96"/>
    <w:p>
      <w:pPr>
        <w:spacing w:after="0"/>
        <w:ind w:left="0"/>
        <w:jc w:val="left"/>
      </w:pPr>
      <w:r>
        <w:rPr>
          <w:rFonts w:ascii="Times New Roman"/>
          <w:b/>
          <w:i w:val="false"/>
          <w:color w:val="000000"/>
        </w:rPr>
        <w:t xml:space="preserve"> 14-1-бап. Реттеушілік саясатты жүзеге асыру</w:t>
      </w:r>
    </w:p>
    <w:bookmarkEnd w:id="96"/>
    <w:bookmarkStart w:name="z395" w:id="97"/>
    <w:p>
      <w:pPr>
        <w:spacing w:after="0"/>
        <w:ind w:left="0"/>
        <w:jc w:val="both"/>
      </w:pPr>
      <w:r>
        <w:rPr>
          <w:rFonts w:ascii="Times New Roman"/>
          <w:b w:val="false"/>
          <w:i w:val="false"/>
          <w:color w:val="000000"/>
          <w:sz w:val="28"/>
        </w:rPr>
        <w:t>
      Реттеушілік саясатты жүзеге асыру мыналарды қамтиды:</w:t>
      </w:r>
    </w:p>
    <w:bookmarkEnd w:id="97"/>
    <w:bookmarkStart w:name="z396" w:id="98"/>
    <w:p>
      <w:pPr>
        <w:spacing w:after="0"/>
        <w:ind w:left="0"/>
        <w:jc w:val="both"/>
      </w:pPr>
      <w:r>
        <w:rPr>
          <w:rFonts w:ascii="Times New Roman"/>
          <w:b w:val="false"/>
          <w:i w:val="false"/>
          <w:color w:val="000000"/>
          <w:sz w:val="28"/>
        </w:rPr>
        <w:t>
      1) мемлекеттік реттеудің қазіргі проблемаларын талдау және жария талқылау;</w:t>
      </w:r>
    </w:p>
    <w:bookmarkEnd w:id="98"/>
    <w:bookmarkStart w:name="z397" w:id="99"/>
    <w:p>
      <w:pPr>
        <w:spacing w:after="0"/>
        <w:ind w:left="0"/>
        <w:jc w:val="both"/>
      </w:pPr>
      <w:r>
        <w:rPr>
          <w:rFonts w:ascii="Times New Roman"/>
          <w:b w:val="false"/>
          <w:i w:val="false"/>
          <w:color w:val="000000"/>
          <w:sz w:val="28"/>
        </w:rPr>
        <w:t>
      2) жария талқылау нәтижелерін, сондай-ақ мүдделі мемлекеттік органдар мен ұйымдардың ескертулері мен ұсыныстарын ескере отырып, қазіргі проблема бойынша шоғырландырылған шешімді тұжырымдау;</w:t>
      </w:r>
    </w:p>
    <w:bookmarkEnd w:id="99"/>
    <w:bookmarkStart w:name="z398" w:id="100"/>
    <w:p>
      <w:pPr>
        <w:spacing w:after="0"/>
        <w:ind w:left="0"/>
        <w:jc w:val="both"/>
      </w:pPr>
      <w:r>
        <w:rPr>
          <w:rFonts w:ascii="Times New Roman"/>
          <w:b w:val="false"/>
          <w:i w:val="false"/>
          <w:color w:val="000000"/>
          <w:sz w:val="28"/>
        </w:rPr>
        <w:t>
      3) қажет болған жағдайда нормативтік құқықтық акт қабылдау арқылы реттеу енгізу;</w:t>
      </w:r>
    </w:p>
    <w:bookmarkEnd w:id="100"/>
    <w:bookmarkStart w:name="z399" w:id="101"/>
    <w:p>
      <w:pPr>
        <w:spacing w:after="0"/>
        <w:ind w:left="0"/>
        <w:jc w:val="both"/>
      </w:pPr>
      <w:r>
        <w:rPr>
          <w:rFonts w:ascii="Times New Roman"/>
          <w:b w:val="false"/>
          <w:i w:val="false"/>
          <w:color w:val="000000"/>
          <w:sz w:val="28"/>
        </w:rPr>
        <w:t>
      4) реттеу субъектілеріне олардың реттеушілік жүктемесін ескере отырып, жаңа реттеуге дайындалу үшін қажетті мерзімдер беру;</w:t>
      </w:r>
    </w:p>
    <w:bookmarkEnd w:id="101"/>
    <w:bookmarkStart w:name="z400" w:id="102"/>
    <w:p>
      <w:pPr>
        <w:spacing w:after="0"/>
        <w:ind w:left="0"/>
        <w:jc w:val="both"/>
      </w:pPr>
      <w:r>
        <w:rPr>
          <w:rFonts w:ascii="Times New Roman"/>
          <w:b w:val="false"/>
          <w:i w:val="false"/>
          <w:color w:val="000000"/>
          <w:sz w:val="28"/>
        </w:rPr>
        <w:t xml:space="preserve">
      5) қабылданған нормативтік құқықтық актілердің тиімділігін бағалау. </w:t>
      </w:r>
    </w:p>
    <w:bookmarkEnd w:id="102"/>
    <w:bookmarkStart w:name="z401" w:id="103"/>
    <w:p>
      <w:pPr>
        <w:spacing w:after="0"/>
        <w:ind w:left="0"/>
        <w:jc w:val="left"/>
      </w:pPr>
      <w:r>
        <w:rPr>
          <w:rFonts w:ascii="Times New Roman"/>
          <w:b/>
          <w:i w:val="false"/>
          <w:color w:val="000000"/>
        </w:rPr>
        <w:t xml:space="preserve"> 14-2-бап. Реттеушілік саясаттың міндеттері</w:t>
      </w:r>
    </w:p>
    <w:bookmarkEnd w:id="103"/>
    <w:p>
      <w:pPr>
        <w:spacing w:after="0"/>
        <w:ind w:left="0"/>
        <w:jc w:val="both"/>
      </w:pPr>
      <w:r>
        <w:rPr>
          <w:rFonts w:ascii="Times New Roman"/>
          <w:b w:val="false"/>
          <w:i w:val="false"/>
          <w:color w:val="000000"/>
          <w:sz w:val="28"/>
        </w:rPr>
        <w:t>
      Нормативтік құқықтық актілер арқылы мемлекеттік реттеу адамдардың өмірі мен денсаулығының қауіпсіздігін, олардың құқықтарын, бостандықтарын және заңды мүдделерін қорғауды, қоршаған орта үшін қауіпсіздікті, Қазақстан Республикасының ұлттық қауіпсіздігін, мемлекеттің мүліктік мүдделерін қорғауды қамтамасыз ету мақсатында енгізіледі.</w:t>
      </w:r>
    </w:p>
    <w:p>
      <w:pPr>
        <w:spacing w:after="0"/>
        <w:ind w:left="0"/>
        <w:jc w:val="both"/>
      </w:pPr>
      <w:r>
        <w:rPr>
          <w:rFonts w:ascii="Times New Roman"/>
          <w:b w:val="false"/>
          <w:i w:val="false"/>
          <w:color w:val="000000"/>
          <w:sz w:val="28"/>
        </w:rPr>
        <w:t>
      Конституциялық құрылысты қорғау, қоғамдық тәртіпті, адамның құқықтары мен бостандықтарын, халықтың денсаулығы мен имандылығын сақтау құқықтар мен бостандықтарды шектеуге, егер мұндай шектеу заңды түрде негізделген мақсаттарға барабар болса және әділдік талаптарына сай келсе, конституциялық маңызы бар құндылықтарды қорғау үшін демократиялық мемлекетте пропорционалды, мөлшерлес және қажетті болып табылса, негіз бола алады.</w:t>
      </w:r>
    </w:p>
    <w:bookmarkStart w:name="z402" w:id="104"/>
    <w:p>
      <w:pPr>
        <w:spacing w:after="0"/>
        <w:ind w:left="0"/>
        <w:jc w:val="left"/>
      </w:pPr>
      <w:r>
        <w:rPr>
          <w:rFonts w:ascii="Times New Roman"/>
          <w:b/>
          <w:i w:val="false"/>
          <w:color w:val="000000"/>
        </w:rPr>
        <w:t xml:space="preserve"> 14-3-бап. Заңнамалық реттеу қағидаттары</w:t>
      </w:r>
    </w:p>
    <w:bookmarkEnd w:id="104"/>
    <w:bookmarkStart w:name="z403" w:id="105"/>
    <w:p>
      <w:pPr>
        <w:spacing w:after="0"/>
        <w:ind w:left="0"/>
        <w:jc w:val="both"/>
      </w:pPr>
      <w:r>
        <w:rPr>
          <w:rFonts w:ascii="Times New Roman"/>
          <w:b w:val="false"/>
          <w:i w:val="false"/>
          <w:color w:val="000000"/>
          <w:sz w:val="28"/>
        </w:rPr>
        <w:t>
      1. Заң нақты қоғамдық қатынастарды реттеуді жүзеге асыруына негіз болатын қағидаттарды белгілеуге тиіс.</w:t>
      </w:r>
    </w:p>
    <w:bookmarkEnd w:id="105"/>
    <w:bookmarkStart w:name="z404" w:id="106"/>
    <w:p>
      <w:pPr>
        <w:spacing w:after="0"/>
        <w:ind w:left="0"/>
        <w:jc w:val="both"/>
      </w:pPr>
      <w:r>
        <w:rPr>
          <w:rFonts w:ascii="Times New Roman"/>
          <w:b w:val="false"/>
          <w:i w:val="false"/>
          <w:color w:val="000000"/>
          <w:sz w:val="28"/>
        </w:rPr>
        <w:t>
      2. Заңнамалық реттеу қағидаттары оларды іске асырудың нақты тетіктерін аша отырып белгіленуге тиіс.</w:t>
      </w:r>
    </w:p>
    <w:bookmarkEnd w:id="106"/>
    <w:bookmarkStart w:name="z405" w:id="107"/>
    <w:p>
      <w:pPr>
        <w:spacing w:after="0"/>
        <w:ind w:left="0"/>
        <w:jc w:val="both"/>
      </w:pPr>
      <w:r>
        <w:rPr>
          <w:rFonts w:ascii="Times New Roman"/>
          <w:b w:val="false"/>
          <w:i w:val="false"/>
          <w:color w:val="000000"/>
          <w:sz w:val="28"/>
        </w:rPr>
        <w:t>
      3. Заңдардың нормалары оларда белгіленген қағидаттарға қайшы келмеуге тиіс, ал қағидаттарға қайшы келген жағдайда соларға сәйкес келтірілуге тиіс.</w:t>
      </w:r>
    </w:p>
    <w:bookmarkEnd w:id="107"/>
    <w:bookmarkStart w:name="z357" w:id="108"/>
    <w:p>
      <w:pPr>
        <w:spacing w:after="0"/>
        <w:ind w:left="0"/>
        <w:jc w:val="left"/>
      </w:pPr>
      <w:r>
        <w:rPr>
          <w:rFonts w:ascii="Times New Roman"/>
          <w:b/>
          <w:i w:val="false"/>
          <w:color w:val="000000"/>
        </w:rPr>
        <w:t xml:space="preserve"> 4-тарау. НОРМАТИВТІК ҚҰҚЫҚТЫҚ АКТІЛЕРДІҢ ЖОБАЛАРЫН</w:t>
      </w:r>
      <w:r>
        <w:br/>
      </w:r>
      <w:r>
        <w:rPr>
          <w:rFonts w:ascii="Times New Roman"/>
          <w:b/>
          <w:i w:val="false"/>
          <w:color w:val="000000"/>
        </w:rPr>
        <w:t>ДАЙЫНДАУДЫ ЖОСПАРЛАУ</w:t>
      </w:r>
    </w:p>
    <w:bookmarkEnd w:id="108"/>
    <w:bookmarkStart w:name="z15" w:id="109"/>
    <w:p>
      <w:pPr>
        <w:spacing w:after="0"/>
        <w:ind w:left="0"/>
        <w:jc w:val="left"/>
      </w:pPr>
      <w:r>
        <w:rPr>
          <w:rFonts w:ascii="Times New Roman"/>
          <w:b/>
          <w:i w:val="false"/>
          <w:color w:val="000000"/>
        </w:rPr>
        <w:t xml:space="preserve"> 15-бап. Нормативтік құқықтық актілердің жобаларын дайындау жоспарлары</w:t>
      </w:r>
    </w:p>
    <w:bookmarkEnd w:id="109"/>
    <w:bookmarkStart w:name="z142" w:id="110"/>
    <w:p>
      <w:pPr>
        <w:spacing w:after="0"/>
        <w:ind w:left="0"/>
        <w:jc w:val="both"/>
      </w:pPr>
      <w:r>
        <w:rPr>
          <w:rFonts w:ascii="Times New Roman"/>
          <w:b w:val="false"/>
          <w:i w:val="false"/>
          <w:color w:val="000000"/>
          <w:sz w:val="28"/>
        </w:rPr>
        <w:t>
      1. Нормативтiк құқықтық актiлердiң жобаларын дайындау жоспарлары бiр жылға жасалатын ағымдағы және неғұрлым ұзақ мерзiмге жасалатын перспективалық болып бөлiнедi.</w:t>
      </w:r>
    </w:p>
    <w:bookmarkEnd w:id="110"/>
    <w:p>
      <w:pPr>
        <w:spacing w:after="0"/>
        <w:ind w:left="0"/>
        <w:jc w:val="both"/>
      </w:pPr>
      <w:r>
        <w:rPr>
          <w:rFonts w:ascii="Times New Roman"/>
          <w:b w:val="false"/>
          <w:i w:val="false"/>
          <w:color w:val="000000"/>
          <w:sz w:val="28"/>
        </w:rPr>
        <w:t>
      Перспективалық жоспарларда неғұрлым маңызды нормативтiк құқықтық актiлердi, сондай-ақ оларды дайындау бiр жылдан астам мерзiмге жоспарланатын нормативтiк құқықтық актiлердi әзiрлеу көзделедi.</w:t>
      </w:r>
    </w:p>
    <w:bookmarkStart w:name="z143" w:id="111"/>
    <w:p>
      <w:pPr>
        <w:spacing w:after="0"/>
        <w:ind w:left="0"/>
        <w:jc w:val="both"/>
      </w:pPr>
      <w:r>
        <w:rPr>
          <w:rFonts w:ascii="Times New Roman"/>
          <w:b w:val="false"/>
          <w:i w:val="false"/>
          <w:color w:val="000000"/>
          <w:sz w:val="28"/>
        </w:rPr>
        <w:t>
      2. Дайындау жоспарларында:</w:t>
      </w:r>
    </w:p>
    <w:bookmarkEnd w:id="111"/>
    <w:p>
      <w:pPr>
        <w:spacing w:after="0"/>
        <w:ind w:left="0"/>
        <w:jc w:val="both"/>
      </w:pPr>
      <w:r>
        <w:rPr>
          <w:rFonts w:ascii="Times New Roman"/>
          <w:b w:val="false"/>
          <w:i w:val="false"/>
          <w:color w:val="000000"/>
          <w:sz w:val="28"/>
        </w:rPr>
        <w:t>
      1) нормативтiк құқықтық актiнiң деңгейiн, нысанын және реттеу нысанасын көрсететін атауы;</w:t>
      </w:r>
    </w:p>
    <w:p>
      <w:pPr>
        <w:spacing w:after="0"/>
        <w:ind w:left="0"/>
        <w:jc w:val="both"/>
      </w:pPr>
      <w:r>
        <w:rPr>
          <w:rFonts w:ascii="Times New Roman"/>
          <w:b w:val="false"/>
          <w:i w:val="false"/>
          <w:color w:val="000000"/>
          <w:sz w:val="28"/>
        </w:rPr>
        <w:t>
      2) дайындау мерзiмдерi;</w:t>
      </w:r>
    </w:p>
    <w:p>
      <w:pPr>
        <w:spacing w:after="0"/>
        <w:ind w:left="0"/>
        <w:jc w:val="both"/>
      </w:pPr>
      <w:r>
        <w:rPr>
          <w:rFonts w:ascii="Times New Roman"/>
          <w:b w:val="false"/>
          <w:i w:val="false"/>
          <w:color w:val="000000"/>
          <w:sz w:val="28"/>
        </w:rPr>
        <w:t>
      3) жобаны әзiрлеуге жауапты органдар мен ұйымдар көрсетiледi.</w:t>
      </w:r>
    </w:p>
    <w:bookmarkStart w:name="z144" w:id="112"/>
    <w:p>
      <w:pPr>
        <w:spacing w:after="0"/>
        <w:ind w:left="0"/>
        <w:jc w:val="both"/>
      </w:pPr>
      <w:r>
        <w:rPr>
          <w:rFonts w:ascii="Times New Roman"/>
          <w:b w:val="false"/>
          <w:i w:val="false"/>
          <w:color w:val="000000"/>
          <w:sz w:val="28"/>
        </w:rPr>
        <w:t>
      3. Егер осы Заңда және Қазақстан Республикасының басқа да заңнамасында өзгеше көзделмесе, нормативтiк құқықтық актiлердi дайындау жоспарларын тиiстi актiлердi қабылдауға құзыреттi уәкілетті органдар жасап, бекiте алады.</w:t>
      </w:r>
    </w:p>
    <w:bookmarkEnd w:id="112"/>
    <w:bookmarkStart w:name="z145" w:id="113"/>
    <w:p>
      <w:pPr>
        <w:spacing w:after="0"/>
        <w:ind w:left="0"/>
        <w:jc w:val="both"/>
      </w:pPr>
      <w:r>
        <w:rPr>
          <w:rFonts w:ascii="Times New Roman"/>
          <w:b w:val="false"/>
          <w:i w:val="false"/>
          <w:color w:val="000000"/>
          <w:sz w:val="28"/>
        </w:rPr>
        <w:t>
      4. Нормативтік құқықтық актілердің жобаларын дайындау жоспарларын жасаған кезде мемлекеттік және өзге де органдардың, ұйымдардың, оның ішінде ғылыми ұйымдардың, Қазақстан Республикасы Парламенті депутаттарының, Қазақстан Республикасы Ұлттық кәсіпкерлер палатасының және өзге де мүдделі тұлғалардың ұсыныстары, құқықтық және қоғамдық мониторинг нәтижелері, консультативтік құжаттарды, заң жобалары тұжырымдамаларының жобаларын, сондай-ақ "Е-заңнама" ақпараттық жүйесі арқылы алынған ұсынымдарды талқылау нәтижелері ескеріледі.</w:t>
      </w:r>
    </w:p>
    <w:bookmarkEnd w:id="113"/>
    <w:bookmarkStart w:name="z146" w:id="114"/>
    <w:p>
      <w:pPr>
        <w:spacing w:after="0"/>
        <w:ind w:left="0"/>
        <w:jc w:val="both"/>
      </w:pPr>
      <w:r>
        <w:rPr>
          <w:rFonts w:ascii="Times New Roman"/>
          <w:b w:val="false"/>
          <w:i w:val="false"/>
          <w:color w:val="000000"/>
          <w:sz w:val="28"/>
        </w:rPr>
        <w:t>
      5. Нормативтiк құқықтық актiлердің жобаларын дайындау жоспарларын жасайтын және бекiтетiн уәкілетті органдар жоспарларға осы актiлердiң дайындалуын көрсететiн басқа көрсеткiштерді де енгiзе алады.</w:t>
      </w:r>
    </w:p>
    <w:bookmarkEnd w:id="114"/>
    <w:bookmarkStart w:name="z147" w:id="115"/>
    <w:p>
      <w:pPr>
        <w:spacing w:after="0"/>
        <w:ind w:left="0"/>
        <w:jc w:val="both"/>
      </w:pPr>
      <w:r>
        <w:rPr>
          <w:rFonts w:ascii="Times New Roman"/>
          <w:b w:val="false"/>
          <w:i w:val="false"/>
          <w:color w:val="000000"/>
          <w:sz w:val="28"/>
        </w:rPr>
        <w:t>
      6. Қазақстан Республикасының Президенті шығаратын нормативтік құқықтық актілердің жобаларын дайындауды жоспарлау тәртібі мен нысандарын Қазақстан Республикасының Президенті айқындайды.</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6" w:id="116"/>
    <w:p>
      <w:pPr>
        <w:spacing w:after="0"/>
        <w:ind w:left="0"/>
        <w:jc w:val="left"/>
      </w:pPr>
      <w:r>
        <w:rPr>
          <w:rFonts w:ascii="Times New Roman"/>
          <w:b/>
          <w:i w:val="false"/>
          <w:color w:val="000000"/>
        </w:rPr>
        <w:t xml:space="preserve"> 16-бап. Заңнамалық актiлердің жобаларын дайындауды жоспарлау</w:t>
      </w:r>
    </w:p>
    <w:bookmarkEnd w:id="116"/>
    <w:bookmarkStart w:name="z148" w:id="117"/>
    <w:p>
      <w:pPr>
        <w:spacing w:after="0"/>
        <w:ind w:left="0"/>
        <w:jc w:val="both"/>
      </w:pPr>
      <w:r>
        <w:rPr>
          <w:rFonts w:ascii="Times New Roman"/>
          <w:b w:val="false"/>
          <w:i w:val="false"/>
          <w:color w:val="000000"/>
          <w:sz w:val="28"/>
        </w:rPr>
        <w:t>
      1. Заң жобаларын дайындауды перспективалық жоспарлау Заң шығару жұмысының тұжырымдамалық жоспары шеңберінде жүзеге асырылады.</w:t>
      </w:r>
    </w:p>
    <w:bookmarkEnd w:id="117"/>
    <w:bookmarkStart w:name="z149" w:id="118"/>
    <w:p>
      <w:pPr>
        <w:spacing w:after="0"/>
        <w:ind w:left="0"/>
        <w:jc w:val="both"/>
      </w:pPr>
      <w:r>
        <w:rPr>
          <w:rFonts w:ascii="Times New Roman"/>
          <w:b w:val="false"/>
          <w:i w:val="false"/>
          <w:color w:val="000000"/>
          <w:sz w:val="28"/>
        </w:rPr>
        <w:t>
      2. Заң шығару жұмысының тұжырымдамалық жоспары Қазақстан Республикасы Парламентінің кезекті сайланымы кезеңіне қабылданады және онда, өз шеңберінде Қазақстан Республикасы Парламентінің сессиялары бөлінісінде заң жобаларын дайындау болжанатын Қазақстан Республикасы заңнамасының салалары (аялары) көрсетіледі.</w:t>
      </w:r>
    </w:p>
    <w:bookmarkEnd w:id="118"/>
    <w:bookmarkStart w:name="z150" w:id="119"/>
    <w:p>
      <w:pPr>
        <w:spacing w:after="0"/>
        <w:ind w:left="0"/>
        <w:jc w:val="both"/>
      </w:pPr>
      <w:r>
        <w:rPr>
          <w:rFonts w:ascii="Times New Roman"/>
          <w:b w:val="false"/>
          <w:i w:val="false"/>
          <w:color w:val="000000"/>
          <w:sz w:val="28"/>
        </w:rPr>
        <w:t>
      3. Заң шығару жұмысының тұжырымдамалық жоспары Қазақстан Республикасы Парламенті Палаталарының және Қазақстан Республикасы Үкіметінің шоғырландырылған ұсыныстары негізінде жасалады.</w:t>
      </w:r>
    </w:p>
    <w:bookmarkEnd w:id="119"/>
    <w:bookmarkStart w:name="z151" w:id="120"/>
    <w:p>
      <w:pPr>
        <w:spacing w:after="0"/>
        <w:ind w:left="0"/>
        <w:jc w:val="both"/>
      </w:pPr>
      <w:r>
        <w:rPr>
          <w:rFonts w:ascii="Times New Roman"/>
          <w:b w:val="false"/>
          <w:i w:val="false"/>
          <w:color w:val="000000"/>
          <w:sz w:val="28"/>
        </w:rPr>
        <w:t>
      4. Заң шығару жұмысының тұжырымдамалық жоспарын Қазақстан Республикасының Әділет министрлігі әзірлейді, Қазақстан Республикасының Үкіметі Қазақстан Республикасы Парламенті Палаталарының төрағаларымен келісуге енгізеді және Қазақстан Республикасының Президенті бекітеді.</w:t>
      </w:r>
    </w:p>
    <w:bookmarkEnd w:id="120"/>
    <w:bookmarkStart w:name="z406" w:id="121"/>
    <w:p>
      <w:pPr>
        <w:spacing w:after="0"/>
        <w:ind w:left="0"/>
        <w:jc w:val="both"/>
      </w:pPr>
      <w:r>
        <w:rPr>
          <w:rFonts w:ascii="Times New Roman"/>
          <w:b w:val="false"/>
          <w:i w:val="false"/>
          <w:color w:val="000000"/>
          <w:sz w:val="28"/>
        </w:rPr>
        <w:t>
      4-1. Мемлекеттік органдар Қазақстан Республикасының Әділет министрлігіне құқықтық мониторинг нәтижелері негізінде Заң жобалау жұмыстарының жоспарына ұсыныстар жібереді.</w:t>
      </w:r>
    </w:p>
    <w:bookmarkEnd w:id="121"/>
    <w:bookmarkStart w:name="z152" w:id="122"/>
    <w:p>
      <w:pPr>
        <w:spacing w:after="0"/>
        <w:ind w:left="0"/>
        <w:jc w:val="both"/>
      </w:pPr>
      <w:r>
        <w:rPr>
          <w:rFonts w:ascii="Times New Roman"/>
          <w:b w:val="false"/>
          <w:i w:val="false"/>
          <w:color w:val="000000"/>
          <w:sz w:val="28"/>
        </w:rPr>
        <w:t>
      5. Заң шығару жұмысының тұжырымдамалық жоспарын іске асыру мақсатында Қазақстан Республикасының Үкіметі бір жылға жасалатын заң жобалау жұмыстарының ағымдағы жоспарларын бекітеді.</w:t>
      </w:r>
    </w:p>
    <w:bookmarkEnd w:id="122"/>
    <w:bookmarkStart w:name="z153" w:id="123"/>
    <w:p>
      <w:pPr>
        <w:spacing w:after="0"/>
        <w:ind w:left="0"/>
        <w:jc w:val="both"/>
      </w:pPr>
      <w:r>
        <w:rPr>
          <w:rFonts w:ascii="Times New Roman"/>
          <w:b w:val="false"/>
          <w:i w:val="false"/>
          <w:color w:val="000000"/>
          <w:sz w:val="28"/>
        </w:rPr>
        <w:t>
      6. Заң жобалау жұмыстарының ағымдағы жоспарларын Қазақстан Республикасының Әділет министрлігі әзірлейді және олар Қазақстан Республикасының Президентімен келісіледі.</w:t>
      </w:r>
    </w:p>
    <w:bookmarkEnd w:id="123"/>
    <w:bookmarkStart w:name="z359" w:id="124"/>
    <w:p>
      <w:pPr>
        <w:spacing w:after="0"/>
        <w:ind w:left="0"/>
        <w:jc w:val="both"/>
      </w:pPr>
      <w:r>
        <w:rPr>
          <w:rFonts w:ascii="Times New Roman"/>
          <w:b w:val="false"/>
          <w:i w:val="false"/>
          <w:color w:val="000000"/>
          <w:sz w:val="28"/>
        </w:rPr>
        <w:t>
      7. Қазақстан Республикасы Үкіметінің заң жобалау жұмыстарының ағымдағы жоспарлары:</w:t>
      </w:r>
    </w:p>
    <w:bookmarkEnd w:id="124"/>
    <w:p>
      <w:pPr>
        <w:spacing w:after="0"/>
        <w:ind w:left="0"/>
        <w:jc w:val="both"/>
      </w:pPr>
      <w:r>
        <w:rPr>
          <w:rFonts w:ascii="Times New Roman"/>
          <w:b w:val="false"/>
          <w:i w:val="false"/>
          <w:color w:val="000000"/>
          <w:sz w:val="28"/>
        </w:rPr>
        <w:t>
      1) әзірленуі алдағы жылы болжанатын, оның деңгейін, нысанын және реттеу нысанасын көрсететін заң жобасының атауын;</w:t>
      </w:r>
    </w:p>
    <w:p>
      <w:pPr>
        <w:spacing w:after="0"/>
        <w:ind w:left="0"/>
        <w:jc w:val="both"/>
      </w:pPr>
      <w:r>
        <w:rPr>
          <w:rFonts w:ascii="Times New Roman"/>
          <w:b w:val="false"/>
          <w:i w:val="false"/>
          <w:color w:val="000000"/>
          <w:sz w:val="28"/>
        </w:rPr>
        <w:t>
      2) заң жобасын әзірлеу және Қазақстан Республикасының Парламентіне ұсыну мерзімдерін;</w:t>
      </w:r>
    </w:p>
    <w:p>
      <w:pPr>
        <w:spacing w:after="0"/>
        <w:ind w:left="0"/>
        <w:jc w:val="both"/>
      </w:pPr>
      <w:r>
        <w:rPr>
          <w:rFonts w:ascii="Times New Roman"/>
          <w:b w:val="false"/>
          <w:i w:val="false"/>
          <w:color w:val="000000"/>
          <w:sz w:val="28"/>
        </w:rPr>
        <w:t>
      3) заң жобасын әзірлеуге жауапты органдарды, ұйымдарды және лауазымды адамдарды көрсетуді қамтуға тиіс.</w:t>
      </w:r>
    </w:p>
    <w:bookmarkStart w:name="z154" w:id="125"/>
    <w:p>
      <w:pPr>
        <w:spacing w:after="0"/>
        <w:ind w:left="0"/>
        <w:jc w:val="both"/>
      </w:pPr>
      <w:r>
        <w:rPr>
          <w:rFonts w:ascii="Times New Roman"/>
          <w:b w:val="false"/>
          <w:i w:val="false"/>
          <w:color w:val="000000"/>
          <w:sz w:val="28"/>
        </w:rPr>
        <w:t xml:space="preserve">
      8. Қазақстан Республикасының Парламенті қабылдайтын заңнамалық актілердің жобаларын дайындауды жоспарлау тәртібі мен нысандарын Парламент және оның Палаталары Қазақстан Республикасы Конституциясы 61-бабының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өз құзыреттеріне сәйкес айқындайды.</w:t>
      </w:r>
    </w:p>
    <w:bookmarkEnd w:id="125"/>
    <w:bookmarkStart w:name="z155" w:id="126"/>
    <w:p>
      <w:pPr>
        <w:spacing w:after="0"/>
        <w:ind w:left="0"/>
        <w:jc w:val="both"/>
      </w:pPr>
      <w:r>
        <w:rPr>
          <w:rFonts w:ascii="Times New Roman"/>
          <w:b w:val="false"/>
          <w:i w:val="false"/>
          <w:color w:val="000000"/>
          <w:sz w:val="28"/>
        </w:rPr>
        <w:t>
      9. Осы баптың талаптары Қазақстан Республикасы Президентінің және Қазақстан Республикасы Парламенті депутаттарының заң шығару бастамасы тәртібімен Қазақстан Республикасы Парламентінің Мәжілісіне енгізілетін заң жобаларын дайындауға қолданылмайды.</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8" w:id="127"/>
    <w:p>
      <w:pPr>
        <w:spacing w:after="0"/>
        <w:ind w:left="0"/>
        <w:jc w:val="left"/>
      </w:pPr>
      <w:r>
        <w:rPr>
          <w:rFonts w:ascii="Times New Roman"/>
          <w:b/>
          <w:i w:val="false"/>
          <w:color w:val="000000"/>
        </w:rPr>
        <w:t xml:space="preserve"> 5-тарау. НОРМАТИВТІК ҚҰҚЫҚТЫҚ АКТІЛЕРДІҢ ЖОБАЛАРЫН ДАЙЫНДАУ ЖӘНЕ РЕСІМДЕУ</w:t>
      </w:r>
    </w:p>
    <w:bookmarkEnd w:id="127"/>
    <w:bookmarkStart w:name="z17" w:id="128"/>
    <w:p>
      <w:pPr>
        <w:spacing w:after="0"/>
        <w:ind w:left="0"/>
        <w:jc w:val="left"/>
      </w:pPr>
      <w:r>
        <w:rPr>
          <w:rFonts w:ascii="Times New Roman"/>
          <w:b/>
          <w:i w:val="false"/>
          <w:color w:val="000000"/>
        </w:rPr>
        <w:t xml:space="preserve"> 17-бап. Заң жобаларын әзірлеушілер</w:t>
      </w:r>
    </w:p>
    <w:bookmarkEnd w:id="128"/>
    <w:bookmarkStart w:name="z407" w:id="129"/>
    <w:p>
      <w:pPr>
        <w:spacing w:after="0"/>
        <w:ind w:left="0"/>
        <w:jc w:val="both"/>
      </w:pPr>
      <w:r>
        <w:rPr>
          <w:rFonts w:ascii="Times New Roman"/>
          <w:b w:val="false"/>
          <w:i w:val="false"/>
          <w:color w:val="000000"/>
          <w:sz w:val="28"/>
        </w:rPr>
        <w:t>
      1. Президент Әкімшілігі, Үкімет, олармен келісу бойынша өзге де мемлекеттік органдар, ұйымдар және азаматтар Қазақстан Республикасы Президентінің тапсырмасы немесе Қазақстан Республикасы Президентінің тапсырмасына негізделген Қазақстан Республикасы Президенті Әкімшілігі Басшысының тапсырмасы бойынша Қазақстан Республикасы Президентінің заң шығару бастамасы тәртібімен Қазақстан Республикасы Парламентінің Мәжілісіне енгізілетін заң жобаларының әзірлеушілері бола алады.</w:t>
      </w:r>
    </w:p>
    <w:bookmarkEnd w:id="129"/>
    <w:bookmarkStart w:name="z408" w:id="130"/>
    <w:p>
      <w:pPr>
        <w:spacing w:after="0"/>
        <w:ind w:left="0"/>
        <w:jc w:val="both"/>
      </w:pPr>
      <w:r>
        <w:rPr>
          <w:rFonts w:ascii="Times New Roman"/>
          <w:b w:val="false"/>
          <w:i w:val="false"/>
          <w:color w:val="000000"/>
          <w:sz w:val="28"/>
        </w:rPr>
        <w:t>
      2. Парламент депутаттары Қазақстан Республикасы Парламенті депутаттарының заң шығару бастамасы тәртібімен дайындалатын заң жобаларының әзірлеушілері болып табылады.</w:t>
      </w:r>
    </w:p>
    <w:bookmarkEnd w:id="130"/>
    <w:bookmarkStart w:name="z409" w:id="131"/>
    <w:p>
      <w:pPr>
        <w:spacing w:after="0"/>
        <w:ind w:left="0"/>
        <w:jc w:val="both"/>
      </w:pPr>
      <w:r>
        <w:rPr>
          <w:rFonts w:ascii="Times New Roman"/>
          <w:b w:val="false"/>
          <w:i w:val="false"/>
          <w:color w:val="000000"/>
          <w:sz w:val="28"/>
        </w:rPr>
        <w:t>
      3. Орталық атқарушы органдар, сондай-ақ олармен келісу бойынша өзге де мемлекеттік органдар Қазақстан Республикасы Үкіметінің заң шығару бастамасы тәртібімен дайындалатын заң жобаларының әзірлеушілері болып табылады.</w:t>
      </w:r>
    </w:p>
    <w:bookmarkEnd w:id="131"/>
    <w:bookmarkStart w:name="z410" w:id="132"/>
    <w:p>
      <w:pPr>
        <w:spacing w:after="0"/>
        <w:ind w:left="0"/>
        <w:jc w:val="both"/>
      </w:pPr>
      <w:r>
        <w:rPr>
          <w:rFonts w:ascii="Times New Roman"/>
          <w:b w:val="false"/>
          <w:i w:val="false"/>
          <w:color w:val="000000"/>
          <w:sz w:val="28"/>
        </w:rPr>
        <w:t xml:space="preserve">
      4. Қазақстан Республикасы Президентінің заң шығару бастамасы тәртібімен Қазақстан Республикасы Парламентінің Мәжілісіне енгізілетін заң жобаларын әзірлеу туралы ұсыныстарды Қазақстан Республикасы Президентінің қарауына оның Әкімшілігі, Қазақстан Республикасының Үкіметі, орталық мемлекеттік, жергілікті өкілді және атқарушы органдар, жергілікті өзін-өзі басқару органдары, сондай-ақ ұйымдар мен азаматтар енгізе алады. </w:t>
      </w:r>
    </w:p>
    <w:bookmarkEnd w:id="132"/>
    <w:p>
      <w:pPr>
        <w:spacing w:after="0"/>
        <w:ind w:left="0"/>
        <w:jc w:val="both"/>
      </w:pPr>
      <w:r>
        <w:rPr>
          <w:rFonts w:ascii="Times New Roman"/>
          <w:b w:val="false"/>
          <w:i w:val="false"/>
          <w:color w:val="000000"/>
          <w:sz w:val="28"/>
        </w:rPr>
        <w:t>
      Қазақстан Республикасы Президентінің заң шығару бастамасы тәртібімен заң жобасын әзірлеу тапсырылған Қазақстан Республикасы Президентінің Әкімшілігі немесе Қазақстан Республикасының өзге де мемлекеттік органдары, егер Қазақстан Республикасының Президенті немесе оның тапсырмасы бойынша Қазақстан Республикасы Президенті Әкімшілігінің Басшысы өзгеше мерзім белгілемесе, заң жобасын әзірлеуді бір ай мерзімде жүзеге асырады.</w:t>
      </w:r>
    </w:p>
    <w:p>
      <w:pPr>
        <w:spacing w:after="0"/>
        <w:ind w:left="0"/>
        <w:jc w:val="both"/>
      </w:pPr>
      <w:r>
        <w:rPr>
          <w:rFonts w:ascii="Times New Roman"/>
          <w:b w:val="false"/>
          <w:i w:val="false"/>
          <w:color w:val="000000"/>
          <w:sz w:val="28"/>
        </w:rPr>
        <w:t xml:space="preserve">
      Қазақстан Республикасы Президентінің заң шығару бастамасы тәртібімен дайындалған заң жобалары Қазақстан Республикасының Президенті немесе оның тапсырмасы бойынша Қазақстан Республикасы Президенті Әкімшілігінің Басшысы айқындайтын жағдайларда Қазақстан Республикасының мүдделі мемлекеттік органдарымен келісіледі. </w:t>
      </w:r>
    </w:p>
    <w:p>
      <w:pPr>
        <w:spacing w:after="0"/>
        <w:ind w:left="0"/>
        <w:jc w:val="both"/>
      </w:pPr>
      <w:r>
        <w:rPr>
          <w:rFonts w:ascii="Times New Roman"/>
          <w:b w:val="false"/>
          <w:i w:val="false"/>
          <w:color w:val="000000"/>
          <w:sz w:val="28"/>
        </w:rPr>
        <w:t>
      Қазақстан Республикасы Президентінің заң шығару бастамасы тәртібімен Қазақстан Республикасы Парламентінің Мәжілісіне енгізілетін заң жобаларын келісу мерзімі, егер Қазақстан Республикасының Президенті немесе оның тапсырмасы бойынша Қазақстан Республикасы Президенті Әкімшілігінің Басшысы өзгеше, анағұрлым қысқа мерзім белгілемесе, он жұмыс күнінен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133"/>
    <w:p>
      <w:pPr>
        <w:spacing w:after="0"/>
        <w:ind w:left="0"/>
        <w:jc w:val="left"/>
      </w:pPr>
      <w:r>
        <w:rPr>
          <w:rFonts w:ascii="Times New Roman"/>
          <w:b/>
          <w:i w:val="false"/>
          <w:color w:val="000000"/>
        </w:rPr>
        <w:t xml:space="preserve"> 17-1-бап. Қазақстан Республикасы Үкіметінің заң шығару бастамасы құқығын іске асыру тәртібі</w:t>
      </w:r>
    </w:p>
    <w:bookmarkEnd w:id="133"/>
    <w:bookmarkStart w:name="z412" w:id="134"/>
    <w:p>
      <w:pPr>
        <w:spacing w:after="0"/>
        <w:ind w:left="0"/>
        <w:jc w:val="both"/>
      </w:pPr>
      <w:r>
        <w:rPr>
          <w:rFonts w:ascii="Times New Roman"/>
          <w:b w:val="false"/>
          <w:i w:val="false"/>
          <w:color w:val="000000"/>
          <w:sz w:val="28"/>
        </w:rPr>
        <w:t>
      1. Осы Заңның 17-бабының 3-тармағында көрсетілген мемлекеттік органдар Қазақстан Республикасы Үкіметінің заң шығару бастамасы тәртібімен дайындалатын заң жобаларының әзірлеушілері болып табылады.</w:t>
      </w:r>
    </w:p>
    <w:bookmarkEnd w:id="134"/>
    <w:bookmarkStart w:name="z413" w:id="135"/>
    <w:p>
      <w:pPr>
        <w:spacing w:after="0"/>
        <w:ind w:left="0"/>
        <w:jc w:val="both"/>
      </w:pPr>
      <w:r>
        <w:rPr>
          <w:rFonts w:ascii="Times New Roman"/>
          <w:b w:val="false"/>
          <w:i w:val="false"/>
          <w:color w:val="000000"/>
          <w:sz w:val="28"/>
        </w:rPr>
        <w:t>
      2. Өзге де органдар, ұйымдар және азаматтар заң жобаларын әзірлеу жөнінде ұсыныстар енгізуге немесе осындай бастамашылық жобаларды орталық мемлекеттік органдардың қарауына беруге құқылы.</w:t>
      </w:r>
    </w:p>
    <w:bookmarkEnd w:id="135"/>
    <w:p>
      <w:pPr>
        <w:spacing w:after="0"/>
        <w:ind w:left="0"/>
        <w:jc w:val="both"/>
      </w:pPr>
      <w:r>
        <w:rPr>
          <w:rFonts w:ascii="Times New Roman"/>
          <w:b w:val="false"/>
          <w:i w:val="false"/>
          <w:color w:val="000000"/>
          <w:sz w:val="28"/>
        </w:rPr>
        <w:t>
      Орталық мемлекеттік органдар оларды өздері әзірлейтін заң жобалары үшін негіз ретінде қабылдауы немесе олардың одан әрі әзірленуі мен қабылдануын орынсыз деп тануы мүмкін.</w:t>
      </w:r>
    </w:p>
    <w:bookmarkStart w:name="z414" w:id="136"/>
    <w:p>
      <w:pPr>
        <w:spacing w:after="0"/>
        <w:ind w:left="0"/>
        <w:jc w:val="both"/>
      </w:pPr>
      <w:r>
        <w:rPr>
          <w:rFonts w:ascii="Times New Roman"/>
          <w:b w:val="false"/>
          <w:i w:val="false"/>
          <w:color w:val="000000"/>
          <w:sz w:val="28"/>
        </w:rPr>
        <w:t>
      3. Орталық мемлекеттік орган, егер Қазақстан Республикасының заңнамасында өзгеше белгіленбесе, заң жобасын дайындауды өзіне ведомстволық бағынысты органдар мен ұйымдарға тапсыра алады немесе оны дайындауға шарттық негізде мамандарға, Қазақстан Республикасының Ұлттық кәсіпкерлер палатасына, жеке кәсіпкерлік субъектілерінің бірлестіктеріне, ғылыми мекемелерге, өзге де ұйымдарға, жекелеген ғалымдар мен ұжымдарға, оның ішінде шетелдіктерге, тиісті салалардағы сарапшыларға бөлінген бюджет қаражаты мен гранттарды осы мақсаттарға пайдалана отырып, тапсырыс бере алады.</w:t>
      </w:r>
    </w:p>
    <w:bookmarkEnd w:id="136"/>
    <w:bookmarkStart w:name="z415" w:id="137"/>
    <w:p>
      <w:pPr>
        <w:spacing w:after="0"/>
        <w:ind w:left="0"/>
        <w:jc w:val="both"/>
      </w:pPr>
      <w:r>
        <w:rPr>
          <w:rFonts w:ascii="Times New Roman"/>
          <w:b w:val="false"/>
          <w:i w:val="false"/>
          <w:color w:val="000000"/>
          <w:sz w:val="28"/>
        </w:rPr>
        <w:t>
      4. Орталық мемлекеттік орган заң жобасын әзірлеу басталғанға дейін Қазақстан Республикасының Үкіметі бекітетін Қазақстан Республикасы Үкіметінің заң шығару жұмысының қағидаларына сәйкес консультативтік құжатты және заң жобасы тұжырымдамасының жобасын жариялау және талқылау рәсімдерін қамтамасыз етуге тиіс.</w:t>
      </w:r>
    </w:p>
    <w:bookmarkEnd w:id="137"/>
    <w:p>
      <w:pPr>
        <w:spacing w:after="0"/>
        <w:ind w:left="0"/>
        <w:jc w:val="both"/>
      </w:pPr>
      <w:r>
        <w:rPr>
          <w:rFonts w:ascii="Times New Roman"/>
          <w:b w:val="false"/>
          <w:i w:val="false"/>
          <w:color w:val="000000"/>
          <w:sz w:val="28"/>
        </w:rPr>
        <w:t>
      Кәсіпкерлік субъектілерінің мүдделерін қозғайтын консультативтік құжат Қазақстан Республикасының Ұлттық кәсіпкерлер палатасымен және Қазақстан Республикасының Кәсіпкерлік кодексіне сәйкес құрылған жеке кәсіпкерлік мәселелері бойынша сараптама кеңестерімен (бұдан әрі – сараптама кеңестері) міндетті түрде талқылауға жатады.</w:t>
      </w:r>
    </w:p>
    <w:p>
      <w:pPr>
        <w:spacing w:after="0"/>
        <w:ind w:left="0"/>
        <w:jc w:val="both"/>
      </w:pPr>
      <w:r>
        <w:rPr>
          <w:rFonts w:ascii="Times New Roman"/>
          <w:b w:val="false"/>
          <w:i w:val="false"/>
          <w:color w:val="000000"/>
          <w:sz w:val="28"/>
        </w:rPr>
        <w:t>
      Консультативтік құжатты жұртшылықпен талқылау оны ашық нормативтік құқықтық актілердің интернет-порталында жария талқылау үшін орналастыруды, сондай-ақ жария тыңдау мен пікірсайысты қамтиды.</w:t>
      </w:r>
    </w:p>
    <w:p>
      <w:pPr>
        <w:spacing w:after="0"/>
        <w:ind w:left="0"/>
        <w:jc w:val="both"/>
      </w:pPr>
      <w:r>
        <w:rPr>
          <w:rFonts w:ascii="Times New Roman"/>
          <w:b w:val="false"/>
          <w:i w:val="false"/>
          <w:color w:val="000000"/>
          <w:sz w:val="28"/>
        </w:rPr>
        <w:t xml:space="preserve">
      Реттелуі жоспарланып отырған қоғамдық қатынастардың ерекшеліктеріне қарай талқылаулар жоғарыда көрсетілген тәсілдердің бірі немесе бірнешеуі пайдаланыла отырып жүргізілуі мүмкін. </w:t>
      </w:r>
    </w:p>
    <w:p>
      <w:pPr>
        <w:spacing w:after="0"/>
        <w:ind w:left="0"/>
        <w:jc w:val="both"/>
      </w:pPr>
      <w:r>
        <w:rPr>
          <w:rFonts w:ascii="Times New Roman"/>
          <w:b w:val="false"/>
          <w:i w:val="false"/>
          <w:color w:val="000000"/>
          <w:sz w:val="28"/>
        </w:rPr>
        <w:t>
      Заң жобасы тұжырымдамасының жобасы оны мүдделі ұйымдармен, тұлғалармен және мемлекеттік органдармен талқылау үшін ашық нормативтік құқықтық актілердің интернет-порталында орналастырылады.</w:t>
      </w:r>
    </w:p>
    <w:p>
      <w:pPr>
        <w:spacing w:after="0"/>
        <w:ind w:left="0"/>
        <w:jc w:val="both"/>
      </w:pPr>
      <w:r>
        <w:rPr>
          <w:rFonts w:ascii="Times New Roman"/>
          <w:b w:val="false"/>
          <w:i w:val="false"/>
          <w:color w:val="000000"/>
          <w:sz w:val="28"/>
        </w:rPr>
        <w:t>
      Заң жобалары оларға түсіндірме жазбаларымен және салыстырма кестелерімен (заңдарға өзгерістер және (немесе) толықтырулар енгізілген жағдайларда) бірге мүдделі мемлекеттік органдарға келісуге жіберілгенге дейін ашық нормативтік құқықтық актілердің интернет-порталында жария талқылау үшін орналастырылады.</w:t>
      </w:r>
    </w:p>
    <w:p>
      <w:pPr>
        <w:spacing w:after="0"/>
        <w:ind w:left="0"/>
        <w:jc w:val="both"/>
      </w:pPr>
      <w:r>
        <w:rPr>
          <w:rFonts w:ascii="Times New Roman"/>
          <w:b w:val="false"/>
          <w:i w:val="false"/>
          <w:color w:val="000000"/>
          <w:sz w:val="28"/>
        </w:rPr>
        <w:t>
      Консультативтік құжаттарды және заң жобалары тұжырымдамаларының жобаларын, сондай-ақ заң жобаларын ашық нормативтік құқықтық актілердің интернет-порталында орналастыру және жария талқылау тәртібі Қазақстан Республикасы Үкіметінің заң шығару жұмысының қағидаларында айқындалады.</w:t>
      </w:r>
    </w:p>
    <w:bookmarkStart w:name="z416" w:id="138"/>
    <w:p>
      <w:pPr>
        <w:spacing w:after="0"/>
        <w:ind w:left="0"/>
        <w:jc w:val="both"/>
      </w:pPr>
      <w:r>
        <w:rPr>
          <w:rFonts w:ascii="Times New Roman"/>
          <w:b w:val="false"/>
          <w:i w:val="false"/>
          <w:color w:val="000000"/>
          <w:sz w:val="28"/>
        </w:rPr>
        <w:t xml:space="preserve">
      5. Егер заң жобасында ұсынылып отырған құқық нормасы алдын ала сынамалауды талап ететін болса, онда осы құқық нормасы өзі қамтылатын заңмен, оның қолданылуының белгілі бір мерзімдерімен шектеледі және пилоттық жоба жүргізіледі. </w:t>
      </w:r>
    </w:p>
    <w:bookmarkEnd w:id="138"/>
    <w:bookmarkStart w:name="z417" w:id="139"/>
    <w:p>
      <w:pPr>
        <w:spacing w:after="0"/>
        <w:ind w:left="0"/>
        <w:jc w:val="both"/>
      </w:pPr>
      <w:r>
        <w:rPr>
          <w:rFonts w:ascii="Times New Roman"/>
          <w:b w:val="false"/>
          <w:i w:val="false"/>
          <w:color w:val="000000"/>
          <w:sz w:val="28"/>
        </w:rPr>
        <w:t xml:space="preserve">
      6. Мемлекеттік орган пилоттық жоба шеңберінде сынамаланатын құқық нормасын қолдану практикасына талдау жүргізеді, оның барысында оң және жағымсыз салдарлары, осындай реттеуді қолдануға әсер еткен әлеуметтік және өзге де факторлар, пилоттық жобаны жүргізуге байланысты жұмсалған шығыстар мен алынған кірістер айқындалады. </w:t>
      </w:r>
    </w:p>
    <w:bookmarkEnd w:id="139"/>
    <w:p>
      <w:pPr>
        <w:spacing w:after="0"/>
        <w:ind w:left="0"/>
        <w:jc w:val="both"/>
      </w:pPr>
      <w:r>
        <w:rPr>
          <w:rFonts w:ascii="Times New Roman"/>
          <w:b w:val="false"/>
          <w:i w:val="false"/>
          <w:color w:val="000000"/>
          <w:sz w:val="28"/>
        </w:rPr>
        <w:t xml:space="preserve">
      Сынамаланатын құқық нормасын қолданылу мерзімі бойынша шектеу сынамаланатын құқық нормасына жүргізілген талдау нәтижелері негізінде алып тасталуы мүмкін. </w:t>
      </w:r>
    </w:p>
    <w:p>
      <w:pPr>
        <w:spacing w:after="0"/>
        <w:ind w:left="0"/>
        <w:jc w:val="both"/>
      </w:pPr>
      <w:r>
        <w:rPr>
          <w:rFonts w:ascii="Times New Roman"/>
          <w:b w:val="false"/>
          <w:i w:val="false"/>
          <w:color w:val="000000"/>
          <w:sz w:val="28"/>
        </w:rPr>
        <w:t>
      Пилоттық жобаларды жүргізу тәртібі Қазақстан Республикасы Үкіметінің заң шығару жұмысының қағидаларында белгіленеді.</w:t>
      </w:r>
    </w:p>
    <w:bookmarkStart w:name="z418" w:id="140"/>
    <w:p>
      <w:pPr>
        <w:spacing w:after="0"/>
        <w:ind w:left="0"/>
        <w:jc w:val="both"/>
      </w:pPr>
      <w:r>
        <w:rPr>
          <w:rFonts w:ascii="Times New Roman"/>
          <w:b w:val="false"/>
          <w:i w:val="false"/>
          <w:color w:val="000000"/>
          <w:sz w:val="28"/>
        </w:rPr>
        <w:t>
      7. Заң жобаларын әзірлеу олардың тұжырымдамалары негізінде және оларға қатаң сәйкестікте ғана жүзеге асырылады, олар ашық нормативтік құқықтық актілердің интернет-порталында орналастырылады және Қазақстан Республикасы Үкіметінің заң шығару жұмысының қағидаларында белгіленген тәртіппен және негіздер бойынша қайта қарауға жатады.</w:t>
      </w:r>
    </w:p>
    <w:bookmarkEnd w:id="140"/>
    <w:p>
      <w:pPr>
        <w:spacing w:after="0"/>
        <w:ind w:left="0"/>
        <w:jc w:val="both"/>
      </w:pPr>
      <w:r>
        <w:rPr>
          <w:rFonts w:ascii="Times New Roman"/>
          <w:b w:val="false"/>
          <w:i w:val="false"/>
          <w:color w:val="000000"/>
          <w:sz w:val="28"/>
        </w:rPr>
        <w:t>
      Заң жобасына Мемлекет басшысының елдегі жағдай және Республиканың ішкі және сыртқы саясатының негізгі бағыттары туралы Қазақстан халқына жыл сайынғы жолдаулары шеңберіндегі Қазақстан Республикасы Президентінің тапсырмасы бойынша тұжырымдамалық өзгерістер мен толықтырулар енгізілуі мүмкін.</w:t>
      </w:r>
    </w:p>
    <w:bookmarkStart w:name="z419" w:id="141"/>
    <w:p>
      <w:pPr>
        <w:spacing w:after="0"/>
        <w:ind w:left="0"/>
        <w:jc w:val="both"/>
      </w:pPr>
      <w:r>
        <w:rPr>
          <w:rFonts w:ascii="Times New Roman"/>
          <w:b w:val="false"/>
          <w:i w:val="false"/>
          <w:color w:val="000000"/>
          <w:sz w:val="28"/>
        </w:rPr>
        <w:t>
      8. Консультативтік құжатты және заң жобасы тұжырымдамасының жобасын әзірлеу жөніндегі талаптар республикалық бюджет туралы, Қазақстан Республикасының Ұлттық қорынан кепілдендірілген трансферт туралы, республикалық және облыстық бюджеттер, республикалық маңызы бар қалалар, астана бюджеттері арасындағы жалпы сипаттағы трансферттердің көлемі туралы заңдардың жобаларына және оларға өзгерістер мен толықтырулар енгізу туралы заңдардың жобаларына қолданылмайды.</w:t>
      </w:r>
    </w:p>
    <w:bookmarkEnd w:id="141"/>
    <w:bookmarkStart w:name="z420" w:id="142"/>
    <w:p>
      <w:pPr>
        <w:spacing w:after="0"/>
        <w:ind w:left="0"/>
        <w:jc w:val="both"/>
      </w:pPr>
      <w:r>
        <w:rPr>
          <w:rFonts w:ascii="Times New Roman"/>
          <w:b w:val="false"/>
          <w:i w:val="false"/>
          <w:color w:val="000000"/>
          <w:sz w:val="28"/>
        </w:rPr>
        <w:t>
      9. Әзірлеуші орган заң жобасын әзірлеу кезінде оны дайындау жөніндегі жұмыс тобын құрады немесе осындай дайындауды өзінің бөлімшелеріне тапсырады.</w:t>
      </w:r>
    </w:p>
    <w:bookmarkEnd w:id="142"/>
    <w:p>
      <w:pPr>
        <w:spacing w:after="0"/>
        <w:ind w:left="0"/>
        <w:jc w:val="both"/>
      </w:pPr>
      <w:r>
        <w:rPr>
          <w:rFonts w:ascii="Times New Roman"/>
          <w:b w:val="false"/>
          <w:i w:val="false"/>
          <w:color w:val="000000"/>
          <w:sz w:val="28"/>
        </w:rPr>
        <w:t>
      Заң жобаларын әзірлеуге заң жобасын дайындауға жауапты әзірлеуші органның заң бөлімшесі қызметкерлерінің қатысуы міндетті.</w:t>
      </w:r>
    </w:p>
    <w:p>
      <w:pPr>
        <w:spacing w:after="0"/>
        <w:ind w:left="0"/>
        <w:jc w:val="both"/>
      </w:pPr>
      <w:r>
        <w:rPr>
          <w:rFonts w:ascii="Times New Roman"/>
          <w:b w:val="false"/>
          <w:i w:val="false"/>
          <w:color w:val="000000"/>
          <w:sz w:val="28"/>
        </w:rPr>
        <w:t>
      Жеке кәсіпкерлік субъектілерінің мүдделерін қозғайтын заң жобаларын әзірлеуге Қазақстан Республикасының Ұлттық кәсіпкерлер палатасы және жеке кәсіпкерлік субъектілерінің аккредиттелген бірлестіктері өкілдерінің қатысуы міндетті.</w:t>
      </w:r>
    </w:p>
    <w:bookmarkStart w:name="z421" w:id="143"/>
    <w:p>
      <w:pPr>
        <w:spacing w:after="0"/>
        <w:ind w:left="0"/>
        <w:jc w:val="both"/>
      </w:pPr>
      <w:r>
        <w:rPr>
          <w:rFonts w:ascii="Times New Roman"/>
          <w:b w:val="false"/>
          <w:i w:val="false"/>
          <w:color w:val="000000"/>
          <w:sz w:val="28"/>
        </w:rPr>
        <w:t>
      10. Заң жобаларын дайындауға әртүрлі білім салаларының мамандары, ғылыми мекемелер мен өзге де ұйымдар, ғылыми қызметкерлер, коммерциялық емес және өзге де ұйымдардың өкілдері тартылуы мүмкін.</w:t>
      </w:r>
    </w:p>
    <w:bookmarkEnd w:id="143"/>
    <w:p>
      <w:pPr>
        <w:spacing w:after="0"/>
        <w:ind w:left="0"/>
        <w:jc w:val="both"/>
      </w:pPr>
      <w:r>
        <w:rPr>
          <w:rFonts w:ascii="Times New Roman"/>
          <w:b w:val="false"/>
          <w:i w:val="false"/>
          <w:color w:val="000000"/>
          <w:sz w:val="28"/>
        </w:rPr>
        <w:t>
      Қазақстан Республикасы Парламентінің депутаттары заң жобасын дайындау жөніндегі жұмыс тобының жұмысына кез келген сатысында қатысуға құқылы.</w:t>
      </w:r>
    </w:p>
    <w:p>
      <w:pPr>
        <w:spacing w:after="0"/>
        <w:ind w:left="0"/>
        <w:jc w:val="both"/>
      </w:pPr>
      <w:r>
        <w:rPr>
          <w:rFonts w:ascii="Times New Roman"/>
          <w:b w:val="false"/>
          <w:i w:val="false"/>
          <w:color w:val="000000"/>
          <w:sz w:val="28"/>
        </w:rPr>
        <w:t>
      Әзірлеуші орган заң жобаларын әзірлеген кезде Қазақстан Республикасының заңнамасын дамытудың ғылыми тұжырымдамаларын, Қазақстан Республикасының Үкіметі айқындайтын уәкілетті ұйым мемлекет қызметін құқықтық қамтамасыз ету саласында жүргізген іргелі және қолданбалы ғылыми зерттеулерінің нәтижелерін және басқа да материалдарды пайдалануға құқылы.</w:t>
      </w:r>
    </w:p>
    <w:bookmarkStart w:name="z422" w:id="144"/>
    <w:p>
      <w:pPr>
        <w:spacing w:after="0"/>
        <w:ind w:left="0"/>
        <w:jc w:val="both"/>
      </w:pPr>
      <w:r>
        <w:rPr>
          <w:rFonts w:ascii="Times New Roman"/>
          <w:b w:val="false"/>
          <w:i w:val="false"/>
          <w:color w:val="000000"/>
          <w:sz w:val="28"/>
        </w:rPr>
        <w:t>
      11. Дайындалған заң жобасы мүдделі мемлекеттік органдар мен ұйымдарға келісуге жіберіледі.</w:t>
      </w:r>
    </w:p>
    <w:bookmarkEnd w:id="144"/>
    <w:p>
      <w:pPr>
        <w:spacing w:after="0"/>
        <w:ind w:left="0"/>
        <w:jc w:val="both"/>
      </w:pPr>
      <w:r>
        <w:rPr>
          <w:rFonts w:ascii="Times New Roman"/>
          <w:b w:val="false"/>
          <w:i w:val="false"/>
          <w:color w:val="000000"/>
          <w:sz w:val="28"/>
        </w:rPr>
        <w:t>
      Мемлекеттік кірістердің қысқартылуы немесе мемлекеттік шығыстардың ұлғайтылуы көзделетін заң жобасына қаржы-экономикалық есеп-қисаптар қоса беріледі.</w:t>
      </w:r>
    </w:p>
    <w:p>
      <w:pPr>
        <w:spacing w:after="0"/>
        <w:ind w:left="0"/>
        <w:jc w:val="both"/>
      </w:pPr>
      <w:r>
        <w:rPr>
          <w:rFonts w:ascii="Times New Roman"/>
          <w:b w:val="false"/>
          <w:i w:val="false"/>
          <w:color w:val="000000"/>
          <w:sz w:val="28"/>
        </w:rPr>
        <w:t>
      Егер заң жобасында қамтылған құқық нормаларын іске асыру үшін заңға тәуелді нормативтік құқықтық актілерді қабылдау қажет болса (егер мұндай қажеттілік болмаса, онда бұл ілеспе хатта көрсетіледі), Қазақстан Республикасы Президентінің тапсырмасы бойынша әзірленген заң жобаларын қоспағанда, заң жобасына заңға тәуелді нормативтік құқықтық актілердің жобалары қоса беріледі. Егер заңға тәуелді нормативтік құқықтық актінің жобасын әзірлеу басқа мемлекеттік органның құзыретіне жататын болса, онда осы мемлекеттік орган әзірлеуші органға заңға тәуелді нормативтік құқықтық актінің тиісті жобасын ұсынады.</w:t>
      </w:r>
    </w:p>
    <w:p>
      <w:pPr>
        <w:spacing w:after="0"/>
        <w:ind w:left="0"/>
        <w:jc w:val="both"/>
      </w:pPr>
      <w:r>
        <w:rPr>
          <w:rFonts w:ascii="Times New Roman"/>
          <w:b w:val="false"/>
          <w:i w:val="false"/>
          <w:color w:val="000000"/>
          <w:sz w:val="28"/>
        </w:rPr>
        <w:t>
      Заң жобасын әзірлеу кезінде әзірлеуші органдар міндетті түрде ақпараттық сүйемелдеу және түсіндіру бағдарламасының жобасын әзірлейді.</w:t>
      </w:r>
    </w:p>
    <w:bookmarkStart w:name="z423" w:id="145"/>
    <w:p>
      <w:pPr>
        <w:spacing w:after="0"/>
        <w:ind w:left="0"/>
        <w:jc w:val="both"/>
      </w:pPr>
      <w:r>
        <w:rPr>
          <w:rFonts w:ascii="Times New Roman"/>
          <w:b w:val="false"/>
          <w:i w:val="false"/>
          <w:color w:val="000000"/>
          <w:sz w:val="28"/>
        </w:rPr>
        <w:t xml:space="preserve">
      12. Келісу кезінде Қазақстан Республикасының Әділет министрлігі Қазақстан Республикасы Үкіметінің заң шығару жұмысының қағидаларына сәйкес заң жобасы бойынша қорытынды береді, онда заң жобасының жан-жақты пысықталу және заңға тәуелді нормативтік құқықтық актінің жобасы мен ақпараттық сүйемелдеу және түсіндіру бағдарламасының жобасы бойынша реттеу нысанасының ашылу фактісін белгілеу қамтылады. </w:t>
      </w:r>
    </w:p>
    <w:bookmarkEnd w:id="145"/>
    <w:bookmarkStart w:name="z424" w:id="146"/>
    <w:p>
      <w:pPr>
        <w:spacing w:after="0"/>
        <w:ind w:left="0"/>
        <w:jc w:val="both"/>
      </w:pPr>
      <w:r>
        <w:rPr>
          <w:rFonts w:ascii="Times New Roman"/>
          <w:b w:val="false"/>
          <w:i w:val="false"/>
          <w:color w:val="000000"/>
          <w:sz w:val="28"/>
        </w:rPr>
        <w:t>
      13. Заң жобасы келісуге жіберілген мемлекеттік органдар мен ұйымдар, егер Қазақстан Республикасының Президенті, Қазақстан Республикасының Үкіметі өзгеше белгілемесе, оны алған күннен бастап күнтізбелік отыз күн ішінде заң жобасы бойынша өз ескертулері мен ұсыныстарын дайындауға немесе заң жобасын әзірлеген әзірлеуші органға олардың жоқ екендігін хабарлауға тиіс.</w:t>
      </w:r>
    </w:p>
    <w:bookmarkEnd w:id="146"/>
    <w:p>
      <w:pPr>
        <w:spacing w:after="0"/>
        <w:ind w:left="0"/>
        <w:jc w:val="both"/>
      </w:pPr>
      <w:r>
        <w:rPr>
          <w:rFonts w:ascii="Times New Roman"/>
          <w:b w:val="false"/>
          <w:i w:val="false"/>
          <w:color w:val="000000"/>
          <w:sz w:val="28"/>
        </w:rPr>
        <w:t>
      Мемлекеттік органның, ұйымның заң жобасы бойынша ескертулері жазбаша нысанда ұсынылады және кемшіліктерді жою жөніндегі ұсыныстарды қамтуға, негізделген және тиянақты болуға тиіс.</w:t>
      </w:r>
    </w:p>
    <w:p>
      <w:pPr>
        <w:spacing w:after="0"/>
        <w:ind w:left="0"/>
        <w:jc w:val="both"/>
      </w:pPr>
      <w:r>
        <w:rPr>
          <w:rFonts w:ascii="Times New Roman"/>
          <w:b w:val="false"/>
          <w:i w:val="false"/>
          <w:color w:val="000000"/>
          <w:sz w:val="28"/>
        </w:rPr>
        <w:t>
      Алынған ескертулер бойынша заң жобасы пысықталып, қабылданған және қабылданбаған ескертулер, ескертулерді қабылдамау уәждері туралы анықтама жасалады.</w:t>
      </w:r>
    </w:p>
    <w:bookmarkStart w:name="z425" w:id="147"/>
    <w:p>
      <w:pPr>
        <w:spacing w:after="0"/>
        <w:ind w:left="0"/>
        <w:jc w:val="both"/>
      </w:pPr>
      <w:r>
        <w:rPr>
          <w:rFonts w:ascii="Times New Roman"/>
          <w:b w:val="false"/>
          <w:i w:val="false"/>
          <w:color w:val="000000"/>
          <w:sz w:val="28"/>
        </w:rPr>
        <w:t>
      14. Жұмыс тобын құрған әзірлеуші орган заң жобасына өзгерістер және (немесе) толықтырулар енгізе алады, оларды жұмыс тобы талқылауға тиіс.</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17-1-баппен толықтырылды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8" w:id="148"/>
    <w:p>
      <w:pPr>
        <w:spacing w:after="0"/>
        <w:ind w:left="0"/>
        <w:jc w:val="left"/>
      </w:pPr>
      <w:r>
        <w:rPr>
          <w:rFonts w:ascii="Times New Roman"/>
          <w:b/>
          <w:i w:val="false"/>
          <w:color w:val="000000"/>
        </w:rPr>
        <w:t xml:space="preserve"> 18-бап. Заңға тәуелді нормативтік құқықтық актілердің жобаларын әзірлеу және келісу тәртібі</w:t>
      </w:r>
    </w:p>
    <w:bookmarkEnd w:id="148"/>
    <w:bookmarkStart w:name="z426" w:id="149"/>
    <w:p>
      <w:pPr>
        <w:spacing w:after="0"/>
        <w:ind w:left="0"/>
        <w:jc w:val="both"/>
      </w:pPr>
      <w:r>
        <w:rPr>
          <w:rFonts w:ascii="Times New Roman"/>
          <w:b w:val="false"/>
          <w:i w:val="false"/>
          <w:color w:val="000000"/>
          <w:sz w:val="28"/>
        </w:rPr>
        <w:t>
      1. Заңға тәуелді нормативтік құқықтық актілердің жобаларын әзірлеу кезінде осы бапта белгіленген ерекшеліктер ескеріле отырып, осы Заңның 17-1-бабында көзделген тәртіп қолданылады.</w:t>
      </w:r>
    </w:p>
    <w:bookmarkEnd w:id="149"/>
    <w:p>
      <w:pPr>
        <w:spacing w:after="0"/>
        <w:ind w:left="0"/>
        <w:jc w:val="both"/>
      </w:pPr>
      <w:r>
        <w:rPr>
          <w:rFonts w:ascii="Times New Roman"/>
          <w:b w:val="false"/>
          <w:i w:val="false"/>
          <w:color w:val="000000"/>
          <w:sz w:val="28"/>
        </w:rPr>
        <w:t>
      Заңға тәуелді нормативтік құқықтық актілердің жобаларын дайындау кезінде тұжырымдама әзірленбейді.</w:t>
      </w:r>
    </w:p>
    <w:bookmarkStart w:name="z427" w:id="150"/>
    <w:p>
      <w:pPr>
        <w:spacing w:after="0"/>
        <w:ind w:left="0"/>
        <w:jc w:val="both"/>
      </w:pPr>
      <w:r>
        <w:rPr>
          <w:rFonts w:ascii="Times New Roman"/>
          <w:b w:val="false"/>
          <w:i w:val="false"/>
          <w:color w:val="000000"/>
          <w:sz w:val="28"/>
        </w:rPr>
        <w:t>
      2. Қазақстан Республикасы Президентінің нормативтік құқықтық жарлықтарының, Қазақстан Республикасы Үкіметінің нормативтік құқықтық қаулыларының жобаларын және басқа да уәкілетті органдардың заңға тәуелді нормативтік құқықтық актілерінің жобаларын дайындауға әртүрлі білім салаларының мамандары, ғылыми мекемелер мен өзге де ұйымдар, ғылыми қызметкерлер, коммерциялық емес және өзге де ұйымдардың өкілдері тартылуы мүмкін.</w:t>
      </w:r>
    </w:p>
    <w:bookmarkEnd w:id="150"/>
    <w:bookmarkStart w:name="z428" w:id="151"/>
    <w:p>
      <w:pPr>
        <w:spacing w:after="0"/>
        <w:ind w:left="0"/>
        <w:jc w:val="both"/>
      </w:pPr>
      <w:r>
        <w:rPr>
          <w:rFonts w:ascii="Times New Roman"/>
          <w:b w:val="false"/>
          <w:i w:val="false"/>
          <w:color w:val="000000"/>
          <w:sz w:val="28"/>
        </w:rPr>
        <w:t>
      3. Бір деңгейдегі уәкілетті органдардың заңға тәуелді нормативтік құқықтық актілерінің жобаларын бірнеше уәкілетті орган әзірлеуі, ал қажет болғанда – қабылдауы мүмкін.</w:t>
      </w:r>
    </w:p>
    <w:bookmarkEnd w:id="151"/>
    <w:p>
      <w:pPr>
        <w:spacing w:after="0"/>
        <w:ind w:left="0"/>
        <w:jc w:val="both"/>
      </w:pPr>
      <w:r>
        <w:rPr>
          <w:rFonts w:ascii="Times New Roman"/>
          <w:b w:val="false"/>
          <w:i w:val="false"/>
          <w:color w:val="000000"/>
          <w:sz w:val="28"/>
        </w:rPr>
        <w:t xml:space="preserve">
      Бірнеше уәкілетті органның заңға тәуелді нормативтік құқықтық актілерінің жобаларын олар осы Заңда көзделген тәртіппен бірлесіп әзірлейді және уәкілетті органдардың басшылары қол қоятын бірлескен нормативтік құқықтық актілер түрінде қабылданады. </w:t>
      </w:r>
    </w:p>
    <w:p>
      <w:pPr>
        <w:spacing w:after="0"/>
        <w:ind w:left="0"/>
        <w:jc w:val="both"/>
      </w:pPr>
      <w:r>
        <w:rPr>
          <w:rFonts w:ascii="Times New Roman"/>
          <w:b w:val="false"/>
          <w:i w:val="false"/>
          <w:color w:val="000000"/>
          <w:sz w:val="28"/>
        </w:rPr>
        <w:t>
      Бірлескен заңға тәуелді нормативтік құқықтық актілердің туынды түрлері туынды заңға тәуелді нормативтік құқықтық актіні қабылдаған уәкілетті органдардың негізгі заңға тәуелді нормативтік құқықтық актілері арқылы бекітіліп, онда туынды актіні қабылдауға арқау болған негізгі нормативтік құқықтық актілер көрсетіледі.</w:t>
      </w:r>
    </w:p>
    <w:bookmarkStart w:name="z429" w:id="152"/>
    <w:p>
      <w:pPr>
        <w:spacing w:after="0"/>
        <w:ind w:left="0"/>
        <w:jc w:val="both"/>
      </w:pPr>
      <w:r>
        <w:rPr>
          <w:rFonts w:ascii="Times New Roman"/>
          <w:b w:val="false"/>
          <w:i w:val="false"/>
          <w:color w:val="000000"/>
          <w:sz w:val="28"/>
        </w:rPr>
        <w:t xml:space="preserve">
      4. Егер Қазақстан Республикасының заңнамасында өзгеше белгіленбесе, заңға тәуелді нормативтік құқықтық актілердің жобаларын мемлекеттік органдар Қазақстан Республикасының заңнамасында белгіленген өз құзыретіне сәйкес, өз бастамасы немесе жоғары тұрған мемлекеттік органдар мен лауазымды адамдардың тапсырмасы бойынша әзірлейді. </w:t>
      </w:r>
    </w:p>
    <w:bookmarkEnd w:id="152"/>
    <w:p>
      <w:pPr>
        <w:spacing w:after="0"/>
        <w:ind w:left="0"/>
        <w:jc w:val="both"/>
      </w:pPr>
      <w:r>
        <w:rPr>
          <w:rFonts w:ascii="Times New Roman"/>
          <w:b w:val="false"/>
          <w:i w:val="false"/>
          <w:color w:val="000000"/>
          <w:sz w:val="28"/>
        </w:rPr>
        <w:t>
      Егер Қазақстан Республикасы Президентінің нормативтік құқықтық жарлығының, Қазақстан Республикасы Үкіметінің нормативтік құқықтық қаулысының дайындалып жатқан жобасының құқық нормаларын іске асыру үшін бір деңгейдегі немесе төмен тұрған деңгейдегі нормативтік құқықтық актілерге өзгерістер және (немесе) толықтырулар енгізу қажет болса, онда негізгі түрдегі нормативтік құқықтық актінің жобасымен бір мезгілде көрсетілген өзгерістері және (немесе) толықтырулары бар нормативтік құқықтық актілердің жобалары дайындалуға немесе тиісті органдарға осындай актілерді дайындау туралы тапсырмалар берілуге тиіс.</w:t>
      </w:r>
    </w:p>
    <w:p>
      <w:pPr>
        <w:spacing w:after="0"/>
        <w:ind w:left="0"/>
        <w:jc w:val="both"/>
      </w:pPr>
      <w:r>
        <w:rPr>
          <w:rFonts w:ascii="Times New Roman"/>
          <w:b w:val="false"/>
          <w:i w:val="false"/>
          <w:color w:val="000000"/>
          <w:sz w:val="28"/>
        </w:rPr>
        <w:t>
      Қазақстан Республикасы Тұңғыш Президентінің – Елбасының Кеңсесі, Қазақстан Республикасы Президентінің Әкімшілігі әзірлеген Қазақстан Республикасы Президентінің нормативтік құқықтық актілерінің жобаларын қоспағанда, заңға тәуелді нормативтік құқықтық актілердің әзірленген жобалары оларға түсіндірме жазбалармен және салыстырма кестелерімен (заңға тәуелді нормативтік құқықтық актілерге өзгерістер және (немесе) толықтырулар енгізілген жағдайларда) бірге мүдделі мемлекеттік органдарға келісуге жіберілгенге дейін ашық нормативтік құқықтық актілердің интернет-порталында жария талқылау үшін орналастырылады.</w:t>
      </w:r>
    </w:p>
    <w:p>
      <w:pPr>
        <w:spacing w:after="0"/>
        <w:ind w:left="0"/>
        <w:jc w:val="both"/>
      </w:pPr>
      <w:r>
        <w:rPr>
          <w:rFonts w:ascii="Times New Roman"/>
          <w:b w:val="false"/>
          <w:i w:val="false"/>
          <w:color w:val="000000"/>
          <w:sz w:val="28"/>
        </w:rPr>
        <w:t>
      Егер заңдарда және (немесе) Қазақстан Республикасы ратификациялаған халықаралық шарттарда өзгеше көзделмесе, тауарлардың, көрсетілетін қызметтердің саудасына немесе зияткерлік меншік құқықтарына қатысты заңға тәуелді нормативтік құқықтық актілердің жобалары жария талқылау үшін олар қабылданғанға дейін кемінде күнтізбелік отыз күн мерзімде уәкілетті мемлекеттік органдардың интернет-ресурстарында орналастырылады.</w:t>
      </w:r>
    </w:p>
    <w:bookmarkStart w:name="z430" w:id="153"/>
    <w:p>
      <w:pPr>
        <w:spacing w:after="0"/>
        <w:ind w:left="0"/>
        <w:jc w:val="both"/>
      </w:pPr>
      <w:r>
        <w:rPr>
          <w:rFonts w:ascii="Times New Roman"/>
          <w:b w:val="false"/>
          <w:i w:val="false"/>
          <w:color w:val="000000"/>
          <w:sz w:val="28"/>
        </w:rPr>
        <w:t xml:space="preserve">
      5. Заңға тәуелді нормативтік құқықтық актілердің жобаларын әзірлеу, келісу тәртібін Қазақстан Республикасының Үкіметі айқындайды. </w:t>
      </w:r>
    </w:p>
    <w:bookmarkEnd w:id="153"/>
    <w:p>
      <w:pPr>
        <w:spacing w:after="0"/>
        <w:ind w:left="0"/>
        <w:jc w:val="both"/>
      </w:pPr>
      <w:r>
        <w:rPr>
          <w:rFonts w:ascii="Times New Roman"/>
          <w:b w:val="false"/>
          <w:i w:val="false"/>
          <w:color w:val="000000"/>
          <w:sz w:val="28"/>
        </w:rPr>
        <w:t>
      Заңға тәуелді нормативтік құқықтық актінің дайындалған жобасы, ал қажет болған кезде оны іске асыру мақсатында қабылданатын заңға тәуелді басқа нормативтік құқықтық актінің жобасы мүдделі мемлекеттік органдар мен ұйымдарға келісуге жіберіледі.</w:t>
      </w:r>
    </w:p>
    <w:bookmarkStart w:name="z431" w:id="154"/>
    <w:p>
      <w:pPr>
        <w:spacing w:after="0"/>
        <w:ind w:left="0"/>
        <w:jc w:val="both"/>
      </w:pPr>
      <w:r>
        <w:rPr>
          <w:rFonts w:ascii="Times New Roman"/>
          <w:b w:val="false"/>
          <w:i w:val="false"/>
          <w:color w:val="000000"/>
          <w:sz w:val="28"/>
        </w:rPr>
        <w:t>
      6. Осы Заңның 35-1-бабына сәйкес мемлекеттік тіркеуге жататын заңға тәуелді нормативтік құқықтық актілердің жобаларын әділет органдарының келісуі нормативтік құқықтық актілерді әзірлеу, келісу және мемлекеттік тіркеу қағидаларында айқындалатын тәртіппен Қазақстан Республикасының заңнамасына сәйкестігі, құқық нормаларының бар-жоғы және мемлекеттік тіркеу қажеттілігі тұрғысынан заң сараптамасын жүргізу арқылы жүзеге асырылады.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 w:id="155"/>
    <w:p>
      <w:pPr>
        <w:spacing w:after="0"/>
        <w:ind w:left="0"/>
        <w:jc w:val="left"/>
      </w:pPr>
      <w:r>
        <w:rPr>
          <w:rFonts w:ascii="Times New Roman"/>
          <w:b/>
          <w:i w:val="false"/>
          <w:color w:val="000000"/>
        </w:rPr>
        <w:t xml:space="preserve"> 19-бап. Кәсіпкерлік субъектілерінің мүдделерін қозғайтын консультативтік құжаттарды, нормативтік құқықтық актілерді әзірлеу және қабылдау ерекшеліктері</w:t>
      </w:r>
    </w:p>
    <w:bookmarkEnd w:id="155"/>
    <w:bookmarkStart w:name="z432" w:id="156"/>
    <w:p>
      <w:pPr>
        <w:spacing w:after="0"/>
        <w:ind w:left="0"/>
        <w:jc w:val="both"/>
      </w:pPr>
      <w:r>
        <w:rPr>
          <w:rFonts w:ascii="Times New Roman"/>
          <w:b w:val="false"/>
          <w:i w:val="false"/>
          <w:color w:val="000000"/>
          <w:sz w:val="28"/>
        </w:rPr>
        <w:t>
      1. Әзірлеуші органдар Қазақстан Республикасының Ұлттық кәсіпкерлер палатасына және сараптама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оның ішінде оларды мүдделі мемлекеттік органдармен әрбір келесі келісу кезінде ашық нормативтік құқықтық актілердің интернет-порталында орналастырғаны туралы хабарлама жібереді.</w:t>
      </w:r>
    </w:p>
    <w:bookmarkEnd w:id="156"/>
    <w:p>
      <w:pPr>
        <w:spacing w:after="0"/>
        <w:ind w:left="0"/>
        <w:jc w:val="both"/>
      </w:pPr>
      <w:r>
        <w:rPr>
          <w:rFonts w:ascii="Times New Roman"/>
          <w:b w:val="false"/>
          <w:i w:val="false"/>
          <w:color w:val="000000"/>
          <w:sz w:val="28"/>
        </w:rPr>
        <w:t>
      Қазақстан Республикасының Ұлттық кәсіпкерлер палатасы және сараптама кеңестері консультативтік құжатқа немесе нормативтік құқықтық актінің жобасына өздерінің сараптама қорытындыларын ашық нормативтік құқықтық актілердің интернет-порталында орналастырады.</w:t>
      </w:r>
    </w:p>
    <w:p>
      <w:pPr>
        <w:spacing w:after="0"/>
        <w:ind w:left="0"/>
        <w:jc w:val="both"/>
      </w:pPr>
      <w:r>
        <w:rPr>
          <w:rFonts w:ascii="Times New Roman"/>
          <w:b w:val="false"/>
          <w:i w:val="false"/>
          <w:color w:val="000000"/>
          <w:sz w:val="28"/>
        </w:rPr>
        <w:t>
      Сараптама қорытындылары қазақ және орыс тілдерінде ұсынылады.</w:t>
      </w:r>
    </w:p>
    <w:p>
      <w:pPr>
        <w:spacing w:after="0"/>
        <w:ind w:left="0"/>
        <w:jc w:val="both"/>
      </w:pPr>
      <w:r>
        <w:rPr>
          <w:rFonts w:ascii="Times New Roman"/>
          <w:b w:val="false"/>
          <w:i w:val="false"/>
          <w:color w:val="000000"/>
          <w:sz w:val="28"/>
        </w:rPr>
        <w:t>
      Кәсіпкерлік субъектілерінің мүдделерін қозғайтын консультативтік құжатқа, нормативтік құқықтық актінің жобасына сараптама қорытындысын ұсыну үшін әзірлеуші органдар белгілейтін мерзім – Қазақстан Республикасының Ұлттық кәсіпкерлер палатасына және сараптама кеңесінің мүшелеріне хабарлама келіп түскен кезден бастап он жұмыс күнінен, ал заң жобалары бойынша он бес жұмыс күнінен кем болмайды.</w:t>
      </w:r>
    </w:p>
    <w:p>
      <w:pPr>
        <w:spacing w:after="0"/>
        <w:ind w:left="0"/>
        <w:jc w:val="both"/>
      </w:pPr>
      <w:r>
        <w:rPr>
          <w:rFonts w:ascii="Times New Roman"/>
          <w:b w:val="false"/>
          <w:i w:val="false"/>
          <w:color w:val="000000"/>
          <w:sz w:val="28"/>
        </w:rPr>
        <w:t>
      Қазақстан Республикасының Ұлттық кәсіпкерлер палатасы және сараптама кеңесінің мүшелері сараптама қорытындыларын белгіленген мерзімде ұсынбаған жағдайда, консультативтік құжат немесе нормативтік құқықтық актінің жобасы ескертусіз келісілді деп есептеледі.</w:t>
      </w:r>
    </w:p>
    <w:p>
      <w:pPr>
        <w:spacing w:after="0"/>
        <w:ind w:left="0"/>
        <w:jc w:val="both"/>
      </w:pPr>
      <w:r>
        <w:rPr>
          <w:rFonts w:ascii="Times New Roman"/>
          <w:b w:val="false"/>
          <w:i w:val="false"/>
          <w:color w:val="000000"/>
          <w:sz w:val="28"/>
        </w:rPr>
        <w:t>
      Бұл ретте тиісті жобаларды келісу кезінде мемлекеттік органдардың әзірлеуші органдардан өзінің сараптама қорытындысын әзірлеуші орган айқындаған мерзімдерде ұсынбаған Қазақстан Республикасының Ұлттық кәсіпкерлер палатасынан және сараптама кеңесінің мүшелерінен сараптама қорытындыларын алуды талап етуіне тыйым салынады.</w:t>
      </w:r>
    </w:p>
    <w:p>
      <w:pPr>
        <w:spacing w:after="0"/>
        <w:ind w:left="0"/>
        <w:jc w:val="both"/>
      </w:pPr>
      <w:r>
        <w:rPr>
          <w:rFonts w:ascii="Times New Roman"/>
          <w:b w:val="false"/>
          <w:i w:val="false"/>
          <w:color w:val="000000"/>
          <w:sz w:val="28"/>
        </w:rPr>
        <w:t>
      Кәсіпкерлік субъектілерінің мүдделерін қозғайтын нормативтік құқықтық актінің жобасына түсіндірме жазба нормативтік құқықтық актінің қолданысқа енгізілуіне байланысты кәсіпкерлік субъектілері шығындарының азаюын және (немесе) ұлғаюын растайтын есеп-қисаптардың нәтижелерін қамтуға тиіс.</w:t>
      </w:r>
    </w:p>
    <w:bookmarkStart w:name="z433" w:id="157"/>
    <w:p>
      <w:pPr>
        <w:spacing w:after="0"/>
        <w:ind w:left="0"/>
        <w:jc w:val="both"/>
      </w:pPr>
      <w:r>
        <w:rPr>
          <w:rFonts w:ascii="Times New Roman"/>
          <w:b w:val="false"/>
          <w:i w:val="false"/>
          <w:color w:val="000000"/>
          <w:sz w:val="28"/>
        </w:rPr>
        <w:t>
      2. Осы баптың 1-тармағында көрсетілген сараптама қорытындысын алу жөніндегі талап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жобаларына қолданылмайды.</w:t>
      </w:r>
    </w:p>
    <w:bookmarkEnd w:id="157"/>
    <w:bookmarkStart w:name="z434" w:id="158"/>
    <w:p>
      <w:pPr>
        <w:spacing w:after="0"/>
        <w:ind w:left="0"/>
        <w:jc w:val="both"/>
      </w:pPr>
      <w:r>
        <w:rPr>
          <w:rFonts w:ascii="Times New Roman"/>
          <w:b w:val="false"/>
          <w:i w:val="false"/>
          <w:color w:val="000000"/>
          <w:sz w:val="28"/>
        </w:rPr>
        <w:t xml:space="preserve">
      3. Жеке кәсіпкерлік субъектілерінің мүдделерін қозғайтын нормативтік құқықтық актілердің жобаларына қатысты Қазақстан Республикасының Кәсіпкерлік кодексінде белгіленген жағдайларда және тәртіппен реттеушілік әсерге талдау жүргізіледі. </w:t>
      </w:r>
    </w:p>
    <w:bookmarkEnd w:id="158"/>
    <w:bookmarkStart w:name="z435" w:id="159"/>
    <w:p>
      <w:pPr>
        <w:spacing w:after="0"/>
        <w:ind w:left="0"/>
        <w:jc w:val="both"/>
      </w:pPr>
      <w:r>
        <w:rPr>
          <w:rFonts w:ascii="Times New Roman"/>
          <w:b w:val="false"/>
          <w:i w:val="false"/>
          <w:color w:val="000000"/>
          <w:sz w:val="28"/>
        </w:rPr>
        <w:t>
      4. Әзірлеуші орган Қазақстан Республикасы Ұлттық кәсіпкерлер палатасының және сараптама кеңесі мүшелерінің сараптама қорытындысымен келіскен кезде консультативтік құжатқа, нормативтік құқықтық актінің жобасына тиісті өзгерістер және (немесе) толықтырулар енгізеді.</w:t>
      </w:r>
    </w:p>
    <w:bookmarkEnd w:id="159"/>
    <w:p>
      <w:pPr>
        <w:spacing w:after="0"/>
        <w:ind w:left="0"/>
        <w:jc w:val="both"/>
      </w:pPr>
      <w:r>
        <w:rPr>
          <w:rFonts w:ascii="Times New Roman"/>
          <w:b w:val="false"/>
          <w:i w:val="false"/>
          <w:color w:val="000000"/>
          <w:sz w:val="28"/>
        </w:rPr>
        <w:t>
      Сараптама қорытындыларымен келіспеген жағдайда әзірлеуші орган келіспеу себептерін негіздей отырып, ұстанымын қалыптастырады.</w:t>
      </w:r>
    </w:p>
    <w:bookmarkStart w:name="z436" w:id="160"/>
    <w:p>
      <w:pPr>
        <w:spacing w:after="0"/>
        <w:ind w:left="0"/>
        <w:jc w:val="both"/>
      </w:pPr>
      <w:r>
        <w:rPr>
          <w:rFonts w:ascii="Times New Roman"/>
          <w:b w:val="false"/>
          <w:i w:val="false"/>
          <w:color w:val="000000"/>
          <w:sz w:val="28"/>
        </w:rPr>
        <w:t>
      5. Сараптама қорытындылары сараптама Қазақстан Республикасы Ұлттық кәсіпкерлер палатасының немесе сараптама кеңесі мүшесінің жазбаша ұстанымын білдіреді, ұсынымдық сипатта болады және заң жобасының тұжырымдамасына, нормативтік құқықтық актінің жобасына ол қабылданғанға дейін, оның ішінде осы жобаны мүдделі мемлекеттік органдармен әрбір келесі келісу кезінде міндетті қосымшалар болып табылады.</w:t>
      </w:r>
    </w:p>
    <w:bookmarkEnd w:id="160"/>
    <w:bookmarkStart w:name="z437" w:id="161"/>
    <w:p>
      <w:pPr>
        <w:spacing w:after="0"/>
        <w:ind w:left="0"/>
        <w:jc w:val="both"/>
      </w:pPr>
      <w:r>
        <w:rPr>
          <w:rFonts w:ascii="Times New Roman"/>
          <w:b w:val="false"/>
          <w:i w:val="false"/>
          <w:color w:val="000000"/>
          <w:sz w:val="28"/>
        </w:rPr>
        <w:t>
      6. Жеке кәсіпкерлік субъектілерінің мүдделерін қозғайтын консультативтік құжаттар, нормативтік құқықтық актілердің жобалары оларды Қазақстан Республикасының Ұлттық кәсіпкерлер палатасы және сараптама кеңесі қарағанға дейін интернет-ресурстарда орналастыруды қоса алғанда, бұқаралық ақпарат құралдарында міндетті түрде жариялануға (таратылуға) жатады.</w:t>
      </w:r>
    </w:p>
    <w:bookmarkEnd w:id="161"/>
    <w:bookmarkStart w:name="z438" w:id="162"/>
    <w:p>
      <w:pPr>
        <w:spacing w:after="0"/>
        <w:ind w:left="0"/>
        <w:jc w:val="both"/>
      </w:pPr>
      <w:r>
        <w:rPr>
          <w:rFonts w:ascii="Times New Roman"/>
          <w:b w:val="false"/>
          <w:i w:val="false"/>
          <w:color w:val="000000"/>
          <w:sz w:val="28"/>
        </w:rPr>
        <w:t>
      7. Осы бапта көзделген рәсімдер жеке кәсіпкерлік субъектілерінің мүдделерін қозғайтын нормативтік құқықтық актілерді қабылдаудың міндетті шарттары болып табылады.</w:t>
      </w:r>
    </w:p>
    <w:bookmarkEnd w:id="162"/>
    <w:bookmarkStart w:name="z439" w:id="163"/>
    <w:p>
      <w:pPr>
        <w:spacing w:after="0"/>
        <w:ind w:left="0"/>
        <w:jc w:val="both"/>
      </w:pPr>
      <w:r>
        <w:rPr>
          <w:rFonts w:ascii="Times New Roman"/>
          <w:b w:val="false"/>
          <w:i w:val="false"/>
          <w:color w:val="000000"/>
          <w:sz w:val="28"/>
        </w:rPr>
        <w:t>
      8. Осы баптың талаптары Қазақстан Республикасының Президенті мен Қазақстан Республикасы Парламенті депутаттарының заң шығару бастамасы тәртібімен әзірленген заң жобаларына қолданылмайды.</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 w:id="164"/>
    <w:p>
      <w:pPr>
        <w:spacing w:after="0"/>
        <w:ind w:left="0"/>
        <w:jc w:val="left"/>
      </w:pPr>
      <w:r>
        <w:rPr>
          <w:rFonts w:ascii="Times New Roman"/>
          <w:b/>
          <w:i w:val="false"/>
          <w:color w:val="000000"/>
        </w:rPr>
        <w:t xml:space="preserve"> 20-бап. Азаматтардың құқықтарына, бостандықтары мен міндеттеріне қатысты нормативтік құқықтық актілерді әзірлеу және қабылдау ерекшеліктері</w:t>
      </w:r>
    </w:p>
    <w:bookmarkEnd w:id="164"/>
    <w:bookmarkStart w:name="z440" w:id="165"/>
    <w:p>
      <w:pPr>
        <w:spacing w:after="0"/>
        <w:ind w:left="0"/>
        <w:jc w:val="both"/>
      </w:pPr>
      <w:r>
        <w:rPr>
          <w:rFonts w:ascii="Times New Roman"/>
          <w:b w:val="false"/>
          <w:i w:val="false"/>
          <w:color w:val="000000"/>
          <w:sz w:val="28"/>
        </w:rPr>
        <w:t>
      1. Азаматтардың құқықтарына, бостандықтары мен міндеттеріне қатысты нормативтік құқықтық актілердің жобаларын әзірлеу процесіне коммерциялық емес ұйымдарды, азаматтарды тарту мақсатында "Қоғамдық кеңестер туралы" Қазақстан Республикасының Заңында белгіленген тәртіппен қоғамдық кеңестер құрылады.</w:t>
      </w:r>
    </w:p>
    <w:bookmarkEnd w:id="165"/>
    <w:p>
      <w:pPr>
        <w:spacing w:after="0"/>
        <w:ind w:left="0"/>
        <w:jc w:val="both"/>
      </w:pPr>
      <w:r>
        <w:rPr>
          <w:rFonts w:ascii="Times New Roman"/>
          <w:b w:val="false"/>
          <w:i w:val="false"/>
          <w:color w:val="000000"/>
          <w:sz w:val="28"/>
        </w:rPr>
        <w:t>
      Қазақстан Республикасы Үкіметінің заң шығару жұмысының қағидаларында консультативтік құжаттарды және заң жобаларын қоғамдық кеңестермен жария талқылау тәртібі реттеледі.</w:t>
      </w:r>
    </w:p>
    <w:bookmarkStart w:name="z441" w:id="166"/>
    <w:p>
      <w:pPr>
        <w:spacing w:after="0"/>
        <w:ind w:left="0"/>
        <w:jc w:val="both"/>
      </w:pPr>
      <w:r>
        <w:rPr>
          <w:rFonts w:ascii="Times New Roman"/>
          <w:b w:val="false"/>
          <w:i w:val="false"/>
          <w:color w:val="000000"/>
          <w:sz w:val="28"/>
        </w:rPr>
        <w:t>
      2.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 қоспағанда, орталық мемлекеттік органдар, жергілікті өкілді және атқарушы органдар қоғамдық кеңестерді азаматтардың құқықтарына, бостандықтары мен міндеттеріне қатысты консультативтік құжатты немесе нормативтік құқықтық актінің тиісті жобасын жария талқылау үшін ашық нормативтік құқықтық актілердің интернет-порталында орналастырғаны туралы хабардар етеді.</w:t>
      </w:r>
    </w:p>
    <w:bookmarkEnd w:id="166"/>
    <w:p>
      <w:pPr>
        <w:spacing w:after="0"/>
        <w:ind w:left="0"/>
        <w:jc w:val="both"/>
      </w:pPr>
      <w:r>
        <w:rPr>
          <w:rFonts w:ascii="Times New Roman"/>
          <w:b w:val="false"/>
          <w:i w:val="false"/>
          <w:color w:val="000000"/>
          <w:sz w:val="28"/>
        </w:rPr>
        <w:t>
      Азаматтардың құқықтарын, бостандықтары мен міндеттерін қозғайтын консультативтік құжат, нормативтік құқықтық актінің жобасы бойынша ұсынымдар ұсыну үшін белгіленетін мерзім – қоғамдық кеңес олардың ашық нормативтік құқықтық актілердің интернет-порталында орналастырылғаны туралы хабарламаны алған кезден бастап он жұмыс күнінен, ал заң жобалары бойынша он бес жұмыс күнінен кем болмайды.</w:t>
      </w:r>
    </w:p>
    <w:p>
      <w:pPr>
        <w:spacing w:after="0"/>
        <w:ind w:left="0"/>
        <w:jc w:val="both"/>
      </w:pPr>
      <w:r>
        <w:rPr>
          <w:rFonts w:ascii="Times New Roman"/>
          <w:b w:val="false"/>
          <w:i w:val="false"/>
          <w:color w:val="000000"/>
          <w:sz w:val="28"/>
        </w:rPr>
        <w:t>
      Қоғамдық кеңес ұсынымдарды мемлекеттік орган белгілеген мерзімде ұсынбаған жағдайда, консультативтік құжат немесе нормативтік құқықтық актінің жобасы ескертусіз келісілді деп есептеледі.</w:t>
      </w:r>
    </w:p>
    <w:p>
      <w:pPr>
        <w:spacing w:after="0"/>
        <w:ind w:left="0"/>
        <w:jc w:val="both"/>
      </w:pPr>
      <w:r>
        <w:rPr>
          <w:rFonts w:ascii="Times New Roman"/>
          <w:b w:val="false"/>
          <w:i w:val="false"/>
          <w:color w:val="000000"/>
          <w:sz w:val="28"/>
        </w:rPr>
        <w:t>
      Ұсынымдар қазақ және орыс тілдерінде ұсынылады.</w:t>
      </w:r>
    </w:p>
    <w:bookmarkStart w:name="z442" w:id="167"/>
    <w:p>
      <w:pPr>
        <w:spacing w:after="0"/>
        <w:ind w:left="0"/>
        <w:jc w:val="both"/>
      </w:pPr>
      <w:r>
        <w:rPr>
          <w:rFonts w:ascii="Times New Roman"/>
          <w:b w:val="false"/>
          <w:i w:val="false"/>
          <w:color w:val="000000"/>
          <w:sz w:val="28"/>
        </w:rPr>
        <w:t>
      3. Орталық мемлекеттік орган, жергілікті өкілді немесе жергілікті атқарушы орган қоғамдық кеңестің ұсынымдарымен келіскен кезде консультативтік құжатқа, нормативтік құқықтық актінің жобасына тиісті өзгерістер және (немесе) толықтырулар енгізеді және он жұмыс күні ішінде қоғамдық кеңеске тиісті хат жібереді.</w:t>
      </w:r>
    </w:p>
    <w:bookmarkEnd w:id="167"/>
    <w:p>
      <w:pPr>
        <w:spacing w:after="0"/>
        <w:ind w:left="0"/>
        <w:jc w:val="both"/>
      </w:pPr>
      <w:r>
        <w:rPr>
          <w:rFonts w:ascii="Times New Roman"/>
          <w:b w:val="false"/>
          <w:i w:val="false"/>
          <w:color w:val="000000"/>
          <w:sz w:val="28"/>
        </w:rPr>
        <w:t xml:space="preserve">
      Орталық мемлекеттік орган, жергілікті өкілді немесе жергілікті атқарушы орган ұсынымдармен келіспеген жағдайда, келіспеу себептерін негіздей отырып, ұстанымын қалыптастырады. </w:t>
      </w:r>
    </w:p>
    <w:p>
      <w:pPr>
        <w:spacing w:after="0"/>
        <w:ind w:left="0"/>
        <w:jc w:val="both"/>
      </w:pPr>
      <w:r>
        <w:rPr>
          <w:rFonts w:ascii="Times New Roman"/>
          <w:b w:val="false"/>
          <w:i w:val="false"/>
          <w:color w:val="000000"/>
          <w:sz w:val="28"/>
        </w:rPr>
        <w:t>
      Консультативтік құжатты немесе нормативтік құқықтық актінің тиісті жобасын талқылау қорытындысы бойынша дайындалған ұсынымдар нормативтік құқықтық актінің жобасына ол қабылданғанға дейін міндетті қосымшалар болып табылады.</w:t>
      </w:r>
    </w:p>
    <w:bookmarkStart w:name="z443" w:id="168"/>
    <w:p>
      <w:pPr>
        <w:spacing w:after="0"/>
        <w:ind w:left="0"/>
        <w:jc w:val="both"/>
      </w:pPr>
      <w:r>
        <w:rPr>
          <w:rFonts w:ascii="Times New Roman"/>
          <w:b w:val="false"/>
          <w:i w:val="false"/>
          <w:color w:val="000000"/>
          <w:sz w:val="28"/>
        </w:rPr>
        <w:t>
      4. Осы баптың талаптары Қазақстан Республикасының Президенті мен Қазақстан Республикасы Парламенті депутаттарының заң шығару бастамасы тәртібімен әзірленген заң жобаларына қолданылмайды.</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44" w:id="169"/>
    <w:p>
      <w:pPr>
        <w:spacing w:after="0"/>
        <w:ind w:left="0"/>
        <w:jc w:val="left"/>
      </w:pPr>
      <w:r>
        <w:rPr>
          <w:rFonts w:ascii="Times New Roman"/>
          <w:b/>
          <w:i w:val="false"/>
          <w:color w:val="000000"/>
        </w:rPr>
        <w:t xml:space="preserve"> 20-1-бап. Экологиялық қауіпсіздікке әсер ететін нормативтік құқықтық актілерді әзірлеу және қабылдау ерекшеліктері</w:t>
      </w:r>
    </w:p>
    <w:bookmarkEnd w:id="169"/>
    <w:bookmarkStart w:name="z445" w:id="170"/>
    <w:p>
      <w:pPr>
        <w:spacing w:after="0"/>
        <w:ind w:left="0"/>
        <w:jc w:val="both"/>
      </w:pPr>
      <w:r>
        <w:rPr>
          <w:rFonts w:ascii="Times New Roman"/>
          <w:b w:val="false"/>
          <w:i w:val="false"/>
          <w:color w:val="000000"/>
          <w:sz w:val="28"/>
        </w:rPr>
        <w:t>
      1. Іске асырылуы қоршаған ортаға жағымсыз әсер етуге алып келуі мүмкін нормативтік құқықтық актілердің жобалары міндетті мемлекеттік экологиялық сараптамаға жатады.</w:t>
      </w:r>
    </w:p>
    <w:bookmarkEnd w:id="170"/>
    <w:bookmarkStart w:name="z446" w:id="171"/>
    <w:p>
      <w:pPr>
        <w:spacing w:after="0"/>
        <w:ind w:left="0"/>
        <w:jc w:val="both"/>
      </w:pPr>
      <w:r>
        <w:rPr>
          <w:rFonts w:ascii="Times New Roman"/>
          <w:b w:val="false"/>
          <w:i w:val="false"/>
          <w:color w:val="000000"/>
          <w:sz w:val="28"/>
        </w:rPr>
        <w:t>
      2. Мемлекеттік экологиялық сараптама жүргізу тәртібі Қазақстан Республикасының экологиялық заңнамасында айқындалады.</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20-1-баппен толықтырылды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1" w:id="172"/>
    <w:p>
      <w:pPr>
        <w:spacing w:after="0"/>
        <w:ind w:left="0"/>
        <w:jc w:val="left"/>
      </w:pPr>
      <w:r>
        <w:rPr>
          <w:rFonts w:ascii="Times New Roman"/>
          <w:b/>
          <w:i w:val="false"/>
          <w:color w:val="000000"/>
        </w:rPr>
        <w:t xml:space="preserve"> 21-бап. Нормативтік құқықтық актінің жобасын мүдделі мемлекеттік органдармен және ұйымдармен келісу</w:t>
      </w:r>
    </w:p>
    <w:bookmarkEnd w:id="172"/>
    <w:p>
      <w:pPr>
        <w:spacing w:after="0"/>
        <w:ind w:left="0"/>
        <w:jc w:val="both"/>
      </w:pPr>
      <w:r>
        <w:rPr>
          <w:rFonts w:ascii="Times New Roman"/>
          <w:b w:val="false"/>
          <w:i w:val="false"/>
          <w:color w:val="ff0000"/>
          <w:sz w:val="28"/>
        </w:rPr>
        <w:t xml:space="preserve">
      Ескерту. 21-бап алып тасталды – ҚР 12.03.2021 </w:t>
      </w:r>
      <w:r>
        <w:rPr>
          <w:rFonts w:ascii="Times New Roman"/>
          <w:b w:val="false"/>
          <w:i w:val="false"/>
          <w:color w:val="ff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47" w:id="173"/>
    <w:p>
      <w:pPr>
        <w:spacing w:after="0"/>
        <w:ind w:left="0"/>
        <w:jc w:val="left"/>
      </w:pPr>
      <w:r>
        <w:rPr>
          <w:rFonts w:ascii="Times New Roman"/>
          <w:b/>
          <w:i w:val="false"/>
          <w:color w:val="000000"/>
        </w:rPr>
        <w:t xml:space="preserve"> 21-1-бап. Нормативтік құқықтық актілерді дайындаудың оңайлатылған тәртібі</w:t>
      </w:r>
    </w:p>
    <w:bookmarkEnd w:id="173"/>
    <w:p>
      <w:pPr>
        <w:spacing w:after="0"/>
        <w:ind w:left="0"/>
        <w:jc w:val="both"/>
      </w:pPr>
      <w:r>
        <w:rPr>
          <w:rFonts w:ascii="Times New Roman"/>
          <w:b w:val="false"/>
          <w:i w:val="false"/>
          <w:color w:val="000000"/>
          <w:sz w:val="28"/>
        </w:rPr>
        <w:t xml:space="preserve">
      1. Конституциялық емес деп танылған, оның ішінде адамның және азаматтың Қазақстан Республикасының Конституциясында бекітілген құқықтары мен бостандықтарына нұқсан келтіреді деп танылған заңдар мен өзге де нормативтік құқықтық актілер нормаларының күші жойылады және қолдануға жатпайды. </w:t>
      </w:r>
    </w:p>
    <w:p>
      <w:pPr>
        <w:spacing w:after="0"/>
        <w:ind w:left="0"/>
        <w:jc w:val="both"/>
      </w:pPr>
      <w:r>
        <w:rPr>
          <w:rFonts w:ascii="Times New Roman"/>
          <w:b w:val="false"/>
          <w:i w:val="false"/>
          <w:color w:val="000000"/>
          <w:sz w:val="28"/>
        </w:rPr>
        <w:t>
      Оңайлатылған тәртіппен әзірленетін нормативтік құқықтық актінің жобасы Қазақстан Республикасы Конституциялық Кеңесінің шешімін іске асыруға бағытталған нормаларды ғана қамтуға тиіс.</w:t>
      </w:r>
    </w:p>
    <w:p>
      <w:pPr>
        <w:spacing w:after="0"/>
        <w:ind w:left="0"/>
        <w:jc w:val="both"/>
      </w:pPr>
      <w:r>
        <w:rPr>
          <w:rFonts w:ascii="Times New Roman"/>
          <w:b w:val="false"/>
          <w:i w:val="false"/>
          <w:color w:val="000000"/>
          <w:sz w:val="28"/>
        </w:rPr>
        <w:t>
      2. Қазақстан Республикасының Конституциялық Кеңесі күшін жойған норманы қамтитын нормативтік құқықтық актіні қабылдау (әзірлеу) құзыретіне кіретін мемлекеттік орган нормативтік құқықтық актінің жобасын Қазақстан Республикасының Үкіметі айқындайтын оңайлатылған тәртіппен әзірлеуі және Қазақстан Республикасының Үкіметіне енгізуі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21-1-баппен толықтырылды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2" w:id="174"/>
    <w:p>
      <w:pPr>
        <w:spacing w:after="0"/>
        <w:ind w:left="0"/>
        <w:jc w:val="left"/>
      </w:pPr>
      <w:r>
        <w:rPr>
          <w:rFonts w:ascii="Times New Roman"/>
          <w:b/>
          <w:i w:val="false"/>
          <w:color w:val="000000"/>
        </w:rPr>
        <w:t xml:space="preserve"> 22-бап. Нормативтiк құқықтық актiнiң деректемелері</w:t>
      </w:r>
    </w:p>
    <w:bookmarkEnd w:id="174"/>
    <w:p>
      <w:pPr>
        <w:spacing w:after="0"/>
        <w:ind w:left="0"/>
        <w:jc w:val="both"/>
      </w:pPr>
      <w:r>
        <w:rPr>
          <w:rFonts w:ascii="Times New Roman"/>
          <w:b w:val="false"/>
          <w:i w:val="false"/>
          <w:color w:val="000000"/>
          <w:sz w:val="28"/>
        </w:rPr>
        <w:t>
      Нормативтiк құқықтық актiлердiң мынадай деректемелері болуға тиiс:</w:t>
      </w:r>
    </w:p>
    <w:p>
      <w:pPr>
        <w:spacing w:after="0"/>
        <w:ind w:left="0"/>
        <w:jc w:val="both"/>
      </w:pPr>
      <w:r>
        <w:rPr>
          <w:rFonts w:ascii="Times New Roman"/>
          <w:b w:val="false"/>
          <w:i w:val="false"/>
          <w:color w:val="000000"/>
          <w:sz w:val="28"/>
        </w:rPr>
        <w:t>
      1) Қазақстан Республикасының Мемлекеттiк Елтаңбасы;</w:t>
      </w:r>
    </w:p>
    <w:p>
      <w:pPr>
        <w:spacing w:after="0"/>
        <w:ind w:left="0"/>
        <w:jc w:val="both"/>
      </w:pPr>
      <w:r>
        <w:rPr>
          <w:rFonts w:ascii="Times New Roman"/>
          <w:b w:val="false"/>
          <w:i w:val="false"/>
          <w:color w:val="000000"/>
          <w:sz w:val="28"/>
        </w:rPr>
        <w:t>
      2) акт нысанына нұсқау: Қазақстан Республикасының Конституциясына өзгерістер мен толықтырулар енгізу туралы Қазақстан Республикасының Заңы; Қазақстан Республикасының конституциялық заңы; Қазақстан Республикасының кодексi; Қазақстан Республикасының шоғырландырылған заңы; Қазақстан Республикасының заңы; Қазақстан Республикасы Парламентiнiң қаулысы; Қазақстан Республикасы Парламентi Сенатының қаулысы; Қазақстан Республикасы Парламентi Мәжiлiсiнiң қаулысы; Қазақстан Республикасы Президентiнiң жарлығы; Қазақстан Республикасы Үкiметiнiң қаулысы; Министрдiң бұйрығы; орталық мемлекеттiк орган басшысының бұйрығы; ведомство басшысының бұйрығы; орталық мемлекеттiк органның қаулысы; мәслихаттың шешiмi; әкiмдiктің қаулысы; әкiмнің шешiмi; тексеру комиссияның қаулысы және нормативтiк құқықтық актiнiң осы Заңда көзделген өзге де нысаны;</w:t>
      </w:r>
    </w:p>
    <w:p>
      <w:pPr>
        <w:spacing w:after="0"/>
        <w:ind w:left="0"/>
        <w:jc w:val="both"/>
      </w:pPr>
      <w:r>
        <w:rPr>
          <w:rFonts w:ascii="Times New Roman"/>
          <w:b w:val="false"/>
          <w:i w:val="false"/>
          <w:color w:val="000000"/>
          <w:sz w:val="28"/>
        </w:rPr>
        <w:t>
      3) нормативтiк құқықтық актiнiң реттеу нысанасын бiлдiретiн тақырып;</w:t>
      </w:r>
    </w:p>
    <w:p>
      <w:pPr>
        <w:spacing w:after="0"/>
        <w:ind w:left="0"/>
        <w:jc w:val="both"/>
      </w:pPr>
      <w:r>
        <w:rPr>
          <w:rFonts w:ascii="Times New Roman"/>
          <w:b w:val="false"/>
          <w:i w:val="false"/>
          <w:color w:val="000000"/>
          <w:sz w:val="28"/>
        </w:rPr>
        <w:t>
      4) нормативтiк құқықтық актiнiң қабылданған жерi мен күні;</w:t>
      </w:r>
    </w:p>
    <w:p>
      <w:pPr>
        <w:spacing w:after="0"/>
        <w:ind w:left="0"/>
        <w:jc w:val="both"/>
      </w:pPr>
      <w:r>
        <w:rPr>
          <w:rFonts w:ascii="Times New Roman"/>
          <w:b w:val="false"/>
          <w:i w:val="false"/>
          <w:color w:val="000000"/>
          <w:sz w:val="28"/>
        </w:rPr>
        <w:t>
      5) нормативтiк құқықтық актiнiң тiркеу нөмiрi;</w:t>
      </w:r>
    </w:p>
    <w:p>
      <w:pPr>
        <w:spacing w:after="0"/>
        <w:ind w:left="0"/>
        <w:jc w:val="both"/>
      </w:pPr>
      <w:r>
        <w:rPr>
          <w:rFonts w:ascii="Times New Roman"/>
          <w:b w:val="false"/>
          <w:i w:val="false"/>
          <w:color w:val="000000"/>
          <w:sz w:val="28"/>
        </w:rPr>
        <w:t>
      6) нормативтiк құқықтық актiлерге қол қоюға уәкiлеттiк берiлген адамның немесе адамдардың қолтаңбалары;</w:t>
      </w:r>
    </w:p>
    <w:p>
      <w:pPr>
        <w:spacing w:after="0"/>
        <w:ind w:left="0"/>
        <w:jc w:val="both"/>
      </w:pPr>
      <w:r>
        <w:rPr>
          <w:rFonts w:ascii="Times New Roman"/>
          <w:b w:val="false"/>
          <w:i w:val="false"/>
          <w:color w:val="000000"/>
          <w:sz w:val="28"/>
        </w:rPr>
        <w:t xml:space="preserve">
      7) осы Заңның 7-бабы </w:t>
      </w:r>
      <w:r>
        <w:rPr>
          <w:rFonts w:ascii="Times New Roman"/>
          <w:b w:val="false"/>
          <w:i w:val="false"/>
          <w:color w:val="000000"/>
          <w:sz w:val="28"/>
        </w:rPr>
        <w:t>2-тармағының</w:t>
      </w:r>
      <w:r>
        <w:rPr>
          <w:rFonts w:ascii="Times New Roman"/>
          <w:b w:val="false"/>
          <w:i w:val="false"/>
          <w:color w:val="000000"/>
          <w:sz w:val="28"/>
        </w:rPr>
        <w:t xml:space="preserve"> 6), 7), 8) және 9) тармақшаларында көзделген нормативтiк құқықтық актiнiң мемлекеттiк тiркелген күнi мен нөмiрiн көрсету;</w:t>
      </w:r>
    </w:p>
    <w:p>
      <w:pPr>
        <w:spacing w:after="0"/>
        <w:ind w:left="0"/>
        <w:jc w:val="both"/>
      </w:pPr>
      <w:r>
        <w:rPr>
          <w:rFonts w:ascii="Times New Roman"/>
          <w:b w:val="false"/>
          <w:i w:val="false"/>
          <w:color w:val="000000"/>
          <w:sz w:val="28"/>
        </w:rPr>
        <w:t>
      8) елтаңбалы мөр.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175"/>
    <w:p>
      <w:pPr>
        <w:spacing w:after="0"/>
        <w:ind w:left="0"/>
        <w:jc w:val="left"/>
      </w:pPr>
      <w:r>
        <w:rPr>
          <w:rFonts w:ascii="Times New Roman"/>
          <w:b/>
          <w:i w:val="false"/>
          <w:color w:val="000000"/>
        </w:rPr>
        <w:t xml:space="preserve"> 23-бап. Нормативтiк құқықтық актiнiң құрылымы</w:t>
      </w:r>
    </w:p>
    <w:bookmarkEnd w:id="175"/>
    <w:bookmarkStart w:name="z186" w:id="176"/>
    <w:p>
      <w:pPr>
        <w:spacing w:after="0"/>
        <w:ind w:left="0"/>
        <w:jc w:val="both"/>
      </w:pPr>
      <w:r>
        <w:rPr>
          <w:rFonts w:ascii="Times New Roman"/>
          <w:b w:val="false"/>
          <w:i w:val="false"/>
          <w:color w:val="000000"/>
          <w:sz w:val="28"/>
        </w:rPr>
        <w:t>
      1. Құқық нормаларын қамтитын абзац, бөлiк, тармақша, тармақ және бап нормативтiк құқықтық актiнiң негiзгi құрылымдық элементтері болып табылады.</w:t>
      </w:r>
    </w:p>
    <w:bookmarkEnd w:id="176"/>
    <w:p>
      <w:pPr>
        <w:spacing w:after="0"/>
        <w:ind w:left="0"/>
        <w:jc w:val="both"/>
      </w:pPr>
      <w:r>
        <w:rPr>
          <w:rFonts w:ascii="Times New Roman"/>
          <w:b w:val="false"/>
          <w:i w:val="false"/>
          <w:color w:val="000000"/>
          <w:sz w:val="28"/>
        </w:rPr>
        <w:t>
      Нормативтiк құқықтық акт бабының, тармағы мен тармақшасының iшiнде бөлiк – қисынды аяқталған, абзац арқылы бөлiнiп көрсетiлген, бас әрiптен басталатын құқықтың жеке нормасы болуы мүмкiн. Егер тармақшада бірнеше бөлік болса, тармақшаның бірінші бөлігі кіші әріптен басталады.</w:t>
      </w:r>
    </w:p>
    <w:p>
      <w:pPr>
        <w:spacing w:after="0"/>
        <w:ind w:left="0"/>
        <w:jc w:val="both"/>
      </w:pPr>
      <w:r>
        <w:rPr>
          <w:rFonts w:ascii="Times New Roman"/>
          <w:b w:val="false"/>
          <w:i w:val="false"/>
          <w:color w:val="000000"/>
          <w:sz w:val="28"/>
        </w:rPr>
        <w:t>
      Бөлiктiң бас әрiппен басталатын бiрiншi абзацын қоспағанда, мәтiннiң кiшi әрiптен басталатын, бiрiншi жолда абзац арқылы бөлiнiп көрсетiлетiн және мағыналық біртұтастықты білдіретін бөлiгi абзац деп есептеледі. Абзацтар (бөлiктiң бiрiншi және соңғы абзацтарынан басқасы) нүктелi үтiрмен аяқталады.</w:t>
      </w:r>
    </w:p>
    <w:p>
      <w:pPr>
        <w:spacing w:after="0"/>
        <w:ind w:left="0"/>
        <w:jc w:val="both"/>
      </w:pPr>
      <w:r>
        <w:rPr>
          <w:rFonts w:ascii="Times New Roman"/>
          <w:b w:val="false"/>
          <w:i w:val="false"/>
          <w:color w:val="000000"/>
          <w:sz w:val="28"/>
        </w:rPr>
        <w:t>
      Заңнамалық актiлер, әдетте, "бап" деген атауы бар баптардан тұрады, олар бөлiктi, тармақты, тармақшаны және абзацты қамтуы мүмкiн.</w:t>
      </w:r>
    </w:p>
    <w:p>
      <w:pPr>
        <w:spacing w:after="0"/>
        <w:ind w:left="0"/>
        <w:jc w:val="both"/>
      </w:pPr>
      <w:r>
        <w:rPr>
          <w:rFonts w:ascii="Times New Roman"/>
          <w:b w:val="false"/>
          <w:i w:val="false"/>
          <w:color w:val="000000"/>
          <w:sz w:val="28"/>
        </w:rPr>
        <w:t>
      Өзге де нормативтiк құқықтық актiлер олардың атауында "тармақ" деген сөз жазылмайтын тармақтардан тұрады, олар тармақшаларды, бөлiктердi, абзацтарды қамтуы мүмкiн.</w:t>
      </w:r>
    </w:p>
    <w:bookmarkStart w:name="z187" w:id="177"/>
    <w:p>
      <w:pPr>
        <w:spacing w:after="0"/>
        <w:ind w:left="0"/>
        <w:jc w:val="both"/>
      </w:pPr>
      <w:r>
        <w:rPr>
          <w:rFonts w:ascii="Times New Roman"/>
          <w:b w:val="false"/>
          <w:i w:val="false"/>
          <w:color w:val="000000"/>
          <w:sz w:val="28"/>
        </w:rPr>
        <w:t>
      2. Көлемi ауқымды нормативтiк құқықтық актiлердiң мазмұны жағынан жақын баптары (тармақтары) тарауларға бiрiктiрiлуi мүмкiн. Мазмұны жағынан жақын бiрнеше тарау – бөлiмдерге, ал бөлiмдер нормативтiк құқықтық актiнiң бөлiктерiне бiрiктiрiлуi мүмкiн. Көлемі жағынан үлкен тараулар мен бөлiмдерде тиiсiнше параграфтар және кiшi бөлiмдер бөлiнiп көрсетiлуi мүмкiн. Кодекстерде ішкі құрылымның басқа да белгілемелері пайдаланылуы мүмкін.</w:t>
      </w:r>
    </w:p>
    <w:bookmarkEnd w:id="177"/>
    <w:p>
      <w:pPr>
        <w:spacing w:after="0"/>
        <w:ind w:left="0"/>
        <w:jc w:val="both"/>
      </w:pPr>
      <w:r>
        <w:rPr>
          <w:rFonts w:ascii="Times New Roman"/>
          <w:b w:val="false"/>
          <w:i w:val="false"/>
          <w:color w:val="000000"/>
          <w:sz w:val="28"/>
        </w:rPr>
        <w:t>
      Нормативтiк құқықтық актiлердегi тарау, параграф, бөлім, кiшi бөлiм тиiсiнше "тарау", "параграф", "бөлім", "кiшi бөлiм" деген сөздермен белгiленедi.</w:t>
      </w:r>
    </w:p>
    <w:bookmarkStart w:name="z188" w:id="178"/>
    <w:p>
      <w:pPr>
        <w:spacing w:after="0"/>
        <w:ind w:left="0"/>
        <w:jc w:val="both"/>
      </w:pPr>
      <w:r>
        <w:rPr>
          <w:rFonts w:ascii="Times New Roman"/>
          <w:b w:val="false"/>
          <w:i w:val="false"/>
          <w:color w:val="000000"/>
          <w:sz w:val="28"/>
        </w:rPr>
        <w:t>
      3. Кодекс, әдетте, атауында "бөлiк" деген сөз жазылмайтын бөлiктерге бөлiнетiн баптардан тұрады, олар араб цифрларымен нөмiрленедi.</w:t>
      </w:r>
    </w:p>
    <w:bookmarkEnd w:id="178"/>
    <w:bookmarkStart w:name="z189" w:id="179"/>
    <w:p>
      <w:pPr>
        <w:spacing w:after="0"/>
        <w:ind w:left="0"/>
        <w:jc w:val="both"/>
      </w:pPr>
      <w:r>
        <w:rPr>
          <w:rFonts w:ascii="Times New Roman"/>
          <w:b w:val="false"/>
          <w:i w:val="false"/>
          <w:color w:val="000000"/>
          <w:sz w:val="28"/>
        </w:rPr>
        <w:t>
      4. Нормативтiк құқықтық актiнiң әрбiр тармағы, бабы, параграфы, тарауы, кiшi бөлiмi және бөлiмi араб цифрларымен нөмiрленедi. Нормативтiк құқықтық акт баптарының, тарауларының, бөлiмдерiнің және бөлiктерiнің нөмiрленуі тұтас болып табылады. Нормативтiк құқықтық актiнiң әрбiр тарауындағы параграфтардың нөмірленуі және әрбiр бөлiміндегi кiшi бөлiмдердің нөмірленуі дербес болып табылады.</w:t>
      </w:r>
    </w:p>
    <w:bookmarkEnd w:id="179"/>
    <w:bookmarkStart w:name="z190" w:id="180"/>
    <w:p>
      <w:pPr>
        <w:spacing w:after="0"/>
        <w:ind w:left="0"/>
        <w:jc w:val="both"/>
      </w:pPr>
      <w:r>
        <w:rPr>
          <w:rFonts w:ascii="Times New Roman"/>
          <w:b w:val="false"/>
          <w:i w:val="false"/>
          <w:color w:val="000000"/>
          <w:sz w:val="28"/>
        </w:rPr>
        <w:t>
      5. Нормативтік құқықтық актілердің тармақтарындағы (баптарындағы) тармақшаларының, баптарындағы тармақтардың, сондай-ақ жекелеген кодекстер баптарындағы бөліктердің нөмірленуі әрбір бап үшін дербес болады. Тармақтардағы тармақшалардың нөмiрленуi араб цифрларымен жақша арқылы мынадай түрде белгiленедi: 1), 2), 3) және одан әрi қарай.</w:t>
      </w:r>
    </w:p>
    <w:bookmarkEnd w:id="180"/>
    <w:bookmarkStart w:name="z191" w:id="181"/>
    <w:p>
      <w:pPr>
        <w:spacing w:after="0"/>
        <w:ind w:left="0"/>
        <w:jc w:val="both"/>
      </w:pPr>
      <w:r>
        <w:rPr>
          <w:rFonts w:ascii="Times New Roman"/>
          <w:b w:val="false"/>
          <w:i w:val="false"/>
          <w:color w:val="000000"/>
          <w:sz w:val="28"/>
        </w:rPr>
        <w:t>
      6. Нормативтік құқықтық актіні қабылдау мақсаттарын, негіздерін және оның алдында тұрған негізгі міндеттерді түсіндіру қажет болған жағдайларда құқық нормаларын жазудың алдынан кіріспе бөлік (кіріспе) беріледі.</w:t>
      </w:r>
    </w:p>
    <w:bookmarkEnd w:id="181"/>
    <w:p>
      <w:pPr>
        <w:spacing w:after="0"/>
        <w:ind w:left="0"/>
        <w:jc w:val="both"/>
      </w:pPr>
      <w:r>
        <w:rPr>
          <w:rFonts w:ascii="Times New Roman"/>
          <w:b w:val="false"/>
          <w:i w:val="false"/>
          <w:color w:val="000000"/>
          <w:sz w:val="28"/>
        </w:rPr>
        <w:t>
      Кiрiспе бөлiк (кiрiспе) нормативтік құқықтық актілерге өзгерiстер және (немесе) толықтырулар енгiзу туралы нормативтік құқықтық актілердің жобаларында жазылмайды.</w:t>
      </w:r>
    </w:p>
    <w:bookmarkStart w:name="z192" w:id="182"/>
    <w:p>
      <w:pPr>
        <w:spacing w:after="0"/>
        <w:ind w:left="0"/>
        <w:jc w:val="both"/>
      </w:pPr>
      <w:r>
        <w:rPr>
          <w:rFonts w:ascii="Times New Roman"/>
          <w:b w:val="false"/>
          <w:i w:val="false"/>
          <w:color w:val="000000"/>
          <w:sz w:val="28"/>
        </w:rPr>
        <w:t>
      7. Нормативтiк құқықтық актiде пайдаланылатын терминдер мен анықтамаларды нақтылау қажет болғанда, онда олардың мәніне түсiндiрме беретiн бап (тармақ) болады. Қазақ тiлiндегi нормативтiк құқықтық актiдегi терминдер мен анықтамалар әлiпбилiк ретпен орналастырылады. Орыс тiлiндегi нормативтiк құқықтық актiдегi терминдер мен анықтамалар қазақ тiлiнде жазылған ретке сәйкес болуға тиiс.</w:t>
      </w:r>
    </w:p>
    <w:bookmarkEnd w:id="182"/>
    <w:p>
      <w:pPr>
        <w:spacing w:after="0"/>
        <w:ind w:left="0"/>
        <w:jc w:val="both"/>
      </w:pPr>
      <w:r>
        <w:rPr>
          <w:rFonts w:ascii="Times New Roman"/>
          <w:b w:val="false"/>
          <w:i w:val="false"/>
          <w:color w:val="000000"/>
          <w:sz w:val="28"/>
        </w:rPr>
        <w:t>
      Нормативтiк құқықтық актiде пайдаланылатын терминдер мен анықтамалар бiртектес қоғамдық қатынастарды реттейтiн жоғары тұрған нормативтiк құқықтық актiде қолданылатын терминдер мен анықтамаларға сәйкес келуге тиiс.</w:t>
      </w:r>
    </w:p>
    <w:bookmarkStart w:name="z193" w:id="183"/>
    <w:p>
      <w:pPr>
        <w:spacing w:after="0"/>
        <w:ind w:left="0"/>
        <w:jc w:val="both"/>
      </w:pPr>
      <w:r>
        <w:rPr>
          <w:rFonts w:ascii="Times New Roman"/>
          <w:b w:val="false"/>
          <w:i w:val="false"/>
          <w:color w:val="000000"/>
          <w:sz w:val="28"/>
        </w:rPr>
        <w:t>
      8. Нормативтiк құқықтық актiнiң құрылымдық элементі тиiстi нұсқауларды нормативтiк құқықтық актiнiң мәтiнiнде құқық нормасының мәніне нұқсан келтiрмей жазу мүмкiн болмаған кезде ескертпемен толықтырылуы мүмкiн.</w:t>
      </w:r>
    </w:p>
    <w:bookmarkEnd w:id="183"/>
    <w:bookmarkStart w:name="z194" w:id="184"/>
    <w:p>
      <w:pPr>
        <w:spacing w:after="0"/>
        <w:ind w:left="0"/>
        <w:jc w:val="both"/>
      </w:pPr>
      <w:r>
        <w:rPr>
          <w:rFonts w:ascii="Times New Roman"/>
          <w:b w:val="false"/>
          <w:i w:val="false"/>
          <w:color w:val="000000"/>
          <w:sz w:val="28"/>
        </w:rPr>
        <w:t>
      9. Пайдалануға ыңғайлы болу үшiн нормативтiк құқықтық актiнiң әрбiр бабының, тарауының, бөлiмiнің, бөлiгiнің, сондай-ақ тарауының параграфы мен бөлiмінiң кiшi бөлiмiнiң тақырыптары болуға тиiс.</w:t>
      </w:r>
    </w:p>
    <w:bookmarkEnd w:id="184"/>
    <w:p>
      <w:pPr>
        <w:spacing w:after="0"/>
        <w:ind w:left="0"/>
        <w:jc w:val="both"/>
      </w:pPr>
      <w:r>
        <w:rPr>
          <w:rFonts w:ascii="Times New Roman"/>
          <w:b w:val="false"/>
          <w:i w:val="false"/>
          <w:color w:val="000000"/>
          <w:sz w:val="28"/>
        </w:rPr>
        <w:t>
      Бұл талап республикалық бюджет туралы заңға және заңнамалық актiлерге өзгерiстер және (немесе) толықтырулар енгiзу туралы заңнамалық актiлердiң баптарына қолданылмайды.</w:t>
      </w:r>
    </w:p>
    <w:p>
      <w:pPr>
        <w:spacing w:after="0"/>
        <w:ind w:left="0"/>
        <w:jc w:val="both"/>
      </w:pPr>
      <w:r>
        <w:rPr>
          <w:rFonts w:ascii="Times New Roman"/>
          <w:b w:val="false"/>
          <w:i w:val="false"/>
          <w:color w:val="000000"/>
          <w:sz w:val="28"/>
        </w:rPr>
        <w:t>
      Нормативтiк құқықтық акт бөлiктерiнiң, бөлiмдерiнiң, кiшi бөлiмдерiнiң, тарауларының және параграфтарының тақырыптары алдыңғы мәтiннен – екi, ал келесi мәтiннен бiр жоларалық интервалмен бөлiнедi.</w:t>
      </w:r>
    </w:p>
    <w:p>
      <w:pPr>
        <w:spacing w:after="0"/>
        <w:ind w:left="0"/>
        <w:jc w:val="both"/>
      </w:pPr>
      <w:r>
        <w:rPr>
          <w:rFonts w:ascii="Times New Roman"/>
          <w:b w:val="false"/>
          <w:i w:val="false"/>
          <w:color w:val="000000"/>
          <w:sz w:val="28"/>
        </w:rPr>
        <w:t>
      Нормативтік құқықтық актінің, оның бабының, тарауының, бөлігінің, бөлімінің, кіші бөлімінің және параграфының тақырыбы нормативтік құқықтық актінің өзінің, сондай-ақ тиісті бабының, тарауының, бөлігінің, бөлімінің, кіші бөлімінің және параграфының реттеу нысанасын көрсетуге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6" w:id="185"/>
    <w:p>
      <w:pPr>
        <w:spacing w:after="0"/>
        <w:ind w:left="0"/>
        <w:jc w:val="both"/>
      </w:pPr>
      <w:r>
        <w:rPr>
          <w:rFonts w:ascii="Times New Roman"/>
          <w:b w:val="false"/>
          <w:i w:val="false"/>
          <w:color w:val="000000"/>
          <w:sz w:val="28"/>
        </w:rPr>
        <w:t>
      11. Нормативтiк құқықтық актiнiң құрылымына қосымшалар енгiзiлуi мүмкiн.</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4" w:id="186"/>
    <w:p>
      <w:pPr>
        <w:spacing w:after="0"/>
        <w:ind w:left="0"/>
        <w:jc w:val="left"/>
      </w:pPr>
      <w:r>
        <w:rPr>
          <w:rFonts w:ascii="Times New Roman"/>
          <w:b/>
          <w:i w:val="false"/>
          <w:color w:val="000000"/>
        </w:rPr>
        <w:t xml:space="preserve"> 24-бап. Нормативтiк құқықтық акт мәтiнiнiң мазмұнына және жазылу стилiне қойылатын талаптар</w:t>
      </w:r>
    </w:p>
    <w:bookmarkEnd w:id="186"/>
    <w:bookmarkStart w:name="z197" w:id="187"/>
    <w:p>
      <w:pPr>
        <w:spacing w:after="0"/>
        <w:ind w:left="0"/>
        <w:jc w:val="both"/>
      </w:pPr>
      <w:r>
        <w:rPr>
          <w:rFonts w:ascii="Times New Roman"/>
          <w:b w:val="false"/>
          <w:i w:val="false"/>
          <w:color w:val="000000"/>
          <w:sz w:val="28"/>
        </w:rPr>
        <w:t>
      1. Мемлекеттiк органдардың қоғамдық қатынастарды мемлекеттiк реттеу саласындағы құзыретi, функциялары мен мiндеттерi нормативтiк құқықтық актiлерде Қазақстан Республикасының әкiмшiлiк рәсiмдер туралы заңнамасына сәйкес мемлекеттiк басқару деңгейi бойынша аражiгi нақты ажыратылып белгiленуге тиiс.</w:t>
      </w:r>
    </w:p>
    <w:bookmarkEnd w:id="187"/>
    <w:p>
      <w:pPr>
        <w:spacing w:after="0"/>
        <w:ind w:left="0"/>
        <w:jc w:val="both"/>
      </w:pPr>
      <w:r>
        <w:rPr>
          <w:rFonts w:ascii="Times New Roman"/>
          <w:b w:val="false"/>
          <w:i w:val="false"/>
          <w:color w:val="000000"/>
          <w:sz w:val="28"/>
        </w:rPr>
        <w:t>
      Мемлекеттiк органдардың типтiк функцияларын айқындау жөнiндегi әдiстемелiк ұсынымдарды Қазақстан Республикасының Үкiметi қабылдайды.</w:t>
      </w:r>
    </w:p>
    <w:bookmarkStart w:name="z198" w:id="188"/>
    <w:p>
      <w:pPr>
        <w:spacing w:after="0"/>
        <w:ind w:left="0"/>
        <w:jc w:val="both"/>
      </w:pPr>
      <w:r>
        <w:rPr>
          <w:rFonts w:ascii="Times New Roman"/>
          <w:b w:val="false"/>
          <w:i w:val="false"/>
          <w:color w:val="000000"/>
          <w:sz w:val="28"/>
        </w:rPr>
        <w:t>
      2. Нормативтiк құқықтық актiнiң мәтiнi бiрыңғай қарiппен басылуға тиiс.</w:t>
      </w:r>
    </w:p>
    <w:bookmarkEnd w:id="188"/>
    <w:bookmarkStart w:name="z199" w:id="189"/>
    <w:p>
      <w:pPr>
        <w:spacing w:after="0"/>
        <w:ind w:left="0"/>
        <w:jc w:val="both"/>
      </w:pPr>
      <w:r>
        <w:rPr>
          <w:rFonts w:ascii="Times New Roman"/>
          <w:b w:val="false"/>
          <w:i w:val="false"/>
          <w:color w:val="000000"/>
          <w:sz w:val="28"/>
        </w:rPr>
        <w:t>
      3. Нормативтiк құқықтық актiнiң мәтiнi әдеби тiл нормалары, заң терминологиясы және заң техникасы сақтала отырып жазылады, оның ережелерi барынша қысқа болуға, нақты мағынаны және әртүрлi түсiндiруге жатпайтын мағынаны қамтуға тиiс. Нормативтiк құқықтық актiнiң мәтiнiнде мағыналық және құқықтық жүктемесi жоқ декларативтік сипаттағы ережелер қамтылмауға тиiс.</w:t>
      </w:r>
    </w:p>
    <w:bookmarkEnd w:id="189"/>
    <w:p>
      <w:pPr>
        <w:spacing w:after="0"/>
        <w:ind w:left="0"/>
        <w:jc w:val="both"/>
      </w:pPr>
      <w:r>
        <w:rPr>
          <w:rFonts w:ascii="Times New Roman"/>
          <w:b w:val="false"/>
          <w:i w:val="false"/>
          <w:color w:val="000000"/>
          <w:sz w:val="28"/>
        </w:rPr>
        <w:t>
      Ескірген және көп мағыналы сөздер мен сөз орамдарын, эпитеттердi, метафораларды қолдануға, сөздердi қысқартуға жол берiлмейдi. Нормативтiк құқықтық актiнiң құрылымдық элементінде жазылған құқық нормасы нақ осы актiнiң басқа құрылымдық элементтерiнде қайталап жазылмайды.</w:t>
      </w:r>
    </w:p>
    <w:p>
      <w:pPr>
        <w:spacing w:after="0"/>
        <w:ind w:left="0"/>
        <w:jc w:val="both"/>
      </w:pPr>
      <w:r>
        <w:rPr>
          <w:rFonts w:ascii="Times New Roman"/>
          <w:b w:val="false"/>
          <w:i w:val="false"/>
          <w:color w:val="000000"/>
          <w:sz w:val="28"/>
        </w:rPr>
        <w:t>
      Қазақ және орыс тілдеріндегі нормативтік құқықтық актілердің мәтіндері теңтүпнұсқалы болуға тиіс.</w:t>
      </w:r>
    </w:p>
    <w:bookmarkStart w:name="z200" w:id="190"/>
    <w:p>
      <w:pPr>
        <w:spacing w:after="0"/>
        <w:ind w:left="0"/>
        <w:jc w:val="both"/>
      </w:pPr>
      <w:r>
        <w:rPr>
          <w:rFonts w:ascii="Times New Roman"/>
          <w:b w:val="false"/>
          <w:i w:val="false"/>
          <w:color w:val="000000"/>
          <w:sz w:val="28"/>
        </w:rPr>
        <w:t>
      4. Заңда құқықтық реттеу қағидаттары белгіленеді, сондай-ақ оның мәтінінде пайдаланылатын негізгі ұғымдар, заңды күшіне енгізгеннен кейін өзге нормативтік құқықтық актілерді қолдану тәртібі мен шарттары белгіленуі мүмкін.</w:t>
      </w:r>
    </w:p>
    <w:bookmarkEnd w:id="190"/>
    <w:p>
      <w:pPr>
        <w:spacing w:after="0"/>
        <w:ind w:left="0"/>
        <w:jc w:val="both"/>
      </w:pPr>
      <w:r>
        <w:rPr>
          <w:rFonts w:ascii="Times New Roman"/>
          <w:b w:val="false"/>
          <w:i w:val="false"/>
          <w:color w:val="000000"/>
          <w:sz w:val="28"/>
        </w:rPr>
        <w:t>
      Заңның өтпелі ережелерінде ол қолданысқа енгізілгенге дейінгі қатынастарды реттеу тәртібі көрсетіледі, жаңа құқық нормаларына өту мерзімдері мен тәсілдері белгіленеді.</w:t>
      </w:r>
    </w:p>
    <w:p>
      <w:pPr>
        <w:spacing w:after="0"/>
        <w:ind w:left="0"/>
        <w:jc w:val="both"/>
      </w:pPr>
      <w:r>
        <w:rPr>
          <w:rFonts w:ascii="Times New Roman"/>
          <w:b w:val="false"/>
          <w:i w:val="false"/>
          <w:color w:val="000000"/>
          <w:sz w:val="28"/>
        </w:rPr>
        <w:t>
      Заңның қорытынды ережелерінде осы актіні қолданысқа енгізу, бұрын шығарылған актінің күші жойылды деп тану, оның күшін жою туралы нормалар бекітіледі. Осы актіні орындау және дамыту мақсатында қажет болғанда басқа мемлекеттік органдардың нормативтік құқықтық актілерді шығаруы туралы талаптар белгіленеді.</w:t>
      </w:r>
    </w:p>
    <w:bookmarkStart w:name="z201" w:id="191"/>
    <w:p>
      <w:pPr>
        <w:spacing w:after="0"/>
        <w:ind w:left="0"/>
        <w:jc w:val="both"/>
      </w:pPr>
      <w:r>
        <w:rPr>
          <w:rFonts w:ascii="Times New Roman"/>
          <w:b w:val="false"/>
          <w:i w:val="false"/>
          <w:color w:val="000000"/>
          <w:sz w:val="28"/>
        </w:rPr>
        <w:t>
      5. Нормативтік құқықтық актілердегі тапсырмалар мемлекеттік органдарға не қажет болғанда олардың басшыларына жолдануға тиіс.</w:t>
      </w:r>
    </w:p>
    <w:bookmarkEnd w:id="191"/>
    <w:p>
      <w:pPr>
        <w:spacing w:after="0"/>
        <w:ind w:left="0"/>
        <w:jc w:val="both"/>
      </w:pPr>
      <w:r>
        <w:rPr>
          <w:rFonts w:ascii="Times New Roman"/>
          <w:b w:val="false"/>
          <w:i w:val="false"/>
          <w:color w:val="000000"/>
          <w:sz w:val="28"/>
        </w:rPr>
        <w:t>
      Тапсырма беруші тұлғаға бағынысты емес мемлекеттік органдарға қатысты, нормативтік құқықтық актілердегі тапсырмалар ұсынымдық нысанда не олармен келісім бойынша жазылуға тиіс. Соңғы жағдайда мемлекеттік органның атауынан кейін "(келісім бойынша)" деген белгі көрсетіледі.</w:t>
      </w:r>
    </w:p>
    <w:bookmarkStart w:name="z202" w:id="192"/>
    <w:p>
      <w:pPr>
        <w:spacing w:after="0"/>
        <w:ind w:left="0"/>
        <w:jc w:val="both"/>
      </w:pPr>
      <w:r>
        <w:rPr>
          <w:rFonts w:ascii="Times New Roman"/>
          <w:b w:val="false"/>
          <w:i w:val="false"/>
          <w:color w:val="000000"/>
          <w:sz w:val="28"/>
        </w:rPr>
        <w:t>
      6. Нормативтік құқықтық актінің мәтінінде мемлекеттік органдардың және өзге де ұйымдардың атаулары ресми атауына сәйкес толық және бүкіл мәтін бойынша бірізді жазылады.</w:t>
      </w:r>
    </w:p>
    <w:bookmarkEnd w:id="192"/>
    <w:p>
      <w:pPr>
        <w:spacing w:after="0"/>
        <w:ind w:left="0"/>
        <w:jc w:val="both"/>
      </w:pPr>
      <w:r>
        <w:rPr>
          <w:rFonts w:ascii="Times New Roman"/>
          <w:b w:val="false"/>
          <w:i w:val="false"/>
          <w:color w:val="000000"/>
          <w:sz w:val="28"/>
        </w:rPr>
        <w:t>
      Нормативтік құқықтық акт мәтінінің қарапайым және ықшам болуын қамтамасыз ету мақсатында нормативтік құқықтық акт мәтінінің өзінде қысқартудың не аббревиатураның мағынасын таратып жаза отырып, мемлекеттік органдардың және өзге де ұйымдардың атауларын қысқартуға жол беріледі.</w:t>
      </w:r>
    </w:p>
    <w:bookmarkStart w:name="z203" w:id="193"/>
    <w:p>
      <w:pPr>
        <w:spacing w:after="0"/>
        <w:ind w:left="0"/>
        <w:jc w:val="both"/>
      </w:pPr>
      <w:r>
        <w:rPr>
          <w:rFonts w:ascii="Times New Roman"/>
          <w:b w:val="false"/>
          <w:i w:val="false"/>
          <w:color w:val="000000"/>
          <w:sz w:val="28"/>
        </w:rPr>
        <w:t>
      7. Нормативтік құқықтық актілердің мәтінінде абзацтарды сызықшалармен немесе өзге де белгілермен белгілеуге, жекелеген сөздер мен сөз тіркестерін бөліп көрсетуге және астын сызуға жол берілмейді.</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5" w:id="194"/>
    <w:p>
      <w:pPr>
        <w:spacing w:after="0"/>
        <w:ind w:left="0"/>
        <w:jc w:val="left"/>
      </w:pPr>
      <w:r>
        <w:rPr>
          <w:rFonts w:ascii="Times New Roman"/>
          <w:b/>
          <w:i w:val="false"/>
          <w:color w:val="000000"/>
        </w:rPr>
        <w:t xml:space="preserve"> 25-бап. Нормативтiк құқықтық актiлерде сiлтеме жасау және жазып келтіру</w:t>
      </w:r>
    </w:p>
    <w:bookmarkEnd w:id="194"/>
    <w:bookmarkStart w:name="z204" w:id="195"/>
    <w:p>
      <w:pPr>
        <w:spacing w:after="0"/>
        <w:ind w:left="0"/>
        <w:jc w:val="both"/>
      </w:pPr>
      <w:r>
        <w:rPr>
          <w:rFonts w:ascii="Times New Roman"/>
          <w:b w:val="false"/>
          <w:i w:val="false"/>
          <w:color w:val="000000"/>
          <w:sz w:val="28"/>
        </w:rPr>
        <w:t>
      1. Қажет болғанда нормативтік құқықтық актілерде жоғары тұрған нормативтік құқықтық актілердің құрылымдық элементтеріне сілтеме жасалуы, сондай-ақ жоғары тұрған нормативтік құқықтық актілерге сілтеме жасала отырып, осындай актілерден жекелеген құқық нормалары жазып келтірілуі мүмкін.</w:t>
      </w:r>
    </w:p>
    <w:bookmarkEnd w:id="195"/>
    <w:bookmarkStart w:name="z205" w:id="196"/>
    <w:p>
      <w:pPr>
        <w:spacing w:after="0"/>
        <w:ind w:left="0"/>
        <w:jc w:val="both"/>
      </w:pPr>
      <w:r>
        <w:rPr>
          <w:rFonts w:ascii="Times New Roman"/>
          <w:b w:val="false"/>
          <w:i w:val="false"/>
          <w:color w:val="000000"/>
          <w:sz w:val="28"/>
        </w:rPr>
        <w:t>
      2. Нормативтік құқықтық актінің құрылымдық элементтерінде оның басқа құрылымдық элементтеріне сілтеме жасауға құқық нормаларының өзара байланысын көрсету не қайталауды болғызбау қажет болатын жағдайларда ғана жол беріледі.</w:t>
      </w:r>
    </w:p>
    <w:bookmarkEnd w:id="196"/>
    <w:bookmarkStart w:name="z206" w:id="197"/>
    <w:p>
      <w:pPr>
        <w:spacing w:after="0"/>
        <w:ind w:left="0"/>
        <w:jc w:val="both"/>
      </w:pPr>
      <w:r>
        <w:rPr>
          <w:rFonts w:ascii="Times New Roman"/>
          <w:b w:val="false"/>
          <w:i w:val="false"/>
          <w:color w:val="000000"/>
          <w:sz w:val="28"/>
        </w:rPr>
        <w:t>
      3. Мәтін жолдарына және сөйлемдерге сілтеме жасау кезінде олардың нөмірленуі реттік сан есімдермен (жазумен) белгіленеді.</w:t>
      </w:r>
    </w:p>
    <w:bookmarkEnd w:id="197"/>
    <w:bookmarkStart w:name="z207" w:id="198"/>
    <w:p>
      <w:pPr>
        <w:spacing w:after="0"/>
        <w:ind w:left="0"/>
        <w:jc w:val="both"/>
      </w:pPr>
      <w:r>
        <w:rPr>
          <w:rFonts w:ascii="Times New Roman"/>
          <w:b w:val="false"/>
          <w:i w:val="false"/>
          <w:color w:val="000000"/>
          <w:sz w:val="28"/>
        </w:rPr>
        <w:t>
      4. Нормативтік құқықтық актінің мәтінінде құрылымдық элементке сілтеме жасау оның реттік нөмірін жазумен немесе цифрлармен көрсету арқылы келтіріледі (оларды белгілеу үшін сын есімдерді пайдалануға жол берілмейді).</w:t>
      </w:r>
    </w:p>
    <w:bookmarkEnd w:id="198"/>
    <w:bookmarkStart w:name="z208" w:id="199"/>
    <w:p>
      <w:pPr>
        <w:spacing w:after="0"/>
        <w:ind w:left="0"/>
        <w:jc w:val="both"/>
      </w:pPr>
      <w:r>
        <w:rPr>
          <w:rFonts w:ascii="Times New Roman"/>
          <w:b w:val="false"/>
          <w:i w:val="false"/>
          <w:color w:val="000000"/>
          <w:sz w:val="28"/>
        </w:rPr>
        <w:t>
      5. Нормативтік құқықтық актіге сілтеме жасау кезінде мынадай кезектілікпен осы нормативтік құқықтық актінің нысаны, қабылданған күні, тіркеу нөмірі және тақырыбы көрсетіледі.</w:t>
      </w:r>
    </w:p>
    <w:bookmarkEnd w:id="199"/>
    <w:p>
      <w:pPr>
        <w:spacing w:after="0"/>
        <w:ind w:left="0"/>
        <w:jc w:val="both"/>
      </w:pPr>
      <w:r>
        <w:rPr>
          <w:rFonts w:ascii="Times New Roman"/>
          <w:b w:val="false"/>
          <w:i w:val="false"/>
          <w:color w:val="000000"/>
          <w:sz w:val="28"/>
        </w:rPr>
        <w:t>
            Мемлекеттік тіркеуден өткен нормативтік құқықтық актіге сілтеме жасау кезінде оның Нормативтік құқықтық актілерді мемлекеттік тіркеу тізілімінде тіркелген нөмірі қосымша көрсетіледі.</w:t>
      </w:r>
    </w:p>
    <w:p>
      <w:pPr>
        <w:spacing w:after="0"/>
        <w:ind w:left="0"/>
        <w:jc w:val="both"/>
      </w:pPr>
      <w:r>
        <w:rPr>
          <w:rFonts w:ascii="Times New Roman"/>
          <w:b w:val="false"/>
          <w:i w:val="false"/>
          <w:color w:val="000000"/>
          <w:sz w:val="28"/>
        </w:rPr>
        <w:t>
      Заңнамалық актілерге сілтеме жасау кезінде олардың тіркелген нөмірлерін, сондай-ақ қабылданған күндерін көрсету талап етілмейді.</w:t>
      </w:r>
    </w:p>
    <w:p>
      <w:pPr>
        <w:spacing w:after="0"/>
        <w:ind w:left="0"/>
        <w:jc w:val="both"/>
      </w:pPr>
      <w:r>
        <w:rPr>
          <w:rFonts w:ascii="Times New Roman"/>
          <w:b w:val="false"/>
          <w:i w:val="false"/>
          <w:color w:val="000000"/>
          <w:sz w:val="28"/>
        </w:rPr>
        <w:t>
      Стандарттау жөніндегі құжаттың түрі ғана көрсетілетін заңнамалық актілерді қоспағанда, нормативтік құқықтық актілерде стандарттау жөніндегі құжаттарға сілтеме жасалған кезде олардың атауы не түрі көрсетіледі.</w:t>
      </w:r>
    </w:p>
    <w:p>
      <w:pPr>
        <w:spacing w:after="0"/>
        <w:ind w:left="0"/>
        <w:jc w:val="both"/>
      </w:pPr>
      <w:r>
        <w:rPr>
          <w:rFonts w:ascii="Times New Roman"/>
          <w:b w:val="false"/>
          <w:i w:val="false"/>
          <w:color w:val="000000"/>
          <w:sz w:val="28"/>
        </w:rPr>
        <w:t>
      Нормативтік құқықтық актілерде ұлттық, мемлекетаралық стандарттарды және ұлттық техникалық-экономикалық ақпарат сыныптауыштарын қолдану тәртібін стандарттау саласындағы уәкілетті орган айқындайды.</w:t>
      </w:r>
    </w:p>
    <w:bookmarkStart w:name="z209" w:id="200"/>
    <w:p>
      <w:pPr>
        <w:spacing w:after="0"/>
        <w:ind w:left="0"/>
        <w:jc w:val="both"/>
      </w:pPr>
      <w:r>
        <w:rPr>
          <w:rFonts w:ascii="Times New Roman"/>
          <w:b w:val="false"/>
          <w:i w:val="false"/>
          <w:color w:val="000000"/>
          <w:sz w:val="28"/>
        </w:rPr>
        <w:t>
      6. Егер нормативтік құқықтық актінің мәтінінде бір ғана нормативтік құқықтық актіге екі және одан да көп сілтеме қатарынан келтірілсе, онда осы нормативтік құқықтық актінің толық тақырыбы оған кейіннен сілтеме жасала отырып, бір рет (мәтінде алғаш рет аталған кезде) көрсетіледі.</w:t>
      </w:r>
    </w:p>
    <w:bookmarkEnd w:id="200"/>
    <w:bookmarkStart w:name="z210" w:id="201"/>
    <w:p>
      <w:pPr>
        <w:spacing w:after="0"/>
        <w:ind w:left="0"/>
        <w:jc w:val="both"/>
      </w:pPr>
      <w:r>
        <w:rPr>
          <w:rFonts w:ascii="Times New Roman"/>
          <w:b w:val="false"/>
          <w:i w:val="false"/>
          <w:color w:val="000000"/>
          <w:sz w:val="28"/>
        </w:rPr>
        <w:t>
      7. Егер нормативтік құқықтық актіде қосымшаларға сілтеме болса, онда нормативтік құқықтық актіге бір қосымша болатын жағдайларды қоспағанда, қосымшалардың нормативтік құқықтық актінің мәтінінде олардың аталу реті бойынша берілетін нөмірлері көрсетіледі.</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6" w:id="202"/>
    <w:p>
      <w:pPr>
        <w:spacing w:after="0"/>
        <w:ind w:left="0"/>
        <w:jc w:val="left"/>
      </w:pPr>
      <w:r>
        <w:rPr>
          <w:rFonts w:ascii="Times New Roman"/>
          <w:b/>
          <w:i w:val="false"/>
          <w:color w:val="000000"/>
        </w:rPr>
        <w:t xml:space="preserve"> 26-бап. Нормативтік құқықтық актілерге өзгерістер және (немесе) толықтырулар енгізу туралы нормативтік құқықтық актілерді ресімдеу</w:t>
      </w:r>
    </w:p>
    <w:bookmarkEnd w:id="202"/>
    <w:bookmarkStart w:name="z211" w:id="203"/>
    <w:p>
      <w:pPr>
        <w:spacing w:after="0"/>
        <w:ind w:left="0"/>
        <w:jc w:val="both"/>
      </w:pPr>
      <w:r>
        <w:rPr>
          <w:rFonts w:ascii="Times New Roman"/>
          <w:b w:val="false"/>
          <w:i w:val="false"/>
          <w:color w:val="000000"/>
          <w:sz w:val="28"/>
        </w:rPr>
        <w:t>
      1. Заңдарды қоспағанда, нормативтік құқықтық актіге өзгерістер және (немесе) толықтырулар енгізуді көздейтін нормативтік құқықтық актінің тақырыбында актінің нысанына, қабылданған күніне, тіркеу нөміріне және тақырыбына сілтеме қамтылуға тиіс.</w:t>
      </w:r>
    </w:p>
    <w:bookmarkEnd w:id="203"/>
    <w:p>
      <w:pPr>
        <w:spacing w:after="0"/>
        <w:ind w:left="0"/>
        <w:jc w:val="both"/>
      </w:pPr>
      <w:r>
        <w:rPr>
          <w:rFonts w:ascii="Times New Roman"/>
          <w:b w:val="false"/>
          <w:i w:val="false"/>
          <w:color w:val="000000"/>
          <w:sz w:val="28"/>
        </w:rPr>
        <w:t>
      Нормативтік құқықтық актіге немесе нормативтік құқықтық актілерге өзгерістер мен толықтырулар енгізуді көздейтін нормативтік құқықтық актінің тақырыбында бірінші кезекте "өзгерістер" немесе "өзгеріс" деген сөз көрсетіледі.</w:t>
      </w:r>
    </w:p>
    <w:bookmarkStart w:name="z212" w:id="204"/>
    <w:p>
      <w:pPr>
        <w:spacing w:after="0"/>
        <w:ind w:left="0"/>
        <w:jc w:val="both"/>
      </w:pPr>
      <w:r>
        <w:rPr>
          <w:rFonts w:ascii="Times New Roman"/>
          <w:b w:val="false"/>
          <w:i w:val="false"/>
          <w:color w:val="000000"/>
          <w:sz w:val="28"/>
        </w:rPr>
        <w:t>
      2. Заңнамалық актілерге өзгерістер және (немесе) толықтырулар енгізу туралы заңнамалық акт жобасының мәтінінде аталған заңнамалық актілердің тақырыбы, қабылданған күні көрсетіледі.</w:t>
      </w:r>
    </w:p>
    <w:bookmarkEnd w:id="204"/>
    <w:p>
      <w:pPr>
        <w:spacing w:after="0"/>
        <w:ind w:left="0"/>
        <w:jc w:val="both"/>
      </w:pPr>
      <w:r>
        <w:rPr>
          <w:rFonts w:ascii="Times New Roman"/>
          <w:b w:val="false"/>
          <w:i w:val="false"/>
          <w:color w:val="000000"/>
          <w:sz w:val="28"/>
        </w:rPr>
        <w:t>
      Нормативтік құқықтық актілерге өзгерістер және (немесе) толықтырулар енгізу туралы өзге нормативтік құқықтық акт жобасының мәтінінде аталған нормативтік құқықтық актілердің тақырыбы, қабылданған күні, тіркеу нөмірі көрсетіледі.</w:t>
      </w:r>
    </w:p>
    <w:p>
      <w:pPr>
        <w:spacing w:after="0"/>
        <w:ind w:left="0"/>
        <w:jc w:val="both"/>
      </w:pPr>
      <w:r>
        <w:rPr>
          <w:rFonts w:ascii="Times New Roman"/>
          <w:b w:val="false"/>
          <w:i w:val="false"/>
          <w:color w:val="000000"/>
          <w:sz w:val="28"/>
        </w:rPr>
        <w:t>
      Мемлекеттік тіркеуден өткен нормативтік құқықтық актіге өзгерістер және (немесе) толықтырулар енгізу туралы нормативтік құқықтық актінің мәтінінде оның Нормативтік құқықтық актілерді мемлекеттік тіркеу тізілімінде тіркелген нөмірі қосымша көрсетіледі.</w:t>
      </w:r>
    </w:p>
    <w:bookmarkStart w:name="z213" w:id="205"/>
    <w:p>
      <w:pPr>
        <w:spacing w:after="0"/>
        <w:ind w:left="0"/>
        <w:jc w:val="both"/>
      </w:pPr>
      <w:r>
        <w:rPr>
          <w:rFonts w:ascii="Times New Roman"/>
          <w:b w:val="false"/>
          <w:i w:val="false"/>
          <w:color w:val="000000"/>
          <w:sz w:val="28"/>
        </w:rPr>
        <w:t>
      3. Өзгерістер және толықтырулар енгізу туралы нормативтік құқықтық актімен қабылданған, бірақ қолданысқа енгізілмеген құқық нормасына өзгерістер мен толықтырулар енгізілген жағдайда, өзгерістер және толықтырулар енгізу туралы нормативтік құқықтық актіге өзгерістер мен толықтырулар енгізіледі.</w:t>
      </w:r>
    </w:p>
    <w:bookmarkEnd w:id="205"/>
    <w:bookmarkStart w:name="z214" w:id="206"/>
    <w:p>
      <w:pPr>
        <w:spacing w:after="0"/>
        <w:ind w:left="0"/>
        <w:jc w:val="both"/>
      </w:pPr>
      <w:r>
        <w:rPr>
          <w:rFonts w:ascii="Times New Roman"/>
          <w:b w:val="false"/>
          <w:i w:val="false"/>
          <w:color w:val="000000"/>
          <w:sz w:val="28"/>
        </w:rPr>
        <w:t>
      4. Үш және одан да көп нормативтік құқықтық актілерге өзгерістер және (немесе) толықтырулар енгізілген кезде жекелеген қосымшамен ресімделетін тізбе жасалады.</w:t>
      </w:r>
    </w:p>
    <w:bookmarkEnd w:id="206"/>
    <w:p>
      <w:pPr>
        <w:spacing w:after="0"/>
        <w:ind w:left="0"/>
        <w:jc w:val="both"/>
      </w:pPr>
      <w:r>
        <w:rPr>
          <w:rFonts w:ascii="Times New Roman"/>
          <w:b w:val="false"/>
          <w:i w:val="false"/>
          <w:color w:val="000000"/>
          <w:sz w:val="28"/>
        </w:rPr>
        <w:t>
      Аталған талап заңнамалық актілерге қолданылмайды.</w:t>
      </w:r>
    </w:p>
    <w:bookmarkStart w:name="z215" w:id="207"/>
    <w:p>
      <w:pPr>
        <w:spacing w:after="0"/>
        <w:ind w:left="0"/>
        <w:jc w:val="both"/>
      </w:pPr>
      <w:r>
        <w:rPr>
          <w:rFonts w:ascii="Times New Roman"/>
          <w:b w:val="false"/>
          <w:i w:val="false"/>
          <w:color w:val="000000"/>
          <w:sz w:val="28"/>
        </w:rPr>
        <w:t>
      5. Бір ғана нормативтік құқықтық актіге енгізілетін барлық өзгерістер және (немесе) толықтырулар бір тармақпен немесе тармақшамен көзделеді. Өзгерістер және (немесе) толықтырулар енгізілетін нормативтік құқықтық актілер олардың заңдық күшінің арақатынасына қарай, сондай-ақ қабылданған (шығарылған) күні бойынша хронологиялық ретпен орналастырылады.</w:t>
      </w:r>
    </w:p>
    <w:bookmarkEnd w:id="207"/>
    <w:p>
      <w:pPr>
        <w:spacing w:after="0"/>
        <w:ind w:left="0"/>
        <w:jc w:val="both"/>
      </w:pPr>
      <w:r>
        <w:rPr>
          <w:rFonts w:ascii="Times New Roman"/>
          <w:b w:val="false"/>
          <w:i w:val="false"/>
          <w:color w:val="000000"/>
          <w:sz w:val="28"/>
        </w:rPr>
        <w:t>
      Бір ғана күннің шегінде қабылданған нормативтік құқықтық актілер олардың тіркеу нөмірлеріне немесе ресми жарияланым дереккөздеріндегі құжат нөмірлеріне сәйкес көрсетіледі.</w:t>
      </w:r>
    </w:p>
    <w:bookmarkStart w:name="z216" w:id="208"/>
    <w:p>
      <w:pPr>
        <w:spacing w:after="0"/>
        <w:ind w:left="0"/>
        <w:jc w:val="both"/>
      </w:pPr>
      <w:r>
        <w:rPr>
          <w:rFonts w:ascii="Times New Roman"/>
          <w:b w:val="false"/>
          <w:i w:val="false"/>
          <w:color w:val="000000"/>
          <w:sz w:val="28"/>
        </w:rPr>
        <w:t>
      6. Нормативтік құқықтық актінің құрылымдық элементіне өзгерістер және (немесе) толықтырулар енгізілген кезде мұндай құрылымдық элемент жаңа редакцияда жазылады.</w:t>
      </w:r>
    </w:p>
    <w:bookmarkEnd w:id="208"/>
    <w:p>
      <w:pPr>
        <w:spacing w:after="0"/>
        <w:ind w:left="0"/>
        <w:jc w:val="both"/>
      </w:pPr>
      <w:r>
        <w:rPr>
          <w:rFonts w:ascii="Times New Roman"/>
          <w:b w:val="false"/>
          <w:i w:val="false"/>
          <w:color w:val="000000"/>
          <w:sz w:val="28"/>
        </w:rPr>
        <w:t>
      Осы тармақтың талаптары Қазақстан Республикасының Парламентіне енгізілген заң жобаларын қарау кезінде, сондай-ақ заң жобаларына және Қазақстан Республикасы Президентінің жарлықтарына қатысты қолданылмауы мүмкін.</w:t>
      </w:r>
    </w:p>
    <w:bookmarkStart w:name="z217" w:id="209"/>
    <w:p>
      <w:pPr>
        <w:spacing w:after="0"/>
        <w:ind w:left="0"/>
        <w:jc w:val="both"/>
      </w:pPr>
      <w:r>
        <w:rPr>
          <w:rFonts w:ascii="Times New Roman"/>
          <w:b w:val="false"/>
          <w:i w:val="false"/>
          <w:color w:val="000000"/>
          <w:sz w:val="28"/>
        </w:rPr>
        <w:t>
      7. Жаңа құрылымдық элементтер, сондай-ақ қосымшалар нормативтік құқықтық актінің мәтініне нақ сондай соңғы құрылымдық элементтен кейінгі келесі реттік нөмірлерімен немесе нақ сондай құрылымдық элементтер арасына нормативтік құқықтық актінің соңынан келетін сол құрылымдық элементтерінің нөмірлерін қайталайтын қосымша нөмірлермен енгізіледі, мысалы: 2-1, 2-2-тармақтар; 8-1), 8-2) тармақшалар; 5-1-бөлім; 3-1, 3-2, 3-3-қосымшалар.</w:t>
      </w:r>
    </w:p>
    <w:bookmarkEnd w:id="209"/>
    <w:p>
      <w:pPr>
        <w:spacing w:after="0"/>
        <w:ind w:left="0"/>
        <w:jc w:val="both"/>
      </w:pPr>
      <w:r>
        <w:rPr>
          <w:rFonts w:ascii="Times New Roman"/>
          <w:b w:val="false"/>
          <w:i w:val="false"/>
          <w:color w:val="000000"/>
          <w:sz w:val="28"/>
        </w:rPr>
        <w:t>
      Егер нормативтік құқықтық акт қосымшамен толықтырылса, нормативтік құқықтық актінің мәтініне нормативтік құқықтық актіні қосымшамен немесе туынды түрдегі нормативтік құқықтық актімен толықтыру туралы тармақ (тармақша) енгізіледі.</w:t>
      </w:r>
    </w:p>
    <w:bookmarkStart w:name="z218" w:id="210"/>
    <w:p>
      <w:pPr>
        <w:spacing w:after="0"/>
        <w:ind w:left="0"/>
        <w:jc w:val="both"/>
      </w:pPr>
      <w:r>
        <w:rPr>
          <w:rFonts w:ascii="Times New Roman"/>
          <w:b w:val="false"/>
          <w:i w:val="false"/>
          <w:color w:val="000000"/>
          <w:sz w:val="28"/>
        </w:rPr>
        <w:t>
      8. Құпиялылық белгілері немесе "Қызметтік пайдалану үшін", "Баспасөзде жариялаусыз", "Баспасөзге арналмаған" деген белгілері бар нормативтік құқықтық актілер тізбеге олардың тақырыбы көрсетілмей енгізіледі.</w:t>
      </w:r>
    </w:p>
    <w:bookmarkEnd w:id="210"/>
    <w:bookmarkStart w:name="z219" w:id="211"/>
    <w:p>
      <w:pPr>
        <w:spacing w:after="0"/>
        <w:ind w:left="0"/>
        <w:jc w:val="both"/>
      </w:pPr>
      <w:r>
        <w:rPr>
          <w:rFonts w:ascii="Times New Roman"/>
          <w:b w:val="false"/>
          <w:i w:val="false"/>
          <w:color w:val="000000"/>
          <w:sz w:val="28"/>
        </w:rPr>
        <w:t>
      9. Нормативтік құқықтық актінің мәтініне нормативтік құқықтық акт мәтінінің жартысынан асатын көлемде өзгерістер және (немесе) толықтырулар енгізілген кезде оның жаңа редакциясы қабылданады.</w:t>
      </w:r>
    </w:p>
    <w:bookmarkEnd w:id="211"/>
    <w:p>
      <w:pPr>
        <w:spacing w:after="0"/>
        <w:ind w:left="0"/>
        <w:jc w:val="both"/>
      </w:pPr>
      <w:r>
        <w:rPr>
          <w:rFonts w:ascii="Times New Roman"/>
          <w:b w:val="false"/>
          <w:i w:val="false"/>
          <w:color w:val="000000"/>
          <w:sz w:val="28"/>
        </w:rPr>
        <w:t>
      Заң жобаларын жаңа редакцияда ресімдеу кезінде бап көлемді айқындау бірлігі болып табылады.</w:t>
      </w:r>
    </w:p>
    <w:p>
      <w:pPr>
        <w:spacing w:after="0"/>
        <w:ind w:left="0"/>
        <w:jc w:val="both"/>
      </w:pPr>
      <w:r>
        <w:rPr>
          <w:rFonts w:ascii="Times New Roman"/>
          <w:b w:val="false"/>
          <w:i w:val="false"/>
          <w:color w:val="000000"/>
          <w:sz w:val="28"/>
        </w:rPr>
        <w:t>
      Өзге нормативтік құқықтық актіні жаңа редакцияда ресімдеу кезінде тармақ көлемді айқындау бірлігі болып табылады.</w:t>
      </w:r>
    </w:p>
    <w:p>
      <w:pPr>
        <w:spacing w:after="0"/>
        <w:ind w:left="0"/>
        <w:jc w:val="both"/>
      </w:pPr>
      <w:r>
        <w:rPr>
          <w:rFonts w:ascii="Times New Roman"/>
          <w:b w:val="false"/>
          <w:i w:val="false"/>
          <w:color w:val="000000"/>
          <w:sz w:val="28"/>
        </w:rPr>
        <w:t>
      Осы тармақтың талаптары Қазақстан Республикасының Парламентіне енгізілген заң жобаларын қарау кезінде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 w:id="212"/>
    <w:p>
      <w:pPr>
        <w:spacing w:after="0"/>
        <w:ind w:left="0"/>
        <w:jc w:val="left"/>
      </w:pPr>
      <w:r>
        <w:rPr>
          <w:rFonts w:ascii="Times New Roman"/>
          <w:b/>
          <w:i w:val="false"/>
          <w:color w:val="000000"/>
        </w:rPr>
        <w:t xml:space="preserve"> 27-бап. Нормативтік құқықтық актілердің күші жойылды деп тану туралы нормативтік құқықтық актілерді ресімдеу</w:t>
      </w:r>
    </w:p>
    <w:bookmarkEnd w:id="212"/>
    <w:bookmarkStart w:name="z220" w:id="213"/>
    <w:p>
      <w:pPr>
        <w:spacing w:after="0"/>
        <w:ind w:left="0"/>
        <w:jc w:val="both"/>
      </w:pPr>
      <w:r>
        <w:rPr>
          <w:rFonts w:ascii="Times New Roman"/>
          <w:b w:val="false"/>
          <w:i w:val="false"/>
          <w:color w:val="000000"/>
          <w:sz w:val="28"/>
        </w:rPr>
        <w:t>
      1. Нормативтік құқықтық актінің қабылдануына байланысты, егер нормативтік құқықтық актілер немесе олардың құрылымдық элементтері жаңа нормативтік құқықтық актіге енгізілген құқық нормаларына қайшы келсе немесе солармен қамтылса, күші жойылды деп тануға жатады.</w:t>
      </w:r>
    </w:p>
    <w:bookmarkEnd w:id="213"/>
    <w:bookmarkStart w:name="z221" w:id="214"/>
    <w:p>
      <w:pPr>
        <w:spacing w:after="0"/>
        <w:ind w:left="0"/>
        <w:jc w:val="both"/>
      </w:pPr>
      <w:r>
        <w:rPr>
          <w:rFonts w:ascii="Times New Roman"/>
          <w:b w:val="false"/>
          <w:i w:val="false"/>
          <w:color w:val="000000"/>
          <w:sz w:val="28"/>
        </w:rPr>
        <w:t>
      2. Жоғары тұрған деңгейдегі нормативтік құқықтық актінің күші жойылды деп танылған кезде оны іске асыру үшін қабылданған төмен тұрған деңгейдегі нормативтік құқықтық актілердің күші жойылды деп тануға жатады.</w:t>
      </w:r>
    </w:p>
    <w:bookmarkEnd w:id="214"/>
    <w:p>
      <w:pPr>
        <w:spacing w:after="0"/>
        <w:ind w:left="0"/>
        <w:jc w:val="both"/>
      </w:pPr>
      <w:r>
        <w:rPr>
          <w:rFonts w:ascii="Times New Roman"/>
          <w:b w:val="false"/>
          <w:i w:val="false"/>
          <w:color w:val="000000"/>
          <w:sz w:val="28"/>
        </w:rPr>
        <w:t>
      Бұл талап жоғары тұрған деңгейдегі нормативтік құқықтық актінің жекелеген құқық нормаларын іске асыру үшін төмен тұрған деңгейдегі нормативтік құқықтық актілер қабылданып, одан сондай құқық нормалары алып тасталған жағдайларда да қолданылады.</w:t>
      </w:r>
    </w:p>
    <w:p>
      <w:pPr>
        <w:spacing w:after="0"/>
        <w:ind w:left="0"/>
        <w:jc w:val="both"/>
      </w:pPr>
      <w:r>
        <w:rPr>
          <w:rFonts w:ascii="Times New Roman"/>
          <w:b w:val="false"/>
          <w:i w:val="false"/>
          <w:color w:val="000000"/>
          <w:sz w:val="28"/>
        </w:rPr>
        <w:t>
      Күші жойылды деп тануға жататын нормативтік құқықтық актілер олардың заңдық күшінің арақатынасына қарай, сондай-ақ қабылданған күні бойынша хронологиялық ретпен орналастырылады.</w:t>
      </w:r>
    </w:p>
    <w:bookmarkStart w:name="z222" w:id="215"/>
    <w:p>
      <w:pPr>
        <w:spacing w:after="0"/>
        <w:ind w:left="0"/>
        <w:jc w:val="both"/>
      </w:pPr>
      <w:r>
        <w:rPr>
          <w:rFonts w:ascii="Times New Roman"/>
          <w:b w:val="false"/>
          <w:i w:val="false"/>
          <w:color w:val="000000"/>
          <w:sz w:val="28"/>
        </w:rPr>
        <w:t>
      3. Заңнамалық актілердің күші жойылды деп тану туралы заңнамалық акт жобасының мәтінінде аталған заңнамалық актілердің тақырыбы, қабылданған күні көрсетіледі.</w:t>
      </w:r>
    </w:p>
    <w:bookmarkEnd w:id="215"/>
    <w:p>
      <w:pPr>
        <w:spacing w:after="0"/>
        <w:ind w:left="0"/>
        <w:jc w:val="both"/>
      </w:pPr>
      <w:r>
        <w:rPr>
          <w:rFonts w:ascii="Times New Roman"/>
          <w:b w:val="false"/>
          <w:i w:val="false"/>
          <w:color w:val="000000"/>
          <w:sz w:val="28"/>
        </w:rPr>
        <w:t>
      Өзге нормативтік құқықтық актілердің күші жойылды деп тану туралы өзге нормативтік құқықтық акт жобасының мәтінінде аталған нормативтік құқықтық актілердің тақырыбы, қабылданған күні, тіркеу нөмірі көрсетіледі.</w:t>
      </w:r>
    </w:p>
    <w:p>
      <w:pPr>
        <w:spacing w:after="0"/>
        <w:ind w:left="0"/>
        <w:jc w:val="both"/>
      </w:pPr>
      <w:r>
        <w:rPr>
          <w:rFonts w:ascii="Times New Roman"/>
          <w:b w:val="false"/>
          <w:i w:val="false"/>
          <w:color w:val="000000"/>
          <w:sz w:val="28"/>
        </w:rPr>
        <w:t>
      Мемлекеттік тіркеуден өткен нормативтік құқықтық актінің күші жойылды деп тану туралы нормативтік құқықтық актінің мәтінінде оның Нормативтік құқықтық актілерді мемлекеттік тіркеу тізілімінде тіркелген нөмірі қосымша көрсетіледі.</w:t>
      </w:r>
    </w:p>
    <w:bookmarkStart w:name="z223" w:id="216"/>
    <w:p>
      <w:pPr>
        <w:spacing w:after="0"/>
        <w:ind w:left="0"/>
        <w:jc w:val="both"/>
      </w:pPr>
      <w:r>
        <w:rPr>
          <w:rFonts w:ascii="Times New Roman"/>
          <w:b w:val="false"/>
          <w:i w:val="false"/>
          <w:color w:val="000000"/>
          <w:sz w:val="28"/>
        </w:rPr>
        <w:t>
      4. Нормативтік құқықтық актінің қабылдануына байланысты күші жойылды деп танылуға жататын нормативтік құқықтық актілердің немесе олардың құрылымдық элементтерінің тізбесі не нормативтік құқықтық актінің өзінде немесе оны қолданысқа енгізу тәртібі туралы актіде қамтылуға тиіс.</w:t>
      </w:r>
    </w:p>
    <w:bookmarkEnd w:id="216"/>
    <w:bookmarkStart w:name="z224" w:id="217"/>
    <w:p>
      <w:pPr>
        <w:spacing w:after="0"/>
        <w:ind w:left="0"/>
        <w:jc w:val="both"/>
      </w:pPr>
      <w:r>
        <w:rPr>
          <w:rFonts w:ascii="Times New Roman"/>
          <w:b w:val="false"/>
          <w:i w:val="false"/>
          <w:color w:val="000000"/>
          <w:sz w:val="28"/>
        </w:rPr>
        <w:t>
      5. Үш және одан да көп нормативтік құқықтық актінің немесе олардың құрылымдық элементтерінің күші жойылды деп танылған кезде жекелеген қосымшамен ресімделетін тізбе жасалады.</w:t>
      </w:r>
    </w:p>
    <w:bookmarkEnd w:id="217"/>
    <w:bookmarkStart w:name="z225" w:id="218"/>
    <w:p>
      <w:pPr>
        <w:spacing w:after="0"/>
        <w:ind w:left="0"/>
        <w:jc w:val="both"/>
      </w:pPr>
      <w:r>
        <w:rPr>
          <w:rFonts w:ascii="Times New Roman"/>
          <w:b w:val="false"/>
          <w:i w:val="false"/>
          <w:color w:val="000000"/>
          <w:sz w:val="28"/>
        </w:rPr>
        <w:t>
      6. Нормативтік құқықтық актінің құрылымдық элементтерінің күші жойылды деп танылған кезде мұндай элементтер алып тасталады, бірақ олардың нөмірлері сақталады. Сақталған нөмірге нормативтік құқықтық актінің (немесе оның құрылымдық элементінің) күші жойылды деп тану туралы нормативтік құқықтық актіге сілтеме қосылады. Сақталған құрылымдық элементтердің нөмірленуі өзгермейді.</w:t>
      </w:r>
    </w:p>
    <w:bookmarkEnd w:id="218"/>
    <w:bookmarkStart w:name="z226" w:id="219"/>
    <w:p>
      <w:pPr>
        <w:spacing w:after="0"/>
        <w:ind w:left="0"/>
        <w:jc w:val="both"/>
      </w:pPr>
      <w:r>
        <w:rPr>
          <w:rFonts w:ascii="Times New Roman"/>
          <w:b w:val="false"/>
          <w:i w:val="false"/>
          <w:color w:val="000000"/>
          <w:sz w:val="28"/>
        </w:rPr>
        <w:t>
      7. Егер нормативтік құқықтық актіде нормативтік құқықтық актінің көлемі бойынша үлкен бөлігінің күші жойылды деп танылса, онда күші жойылды деп тануға арналған тізбеге өзінің заңдық күшін сақтайтын құрылымдық элементтер туралы ескертпе жасалып, бүкіл нормативтік құқықтық акт енгізіледі.</w:t>
      </w:r>
    </w:p>
    <w:bookmarkEnd w:id="219"/>
    <w:p>
      <w:pPr>
        <w:spacing w:after="0"/>
        <w:ind w:left="0"/>
        <w:jc w:val="both"/>
      </w:pPr>
      <w:r>
        <w:rPr>
          <w:rFonts w:ascii="Times New Roman"/>
          <w:b w:val="false"/>
          <w:i w:val="false"/>
          <w:color w:val="000000"/>
          <w:sz w:val="28"/>
        </w:rPr>
        <w:t>
      Егер нормативтік құқықтық актіде нормативтік құқықтық актінің көлемі бойынша кіші бөлігінің күші жойылды деп танылса, онда күші жойылды деп тануға арналған тізбеге жаңадан қабылданған нормативтік құқықтық актіге қайшы келетін не онда қамтылатын құрылымдық элементтер ғана енгізіледі.</w:t>
      </w:r>
    </w:p>
    <w:p>
      <w:pPr>
        <w:spacing w:after="0"/>
        <w:ind w:left="0"/>
        <w:jc w:val="both"/>
      </w:pPr>
      <w:r>
        <w:rPr>
          <w:rFonts w:ascii="Times New Roman"/>
          <w:b w:val="false"/>
          <w:i w:val="false"/>
          <w:color w:val="000000"/>
          <w:sz w:val="28"/>
        </w:rPr>
        <w:t xml:space="preserve">
      Мұндай жағдайларда нормативтік құқықтық актінің көлемі осы Заңның 26-бабының </w:t>
      </w:r>
      <w:r>
        <w:rPr>
          <w:rFonts w:ascii="Times New Roman"/>
          <w:b w:val="false"/>
          <w:i w:val="false"/>
          <w:color w:val="000000"/>
          <w:sz w:val="28"/>
        </w:rPr>
        <w:t>9-тармағына</w:t>
      </w:r>
      <w:r>
        <w:rPr>
          <w:rFonts w:ascii="Times New Roman"/>
          <w:b w:val="false"/>
          <w:i w:val="false"/>
          <w:color w:val="000000"/>
          <w:sz w:val="28"/>
        </w:rPr>
        <w:t xml:space="preserve"> сәйкес айқындалады.</w:t>
      </w:r>
    </w:p>
    <w:bookmarkStart w:name="z227" w:id="220"/>
    <w:p>
      <w:pPr>
        <w:spacing w:after="0"/>
        <w:ind w:left="0"/>
        <w:jc w:val="both"/>
      </w:pPr>
      <w:r>
        <w:rPr>
          <w:rFonts w:ascii="Times New Roman"/>
          <w:b w:val="false"/>
          <w:i w:val="false"/>
          <w:color w:val="000000"/>
          <w:sz w:val="28"/>
        </w:rPr>
        <w:t>
      8. Басқа нормативтік құқықтық актілердің құқық нормаларын қайталайтын және жаңа құқық нормаларын қамтымайтын нормативтік құқықтық актілер де күші жойылды деп тануға жатады.</w:t>
      </w:r>
    </w:p>
    <w:bookmarkEnd w:id="220"/>
    <w:bookmarkStart w:name="z228" w:id="221"/>
    <w:p>
      <w:pPr>
        <w:spacing w:after="0"/>
        <w:ind w:left="0"/>
        <w:jc w:val="both"/>
      </w:pPr>
      <w:r>
        <w:rPr>
          <w:rFonts w:ascii="Times New Roman"/>
          <w:b w:val="false"/>
          <w:i w:val="false"/>
          <w:color w:val="000000"/>
          <w:sz w:val="28"/>
        </w:rPr>
        <w:t>
      9. Негізгі нормативтік құқықтық актінің өзі де, оған өзгерістер және (немесе) толықтырулар енгізген нормативтік құқықтық актілер де (немесе олардың құрылымдық элементтері) күші жойылды деп тануға жатады. Күші жойылды деп тануға жататын қандай да бір нормативтік құқықтық актінің немесе оның құрылымдық элементінің редакциясы бірнеше мәрте өзгертілген және (немесе) толықтырылған жағдайда тізбеге негізгі нормативтік құқықтық актіге өзгерістер және (немесе) толықтырулар енгізген барлық нормативтік құқықтық актілер дербес тармақтар түрінде енгізіледі.</w:t>
      </w:r>
    </w:p>
    <w:bookmarkEnd w:id="221"/>
    <w:p>
      <w:pPr>
        <w:spacing w:after="0"/>
        <w:ind w:left="0"/>
        <w:jc w:val="both"/>
      </w:pPr>
      <w:r>
        <w:rPr>
          <w:rFonts w:ascii="Times New Roman"/>
          <w:b w:val="false"/>
          <w:i w:val="false"/>
          <w:color w:val="000000"/>
          <w:sz w:val="28"/>
        </w:rPr>
        <w:t>
      Аталған талап заңнамалық актілерге қолданылмайды.</w:t>
      </w:r>
    </w:p>
    <w:bookmarkStart w:name="z229" w:id="222"/>
    <w:p>
      <w:pPr>
        <w:spacing w:after="0"/>
        <w:ind w:left="0"/>
        <w:jc w:val="both"/>
      </w:pPr>
      <w:r>
        <w:rPr>
          <w:rFonts w:ascii="Times New Roman"/>
          <w:b w:val="false"/>
          <w:i w:val="false"/>
          <w:color w:val="000000"/>
          <w:sz w:val="28"/>
        </w:rPr>
        <w:t>
      10. Егер нормативтік құқықтық актіде нормативтік құқықтық актілердің күші жойылды деп тану көзделген басқа нормативтік құқықтық актінің немесе оның құрылымдық элементінің күші жойылды деп танылса, бірінші айтылған актілердің қолданысы қайта жалғаспайды.</w:t>
      </w:r>
    </w:p>
    <w:bookmarkEnd w:id="222"/>
    <w:bookmarkStart w:name="z230" w:id="223"/>
    <w:p>
      <w:pPr>
        <w:spacing w:after="0"/>
        <w:ind w:left="0"/>
        <w:jc w:val="both"/>
      </w:pPr>
      <w:r>
        <w:rPr>
          <w:rFonts w:ascii="Times New Roman"/>
          <w:b w:val="false"/>
          <w:i w:val="false"/>
          <w:color w:val="000000"/>
          <w:sz w:val="28"/>
        </w:rPr>
        <w:t>
      11. Күшіне енбеген нормативтік құқықтық актілер күші жойылды деп таныла алмайды. Қажет болғанда мұндай нормативтік құқықтық актілер жойылуы мүмкін.</w:t>
      </w:r>
    </w:p>
    <w:bookmarkEnd w:id="223"/>
    <w:bookmarkStart w:name="z231" w:id="224"/>
    <w:p>
      <w:pPr>
        <w:spacing w:after="0"/>
        <w:ind w:left="0"/>
        <w:jc w:val="both"/>
      </w:pPr>
      <w:r>
        <w:rPr>
          <w:rFonts w:ascii="Times New Roman"/>
          <w:b w:val="false"/>
          <w:i w:val="false"/>
          <w:color w:val="000000"/>
          <w:sz w:val="28"/>
        </w:rPr>
        <w:t>
      12. Қолданылу мерзімі өткен нормативтік құқықтық актілер және нормативтік құқықтық актілердің құрылымдық элементтері күші жойылды деп тануға жатпайды.</w:t>
      </w:r>
    </w:p>
    <w:bookmarkEnd w:id="224"/>
    <w:p>
      <w:pPr>
        <w:spacing w:after="0"/>
        <w:ind w:left="0"/>
        <w:jc w:val="both"/>
      </w:pPr>
      <w:r>
        <w:rPr>
          <w:rFonts w:ascii="Times New Roman"/>
          <w:b w:val="false"/>
          <w:i w:val="false"/>
          <w:color w:val="000000"/>
          <w:sz w:val="28"/>
        </w:rPr>
        <w:t>
      Нормативтік құқықтық актіде қолданылу мерзімі өткен құқық нормаларымен қатар күші жойылды деп тануға жататын құқық нормалары қамтылған жағдайда, тізбеге бүкіл нормативтік құқықтық акт енгізіледі.</w:t>
      </w:r>
    </w:p>
    <w:bookmarkStart w:name="z232" w:id="225"/>
    <w:p>
      <w:pPr>
        <w:spacing w:after="0"/>
        <w:ind w:left="0"/>
        <w:jc w:val="both"/>
      </w:pPr>
      <w:r>
        <w:rPr>
          <w:rFonts w:ascii="Times New Roman"/>
          <w:b w:val="false"/>
          <w:i w:val="false"/>
          <w:color w:val="000000"/>
          <w:sz w:val="28"/>
        </w:rPr>
        <w:t>
      13. Егер нормативтік құқықтық актінің құрылымдық элементінде күші жойылды деп тануға жататын қосымша көрсетілсе, онда тізбеге осы құрылымдық элемент қана енгізіледі, ал қосымша бөлек ескертілмейді.</w:t>
      </w:r>
    </w:p>
    <w:bookmarkEnd w:id="225"/>
    <w:p>
      <w:pPr>
        <w:spacing w:after="0"/>
        <w:ind w:left="0"/>
        <w:jc w:val="both"/>
      </w:pPr>
      <w:r>
        <w:rPr>
          <w:rFonts w:ascii="Times New Roman"/>
          <w:b w:val="false"/>
          <w:i w:val="false"/>
          <w:color w:val="000000"/>
          <w:sz w:val="28"/>
        </w:rPr>
        <w:t>
      Егер нормативтік құқықтық актінің құрылымдық элементінде қосымшаны бекітумен қатар өз қолданысын сақтайтын құқық нормасы қамтылса, ал қосымша күші жойылды деп тануға жататын болса, онда тармақ қосымшаға қатысты бөлігінде тізбеге енгізіледі, ал қосымша бөлек ескертілмейді.</w:t>
      </w:r>
    </w:p>
    <w:bookmarkStart w:name="z233" w:id="226"/>
    <w:p>
      <w:pPr>
        <w:spacing w:after="0"/>
        <w:ind w:left="0"/>
        <w:jc w:val="both"/>
      </w:pPr>
      <w:r>
        <w:rPr>
          <w:rFonts w:ascii="Times New Roman"/>
          <w:b w:val="false"/>
          <w:i w:val="false"/>
          <w:color w:val="000000"/>
          <w:sz w:val="28"/>
        </w:rPr>
        <w:t>
      14. Егер нормативтік құқықтық актінің жекелеген құрылымдық элементтері толығымен, ал басқа құрылымдық элементтері ішінара күші жойылды деп тануға жататын болса, онда ең алдымен толығымен күші жойылды деп тануға жататын құрылымдық элементтер көрсетіледі.</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8" w:id="227"/>
    <w:p>
      <w:pPr>
        <w:spacing w:after="0"/>
        <w:ind w:left="0"/>
        <w:jc w:val="left"/>
      </w:pPr>
      <w:r>
        <w:rPr>
          <w:rFonts w:ascii="Times New Roman"/>
          <w:b/>
          <w:i w:val="false"/>
          <w:color w:val="000000"/>
        </w:rPr>
        <w:t xml:space="preserve"> 28-бап. Нормативтік құқықтық актілерге қосымшаларды ресімдеу</w:t>
      </w:r>
    </w:p>
    <w:bookmarkEnd w:id="227"/>
    <w:bookmarkStart w:name="z234" w:id="228"/>
    <w:p>
      <w:pPr>
        <w:spacing w:after="0"/>
        <w:ind w:left="0"/>
        <w:jc w:val="both"/>
      </w:pPr>
      <w:r>
        <w:rPr>
          <w:rFonts w:ascii="Times New Roman"/>
          <w:b w:val="false"/>
          <w:i w:val="false"/>
          <w:color w:val="000000"/>
          <w:sz w:val="28"/>
        </w:rPr>
        <w:t>
      1. Қосымшалар нормативтік құқықтық актінің ажырамас бөлігі болып табылады.</w:t>
      </w:r>
    </w:p>
    <w:bookmarkEnd w:id="228"/>
    <w:bookmarkStart w:name="z235" w:id="229"/>
    <w:p>
      <w:pPr>
        <w:spacing w:after="0"/>
        <w:ind w:left="0"/>
        <w:jc w:val="both"/>
      </w:pPr>
      <w:r>
        <w:rPr>
          <w:rFonts w:ascii="Times New Roman"/>
          <w:b w:val="false"/>
          <w:i w:val="false"/>
          <w:color w:val="000000"/>
          <w:sz w:val="28"/>
        </w:rPr>
        <w:t>
      2. Қажет болғанда нормативтік құқықтық актіге графиктер, кестелер, схемалар, карталар, тізбелер және басқа да қосымша құжаттар жекелеген қосымшалармен ресімделеді.</w:t>
      </w:r>
    </w:p>
    <w:bookmarkEnd w:id="229"/>
    <w:bookmarkStart w:name="z236" w:id="230"/>
    <w:p>
      <w:pPr>
        <w:spacing w:after="0"/>
        <w:ind w:left="0"/>
        <w:jc w:val="both"/>
      </w:pPr>
      <w:r>
        <w:rPr>
          <w:rFonts w:ascii="Times New Roman"/>
          <w:b w:val="false"/>
          <w:i w:val="false"/>
          <w:color w:val="000000"/>
          <w:sz w:val="28"/>
        </w:rPr>
        <w:t>
      3. Қосымшаның бірінші парағының жоғарғы оң жақ бұрышында өзі соған сәйкес бекітілген нормативтік құқықтық акт, актінің қабылданған күні мен тіркеу нөмірі көрсетілуге тиіс.</w:t>
      </w:r>
    </w:p>
    <w:bookmarkEnd w:id="230"/>
    <w:bookmarkStart w:name="z237" w:id="231"/>
    <w:p>
      <w:pPr>
        <w:spacing w:after="0"/>
        <w:ind w:left="0"/>
        <w:jc w:val="both"/>
      </w:pPr>
      <w:r>
        <w:rPr>
          <w:rFonts w:ascii="Times New Roman"/>
          <w:b w:val="false"/>
          <w:i w:val="false"/>
          <w:color w:val="000000"/>
          <w:sz w:val="28"/>
        </w:rPr>
        <w:t>
      4. Егер нормативтік құқықтық актіге бірнеше қосымша болса, әрбір қосымшаның бірінші парағының жоғарғы оң жақ бұрышында оның реттік нөмірі, сондай-ақ өзі соған сәйкес бекітілген нормативтік құқықтық актінің түрі, актінің қабылданған күні мен тіркеу нөмірі көрсетіледі. Егер нормативтік құқықтық актіге қосымша біреу болса, онда ол нөмірленбейді.</w:t>
      </w:r>
    </w:p>
    <w:bookmarkEnd w:id="231"/>
    <w:bookmarkStart w:name="z238" w:id="232"/>
    <w:p>
      <w:pPr>
        <w:spacing w:after="0"/>
        <w:ind w:left="0"/>
        <w:jc w:val="both"/>
      </w:pPr>
      <w:r>
        <w:rPr>
          <w:rFonts w:ascii="Times New Roman"/>
          <w:b w:val="false"/>
          <w:i w:val="false"/>
          <w:color w:val="000000"/>
          <w:sz w:val="28"/>
        </w:rPr>
        <w:t>
      5. Құпиялылық белгілері немесе "Қызметтік пайдалану үшін", "Баспасөзде жариялаусыз", "Баспасөзге арналмаған" деген белгілері бар нормативтік құқықтық актілерге қосымшаларды ресімдеу осы бапқа және Қазақстан Республикасы заңнамасының талаптарына сәйкес жүзеге асырылады.</w:t>
      </w:r>
    </w:p>
    <w:bookmarkEnd w:id="232"/>
    <w:bookmarkStart w:name="z29" w:id="233"/>
    <w:p>
      <w:pPr>
        <w:spacing w:after="0"/>
        <w:ind w:left="0"/>
        <w:jc w:val="left"/>
      </w:pPr>
      <w:r>
        <w:rPr>
          <w:rFonts w:ascii="Times New Roman"/>
          <w:b/>
          <w:i w:val="false"/>
          <w:color w:val="000000"/>
        </w:rPr>
        <w:t xml:space="preserve"> 29-бап. Заңнамалық актінің жобасын Қазақстан Республикасы Парламентiнiң Мәжiлiсiне енгiзу және кері қайтарып алу</w:t>
      </w:r>
    </w:p>
    <w:bookmarkEnd w:id="233"/>
    <w:bookmarkStart w:name="z239" w:id="234"/>
    <w:p>
      <w:pPr>
        <w:spacing w:after="0"/>
        <w:ind w:left="0"/>
        <w:jc w:val="both"/>
      </w:pPr>
      <w:r>
        <w:rPr>
          <w:rFonts w:ascii="Times New Roman"/>
          <w:b w:val="false"/>
          <w:i w:val="false"/>
          <w:color w:val="000000"/>
          <w:sz w:val="28"/>
        </w:rPr>
        <w:t xml:space="preserve">
      1. Қазақстан Республикасы Конституциясы </w:t>
      </w:r>
      <w:r>
        <w:rPr>
          <w:rFonts w:ascii="Times New Roman"/>
          <w:b w:val="false"/>
          <w:i w:val="false"/>
          <w:color w:val="000000"/>
          <w:sz w:val="28"/>
        </w:rPr>
        <w:t>61-бабының</w:t>
      </w:r>
      <w:r>
        <w:rPr>
          <w:rFonts w:ascii="Times New Roman"/>
          <w:b w:val="false"/>
          <w:i w:val="false"/>
          <w:color w:val="000000"/>
          <w:sz w:val="28"/>
        </w:rPr>
        <w:t xml:space="preserve"> 1-тармағына сәйкес заң шығару бастамасы құқығы Қазақстан Республикасының Президентіне, Қазақстан Республикасы Парламентінің депутаттарына, Қазақстан Республикасының Үкіметіне тиесілі және тек қана Қазақстан Республикасы Парламентiнiң Мәжiлiсiнде iске асырылады.</w:t>
      </w:r>
    </w:p>
    <w:bookmarkEnd w:id="234"/>
    <w:p>
      <w:pPr>
        <w:spacing w:after="0"/>
        <w:ind w:left="0"/>
        <w:jc w:val="both"/>
      </w:pPr>
      <w:r>
        <w:rPr>
          <w:rFonts w:ascii="Times New Roman"/>
          <w:b w:val="false"/>
          <w:i w:val="false"/>
          <w:color w:val="000000"/>
          <w:sz w:val="28"/>
        </w:rPr>
        <w:t>
      Заңнамалық актінің жобасы Қазақстан Республикасы Парламентінің Мәжiлiсіне қағаз және электрондық жеткiзгіштерде қазақ және орыс тiлдерінде енгiзiледi.</w:t>
      </w:r>
    </w:p>
    <w:bookmarkStart w:name="z240" w:id="235"/>
    <w:p>
      <w:pPr>
        <w:spacing w:after="0"/>
        <w:ind w:left="0"/>
        <w:jc w:val="both"/>
      </w:pPr>
      <w:r>
        <w:rPr>
          <w:rFonts w:ascii="Times New Roman"/>
          <w:b w:val="false"/>
          <w:i w:val="false"/>
          <w:color w:val="000000"/>
          <w:sz w:val="28"/>
        </w:rPr>
        <w:t>
      2. Заңнамалық актінің жобасы бойынша ұсынылатын материалдар мынадай қосымшаларды қамтуға тиiс:</w:t>
      </w:r>
    </w:p>
    <w:bookmarkEnd w:id="235"/>
    <w:p>
      <w:pPr>
        <w:spacing w:after="0"/>
        <w:ind w:left="0"/>
        <w:jc w:val="both"/>
      </w:pPr>
      <w:r>
        <w:rPr>
          <w:rFonts w:ascii="Times New Roman"/>
          <w:b w:val="false"/>
          <w:i w:val="false"/>
          <w:color w:val="000000"/>
          <w:sz w:val="28"/>
        </w:rPr>
        <w:t>
      1) заңнамалық актінің жобасына жобаны қабылдаудың қажеттігі негізделген, мақсаттары, міндеттері, негізгі ережелері кеңінен сипатталған түсіндірме жазба, ал Қазақстан Республикасы Президентінің заң шығару бастамасы тәртібімен Қазақстан Республикасы Парламентінің Мәжілісіне енгізілетін заңнамалық актілердің жобалары үшін – арнайы жолдау;</w:t>
      </w:r>
    </w:p>
    <w:p>
      <w:pPr>
        <w:spacing w:after="0"/>
        <w:ind w:left="0"/>
        <w:jc w:val="both"/>
      </w:pPr>
      <w:r>
        <w:rPr>
          <w:rFonts w:ascii="Times New Roman"/>
          <w:b w:val="false"/>
          <w:i w:val="false"/>
          <w:color w:val="000000"/>
          <w:sz w:val="28"/>
        </w:rPr>
        <w:t>
      2) жұмыс тобы құрылған жағдайда оның құрамы;</w:t>
      </w:r>
    </w:p>
    <w:p>
      <w:pPr>
        <w:spacing w:after="0"/>
        <w:ind w:left="0"/>
        <w:jc w:val="both"/>
      </w:pPr>
      <w:r>
        <w:rPr>
          <w:rFonts w:ascii="Times New Roman"/>
          <w:b w:val="false"/>
          <w:i w:val="false"/>
          <w:color w:val="000000"/>
          <w:sz w:val="28"/>
        </w:rPr>
        <w:t>
      3) Қазақстан Республикасының Президенті айқындайтын, Қазақстан Республикасы Президентінің заң шығару бастамасы тәртібімен енгізілетін заңнамалық актілердің жобалары келісу рәсімінен өтпеген жағдайларды, сондай-ақ заңнамалық актінің жобасы Қазақстан Республикасы Парламенті депутаттарының заң шығару бастамасы тәртібімен енгізілетін жағдайларды қоспағанда, мүдделі мемлекеттік органдармен келісу парағы;</w:t>
      </w:r>
    </w:p>
    <w:p>
      <w:pPr>
        <w:spacing w:after="0"/>
        <w:ind w:left="0"/>
        <w:jc w:val="both"/>
      </w:pPr>
      <w:r>
        <w:rPr>
          <w:rFonts w:ascii="Times New Roman"/>
          <w:b w:val="false"/>
          <w:i w:val="false"/>
          <w:color w:val="000000"/>
          <w:sz w:val="28"/>
        </w:rPr>
        <w:t>
      4) осы Заңның 30-бабына сәйкес ғылыми сараптама қорытындысы және сараптама кеңесі мүшелерінің, Қазақстан Республикасы Ұлттық кәсіпкерлер палатасының сараптама қорытындылары, қоғамдық кеңестердің ұсынымдары, олар болған кезде;</w:t>
      </w:r>
    </w:p>
    <w:p>
      <w:pPr>
        <w:spacing w:after="0"/>
        <w:ind w:left="0"/>
        <w:jc w:val="both"/>
      </w:pPr>
      <w:r>
        <w:rPr>
          <w:rFonts w:ascii="Times New Roman"/>
          <w:b w:val="false"/>
          <w:i w:val="false"/>
          <w:color w:val="000000"/>
          <w:sz w:val="28"/>
        </w:rPr>
        <w:t>
      5) Қазақстан Республикасы Президентінің заң шығару бастамасы тәртібімен Қазақстан Республикасы Парламентінің Мәжілісіне енгізілетін заң жобаларын қоспағанда, егер заң жобасы мемлекеттік кірістерді қысқартуды немесе мемлекеттік шығыстарды ұлғайтуды көздейтін болса, қаржы-экономикалық есеп-қисаптар, заңды қолданудың ықтимал экономикалық, әлеуметтiк, заңдық, экологиялық салдарларының болжамдары, сондай-ақ бар болса, статистикалық деректер;</w:t>
      </w:r>
    </w:p>
    <w:p>
      <w:pPr>
        <w:spacing w:after="0"/>
        <w:ind w:left="0"/>
        <w:jc w:val="both"/>
      </w:pPr>
      <w:r>
        <w:rPr>
          <w:rFonts w:ascii="Times New Roman"/>
          <w:b w:val="false"/>
          <w:i w:val="false"/>
          <w:color w:val="000000"/>
          <w:sz w:val="28"/>
        </w:rPr>
        <w:t>
      6) жеке кәсіпкерлік субъектілерінің мүдделерін қозғайтын нормативтік құқықтық актілердің жобаларына қатысты Қазақстан Республикасының Кәсіпкерлік кодексінде көзделген жағдайларда реттеушілік әсерді талдау;</w:t>
      </w:r>
    </w:p>
    <w:p>
      <w:pPr>
        <w:spacing w:after="0"/>
        <w:ind w:left="0"/>
        <w:jc w:val="both"/>
      </w:pPr>
      <w:r>
        <w:rPr>
          <w:rFonts w:ascii="Times New Roman"/>
          <w:b w:val="false"/>
          <w:i w:val="false"/>
          <w:color w:val="000000"/>
          <w:sz w:val="28"/>
        </w:rPr>
        <w:t>
      7) Қазақстан Республикасы Үкіметінің заң шығару бастамасы тәртібімен Қазақстан Республикасы Парламентінің Мәжілісіне енгізілетін заң жобасы үшін – заңға тәуелді нормативтік құқықтық актінің жобасы (заңға тәуелді нормативтік құқықтық актілердің жобалары).</w:t>
      </w:r>
    </w:p>
    <w:p>
      <w:pPr>
        <w:spacing w:after="0"/>
        <w:ind w:left="0"/>
        <w:jc w:val="both"/>
      </w:pPr>
      <w:r>
        <w:rPr>
          <w:rFonts w:ascii="Times New Roman"/>
          <w:b w:val="false"/>
          <w:i w:val="false"/>
          <w:color w:val="000000"/>
          <w:sz w:val="28"/>
        </w:rPr>
        <w:t>
      Заңнамалық актілерге өзгерістер және (немесе) толықтырулар енгізу туралы заңнамалық актінің жобасына енгізілетін өзгерістердің және (немесе) толықтырулардың тиісті негіздемесі бар, заңнамалық актінің құрылымдық элементтерінің қолданыстағы және ұсынылып отырған редакциясының салыстырма кестесі ұсынылады.</w:t>
      </w:r>
    </w:p>
    <w:bookmarkStart w:name="z241" w:id="236"/>
    <w:p>
      <w:pPr>
        <w:spacing w:after="0"/>
        <w:ind w:left="0"/>
        <w:jc w:val="both"/>
      </w:pPr>
      <w:r>
        <w:rPr>
          <w:rFonts w:ascii="Times New Roman"/>
          <w:b w:val="false"/>
          <w:i w:val="false"/>
          <w:color w:val="000000"/>
          <w:sz w:val="28"/>
        </w:rPr>
        <w:t>
      3. Мемлекеттік кірістерді қысқартуды немесе мемлекеттік шығыстарды ұлғайтуды көздейтін заң жобалары Қазақстан Республикасы Үкіметінің оң қорытындысы болғанда ғана енгізілуі мүмкін.</w:t>
      </w:r>
    </w:p>
    <w:bookmarkEnd w:id="236"/>
    <w:p>
      <w:pPr>
        <w:spacing w:after="0"/>
        <w:ind w:left="0"/>
        <w:jc w:val="both"/>
      </w:pPr>
      <w:r>
        <w:rPr>
          <w:rFonts w:ascii="Times New Roman"/>
          <w:b w:val="false"/>
          <w:i w:val="false"/>
          <w:color w:val="000000"/>
          <w:sz w:val="28"/>
        </w:rPr>
        <w:t>
      Қазақстан Республикасы Президентінің заң шығару бастамасы тәртібімен Парламент Мәжілісіне енгізілетін заңнамалық актілердің жобалары үшін мұндай қорытындының болуы талап етілмейді.</w:t>
      </w:r>
    </w:p>
    <w:bookmarkStart w:name="z242" w:id="237"/>
    <w:p>
      <w:pPr>
        <w:spacing w:after="0"/>
        <w:ind w:left="0"/>
        <w:jc w:val="both"/>
      </w:pPr>
      <w:r>
        <w:rPr>
          <w:rFonts w:ascii="Times New Roman"/>
          <w:b w:val="false"/>
          <w:i w:val="false"/>
          <w:color w:val="000000"/>
          <w:sz w:val="28"/>
        </w:rPr>
        <w:t>
      4. Қазақстан Республикасының Президенті, Қазақстан Республикасы Парламентінің депутаттары және Қазақстан Республикасының Үкіметі заң шығару бастамасы тәртібімен өздері енгізген заңнамалық актінің жобасын Қазақстан Республикасы Парламентінен оны қараудың кез келген сатысында кері қайтарып алуға құқылы.</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0" w:id="238"/>
    <w:p>
      <w:pPr>
        <w:spacing w:after="0"/>
        <w:ind w:left="0"/>
        <w:jc w:val="left"/>
      </w:pPr>
      <w:r>
        <w:rPr>
          <w:rFonts w:ascii="Times New Roman"/>
          <w:b/>
          <w:i w:val="false"/>
          <w:color w:val="000000"/>
        </w:rPr>
        <w:t xml:space="preserve"> 6-тарау. НОРМАТИВТІК ҚҰҚЫҚТЫҚ АКТІЛЕР ЖОБАЛАРЫНЫҢ ҒЫЛЫМИ САРАПТАМАСЫ</w:t>
      </w:r>
    </w:p>
    <w:bookmarkEnd w:id="238"/>
    <w:bookmarkStart w:name="z30" w:id="239"/>
    <w:p>
      <w:pPr>
        <w:spacing w:after="0"/>
        <w:ind w:left="0"/>
        <w:jc w:val="left"/>
      </w:pPr>
      <w:r>
        <w:rPr>
          <w:rFonts w:ascii="Times New Roman"/>
          <w:b/>
          <w:i w:val="false"/>
          <w:color w:val="000000"/>
        </w:rPr>
        <w:t xml:space="preserve"> 30-бап. Ғылыми сараптаманың міндеттері</w:t>
      </w:r>
    </w:p>
    <w:bookmarkEnd w:id="239"/>
    <w:bookmarkStart w:name="z243" w:id="240"/>
    <w:p>
      <w:pPr>
        <w:spacing w:after="0"/>
        <w:ind w:left="0"/>
        <w:jc w:val="both"/>
      </w:pPr>
      <w:r>
        <w:rPr>
          <w:rFonts w:ascii="Times New Roman"/>
          <w:b w:val="false"/>
          <w:i w:val="false"/>
          <w:color w:val="000000"/>
          <w:sz w:val="28"/>
        </w:rPr>
        <w:t>
      1. Нормативтік құқықтық актілердің жобалары бойынша осы актілерде реттелетін құқықтық қатынастарға қарай ғылыми (құқықтық, сыбайлас жемқорлыққа қарсы, лингвистикалық, экономикалық және басқа да) сараптама жүргізілуі мүмкін.</w:t>
      </w:r>
    </w:p>
    <w:bookmarkEnd w:id="240"/>
    <w:p>
      <w:pPr>
        <w:spacing w:after="0"/>
        <w:ind w:left="0"/>
        <w:jc w:val="both"/>
      </w:pPr>
      <w:r>
        <w:rPr>
          <w:rFonts w:ascii="Times New Roman"/>
          <w:b w:val="false"/>
          <w:i w:val="false"/>
          <w:color w:val="000000"/>
          <w:sz w:val="28"/>
        </w:rPr>
        <w:t>
      Заңнамалық актілердің жобалары Қазақстан Республикасы Президентінің заң шығару бастамасы тәртібімен енгізіліп, ғылыми сараптама жүргізілмеуге болатын жағдайларды қоспағанда, Қазақстан Республикасы Парламентінің қарауына енгізілетін нормативтік құқықтық актілердің жобалары бойынша олар реттейтін қоғамдық қатынастарға қарай ғылыми сараптама жүргізілуі міндетті.</w:t>
      </w:r>
    </w:p>
    <w:bookmarkStart w:name="z244" w:id="241"/>
    <w:p>
      <w:pPr>
        <w:spacing w:after="0"/>
        <w:ind w:left="0"/>
        <w:jc w:val="both"/>
      </w:pPr>
      <w:r>
        <w:rPr>
          <w:rFonts w:ascii="Times New Roman"/>
          <w:b w:val="false"/>
          <w:i w:val="false"/>
          <w:color w:val="000000"/>
          <w:sz w:val="28"/>
        </w:rPr>
        <w:t>
      2. Ғылыми сараптама:</w:t>
      </w:r>
    </w:p>
    <w:bookmarkEnd w:id="241"/>
    <w:p>
      <w:pPr>
        <w:spacing w:after="0"/>
        <w:ind w:left="0"/>
        <w:jc w:val="both"/>
      </w:pPr>
      <w:r>
        <w:rPr>
          <w:rFonts w:ascii="Times New Roman"/>
          <w:b w:val="false"/>
          <w:i w:val="false"/>
          <w:color w:val="000000"/>
          <w:sz w:val="28"/>
        </w:rPr>
        <w:t>
      1) жобаның сапасын, негізділігін, уақтылығын, құқыққа сыйымдылығын, жобада Қазақстан Республикасының Конституциясында бекітілген адам және азамат құқықтарының сақталуын бағалау;</w:t>
      </w:r>
    </w:p>
    <w:p>
      <w:pPr>
        <w:spacing w:after="0"/>
        <w:ind w:left="0"/>
        <w:jc w:val="both"/>
      </w:pPr>
      <w:r>
        <w:rPr>
          <w:rFonts w:ascii="Times New Roman"/>
          <w:b w:val="false"/>
          <w:i w:val="false"/>
          <w:color w:val="000000"/>
          <w:sz w:val="28"/>
        </w:rPr>
        <w:t>
      2) нормативтік құқықтық актінің ықтимал тиімділігін айқындау;</w:t>
      </w:r>
    </w:p>
    <w:p>
      <w:pPr>
        <w:spacing w:after="0"/>
        <w:ind w:left="0"/>
        <w:jc w:val="both"/>
      </w:pPr>
      <w:r>
        <w:rPr>
          <w:rFonts w:ascii="Times New Roman"/>
          <w:b w:val="false"/>
          <w:i w:val="false"/>
          <w:color w:val="000000"/>
          <w:sz w:val="28"/>
        </w:rPr>
        <w:t>
      3) жобаның нормативтік құқықтық акт ретінде қабылдануының ықтимал теріс салдарларын анықтау үшін жүргізіледі.</w:t>
      </w:r>
    </w:p>
    <w:bookmarkStart w:name="z245" w:id="242"/>
    <w:p>
      <w:pPr>
        <w:spacing w:after="0"/>
        <w:ind w:left="0"/>
        <w:jc w:val="both"/>
      </w:pPr>
      <w:r>
        <w:rPr>
          <w:rFonts w:ascii="Times New Roman"/>
          <w:b w:val="false"/>
          <w:i w:val="false"/>
          <w:color w:val="000000"/>
          <w:sz w:val="28"/>
        </w:rPr>
        <w:t>
      3. Ғылыми құқықтық, ғылыми экономикалық және сыбайлас жемқорлыққа қарсы ғылыми сараптамалар республикалық бюджет туралы, Қазақстан Республикасының Ұлттық қорынан кепілдендірілген трансферт туралы, республикалық және облыстық бюджеттер, республикалық маңызы бар қалалар, астана бюджеттері арасындағы жалпы сипаттағы трансферттердің көлемі туралы заңдардың жобалары бойынша және оларға өзгерістер мен толықтырулар енгізу туралы заңдардың жобалары бойынша, сондай-ақ осы тарауда белгіленген өзге де актілер бойынша жүргізілмейді.</w:t>
      </w:r>
    </w:p>
    <w:bookmarkEnd w:id="242"/>
    <w:bookmarkStart w:name="z246" w:id="243"/>
    <w:p>
      <w:pPr>
        <w:spacing w:after="0"/>
        <w:ind w:left="0"/>
        <w:jc w:val="both"/>
      </w:pPr>
      <w:r>
        <w:rPr>
          <w:rFonts w:ascii="Times New Roman"/>
          <w:b w:val="false"/>
          <w:i w:val="false"/>
          <w:color w:val="000000"/>
          <w:sz w:val="28"/>
        </w:rPr>
        <w:t>
      4. Ғылыми сараптаманы жүргізу тәртібі Қазақстан Республикасының заңнамасында айқындалады.</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(01.01.2020 бастап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1" w:id="244"/>
    <w:p>
      <w:pPr>
        <w:spacing w:after="0"/>
        <w:ind w:left="0"/>
        <w:jc w:val="left"/>
      </w:pPr>
      <w:r>
        <w:rPr>
          <w:rFonts w:ascii="Times New Roman"/>
          <w:b/>
          <w:i w:val="false"/>
          <w:color w:val="000000"/>
        </w:rPr>
        <w:t xml:space="preserve"> 31-бап. Сараптаманы жүзеге асыратын адамдар </w:t>
      </w:r>
    </w:p>
    <w:bookmarkEnd w:id="244"/>
    <w:p>
      <w:pPr>
        <w:spacing w:after="0"/>
        <w:ind w:left="0"/>
        <w:jc w:val="both"/>
      </w:pPr>
      <w:r>
        <w:rPr>
          <w:rFonts w:ascii="Times New Roman"/>
          <w:b w:val="false"/>
          <w:i w:val="false"/>
          <w:color w:val="ff0000"/>
          <w:sz w:val="28"/>
        </w:rPr>
        <w:t xml:space="preserve">
      Ескерту. 31-баптың тақырыбына өзгеріс енгізілді – ҚР 12.03.2021 </w:t>
      </w:r>
      <w:r>
        <w:rPr>
          <w:rFonts w:ascii="Times New Roman"/>
          <w:b w:val="false"/>
          <w:i w:val="false"/>
          <w:color w:val="ff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47" w:id="245"/>
    <w:p>
      <w:pPr>
        <w:spacing w:after="0"/>
        <w:ind w:left="0"/>
        <w:jc w:val="both"/>
      </w:pPr>
      <w:r>
        <w:rPr>
          <w:rFonts w:ascii="Times New Roman"/>
          <w:b w:val="false"/>
          <w:i w:val="false"/>
          <w:color w:val="000000"/>
          <w:sz w:val="28"/>
        </w:rPr>
        <w:t>
      1. Нормативтiк құқықтық актiлер жобаларының ғылыми сараптамасын қаралатын жобаның мазмұнына қарай ғылыми мекемелер, Қазақстан Республикасының Үкіметі айқындайтын уәкілетті ұйым және, ғалымдар мен мамандар қатарынан тартылатын сарапшылар жүргiзедi. Сараптама жүргiзу бiр немесе бiрнеше сарапшыға (сараптамалық комиссияға) тапсырылуы мүмкiн.</w:t>
      </w:r>
    </w:p>
    <w:bookmarkEnd w:id="245"/>
    <w:bookmarkStart w:name="z248" w:id="246"/>
    <w:p>
      <w:pPr>
        <w:spacing w:after="0"/>
        <w:ind w:left="0"/>
        <w:jc w:val="both"/>
      </w:pPr>
      <w:r>
        <w:rPr>
          <w:rFonts w:ascii="Times New Roman"/>
          <w:b w:val="false"/>
          <w:i w:val="false"/>
          <w:color w:val="000000"/>
          <w:sz w:val="28"/>
        </w:rPr>
        <w:t>
      2. Қазақстан Республикасының мемлекеттік органдары әзірлеген және Қазақстан Республикасының Парламентіне енгізілуге жататын заң жобалары бойынша қазақ және орыс тілдеріндегі мәтіндердің теңтүпнұсқалығы бөлігінде ғылыми лингвистикалық сараптаманы уәкілетті ұйым жүргізеді.</w:t>
      </w:r>
    </w:p>
    <w:bookmarkEnd w:id="246"/>
    <w:bookmarkStart w:name="z448" w:id="247"/>
    <w:p>
      <w:pPr>
        <w:spacing w:after="0"/>
        <w:ind w:left="0"/>
        <w:jc w:val="both"/>
      </w:pPr>
      <w:r>
        <w:rPr>
          <w:rFonts w:ascii="Times New Roman"/>
          <w:b w:val="false"/>
          <w:i w:val="false"/>
          <w:color w:val="000000"/>
          <w:sz w:val="28"/>
        </w:rPr>
        <w:t>
      2-1. Ғылыми құқықтық сараптама объектілеріне ғылыми құқықтық сараптаманы ғылыми құқықтық сарапшы (ғылыми құқықтық сарапшылар) жүргізеді.</w:t>
      </w:r>
    </w:p>
    <w:bookmarkEnd w:id="247"/>
    <w:bookmarkStart w:name="z249" w:id="248"/>
    <w:p>
      <w:pPr>
        <w:spacing w:after="0"/>
        <w:ind w:left="0"/>
        <w:jc w:val="both"/>
      </w:pPr>
      <w:r>
        <w:rPr>
          <w:rFonts w:ascii="Times New Roman"/>
          <w:b w:val="false"/>
          <w:i w:val="false"/>
          <w:color w:val="000000"/>
          <w:sz w:val="28"/>
        </w:rPr>
        <w:t>
      3. Жоба бойынша мамандықтары әртүрлi сарапшылардың кешендi сараптамасы немесе алуан түрлi дербес сараптамалар, ал қажет болғанда – қайталама сараптама жүргiзiлуi мүмкiн.</w:t>
      </w:r>
    </w:p>
    <w:bookmarkEnd w:id="248"/>
    <w:bookmarkStart w:name="z250" w:id="249"/>
    <w:p>
      <w:pPr>
        <w:spacing w:after="0"/>
        <w:ind w:left="0"/>
        <w:jc w:val="both"/>
      </w:pPr>
      <w:r>
        <w:rPr>
          <w:rFonts w:ascii="Times New Roman"/>
          <w:b w:val="false"/>
          <w:i w:val="false"/>
          <w:color w:val="000000"/>
          <w:sz w:val="28"/>
        </w:rPr>
        <w:t>
      4. Сарапшылар ретiнде жобаны дайындауға тiкелей қатыспаған ұйымдар мен адамдар тартылады.</w:t>
      </w:r>
    </w:p>
    <w:bookmarkEnd w:id="249"/>
    <w:bookmarkStart w:name="z251" w:id="250"/>
    <w:p>
      <w:pPr>
        <w:spacing w:after="0"/>
        <w:ind w:left="0"/>
        <w:jc w:val="both"/>
      </w:pPr>
      <w:r>
        <w:rPr>
          <w:rFonts w:ascii="Times New Roman"/>
          <w:b w:val="false"/>
          <w:i w:val="false"/>
          <w:color w:val="000000"/>
          <w:sz w:val="28"/>
        </w:rPr>
        <w:t>
      5. Сарапшылар ретiнде басқа мемлекеттерден және халықаралық ұйымдардан мамандар тартылуы мүмкiн.</w:t>
      </w:r>
    </w:p>
    <w:bookmarkEnd w:id="250"/>
    <w:p>
      <w:pPr>
        <w:spacing w:after="0"/>
        <w:ind w:left="0"/>
        <w:jc w:val="both"/>
      </w:pPr>
      <w:r>
        <w:rPr>
          <w:rFonts w:ascii="Times New Roman"/>
          <w:b w:val="false"/>
          <w:i w:val="false"/>
          <w:color w:val="000000"/>
          <w:sz w:val="28"/>
        </w:rPr>
        <w:t>
      Ғылыми сараптама жүргізу үшін жоба шетелдік және халықаралық ұйымдарға жіберілуі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2" w:id="251"/>
    <w:p>
      <w:pPr>
        <w:spacing w:after="0"/>
        <w:ind w:left="0"/>
        <w:jc w:val="left"/>
      </w:pPr>
      <w:r>
        <w:rPr>
          <w:rFonts w:ascii="Times New Roman"/>
          <w:b/>
          <w:i w:val="false"/>
          <w:color w:val="000000"/>
        </w:rPr>
        <w:t xml:space="preserve"> 32-бап. Нормативтiк құқықтық актiлердiң жобаларын сараптамаға жiберу кезiндегi бастамашылық</w:t>
      </w:r>
    </w:p>
    <w:bookmarkEnd w:id="251"/>
    <w:bookmarkStart w:name="z252" w:id="252"/>
    <w:p>
      <w:pPr>
        <w:spacing w:after="0"/>
        <w:ind w:left="0"/>
        <w:jc w:val="both"/>
      </w:pPr>
      <w:r>
        <w:rPr>
          <w:rFonts w:ascii="Times New Roman"/>
          <w:b w:val="false"/>
          <w:i w:val="false"/>
          <w:color w:val="000000"/>
          <w:sz w:val="28"/>
        </w:rPr>
        <w:t>
      1. Нормативтiк құқықтық актiнiң жобасына сараптама жүргiзу туралы шешiмдi:</w:t>
      </w:r>
    </w:p>
    <w:bookmarkEnd w:id="252"/>
    <w:p>
      <w:pPr>
        <w:spacing w:after="0"/>
        <w:ind w:left="0"/>
        <w:jc w:val="both"/>
      </w:pPr>
      <w:r>
        <w:rPr>
          <w:rFonts w:ascii="Times New Roman"/>
          <w:b w:val="false"/>
          <w:i w:val="false"/>
          <w:color w:val="000000"/>
          <w:sz w:val="28"/>
        </w:rPr>
        <w:t>
      1) заң шығару бастамасы тәртібімен жобаны Қазақстан Республикасы Парламентінің Мәжілісіне енгізетін Қазақстан Республикасының Президенті немесе оның тапсырмасы бойынша Қазақстан Республикасы Президенті Әкімшілігінің Басшысы, Қазақстан Республикасы Парламентінің депутаттары және Қазақстан Республикасының Үкіметі;</w:t>
      </w:r>
    </w:p>
    <w:p>
      <w:pPr>
        <w:spacing w:after="0"/>
        <w:ind w:left="0"/>
        <w:jc w:val="both"/>
      </w:pPr>
      <w:r>
        <w:rPr>
          <w:rFonts w:ascii="Times New Roman"/>
          <w:b w:val="false"/>
          <w:i w:val="false"/>
          <w:color w:val="000000"/>
          <w:sz w:val="28"/>
        </w:rPr>
        <w:t>
      2) уәкілетті орган;</w:t>
      </w:r>
    </w:p>
    <w:p>
      <w:pPr>
        <w:spacing w:after="0"/>
        <w:ind w:left="0"/>
        <w:jc w:val="both"/>
      </w:pPr>
      <w:r>
        <w:rPr>
          <w:rFonts w:ascii="Times New Roman"/>
          <w:b w:val="false"/>
          <w:i w:val="false"/>
          <w:color w:val="000000"/>
          <w:sz w:val="28"/>
        </w:rPr>
        <w:t>
      3) егер әзірлеуші органның регламентiнде немесе өзге де нормативтік құқықтық актілерде осы тұлғаларға және құрылымдық бөлiмшелерге осындай құқық берiлген болса, әзірлеуші орган қабылдай алады.</w:t>
      </w:r>
    </w:p>
    <w:bookmarkStart w:name="z253" w:id="253"/>
    <w:p>
      <w:pPr>
        <w:spacing w:after="0"/>
        <w:ind w:left="0"/>
        <w:jc w:val="both"/>
      </w:pPr>
      <w:r>
        <w:rPr>
          <w:rFonts w:ascii="Times New Roman"/>
          <w:b w:val="false"/>
          <w:i w:val="false"/>
          <w:color w:val="000000"/>
          <w:sz w:val="28"/>
        </w:rPr>
        <w:t>
      2. Нормативтiк құқықтық актiнiң жобасы шарттық негiзде дайындалатын жағдайларда жобаның сараптамасы жобаға тапсырыс берушiнiң шешiмi бойынша жүргiзiлуi мүмкiн.</w:t>
      </w:r>
    </w:p>
    <w:bookmarkEnd w:id="253"/>
    <w:bookmarkStart w:name="z33" w:id="254"/>
    <w:p>
      <w:pPr>
        <w:spacing w:after="0"/>
        <w:ind w:left="0"/>
        <w:jc w:val="left"/>
      </w:pPr>
      <w:r>
        <w:rPr>
          <w:rFonts w:ascii="Times New Roman"/>
          <w:b/>
          <w:i w:val="false"/>
          <w:color w:val="000000"/>
        </w:rPr>
        <w:t xml:space="preserve"> 33-бап. Нормативтік құқықтық актілердің ғылыми лингвистикалық сараптамасы</w:t>
      </w:r>
    </w:p>
    <w:bookmarkEnd w:id="254"/>
    <w:bookmarkStart w:name="z254" w:id="255"/>
    <w:p>
      <w:pPr>
        <w:spacing w:after="0"/>
        <w:ind w:left="0"/>
        <w:jc w:val="both"/>
      </w:pPr>
      <w:r>
        <w:rPr>
          <w:rFonts w:ascii="Times New Roman"/>
          <w:b w:val="false"/>
          <w:i w:val="false"/>
          <w:color w:val="000000"/>
          <w:sz w:val="28"/>
        </w:rPr>
        <w:t>
      1. Ғылыми лингвистикалық сараптама заңнамалық актілердің жобалары бойынша қазақ және орыс тілдеріндегі мәтіндерінің теңтүпнұсқалылығы бөлігінде жүргізіледі.</w:t>
      </w:r>
    </w:p>
    <w:bookmarkEnd w:id="255"/>
    <w:bookmarkStart w:name="z377" w:id="256"/>
    <w:p>
      <w:pPr>
        <w:spacing w:after="0"/>
        <w:ind w:left="0"/>
        <w:jc w:val="both"/>
      </w:pPr>
      <w:r>
        <w:rPr>
          <w:rFonts w:ascii="Times New Roman"/>
          <w:b w:val="false"/>
          <w:i w:val="false"/>
          <w:color w:val="000000"/>
          <w:sz w:val="28"/>
        </w:rPr>
        <w:t xml:space="preserve">
      1-1. Ғылыми лингвистикалық сараптаманы Қазақстан Республикасының Үкіметі </w:t>
      </w:r>
      <w:r>
        <w:rPr>
          <w:rFonts w:ascii="Times New Roman"/>
          <w:b w:val="false"/>
          <w:i w:val="false"/>
          <w:color w:val="000000"/>
          <w:sz w:val="28"/>
        </w:rPr>
        <w:t>айқындайтын</w:t>
      </w:r>
      <w:r>
        <w:rPr>
          <w:rFonts w:ascii="Times New Roman"/>
          <w:b w:val="false"/>
          <w:i w:val="false"/>
          <w:color w:val="000000"/>
          <w:sz w:val="28"/>
        </w:rPr>
        <w:t xml:space="preserve"> уәкілетті ұйым жүргізеді.</w:t>
      </w:r>
    </w:p>
    <w:bookmarkEnd w:id="256"/>
    <w:bookmarkStart w:name="z255" w:id="257"/>
    <w:p>
      <w:pPr>
        <w:spacing w:after="0"/>
        <w:ind w:left="0"/>
        <w:jc w:val="both"/>
      </w:pPr>
      <w:r>
        <w:rPr>
          <w:rFonts w:ascii="Times New Roman"/>
          <w:b w:val="false"/>
          <w:i w:val="false"/>
          <w:color w:val="000000"/>
          <w:sz w:val="28"/>
        </w:rPr>
        <w:t>
      2. Ғылыми лингвистикалық сараптама жүргізудің тәртібі мен мерзімдерін Қазақстан Республикасының Үкіметі айқындайды.</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33-1-бап. Нормативтік құқықтық актілердің жобаларына сыбайлас жемқорлыққа қарсы ғылыми сараптама</w:t>
      </w:r>
    </w:p>
    <w:bookmarkStart w:name="z379" w:id="258"/>
    <w:p>
      <w:pPr>
        <w:spacing w:after="0"/>
        <w:ind w:left="0"/>
        <w:jc w:val="both"/>
      </w:pPr>
      <w:r>
        <w:rPr>
          <w:rFonts w:ascii="Times New Roman"/>
          <w:b w:val="false"/>
          <w:i w:val="false"/>
          <w:color w:val="000000"/>
          <w:sz w:val="28"/>
        </w:rPr>
        <w:t>
      1. Нормативтік құқықтық актілердің жобаларына сыбайлас жемқорлыққа қарсы ғылыми сараптаманың мақсаты сыбайлас жемқорлық нормаларын анықтау, сондай-ақ оларды жоюға бағытталған ұсынымдар әзірлеу болып табылады.</w:t>
      </w:r>
    </w:p>
    <w:bookmarkEnd w:id="258"/>
    <w:bookmarkStart w:name="z380" w:id="259"/>
    <w:p>
      <w:pPr>
        <w:spacing w:after="0"/>
        <w:ind w:left="0"/>
        <w:jc w:val="both"/>
      </w:pPr>
      <w:r>
        <w:rPr>
          <w:rFonts w:ascii="Times New Roman"/>
          <w:b w:val="false"/>
          <w:i w:val="false"/>
          <w:color w:val="000000"/>
          <w:sz w:val="28"/>
        </w:rPr>
        <w:t>
      2. Қазақстан Республикасы Парламентінің қарауына енгізілетін заңнамалық актілердің жобаларынан басқа, Қазақстан Республикасы Парламентінің және оның Палаталарының нормативтік қаулыларын, Қазақстан Республикасы Президентінің нормативтік құқықтық жарлықтарын, Қазақстан Республикасының Конституциялық Кеңесі мен Жоғарғы Сотының нормативтік қаулыларын, сондай-ақ Қазақстан Республикасы Президентінің Әкімшілігімен келісу бойынша Қазақстан Республикасының Үкіметі айқындайтын нормативтік құқықтық актілерді қоспағанда, өзге нормативтік құқықтық актілердің жобалары да міндетті тәртіппен сыбайлас жемқорлыққа қарсы ғылыми сараптама жасауға жатады.</w:t>
      </w:r>
    </w:p>
    <w:bookmarkEnd w:id="259"/>
    <w:bookmarkStart w:name="z381" w:id="260"/>
    <w:p>
      <w:pPr>
        <w:spacing w:after="0"/>
        <w:ind w:left="0"/>
        <w:jc w:val="both"/>
      </w:pPr>
      <w:r>
        <w:rPr>
          <w:rFonts w:ascii="Times New Roman"/>
          <w:b w:val="false"/>
          <w:i w:val="false"/>
          <w:color w:val="000000"/>
          <w:sz w:val="28"/>
        </w:rPr>
        <w:t>
      3. Нормативтік құқықтық актілердің жобаларына сыбайлас жемқорлыққа қарсы ғылыми сараптама Қазақстан Республикасының Үкіметі айқындайтын тәртіппен және мерзімдерде жүргізіледі.</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33-1-баппен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449" w:id="261"/>
    <w:p>
      <w:pPr>
        <w:spacing w:after="0"/>
        <w:ind w:left="0"/>
        <w:jc w:val="left"/>
      </w:pPr>
      <w:r>
        <w:rPr>
          <w:rFonts w:ascii="Times New Roman"/>
          <w:b/>
          <w:i w:val="false"/>
          <w:color w:val="000000"/>
        </w:rPr>
        <w:t xml:space="preserve"> 33-2-бап. Заң жобаларына ғылыми құқықтық сараптама </w:t>
      </w:r>
    </w:p>
    <w:bookmarkEnd w:id="261"/>
    <w:bookmarkStart w:name="z453" w:id="262"/>
    <w:p>
      <w:pPr>
        <w:spacing w:after="0"/>
        <w:ind w:left="0"/>
        <w:jc w:val="both"/>
      </w:pPr>
      <w:r>
        <w:rPr>
          <w:rFonts w:ascii="Times New Roman"/>
          <w:b w:val="false"/>
          <w:i w:val="false"/>
          <w:color w:val="000000"/>
          <w:sz w:val="28"/>
        </w:rPr>
        <w:t>
      1. Заң жобасы ғылыми құқықтық сараптаманың объектісі болып табылады, оған осы Заңда көзделген жағдайларда оның тұжырымдамасы және оны іске асыру үшін қажетті заңға тәуелді нормативтік құқықтық актілердің жобалары қоса берілуге тиіс.</w:t>
      </w:r>
    </w:p>
    <w:bookmarkEnd w:id="262"/>
    <w:bookmarkStart w:name="z454" w:id="263"/>
    <w:p>
      <w:pPr>
        <w:spacing w:after="0"/>
        <w:ind w:left="0"/>
        <w:jc w:val="both"/>
      </w:pPr>
      <w:r>
        <w:rPr>
          <w:rFonts w:ascii="Times New Roman"/>
          <w:b w:val="false"/>
          <w:i w:val="false"/>
          <w:color w:val="000000"/>
          <w:sz w:val="28"/>
        </w:rPr>
        <w:t>
      2. Ғылыми құқықтық сараптаманың жүргізілуін қамтамасыз етуді Қазақстан Республикасының Үкіметі айқындайтын уәкілетті ұйым жүзеге асырады.</w:t>
      </w:r>
    </w:p>
    <w:bookmarkEnd w:id="263"/>
    <w:bookmarkStart w:name="z455" w:id="264"/>
    <w:p>
      <w:pPr>
        <w:spacing w:after="0"/>
        <w:ind w:left="0"/>
        <w:jc w:val="both"/>
      </w:pPr>
      <w:r>
        <w:rPr>
          <w:rFonts w:ascii="Times New Roman"/>
          <w:b w:val="false"/>
          <w:i w:val="false"/>
          <w:color w:val="000000"/>
          <w:sz w:val="28"/>
        </w:rPr>
        <w:t>
      3. Ғылыми құқықтық сараптаманы ұйымдастыру және жүргізу, сондай-ақ ғылыми құқықтық сарапшыларды іріктеу қағидаларын Қазақстан Республикасының Үкіметі бекітеді.</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33-2-баппен толықтырылды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50" w:id="265"/>
    <w:p>
      <w:pPr>
        <w:spacing w:after="0"/>
        <w:ind w:left="0"/>
        <w:jc w:val="left"/>
      </w:pPr>
      <w:r>
        <w:rPr>
          <w:rFonts w:ascii="Times New Roman"/>
          <w:b/>
          <w:i w:val="false"/>
          <w:color w:val="000000"/>
        </w:rPr>
        <w:t xml:space="preserve"> 33-3-бап. Ғылыми құқықтық сарапшының құқықтары мен міндеттері</w:t>
      </w:r>
    </w:p>
    <w:bookmarkEnd w:id="265"/>
    <w:bookmarkStart w:name="z456" w:id="266"/>
    <w:p>
      <w:pPr>
        <w:spacing w:after="0"/>
        <w:ind w:left="0"/>
        <w:jc w:val="both"/>
      </w:pPr>
      <w:r>
        <w:rPr>
          <w:rFonts w:ascii="Times New Roman"/>
          <w:b w:val="false"/>
          <w:i w:val="false"/>
          <w:color w:val="000000"/>
          <w:sz w:val="28"/>
        </w:rPr>
        <w:t xml:space="preserve">
      1. Ғылыми құқықтық сарапшы: </w:t>
      </w:r>
    </w:p>
    <w:bookmarkEnd w:id="266"/>
    <w:bookmarkStart w:name="z457" w:id="267"/>
    <w:p>
      <w:pPr>
        <w:spacing w:after="0"/>
        <w:ind w:left="0"/>
        <w:jc w:val="both"/>
      </w:pPr>
      <w:r>
        <w:rPr>
          <w:rFonts w:ascii="Times New Roman"/>
          <w:b w:val="false"/>
          <w:i w:val="false"/>
          <w:color w:val="000000"/>
          <w:sz w:val="28"/>
        </w:rPr>
        <w:t>
      1) ғылыми құқықтық сараптаманы жүзеге асыру үшін, оның ішінде ғылыми сараптама қызметін жүргізу барысында туындайтын мәселелер бойынша материалдарды қорытынды беруге қажетті көлемде алуға;</w:t>
      </w:r>
    </w:p>
    <w:bookmarkEnd w:id="267"/>
    <w:bookmarkStart w:name="z458" w:id="268"/>
    <w:p>
      <w:pPr>
        <w:spacing w:after="0"/>
        <w:ind w:left="0"/>
        <w:jc w:val="both"/>
      </w:pPr>
      <w:r>
        <w:rPr>
          <w:rFonts w:ascii="Times New Roman"/>
          <w:b w:val="false"/>
          <w:i w:val="false"/>
          <w:color w:val="000000"/>
          <w:sz w:val="28"/>
        </w:rPr>
        <w:t>
      2) орындалған жұмыс үшін сыйақы алуға;</w:t>
      </w:r>
    </w:p>
    <w:bookmarkEnd w:id="268"/>
    <w:bookmarkStart w:name="z459" w:id="269"/>
    <w:p>
      <w:pPr>
        <w:spacing w:after="0"/>
        <w:ind w:left="0"/>
        <w:jc w:val="both"/>
      </w:pPr>
      <w:r>
        <w:rPr>
          <w:rFonts w:ascii="Times New Roman"/>
          <w:b w:val="false"/>
          <w:i w:val="false"/>
          <w:color w:val="000000"/>
          <w:sz w:val="28"/>
        </w:rPr>
        <w:t>
      3) сараптама қызметін жазбаша өтініш негізінде алты айдан аспайтын мерзімге тоқтата тұруға құқылы.</w:t>
      </w:r>
    </w:p>
    <w:bookmarkEnd w:id="269"/>
    <w:p>
      <w:pPr>
        <w:spacing w:after="0"/>
        <w:ind w:left="0"/>
        <w:jc w:val="both"/>
      </w:pPr>
      <w:r>
        <w:rPr>
          <w:rFonts w:ascii="Times New Roman"/>
          <w:b w:val="false"/>
          <w:i w:val="false"/>
          <w:color w:val="000000"/>
          <w:sz w:val="28"/>
        </w:rPr>
        <w:t>
      Сараптама қызметін тоқтата тұру сарапшыны бұрын берген қорытынды бойынша жоғарыда көрсетілген құқықтарды пайдалану мүмкіндігінен айырмайды.</w:t>
      </w:r>
    </w:p>
    <w:bookmarkStart w:name="z460" w:id="270"/>
    <w:p>
      <w:pPr>
        <w:spacing w:after="0"/>
        <w:ind w:left="0"/>
        <w:jc w:val="both"/>
      </w:pPr>
      <w:r>
        <w:rPr>
          <w:rFonts w:ascii="Times New Roman"/>
          <w:b w:val="false"/>
          <w:i w:val="false"/>
          <w:color w:val="000000"/>
          <w:sz w:val="28"/>
        </w:rPr>
        <w:t>
      2. Ғылыми құқықтық сарапшы:</w:t>
      </w:r>
    </w:p>
    <w:bookmarkEnd w:id="270"/>
    <w:bookmarkStart w:name="z461" w:id="271"/>
    <w:p>
      <w:pPr>
        <w:spacing w:after="0"/>
        <w:ind w:left="0"/>
        <w:jc w:val="both"/>
      </w:pPr>
      <w:r>
        <w:rPr>
          <w:rFonts w:ascii="Times New Roman"/>
          <w:b w:val="false"/>
          <w:i w:val="false"/>
          <w:color w:val="000000"/>
          <w:sz w:val="28"/>
        </w:rPr>
        <w:t>
      1) ғылыми құқықтық сараптама процесіне тартылмаған өзге де тұлғалармен сараптама жүргізуге байланысты мәселелер бойынша келіссөздер жүргізуге;</w:t>
      </w:r>
    </w:p>
    <w:bookmarkEnd w:id="271"/>
    <w:bookmarkStart w:name="z462" w:id="272"/>
    <w:p>
      <w:pPr>
        <w:spacing w:after="0"/>
        <w:ind w:left="0"/>
        <w:jc w:val="both"/>
      </w:pPr>
      <w:r>
        <w:rPr>
          <w:rFonts w:ascii="Times New Roman"/>
          <w:b w:val="false"/>
          <w:i w:val="false"/>
          <w:color w:val="000000"/>
          <w:sz w:val="28"/>
        </w:rPr>
        <w:t>
      2) ғылыми құқықтық сараптаманы жүзеге асыруға үшінші тұлғаларды тартуға;</w:t>
      </w:r>
    </w:p>
    <w:bookmarkEnd w:id="272"/>
    <w:bookmarkStart w:name="z463" w:id="273"/>
    <w:p>
      <w:pPr>
        <w:spacing w:after="0"/>
        <w:ind w:left="0"/>
        <w:jc w:val="both"/>
      </w:pPr>
      <w:r>
        <w:rPr>
          <w:rFonts w:ascii="Times New Roman"/>
          <w:b w:val="false"/>
          <w:i w:val="false"/>
          <w:color w:val="000000"/>
          <w:sz w:val="28"/>
        </w:rPr>
        <w:t>
      3) ғылыми құқықтық сараптама нысанасын құрайтын материалдарды және өзіне ғылыми құқықтық сараптаманы жүзеге асыруға байланысты белгілі болған өзге де мәліметтерді жария етуге;</w:t>
      </w:r>
    </w:p>
    <w:bookmarkEnd w:id="273"/>
    <w:bookmarkStart w:name="z464" w:id="274"/>
    <w:p>
      <w:pPr>
        <w:spacing w:after="0"/>
        <w:ind w:left="0"/>
        <w:jc w:val="both"/>
      </w:pPr>
      <w:r>
        <w:rPr>
          <w:rFonts w:ascii="Times New Roman"/>
          <w:b w:val="false"/>
          <w:i w:val="false"/>
          <w:color w:val="000000"/>
          <w:sz w:val="28"/>
        </w:rPr>
        <w:t>
      4) ғылыми құқықтық сараптама жүргізілетін нормативтік құқықтық акт жобасының атауы мен мазмұнын, сондай-ақ ғылыми құқықтық сараптаманы ұйымдастыру және жүргізу, сондай-ақ ғылыми құқықтық сарапшыларды іріктеу қағидаларына сәйкес ресми жарияланған кезіне дейін сараптама қорытындысының мазмұнын жария етуге құқылы емес.</w:t>
      </w:r>
    </w:p>
    <w:bookmarkEnd w:id="274"/>
    <w:bookmarkStart w:name="z465" w:id="275"/>
    <w:p>
      <w:pPr>
        <w:spacing w:after="0"/>
        <w:ind w:left="0"/>
        <w:jc w:val="both"/>
      </w:pPr>
      <w:r>
        <w:rPr>
          <w:rFonts w:ascii="Times New Roman"/>
          <w:b w:val="false"/>
          <w:i w:val="false"/>
          <w:color w:val="000000"/>
          <w:sz w:val="28"/>
        </w:rPr>
        <w:t>
      3. Ғылыми құқықтық сарапшы:</w:t>
      </w:r>
    </w:p>
    <w:bookmarkEnd w:id="275"/>
    <w:bookmarkStart w:name="z466" w:id="276"/>
    <w:p>
      <w:pPr>
        <w:spacing w:after="0"/>
        <w:ind w:left="0"/>
        <w:jc w:val="both"/>
      </w:pPr>
      <w:r>
        <w:rPr>
          <w:rFonts w:ascii="Times New Roman"/>
          <w:b w:val="false"/>
          <w:i w:val="false"/>
          <w:color w:val="000000"/>
          <w:sz w:val="28"/>
        </w:rPr>
        <w:t xml:space="preserve">
      1) өзіне берілген ақпарат пен материалдар негізінде жан-жақты, толық және объективті ғылыми құқықтық сараптама жүргізуге, сараптама қорытындысына қойылатын талаптарға сәйкес қойылған мәселелер бойынша ғылыми негізделген тәуелсіз және объективті жазбаша қорытынды беруге; </w:t>
      </w:r>
    </w:p>
    <w:bookmarkEnd w:id="276"/>
    <w:bookmarkStart w:name="z467" w:id="277"/>
    <w:p>
      <w:pPr>
        <w:spacing w:after="0"/>
        <w:ind w:left="0"/>
        <w:jc w:val="both"/>
      </w:pPr>
      <w:r>
        <w:rPr>
          <w:rFonts w:ascii="Times New Roman"/>
          <w:b w:val="false"/>
          <w:i w:val="false"/>
          <w:color w:val="000000"/>
          <w:sz w:val="28"/>
        </w:rPr>
        <w:t>
      2) ғылыми құқықтық сараптаманы ұйымдастыру және жүргізу, сондай-ақ ғылыми құқықтық сарапшыларды іріктеу қағидаларында көзделген жағдайларда ғылыми құқықтық сараптама жүргізуден бас тартуға;</w:t>
      </w:r>
    </w:p>
    <w:bookmarkEnd w:id="277"/>
    <w:bookmarkStart w:name="z468" w:id="278"/>
    <w:p>
      <w:pPr>
        <w:spacing w:after="0"/>
        <w:ind w:left="0"/>
        <w:jc w:val="both"/>
      </w:pPr>
      <w:r>
        <w:rPr>
          <w:rFonts w:ascii="Times New Roman"/>
          <w:b w:val="false"/>
          <w:i w:val="false"/>
          <w:color w:val="000000"/>
          <w:sz w:val="28"/>
        </w:rPr>
        <w:t>
      3) бұрын берілген қорытындыға байланысты мәселелер бойынша консультациялар мен түсініктер беруге;</w:t>
      </w:r>
    </w:p>
    <w:bookmarkEnd w:id="278"/>
    <w:bookmarkStart w:name="z469" w:id="279"/>
    <w:p>
      <w:pPr>
        <w:spacing w:after="0"/>
        <w:ind w:left="0"/>
        <w:jc w:val="both"/>
      </w:pPr>
      <w:r>
        <w:rPr>
          <w:rFonts w:ascii="Times New Roman"/>
          <w:b w:val="false"/>
          <w:i w:val="false"/>
          <w:color w:val="000000"/>
          <w:sz w:val="28"/>
        </w:rPr>
        <w:t>
      4) бұрын өзі берген қорытындыны түсіндіру үшін заң жобасын Қазақстан Республикасының Парламентінде талқылауға қатысуға міндетті.</w:t>
      </w:r>
    </w:p>
    <w:bookmarkEnd w:id="279"/>
    <w:bookmarkStart w:name="z470" w:id="280"/>
    <w:p>
      <w:pPr>
        <w:spacing w:after="0"/>
        <w:ind w:left="0"/>
        <w:jc w:val="both"/>
      </w:pPr>
      <w:r>
        <w:rPr>
          <w:rFonts w:ascii="Times New Roman"/>
          <w:b w:val="false"/>
          <w:i w:val="false"/>
          <w:color w:val="000000"/>
          <w:sz w:val="28"/>
        </w:rPr>
        <w:t>
      Ғылыми құқықтық сарапшының заң жобасын Қазақстан Республикасының Парламентінде талқылауға қатысуы ол жүрген не тұратын жермен бейнеконференцбайланыс құралдарын пайдалана отырып жүргізілуі мүмкін. Бейнеконференцбайланыс құралдарын техникалық қолдану тәртібін Қазақстан Республикасы Парламентінің қызметін ұйымдастырушылық және материалдық-техникалық қамтамасыз етуді жүзеге асыратын орган айқындайды.</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33-3-баппен толықтырылды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51" w:id="281"/>
    <w:p>
      <w:pPr>
        <w:spacing w:after="0"/>
        <w:ind w:left="0"/>
        <w:jc w:val="left"/>
      </w:pPr>
      <w:r>
        <w:rPr>
          <w:rFonts w:ascii="Times New Roman"/>
          <w:b/>
          <w:i w:val="false"/>
          <w:color w:val="000000"/>
        </w:rPr>
        <w:t xml:space="preserve"> 33-4-бап. Ғылыми құқықтық сарапшының қарсылық білдіруі</w:t>
      </w:r>
    </w:p>
    <w:bookmarkEnd w:id="281"/>
    <w:bookmarkStart w:name="z471" w:id="282"/>
    <w:p>
      <w:pPr>
        <w:spacing w:after="0"/>
        <w:ind w:left="0"/>
        <w:jc w:val="both"/>
      </w:pPr>
      <w:r>
        <w:rPr>
          <w:rFonts w:ascii="Times New Roman"/>
          <w:b w:val="false"/>
          <w:i w:val="false"/>
          <w:color w:val="000000"/>
          <w:sz w:val="28"/>
        </w:rPr>
        <w:t>
      1. Ғылыми құқықтық сарапшының ғылыми құқықтық сараптама жүргізуге қатысуын болғызбайтын мән-жайлар болған кезде ғылыми құқықтық сарапшы Қазақстан Республикасының Үкіметі айқындайтын уәкілетті ұйымды ғылыми құқықтық сараптама жүргізу үшін материалдар ғылыми құқықтық сарапшыға жіберілген кезден бастап екі жұмыс күнінен кешіктірілмейтін мерзімде хабардар етіп, оны жүргізуден бас тартуға міндетті.</w:t>
      </w:r>
    </w:p>
    <w:bookmarkEnd w:id="282"/>
    <w:bookmarkStart w:name="z472" w:id="283"/>
    <w:p>
      <w:pPr>
        <w:spacing w:after="0"/>
        <w:ind w:left="0"/>
        <w:jc w:val="both"/>
      </w:pPr>
      <w:r>
        <w:rPr>
          <w:rFonts w:ascii="Times New Roman"/>
          <w:b w:val="false"/>
          <w:i w:val="false"/>
          <w:color w:val="000000"/>
          <w:sz w:val="28"/>
        </w:rPr>
        <w:t>
      2. Ғылыми құқықтық сарапшы, егер:</w:t>
      </w:r>
    </w:p>
    <w:bookmarkEnd w:id="283"/>
    <w:bookmarkStart w:name="z473" w:id="284"/>
    <w:p>
      <w:pPr>
        <w:spacing w:after="0"/>
        <w:ind w:left="0"/>
        <w:jc w:val="both"/>
      </w:pPr>
      <w:r>
        <w:rPr>
          <w:rFonts w:ascii="Times New Roman"/>
          <w:b w:val="false"/>
          <w:i w:val="false"/>
          <w:color w:val="000000"/>
          <w:sz w:val="28"/>
        </w:rPr>
        <w:t>
      1) өзіне ғылыми құқықтық сараптамаға жіберілген заң жобасы тұжырымдамасының жобасын және заң жобасын келісу процесіне бұрын қатысса;</w:t>
      </w:r>
    </w:p>
    <w:bookmarkEnd w:id="284"/>
    <w:bookmarkStart w:name="z474" w:id="285"/>
    <w:p>
      <w:pPr>
        <w:spacing w:after="0"/>
        <w:ind w:left="0"/>
        <w:jc w:val="both"/>
      </w:pPr>
      <w:r>
        <w:rPr>
          <w:rFonts w:ascii="Times New Roman"/>
          <w:b w:val="false"/>
          <w:i w:val="false"/>
          <w:color w:val="000000"/>
          <w:sz w:val="28"/>
        </w:rPr>
        <w:t>
      2) әзірлеуші органның қызметкері болып табылса;</w:t>
      </w:r>
    </w:p>
    <w:bookmarkEnd w:id="285"/>
    <w:bookmarkStart w:name="z475" w:id="286"/>
    <w:p>
      <w:pPr>
        <w:spacing w:after="0"/>
        <w:ind w:left="0"/>
        <w:jc w:val="both"/>
      </w:pPr>
      <w:r>
        <w:rPr>
          <w:rFonts w:ascii="Times New Roman"/>
          <w:b w:val="false"/>
          <w:i w:val="false"/>
          <w:color w:val="000000"/>
          <w:sz w:val="28"/>
        </w:rPr>
        <w:t xml:space="preserve">
      3) ғылыми құқықтық сараптама жүргізу нысанасы ғылыми білімінің шегінен тыс болса не өзіне ұсынылған материалдар қорытынды беру үшін жеткіліксіз болса не өзінің ғылыми құқықтық сараптаманың объективті және тәуелсіз сараптама қорытындысын беруін болғызбайтын өзге де мән-жайлар болса, ғылыми құқықтық сараптама жүргізуге қатыса алмайды. </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33-4-баппен толықтырылды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52" w:id="287"/>
    <w:p>
      <w:pPr>
        <w:spacing w:after="0"/>
        <w:ind w:left="0"/>
        <w:jc w:val="left"/>
      </w:pPr>
      <w:r>
        <w:rPr>
          <w:rFonts w:ascii="Times New Roman"/>
          <w:b/>
          <w:i w:val="false"/>
          <w:color w:val="000000"/>
        </w:rPr>
        <w:t xml:space="preserve"> 33-5-бап. Ғылыми құқықтық сарапшымен шартты бұзу негіздері</w:t>
      </w:r>
    </w:p>
    <w:bookmarkEnd w:id="287"/>
    <w:bookmarkStart w:name="z476" w:id="288"/>
    <w:p>
      <w:pPr>
        <w:spacing w:after="0"/>
        <w:ind w:left="0"/>
        <w:jc w:val="both"/>
      </w:pPr>
      <w:r>
        <w:rPr>
          <w:rFonts w:ascii="Times New Roman"/>
          <w:b w:val="false"/>
          <w:i w:val="false"/>
          <w:color w:val="000000"/>
          <w:sz w:val="28"/>
        </w:rPr>
        <w:t>
      1. Ғылыми құқықтық сарапшымен шартты бұзуға мыналар негіз болып табылады:</w:t>
      </w:r>
    </w:p>
    <w:bookmarkEnd w:id="288"/>
    <w:bookmarkStart w:name="z477" w:id="289"/>
    <w:p>
      <w:pPr>
        <w:spacing w:after="0"/>
        <w:ind w:left="0"/>
        <w:jc w:val="both"/>
      </w:pPr>
      <w:r>
        <w:rPr>
          <w:rFonts w:ascii="Times New Roman"/>
          <w:b w:val="false"/>
          <w:i w:val="false"/>
          <w:color w:val="000000"/>
          <w:sz w:val="28"/>
        </w:rPr>
        <w:t>
      1) ғылыми құқықтық сарапшының міндеттемелерді орындамауы не бірнеше рет (үш және одан көп рет) тиісінше орындамауы;</w:t>
      </w:r>
    </w:p>
    <w:bookmarkEnd w:id="289"/>
    <w:bookmarkStart w:name="z478" w:id="290"/>
    <w:p>
      <w:pPr>
        <w:spacing w:after="0"/>
        <w:ind w:left="0"/>
        <w:jc w:val="both"/>
      </w:pPr>
      <w:r>
        <w:rPr>
          <w:rFonts w:ascii="Times New Roman"/>
          <w:b w:val="false"/>
          <w:i w:val="false"/>
          <w:color w:val="000000"/>
          <w:sz w:val="28"/>
        </w:rPr>
        <w:t>
      2) ғылыми құқықтық сарапшының Қазақстан Республикасы Парламенті депутатының, Қазақстан Республикасы Конституциялық Кеңесі мүшесінің, мәслихат депутатының өкілеттіктерін атқаруы;</w:t>
      </w:r>
    </w:p>
    <w:bookmarkEnd w:id="290"/>
    <w:bookmarkStart w:name="z479" w:id="291"/>
    <w:p>
      <w:pPr>
        <w:spacing w:after="0"/>
        <w:ind w:left="0"/>
        <w:jc w:val="both"/>
      </w:pPr>
      <w:r>
        <w:rPr>
          <w:rFonts w:ascii="Times New Roman"/>
          <w:b w:val="false"/>
          <w:i w:val="false"/>
          <w:color w:val="000000"/>
          <w:sz w:val="28"/>
        </w:rPr>
        <w:t>
      3) ғылыми құқықтық сарапшының өтініші;</w:t>
      </w:r>
    </w:p>
    <w:bookmarkEnd w:id="291"/>
    <w:bookmarkStart w:name="z480" w:id="292"/>
    <w:p>
      <w:pPr>
        <w:spacing w:after="0"/>
        <w:ind w:left="0"/>
        <w:jc w:val="both"/>
      </w:pPr>
      <w:r>
        <w:rPr>
          <w:rFonts w:ascii="Times New Roman"/>
          <w:b w:val="false"/>
          <w:i w:val="false"/>
          <w:color w:val="000000"/>
          <w:sz w:val="28"/>
        </w:rPr>
        <w:t>
      4) шартта көзделген өзге де негіздер.</w:t>
      </w:r>
    </w:p>
    <w:bookmarkEnd w:id="292"/>
    <w:bookmarkStart w:name="z481" w:id="293"/>
    <w:p>
      <w:pPr>
        <w:spacing w:after="0"/>
        <w:ind w:left="0"/>
        <w:jc w:val="both"/>
      </w:pPr>
      <w:r>
        <w:rPr>
          <w:rFonts w:ascii="Times New Roman"/>
          <w:b w:val="false"/>
          <w:i w:val="false"/>
          <w:color w:val="000000"/>
          <w:sz w:val="28"/>
        </w:rPr>
        <w:t>
      2. Сот талап қоюды қанағаттандыру немесе ішінара қанағаттандыру туралы шешім қабылдаған жағдайларды қоспағанда, ғылыми құқықтық сарапшымен шарт осы баптың 1-тармағының 1) тармақшасында көзделген негіз бойынша бұзылғаннан кейін онымен шарт бір жыл бойы жасалмайды.</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33-5-баппен толықтырылды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61" w:id="294"/>
    <w:p>
      <w:pPr>
        <w:spacing w:after="0"/>
        <w:ind w:left="0"/>
        <w:jc w:val="left"/>
      </w:pPr>
      <w:r>
        <w:rPr>
          <w:rFonts w:ascii="Times New Roman"/>
          <w:b/>
          <w:i w:val="false"/>
          <w:color w:val="000000"/>
        </w:rPr>
        <w:t xml:space="preserve"> 7-тарау. НОРМАТИВТІК ҚҰҚЫҚТЫҚ АКТІНІ ҚАБЫЛДАУ ТӘРТІБІ</w:t>
      </w:r>
    </w:p>
    <w:bookmarkEnd w:id="294"/>
    <w:bookmarkStart w:name="z34" w:id="295"/>
    <w:p>
      <w:pPr>
        <w:spacing w:after="0"/>
        <w:ind w:left="0"/>
        <w:jc w:val="left"/>
      </w:pPr>
      <w:r>
        <w:rPr>
          <w:rFonts w:ascii="Times New Roman"/>
          <w:b/>
          <w:i w:val="false"/>
          <w:color w:val="000000"/>
        </w:rPr>
        <w:t xml:space="preserve"> 34-бап. Нормативтiк құқықтық актiлердi қабылдау тәртiбiн айқындау</w:t>
      </w:r>
    </w:p>
    <w:bookmarkEnd w:id="295"/>
    <w:bookmarkStart w:name="z256" w:id="296"/>
    <w:p>
      <w:pPr>
        <w:spacing w:after="0"/>
        <w:ind w:left="0"/>
        <w:jc w:val="both"/>
      </w:pPr>
      <w:r>
        <w:rPr>
          <w:rFonts w:ascii="Times New Roman"/>
          <w:b w:val="false"/>
          <w:i w:val="false"/>
          <w:color w:val="000000"/>
          <w:sz w:val="28"/>
        </w:rPr>
        <w:t>
      1. Нормативтiк құқықтық актiлердi қабылдау тәртiбi Қазақстан Республикасының Конституциясында және осы Заңда айқындалады.</w:t>
      </w:r>
    </w:p>
    <w:bookmarkEnd w:id="296"/>
    <w:bookmarkStart w:name="z257" w:id="297"/>
    <w:p>
      <w:pPr>
        <w:spacing w:after="0"/>
        <w:ind w:left="0"/>
        <w:jc w:val="both"/>
      </w:pPr>
      <w:r>
        <w:rPr>
          <w:rFonts w:ascii="Times New Roman"/>
          <w:b w:val="false"/>
          <w:i w:val="false"/>
          <w:color w:val="000000"/>
          <w:sz w:val="28"/>
        </w:rPr>
        <w:t>
      2. Алуан түрлi нормативтiк құқықтық актiлердi қабылдау тәртiбiнiң ерекшелiктерi мыналарда да:</w:t>
      </w:r>
    </w:p>
    <w:bookmarkEnd w:id="297"/>
    <w:p>
      <w:pPr>
        <w:spacing w:after="0"/>
        <w:ind w:left="0"/>
        <w:jc w:val="both"/>
      </w:pPr>
      <w:r>
        <w:rPr>
          <w:rFonts w:ascii="Times New Roman"/>
          <w:b w:val="false"/>
          <w:i w:val="false"/>
          <w:color w:val="000000"/>
          <w:sz w:val="28"/>
        </w:rPr>
        <w:t>
      1) кодекстер үшін – осы Заңда.</w:t>
      </w:r>
    </w:p>
    <w:p>
      <w:pPr>
        <w:spacing w:after="0"/>
        <w:ind w:left="0"/>
        <w:jc w:val="both"/>
      </w:pPr>
      <w:r>
        <w:rPr>
          <w:rFonts w:ascii="Times New Roman"/>
          <w:b w:val="false"/>
          <w:i w:val="false"/>
          <w:color w:val="000000"/>
          <w:sz w:val="28"/>
        </w:rPr>
        <w:t>
      Кодекстер, оларға өзгерістер мен толықтырулар Қазақстан Республикасы Парламенті Палаталарының бөлек отырыстарында рет-ретімен қарау арқылы кемінде екі оқылымда қабылданады;</w:t>
      </w:r>
    </w:p>
    <w:p>
      <w:pPr>
        <w:spacing w:after="0"/>
        <w:ind w:left="0"/>
        <w:jc w:val="both"/>
      </w:pPr>
      <w:r>
        <w:rPr>
          <w:rFonts w:ascii="Times New Roman"/>
          <w:b w:val="false"/>
          <w:i w:val="false"/>
          <w:color w:val="000000"/>
          <w:sz w:val="28"/>
        </w:rPr>
        <w:t>
      1-1) кодекстерге өзгерістер мен толықтырулар тиісті кодекстерде белгіленген ерекше тәртіптермен енгізілуі және қабылдануы мүмкін;</w:t>
      </w:r>
    </w:p>
    <w:p>
      <w:pPr>
        <w:spacing w:after="0"/>
        <w:ind w:left="0"/>
        <w:jc w:val="both"/>
      </w:pPr>
      <w:r>
        <w:rPr>
          <w:rFonts w:ascii="Times New Roman"/>
          <w:b w:val="false"/>
          <w:i w:val="false"/>
          <w:color w:val="000000"/>
          <w:sz w:val="28"/>
        </w:rPr>
        <w:t xml:space="preserve">
      2) шоғырландырылған заңдар және заңдар үшiн –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Президентi туралы, Қазақстан Республикасының Парламентi туралы, республикалық референдум туралы заңнамалық актiлерде, өзге де заңнамалық актiлерде, оның iшiнде Парламенттің және оның Палаталарының регламенттерiнде;</w:t>
      </w:r>
    </w:p>
    <w:p>
      <w:pPr>
        <w:spacing w:after="0"/>
        <w:ind w:left="0"/>
        <w:jc w:val="both"/>
      </w:pPr>
      <w:r>
        <w:rPr>
          <w:rFonts w:ascii="Times New Roman"/>
          <w:b w:val="false"/>
          <w:i w:val="false"/>
          <w:color w:val="000000"/>
          <w:sz w:val="28"/>
        </w:rPr>
        <w:t xml:space="preserve">
      3) Парламенттің және оның Палаталарының қаулылары үшiн –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Парламентi туралы заңнамалық актiлерде;</w:t>
      </w:r>
    </w:p>
    <w:p>
      <w:pPr>
        <w:spacing w:after="0"/>
        <w:ind w:left="0"/>
        <w:jc w:val="both"/>
      </w:pPr>
      <w:r>
        <w:rPr>
          <w:rFonts w:ascii="Times New Roman"/>
          <w:b w:val="false"/>
          <w:i w:val="false"/>
          <w:color w:val="000000"/>
          <w:sz w:val="28"/>
        </w:rPr>
        <w:t xml:space="preserve">
      4) Қазақстан Республикасы Президентiнiң жарлықтары үшiн –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Президентi туралы заңнамалық актiде, сондай-ақ Қазақстан Республикасы Президентiнiң осы тәртiптi реттейтiн актiлерiнде;</w:t>
      </w:r>
    </w:p>
    <w:p>
      <w:pPr>
        <w:spacing w:after="0"/>
        <w:ind w:left="0"/>
        <w:jc w:val="both"/>
      </w:pPr>
      <w:r>
        <w:rPr>
          <w:rFonts w:ascii="Times New Roman"/>
          <w:b w:val="false"/>
          <w:i w:val="false"/>
          <w:color w:val="000000"/>
          <w:sz w:val="28"/>
        </w:rPr>
        <w:t xml:space="preserve">
      5) Қазақстан Республикасы Үкiметiнiң қаулылары үшiн –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Үкiметі туралы заңнамалық актiде, Қазақстан Республикасы Президентiнiң және Қазақстан Республикасы Үкiметiнiң актiлерiнде;</w:t>
      </w:r>
    </w:p>
    <w:p>
      <w:pPr>
        <w:spacing w:after="0"/>
        <w:ind w:left="0"/>
        <w:jc w:val="both"/>
      </w:pPr>
      <w:r>
        <w:rPr>
          <w:rFonts w:ascii="Times New Roman"/>
          <w:b w:val="false"/>
          <w:i w:val="false"/>
          <w:color w:val="000000"/>
          <w:sz w:val="28"/>
        </w:rPr>
        <w:t>
      6) Қазақстан Республикасы Үкіметінің құрылымына кіретін, сондай-ақ кірмейтін орталық атқарушы және өзге де орталық мемлекеттік органдардың және орталық мемлекеттік органдар ведомстволарының, оның ішінде Қазақстан Республикасы Ұлттық Банкінің, қаржы нарығы мен қаржы ұйымдарын реттеу, бақылау және қадағалау жөніндегі уәкілетті органның және Республикалық бюджеттің атқарылуын бақылау жөніндегі есеп комитетінің нормативтік құқықтық актілері үшін – Қазақстан Республикасының Үкіметі және осындай органдар туралы заңнамалық актілерде, Қазақстан Республикасы Президентінің және Қазақстан Республикасы Үкіметінің актілерінде, Қазақстан Республикасы Президентінің жарлықтарында, Қазақстан Республикасы Үкіметінің осындай органдардың қызметін реттейтін қаулыларында;</w:t>
      </w:r>
    </w:p>
    <w:p>
      <w:pPr>
        <w:spacing w:after="0"/>
        <w:ind w:left="0"/>
        <w:jc w:val="both"/>
      </w:pPr>
      <w:r>
        <w:rPr>
          <w:rFonts w:ascii="Times New Roman"/>
          <w:b w:val="false"/>
          <w:i w:val="false"/>
          <w:color w:val="000000"/>
          <w:sz w:val="28"/>
        </w:rPr>
        <w:t>
      6-1) техникалық регламенттер үшін – Қазақстан Республикасының техникалық реттеу саласындағы заңнамасында;</w:t>
      </w:r>
    </w:p>
    <w:p>
      <w:pPr>
        <w:spacing w:after="0"/>
        <w:ind w:left="0"/>
        <w:jc w:val="both"/>
      </w:pPr>
      <w:r>
        <w:rPr>
          <w:rFonts w:ascii="Times New Roman"/>
          <w:b w:val="false"/>
          <w:i w:val="false"/>
          <w:color w:val="000000"/>
          <w:sz w:val="28"/>
        </w:rPr>
        <w:t>
      7) Қазақстан Республикасы Конституциялық Кеңесiнiң нормативтiк қаулылары үшiн – Қазақстан Республикасының Конституциялық Кеңесi туралы заңнамалық актiде;</w:t>
      </w:r>
    </w:p>
    <w:p>
      <w:pPr>
        <w:spacing w:after="0"/>
        <w:ind w:left="0"/>
        <w:jc w:val="both"/>
      </w:pPr>
      <w:r>
        <w:rPr>
          <w:rFonts w:ascii="Times New Roman"/>
          <w:b w:val="false"/>
          <w:i w:val="false"/>
          <w:color w:val="000000"/>
          <w:sz w:val="28"/>
        </w:rPr>
        <w:t>
      8) Қазақстан Республикасы Жоғарғы Сотының нормативтiк қаулылары үшiн – Қазақстан Республикасының соттары туралы заңнамада;</w:t>
      </w:r>
    </w:p>
    <w:p>
      <w:pPr>
        <w:spacing w:after="0"/>
        <w:ind w:left="0"/>
        <w:jc w:val="both"/>
      </w:pPr>
      <w:r>
        <w:rPr>
          <w:rFonts w:ascii="Times New Roman"/>
          <w:b w:val="false"/>
          <w:i w:val="false"/>
          <w:color w:val="000000"/>
          <w:sz w:val="28"/>
        </w:rPr>
        <w:t>
      9) Орталық сайлау комиссиясының (Орталық референдум өткізу жөніндегі комиссияның) нормативтiк қаулылары үшiн – сайлау туралы және республикалық референдум туралы заңнамалық актiлерде;</w:t>
      </w:r>
    </w:p>
    <w:p>
      <w:pPr>
        <w:spacing w:after="0"/>
        <w:ind w:left="0"/>
        <w:jc w:val="both"/>
      </w:pPr>
      <w:r>
        <w:rPr>
          <w:rFonts w:ascii="Times New Roman"/>
          <w:b w:val="false"/>
          <w:i w:val="false"/>
          <w:color w:val="000000"/>
          <w:sz w:val="28"/>
        </w:rPr>
        <w:t>
      10) жергiлiктi өкiлдi және атқарушы органдардың және тексеру комиссияларының нормативтiк шешiмдерi үшiн – осы органдар туралы заңнамалық актiлерде, өзге де заңнамалық актiлерде, Қазақстан Республикасы Президентiнiң және Қазақстан Республикасы Үкiметiнiң актiлерiнде айқындалады.</w:t>
      </w:r>
    </w:p>
    <w:p>
      <w:pPr>
        <w:spacing w:after="0"/>
        <w:ind w:left="0"/>
        <w:jc w:val="both"/>
      </w:pPr>
      <w:r>
        <w:rPr>
          <w:rFonts w:ascii="Times New Roman"/>
          <w:b w:val="false"/>
          <w:i w:val="false"/>
          <w:color w:val="000000"/>
          <w:sz w:val="28"/>
        </w:rPr>
        <w:t>
      Осы Заңның 7-бабы 2-тармағының 1) тармақшасында көрсетілген нормативтік құқықтық актілерді қабылдау кезінде нормативтік құқықтық актіні әзірлеуші орган қабылданған заңды ақпараттық сүйемелдеу және түсіндіру бағдарламасын бекітеді.</w:t>
      </w:r>
    </w:p>
    <w:p>
      <w:pPr>
        <w:spacing w:after="0"/>
        <w:ind w:left="0"/>
        <w:jc w:val="both"/>
      </w:pPr>
      <w:r>
        <w:rPr>
          <w:rFonts w:ascii="Times New Roman"/>
          <w:b w:val="false"/>
          <w:i w:val="false"/>
          <w:color w:val="000000"/>
          <w:sz w:val="28"/>
        </w:rPr>
        <w:t>
      Ақпараттық сүйемелдеу және түсіндіру бағдарламасы деп азаматтарға Қазақстан Республикасының заңнамасындағы өздерінің құқықтары мен заңды мүдделерін қозғайтын өзгерістер туралы хабар беру және оларды түсіндіру, сондай-ақ қабылданған заңның тиімді іске асырылуын қамтамасыз ету жөніндегі іс-шаралар тізбесі түсініледі.</w:t>
      </w:r>
    </w:p>
    <w:p>
      <w:pPr>
        <w:spacing w:after="0"/>
        <w:ind w:left="0"/>
        <w:jc w:val="both"/>
      </w:pPr>
      <w:r>
        <w:rPr>
          <w:rFonts w:ascii="Times New Roman"/>
          <w:b w:val="false"/>
          <w:i w:val="false"/>
          <w:color w:val="000000"/>
          <w:sz w:val="28"/>
        </w:rPr>
        <w:t>
      Ақпараттық сүйемелдеу және түсіндіру бағдарламасы Қазақстан Республикасы Үкіметінің заң шығару қызметінің қағидаларында айқындалатын тәртіппен Қазақстан Республикасының Әділет министрлігімен және бұқаралық ақпарат құралдары саласындағы уәкілетті органмен міндетті түрде келісіледі.</w:t>
      </w:r>
    </w:p>
    <w:bookmarkStart w:name="z258" w:id="298"/>
    <w:p>
      <w:pPr>
        <w:spacing w:after="0"/>
        <w:ind w:left="0"/>
        <w:jc w:val="both"/>
      </w:pPr>
      <w:r>
        <w:rPr>
          <w:rFonts w:ascii="Times New Roman"/>
          <w:b w:val="false"/>
          <w:i w:val="false"/>
          <w:color w:val="000000"/>
          <w:sz w:val="28"/>
        </w:rPr>
        <w:t>
      3. Уәкiлеттi органның нормативтiк құқықтық актiнi қабылдау жөнiндегi құзыретi Қазақстан Республикасының заңнамасында тiкелей көзделген жағдайларда ғана уәкiлеттi органның осы актiнi қабылдауына жол берiледi.</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 w:id="299"/>
    <w:p>
      <w:pPr>
        <w:spacing w:after="0"/>
        <w:ind w:left="0"/>
        <w:jc w:val="left"/>
      </w:pPr>
      <w:r>
        <w:rPr>
          <w:rFonts w:ascii="Times New Roman"/>
          <w:b/>
          <w:i w:val="false"/>
          <w:color w:val="000000"/>
        </w:rPr>
        <w:t xml:space="preserve"> 35-бап. Нормативтiк құқықтық актiлерге қол қоюға уәкiлеттік берілген адамдар</w:t>
      </w:r>
    </w:p>
    <w:bookmarkEnd w:id="299"/>
    <w:bookmarkStart w:name="z259" w:id="300"/>
    <w:p>
      <w:pPr>
        <w:spacing w:after="0"/>
        <w:ind w:left="0"/>
        <w:jc w:val="both"/>
      </w:pPr>
      <w:r>
        <w:rPr>
          <w:rFonts w:ascii="Times New Roman"/>
          <w:b w:val="false"/>
          <w:i w:val="false"/>
          <w:color w:val="000000"/>
          <w:sz w:val="28"/>
        </w:rPr>
        <w:t>
      1. Нормативтiк құқықтық актiлердiң ресми мәтiндерiне мына лауазымды адамдар:</w:t>
      </w:r>
    </w:p>
    <w:bookmarkEnd w:id="300"/>
    <w:p>
      <w:pPr>
        <w:spacing w:after="0"/>
        <w:ind w:left="0"/>
        <w:jc w:val="both"/>
      </w:pPr>
      <w:r>
        <w:rPr>
          <w:rFonts w:ascii="Times New Roman"/>
          <w:b w:val="false"/>
          <w:i w:val="false"/>
          <w:color w:val="000000"/>
          <w:sz w:val="28"/>
        </w:rPr>
        <w:t>
      1) Қазақстан Республикасының Конституциясына, Конституцияға өзгерістер мен толықтырулар енгізетін заңдарына, конституциялық заңдарына, кодекстерiне, шоғырландырылған заңдарына, заңдарына, Қазақстан Республикасы Президентiнiң жарлықтарына – Қазақстан Республикасының Президентi;</w:t>
      </w:r>
    </w:p>
    <w:p>
      <w:pPr>
        <w:spacing w:after="0"/>
        <w:ind w:left="0"/>
        <w:jc w:val="both"/>
      </w:pPr>
      <w:r>
        <w:rPr>
          <w:rFonts w:ascii="Times New Roman"/>
          <w:b w:val="false"/>
          <w:i w:val="false"/>
          <w:color w:val="000000"/>
          <w:sz w:val="28"/>
        </w:rPr>
        <w:t>
      2) Қазақстан Республикасы Парламентiнiң қаулыларына – Қазақстан Республикасы Парламентi Мәжiлiсінің Төрағасы; Қазақстан Республикасы Парламентi Мәжілісінің қаулыларына – Қазақстан Республикасы Парламентi Мәжiлiсінің Төрағасы, Қазақстан Республикасы Парламентi Сенатының қаулыларына – Қазақстан Республикасы Парламентi Сенатының Төрағасы;</w:t>
      </w:r>
    </w:p>
    <w:p>
      <w:pPr>
        <w:spacing w:after="0"/>
        <w:ind w:left="0"/>
        <w:jc w:val="both"/>
      </w:pPr>
      <w:r>
        <w:rPr>
          <w:rFonts w:ascii="Times New Roman"/>
          <w:b w:val="false"/>
          <w:i w:val="false"/>
          <w:color w:val="000000"/>
          <w:sz w:val="28"/>
        </w:rPr>
        <w:t>
      3) Қазақстан Республикасы Үкiметiнiң қаулыларына – Қазақстан Республикасының Премьер-Министрi;</w:t>
      </w:r>
    </w:p>
    <w:p>
      <w:pPr>
        <w:spacing w:after="0"/>
        <w:ind w:left="0"/>
        <w:jc w:val="both"/>
      </w:pPr>
      <w:r>
        <w:rPr>
          <w:rFonts w:ascii="Times New Roman"/>
          <w:b w:val="false"/>
          <w:i w:val="false"/>
          <w:color w:val="000000"/>
          <w:sz w:val="28"/>
        </w:rPr>
        <w:t>
      4) мәслихат шешiмдерiне – мәслихат хатшысы;</w:t>
      </w:r>
    </w:p>
    <w:p>
      <w:pPr>
        <w:spacing w:after="0"/>
        <w:ind w:left="0"/>
        <w:jc w:val="both"/>
      </w:pPr>
      <w:r>
        <w:rPr>
          <w:rFonts w:ascii="Times New Roman"/>
          <w:b w:val="false"/>
          <w:i w:val="false"/>
          <w:color w:val="000000"/>
          <w:sz w:val="28"/>
        </w:rPr>
        <w:t>
      5) әкімдік қаулыларына, әкімнің шешімдеріне – әкім;</w:t>
      </w:r>
    </w:p>
    <w:p>
      <w:pPr>
        <w:spacing w:after="0"/>
        <w:ind w:left="0"/>
        <w:jc w:val="both"/>
      </w:pPr>
      <w:r>
        <w:rPr>
          <w:rFonts w:ascii="Times New Roman"/>
          <w:b w:val="false"/>
          <w:i w:val="false"/>
          <w:color w:val="000000"/>
          <w:sz w:val="28"/>
        </w:rPr>
        <w:t>
      6) өзге де нормативтiк құқықтық актiге – оны қабылдаған (шығарған) органның басшысы қол қояды.</w:t>
      </w:r>
    </w:p>
    <w:bookmarkStart w:name="z260" w:id="301"/>
    <w:p>
      <w:pPr>
        <w:spacing w:after="0"/>
        <w:ind w:left="0"/>
        <w:jc w:val="both"/>
      </w:pPr>
      <w:r>
        <w:rPr>
          <w:rFonts w:ascii="Times New Roman"/>
          <w:b w:val="false"/>
          <w:i w:val="false"/>
          <w:color w:val="000000"/>
          <w:sz w:val="28"/>
        </w:rPr>
        <w:t>
      2. Туынды түрдегi нормативтiк құқықтық актіні негiзгi түрдегi нормативтiк құқықтық акт арқылы қабылдаған кезде уәкiлеттік берілген адам негiзгi түрдегi нормативтiк құқықтық актiге ғана қол қояды.</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82" w:id="302"/>
    <w:p>
      <w:pPr>
        <w:spacing w:after="0"/>
        <w:ind w:left="0"/>
        <w:jc w:val="left"/>
      </w:pPr>
      <w:r>
        <w:rPr>
          <w:rFonts w:ascii="Times New Roman"/>
          <w:b/>
          <w:i w:val="false"/>
          <w:color w:val="000000"/>
        </w:rPr>
        <w:t xml:space="preserve"> 35-1-бап. Орталық мемлекеттік органдардың, олардың ведомстволарының, сондай-ақ мәслихаттардың, әкімдіктердің, әкімдердің және облыстар, республикалық маңызы бар қалалар, астана тексеру комиссияларының нормативтік құқықтық актілерін олардың күшіне енуінің шарты ретінде мемлекеттік тіркеу</w:t>
      </w:r>
    </w:p>
    <w:bookmarkEnd w:id="302"/>
    <w:bookmarkStart w:name="z483" w:id="303"/>
    <w:p>
      <w:pPr>
        <w:spacing w:after="0"/>
        <w:ind w:left="0"/>
        <w:jc w:val="both"/>
      </w:pPr>
      <w:r>
        <w:rPr>
          <w:rFonts w:ascii="Times New Roman"/>
          <w:b w:val="false"/>
          <w:i w:val="false"/>
          <w:color w:val="000000"/>
          <w:sz w:val="28"/>
        </w:rPr>
        <w:t>
      1. Осы Заңның 7-бабы 2-тармағының 6), 7), 8) және 9) тармақшаларында көрсетілген нормативтік құқықтық актілер әділет органдарында мемлекеттік тіркеуге жатады. Мұндай тіркеу олардың күшіне енуінің қажетті шарты болып табылады.</w:t>
      </w:r>
    </w:p>
    <w:bookmarkEnd w:id="303"/>
    <w:bookmarkStart w:name="z484" w:id="304"/>
    <w:p>
      <w:pPr>
        <w:spacing w:after="0"/>
        <w:ind w:left="0"/>
        <w:jc w:val="both"/>
      </w:pPr>
      <w:r>
        <w:rPr>
          <w:rFonts w:ascii="Times New Roman"/>
          <w:b w:val="false"/>
          <w:i w:val="false"/>
          <w:color w:val="000000"/>
          <w:sz w:val="28"/>
        </w:rPr>
        <w:t>
      2. Нормативтік құқықтық актіні мемлекеттік тіркеу:</w:t>
      </w:r>
    </w:p>
    <w:bookmarkEnd w:id="304"/>
    <w:bookmarkStart w:name="z485" w:id="305"/>
    <w:p>
      <w:pPr>
        <w:spacing w:after="0"/>
        <w:ind w:left="0"/>
        <w:jc w:val="both"/>
      </w:pPr>
      <w:r>
        <w:rPr>
          <w:rFonts w:ascii="Times New Roman"/>
          <w:b w:val="false"/>
          <w:i w:val="false"/>
          <w:color w:val="000000"/>
          <w:sz w:val="28"/>
        </w:rPr>
        <w:t>
      1) осы Заңның 18-бабының 6-тармағына сәйкес әділет органдары бұрын келіскен нормативтік құқықтық актіге қатысты әділет органдарының заң сараптамасын жүргізуін;</w:t>
      </w:r>
    </w:p>
    <w:bookmarkEnd w:id="305"/>
    <w:bookmarkStart w:name="z486" w:id="306"/>
    <w:p>
      <w:pPr>
        <w:spacing w:after="0"/>
        <w:ind w:left="0"/>
        <w:jc w:val="both"/>
      </w:pPr>
      <w:r>
        <w:rPr>
          <w:rFonts w:ascii="Times New Roman"/>
          <w:b w:val="false"/>
          <w:i w:val="false"/>
          <w:color w:val="000000"/>
          <w:sz w:val="28"/>
        </w:rPr>
        <w:t xml:space="preserve">
      2) мемлекеттік тіркеу нөмірін бере отырып, Нормативтік құқықтық актілерді мемлекеттік тіркеу тізіліміне нормативтік құқықтық акт туралы мәліметтер енгізуді қамтиды. </w:t>
      </w:r>
    </w:p>
    <w:bookmarkEnd w:id="306"/>
    <w:bookmarkStart w:name="z487" w:id="307"/>
    <w:p>
      <w:pPr>
        <w:spacing w:after="0"/>
        <w:ind w:left="0"/>
        <w:jc w:val="both"/>
      </w:pPr>
      <w:r>
        <w:rPr>
          <w:rFonts w:ascii="Times New Roman"/>
          <w:b w:val="false"/>
          <w:i w:val="false"/>
          <w:color w:val="000000"/>
          <w:sz w:val="28"/>
        </w:rPr>
        <w:t>
      3. Осы баптың 1-тармағының талаптары:</w:t>
      </w:r>
    </w:p>
    <w:bookmarkEnd w:id="307"/>
    <w:bookmarkStart w:name="z488" w:id="308"/>
    <w:p>
      <w:pPr>
        <w:spacing w:after="0"/>
        <w:ind w:left="0"/>
        <w:jc w:val="both"/>
      </w:pPr>
      <w:r>
        <w:rPr>
          <w:rFonts w:ascii="Times New Roman"/>
          <w:b w:val="false"/>
          <w:i w:val="false"/>
          <w:color w:val="000000"/>
          <w:sz w:val="28"/>
        </w:rPr>
        <w:t>
      1) мемлекеттік құпияларды қамтитын нормативтік құқықтық актілерге;</w:t>
      </w:r>
    </w:p>
    <w:bookmarkEnd w:id="308"/>
    <w:bookmarkStart w:name="z489" w:id="309"/>
    <w:p>
      <w:pPr>
        <w:spacing w:after="0"/>
        <w:ind w:left="0"/>
        <w:jc w:val="both"/>
      </w:pPr>
      <w:r>
        <w:rPr>
          <w:rFonts w:ascii="Times New Roman"/>
          <w:b w:val="false"/>
          <w:i w:val="false"/>
          <w:color w:val="000000"/>
          <w:sz w:val="28"/>
        </w:rPr>
        <w:t>
      2) уәкілетті органдардың басқа да мемлекеттік органдармен өзара іс-қимыл жасау тәртібін реттейтін және үшінші тұлғаларға қолданылмайтын нормативтік құқықтық актілерге;</w:t>
      </w:r>
    </w:p>
    <w:bookmarkEnd w:id="309"/>
    <w:bookmarkStart w:name="z490" w:id="310"/>
    <w:p>
      <w:pPr>
        <w:spacing w:after="0"/>
        <w:ind w:left="0"/>
        <w:jc w:val="both"/>
      </w:pPr>
      <w:r>
        <w:rPr>
          <w:rFonts w:ascii="Times New Roman"/>
          <w:b w:val="false"/>
          <w:i w:val="false"/>
          <w:color w:val="000000"/>
          <w:sz w:val="28"/>
        </w:rPr>
        <w:t>
      3) мемлекеттік органның мәртебесі мен өкілеттігін айқындайтын нормативтік құқықтық актілерге;</w:t>
      </w:r>
    </w:p>
    <w:bookmarkEnd w:id="310"/>
    <w:bookmarkStart w:name="z491" w:id="311"/>
    <w:p>
      <w:pPr>
        <w:spacing w:after="0"/>
        <w:ind w:left="0"/>
        <w:jc w:val="both"/>
      </w:pPr>
      <w:r>
        <w:rPr>
          <w:rFonts w:ascii="Times New Roman"/>
          <w:b w:val="false"/>
          <w:i w:val="false"/>
          <w:color w:val="000000"/>
          <w:sz w:val="28"/>
        </w:rPr>
        <w:t>
      4) үлгілік нормативтік құқықтық актілер негізінде әзірленген және қосымша құқық нормаларын қамтымайтын нормативтік құқықтық актілерге;</w:t>
      </w:r>
    </w:p>
    <w:bookmarkEnd w:id="311"/>
    <w:bookmarkStart w:name="z508" w:id="312"/>
    <w:p>
      <w:pPr>
        <w:spacing w:after="0"/>
        <w:ind w:left="0"/>
        <w:jc w:val="both"/>
      </w:pPr>
      <w:r>
        <w:rPr>
          <w:rFonts w:ascii="Times New Roman"/>
          <w:b w:val="false"/>
          <w:i w:val="false"/>
          <w:color w:val="000000"/>
          <w:sz w:val="28"/>
        </w:rPr>
        <w:t>
      4-1) аудандық маңызы бар қалалардың, ауылдардың, кенттердің, ауылдық округтердің бюджеттерін бекіту немесе нақтылау туралы мәслихаттардың нормативтік құқықтық шешімдеріне;</w:t>
      </w:r>
    </w:p>
    <w:bookmarkEnd w:id="312"/>
    <w:bookmarkStart w:name="z492" w:id="313"/>
    <w:p>
      <w:pPr>
        <w:spacing w:after="0"/>
        <w:ind w:left="0"/>
        <w:jc w:val="both"/>
      </w:pPr>
      <w:r>
        <w:rPr>
          <w:rFonts w:ascii="Times New Roman"/>
          <w:b w:val="false"/>
          <w:i w:val="false"/>
          <w:color w:val="000000"/>
          <w:sz w:val="28"/>
        </w:rPr>
        <w:t>
      5) тізбесін Қазақстан Республикасы Әділет министрлігінің ұсыныстары негізінде Қазақстан Республикасының Үкіметі бекітетін нормативтік құқықтық актілерге қолданылмайды.</w:t>
      </w:r>
    </w:p>
    <w:bookmarkEnd w:id="313"/>
    <w:bookmarkStart w:name="z493" w:id="314"/>
    <w:p>
      <w:pPr>
        <w:spacing w:after="0"/>
        <w:ind w:left="0"/>
        <w:jc w:val="both"/>
      </w:pPr>
      <w:r>
        <w:rPr>
          <w:rFonts w:ascii="Times New Roman"/>
          <w:b w:val="false"/>
          <w:i w:val="false"/>
          <w:color w:val="000000"/>
          <w:sz w:val="28"/>
        </w:rPr>
        <w:t>
      4. Мемлекеттік тіркеуден бас тарту үшін мыналар негіз болып табылады:</w:t>
      </w:r>
    </w:p>
    <w:bookmarkEnd w:id="314"/>
    <w:bookmarkStart w:name="z494" w:id="315"/>
    <w:p>
      <w:pPr>
        <w:spacing w:after="0"/>
        <w:ind w:left="0"/>
        <w:jc w:val="both"/>
      </w:pPr>
      <w:r>
        <w:rPr>
          <w:rFonts w:ascii="Times New Roman"/>
          <w:b w:val="false"/>
          <w:i w:val="false"/>
          <w:color w:val="000000"/>
          <w:sz w:val="28"/>
        </w:rPr>
        <w:t>
      1) мемлекеттік тіркеуге жататын нормативтік құқықтық актіні осындай тіркеуге нормативтік құқықтық актілерді әзірлеу, келісу және мемлекеттік тіркеу қағидаларының талаптарын бұза отырып ұсыну;</w:t>
      </w:r>
    </w:p>
    <w:bookmarkEnd w:id="315"/>
    <w:bookmarkStart w:name="z495" w:id="316"/>
    <w:p>
      <w:pPr>
        <w:spacing w:after="0"/>
        <w:ind w:left="0"/>
        <w:jc w:val="both"/>
      </w:pPr>
      <w:r>
        <w:rPr>
          <w:rFonts w:ascii="Times New Roman"/>
          <w:b w:val="false"/>
          <w:i w:val="false"/>
          <w:color w:val="000000"/>
          <w:sz w:val="28"/>
        </w:rPr>
        <w:t>
      2) заң сараптамасы жүргізілгеннен кейінгі кезеңде қабылданған немесе күшіне енген жоғары тұрған деңгейдегі нормативтік құқықтық актілерге қайшылықтың анықталуы;</w:t>
      </w:r>
    </w:p>
    <w:bookmarkEnd w:id="316"/>
    <w:bookmarkStart w:name="z496" w:id="317"/>
    <w:p>
      <w:pPr>
        <w:spacing w:after="0"/>
        <w:ind w:left="0"/>
        <w:jc w:val="both"/>
      </w:pPr>
      <w:r>
        <w:rPr>
          <w:rFonts w:ascii="Times New Roman"/>
          <w:b w:val="false"/>
          <w:i w:val="false"/>
          <w:color w:val="000000"/>
          <w:sz w:val="28"/>
        </w:rPr>
        <w:t xml:space="preserve">
      3) осы Заңда белгіленген талаптардың сақталмауы. </w:t>
      </w:r>
    </w:p>
    <w:bookmarkEnd w:id="317"/>
    <w:p>
      <w:pPr>
        <w:spacing w:after="0"/>
        <w:ind w:left="0"/>
        <w:jc w:val="both"/>
      </w:pPr>
      <w:r>
        <w:rPr>
          <w:rFonts w:ascii="Times New Roman"/>
          <w:b w:val="false"/>
          <w:i w:val="false"/>
          <w:color w:val="000000"/>
          <w:sz w:val="28"/>
        </w:rPr>
        <w:t>
      Нормативтік құқықтық актіні мемлекеттік тіркеуден бас тартуға мүдделі мемлекеттік орган сот тәртібімен шағым жасай алады.</w:t>
      </w:r>
    </w:p>
    <w:bookmarkStart w:name="z497" w:id="318"/>
    <w:p>
      <w:pPr>
        <w:spacing w:after="0"/>
        <w:ind w:left="0"/>
        <w:jc w:val="both"/>
      </w:pPr>
      <w:r>
        <w:rPr>
          <w:rFonts w:ascii="Times New Roman"/>
          <w:b w:val="false"/>
          <w:i w:val="false"/>
          <w:color w:val="000000"/>
          <w:sz w:val="28"/>
        </w:rPr>
        <w:t xml:space="preserve">
      5. Қазақстан Республикасының заңнамасында белгіленген тәртіппен тіркелмеген, мемлекеттік тіркеуге жататын нормативтік құқықтық актілердің күшін оларды шығарған орган жоюға тиіс. </w:t>
      </w:r>
    </w:p>
    <w:bookmarkEnd w:id="318"/>
    <w:bookmarkStart w:name="z498" w:id="319"/>
    <w:p>
      <w:pPr>
        <w:spacing w:after="0"/>
        <w:ind w:left="0"/>
        <w:jc w:val="both"/>
      </w:pPr>
      <w:r>
        <w:rPr>
          <w:rFonts w:ascii="Times New Roman"/>
          <w:b w:val="false"/>
          <w:i w:val="false"/>
          <w:color w:val="000000"/>
          <w:sz w:val="28"/>
        </w:rPr>
        <w:t>
      6. Нормативтік құқықтық актілерді әзірлеу, келісу және мемлекеттік тіркеу қағидаларын Қазақстан Республикасының Үкіметі бекітеді.</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35-1-баппен толықтырылды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30.06.2021 </w:t>
      </w:r>
      <w:r>
        <w:rPr>
          <w:rFonts w:ascii="Times New Roman"/>
          <w:b w:val="false"/>
          <w:i w:val="false"/>
          <w:color w:val="000000"/>
          <w:sz w:val="28"/>
        </w:rPr>
        <w:t>№ 60-VII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 w:id="320"/>
    <w:p>
      <w:pPr>
        <w:spacing w:after="0"/>
        <w:ind w:left="0"/>
        <w:jc w:val="left"/>
      </w:pPr>
      <w:r>
        <w:rPr>
          <w:rFonts w:ascii="Times New Roman"/>
          <w:b/>
          <w:i w:val="false"/>
          <w:color w:val="000000"/>
        </w:rPr>
        <w:t xml:space="preserve"> 36-бап. Уәкілетті орган қайта ұйымдастырылған немесе таратылған кезде нормативтік құқықтық актілерді өзгерту, толықтыру, олардың қолданысын тоқтату және тоқтата тұру жөніндегі құқықтар</w:t>
      </w:r>
    </w:p>
    <w:bookmarkEnd w:id="320"/>
    <w:p>
      <w:pPr>
        <w:spacing w:after="0"/>
        <w:ind w:left="0"/>
        <w:jc w:val="both"/>
      </w:pPr>
      <w:r>
        <w:rPr>
          <w:rFonts w:ascii="Times New Roman"/>
          <w:b w:val="false"/>
          <w:i w:val="false"/>
          <w:color w:val="000000"/>
          <w:sz w:val="28"/>
        </w:rPr>
        <w:t>
      Нормативтік құқықтық актілерді қабылдау құқығы берілген уәкілетті орган қайта ұйымдастырылған не таратылған жағдайда, құқықтық мирасқорға немесе таратылған уәкілетті органның функциялары берілген уәкілетті органға оның құзыреті шегінде нормативтік құқықтық актілерді қабылдау құқығымен бірге нормативтік құқықтық актілерді өзгерту, толықтыру, олардың қолданысын тоқтату және тоқтата тұру жөніндегі өкілеттіктер ауысады.</w:t>
      </w:r>
    </w:p>
    <w:bookmarkStart w:name="z261" w:id="321"/>
    <w:p>
      <w:pPr>
        <w:spacing w:after="0"/>
        <w:ind w:left="0"/>
        <w:jc w:val="left"/>
      </w:pPr>
      <w:r>
        <w:rPr>
          <w:rFonts w:ascii="Times New Roman"/>
          <w:b/>
          <w:i w:val="false"/>
          <w:color w:val="000000"/>
        </w:rPr>
        <w:t xml:space="preserve"> 8-тарау. НОРМАТИВТІК ҚҰҚЫҚТЫҚ АКТІЛЕРДІ ЖАРИЯЛАУ</w:t>
      </w:r>
    </w:p>
    <w:bookmarkEnd w:id="321"/>
    <w:bookmarkStart w:name="z37" w:id="322"/>
    <w:p>
      <w:pPr>
        <w:spacing w:after="0"/>
        <w:ind w:left="0"/>
        <w:jc w:val="left"/>
      </w:pPr>
      <w:r>
        <w:rPr>
          <w:rFonts w:ascii="Times New Roman"/>
          <w:b/>
          <w:i w:val="false"/>
          <w:color w:val="000000"/>
        </w:rPr>
        <w:t xml:space="preserve"> 37-бап. Нормативтік құқықтық актілерді ресми жариялау міндеттілігі</w:t>
      </w:r>
    </w:p>
    <w:bookmarkEnd w:id="322"/>
    <w:bookmarkStart w:name="z262" w:id="323"/>
    <w:p>
      <w:pPr>
        <w:spacing w:after="0"/>
        <w:ind w:left="0"/>
        <w:jc w:val="both"/>
      </w:pPr>
      <w:r>
        <w:rPr>
          <w:rFonts w:ascii="Times New Roman"/>
          <w:b w:val="false"/>
          <w:i w:val="false"/>
          <w:color w:val="000000"/>
          <w:sz w:val="28"/>
        </w:rPr>
        <w:t>
      1. Азаматтардың құқықтарына, бостандықтары мен міндеттеріне қатысты нормативтік құқықтық актілерді ресми жариялау оларды қолданудың міндетті шарты болып табылады.</w:t>
      </w:r>
    </w:p>
    <w:bookmarkEnd w:id="323"/>
    <w:p>
      <w:pPr>
        <w:spacing w:after="0"/>
        <w:ind w:left="0"/>
        <w:jc w:val="both"/>
      </w:pPr>
      <w:r>
        <w:rPr>
          <w:rFonts w:ascii="Times New Roman"/>
          <w:b w:val="false"/>
          <w:i w:val="false"/>
          <w:color w:val="000000"/>
          <w:sz w:val="28"/>
        </w:rPr>
        <w:t>
      Қазақстан Республикасы Парламентінің Жаршысы, Қазақстан Республикасының Президенті мен Қазақстан Республикасы Үкіметінің актілер жинағы, "Қазақстан Республикасы Ұлттық Банкінің Хабаршысы" ресми баспасөз басылымдары болып табылады.</w:t>
      </w:r>
    </w:p>
    <w:bookmarkStart w:name="z263" w:id="324"/>
    <w:p>
      <w:pPr>
        <w:spacing w:after="0"/>
        <w:ind w:left="0"/>
        <w:jc w:val="both"/>
      </w:pPr>
      <w:r>
        <w:rPr>
          <w:rFonts w:ascii="Times New Roman"/>
          <w:b w:val="false"/>
          <w:i w:val="false"/>
          <w:color w:val="000000"/>
          <w:sz w:val="28"/>
        </w:rPr>
        <w:t xml:space="preserve">
      2. Заңнамалық актілерді ресми жариялауды Қазақстан Республикасының Үкіметі </w:t>
      </w:r>
      <w:r>
        <w:rPr>
          <w:rFonts w:ascii="Times New Roman"/>
          <w:b w:val="false"/>
          <w:i w:val="false"/>
          <w:color w:val="000000"/>
          <w:sz w:val="28"/>
        </w:rPr>
        <w:t>айқындайтын</w:t>
      </w:r>
      <w:r>
        <w:rPr>
          <w:rFonts w:ascii="Times New Roman"/>
          <w:b w:val="false"/>
          <w:i w:val="false"/>
          <w:color w:val="000000"/>
          <w:sz w:val="28"/>
        </w:rPr>
        <w:t xml:space="preserve"> тәртіппен, конкурстық негізде осындай құқық алған мерзімді баспа басылымдары да жүзеге асырады.</w:t>
      </w:r>
    </w:p>
    <w:bookmarkEnd w:id="324"/>
    <w:p>
      <w:pPr>
        <w:spacing w:after="0"/>
        <w:ind w:left="0"/>
        <w:jc w:val="both"/>
      </w:pPr>
      <w:r>
        <w:rPr>
          <w:rFonts w:ascii="Times New Roman"/>
          <w:b w:val="false"/>
          <w:i w:val="false"/>
          <w:color w:val="000000"/>
          <w:sz w:val="28"/>
        </w:rPr>
        <w:t>
      Нормативтік құқықтық актілерді ресми жариялау Қазақстан Республикасы нормативтік құқықтық актілерінің эталондық бақылау банкінде де электрондық түрде жүзеге асырылады.</w:t>
      </w:r>
    </w:p>
    <w:bookmarkStart w:name="z264" w:id="325"/>
    <w:p>
      <w:pPr>
        <w:spacing w:after="0"/>
        <w:ind w:left="0"/>
        <w:jc w:val="both"/>
      </w:pPr>
      <w:r>
        <w:rPr>
          <w:rFonts w:ascii="Times New Roman"/>
          <w:b w:val="false"/>
          <w:i w:val="false"/>
          <w:color w:val="000000"/>
          <w:sz w:val="28"/>
        </w:rPr>
        <w:t>
      3. Нормативтік құқықтық актілерді алғашқы ресми жариялау олар күшіне енген күннен кейін күнтізбелік отыз күн ішінде бір мезгілде қазақ және орыс тілдерінде жүзеге асырылуға тиіс.</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6" w:id="326"/>
    <w:p>
      <w:pPr>
        <w:spacing w:after="0"/>
        <w:ind w:left="0"/>
        <w:jc w:val="both"/>
      </w:pPr>
      <w:r>
        <w:rPr>
          <w:rFonts w:ascii="Times New Roman"/>
          <w:b w:val="false"/>
          <w:i w:val="false"/>
          <w:color w:val="000000"/>
          <w:sz w:val="28"/>
        </w:rPr>
        <w:t>
      5. Құқық қолдану практикасында нормативтік құқықтық актілердің ресми жарияланымдары пайдаланылуға тиіс.</w:t>
      </w:r>
    </w:p>
    <w:bookmarkEnd w:id="326"/>
    <w:bookmarkStart w:name="z267" w:id="327"/>
    <w:p>
      <w:pPr>
        <w:spacing w:after="0"/>
        <w:ind w:left="0"/>
        <w:jc w:val="both"/>
      </w:pPr>
      <w:r>
        <w:rPr>
          <w:rFonts w:ascii="Times New Roman"/>
          <w:b w:val="false"/>
          <w:i w:val="false"/>
          <w:color w:val="000000"/>
          <w:sz w:val="28"/>
        </w:rPr>
        <w:t>
      6. Нормативтік құқықтық актілер ресми жарияланғаннан кейін ғана оларды бейресми жариялауға жол беріледі.</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06.04.2016 </w:t>
      </w:r>
      <w:r>
        <w:rPr>
          <w:rFonts w:ascii="Times New Roman"/>
          <w:b w:val="false"/>
          <w:i w:val="false"/>
          <w:color w:val="000000"/>
          <w:sz w:val="28"/>
        </w:rPr>
        <w:t>N 480-V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67-баптан</w:t>
      </w:r>
      <w:r>
        <w:rPr>
          <w:rFonts w:ascii="Times New Roman"/>
          <w:b w:val="false"/>
          <w:i w:val="false"/>
          <w:color w:val="ff0000"/>
          <w:sz w:val="28"/>
        </w:rPr>
        <w:t xml:space="preserve"> қараңыз);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8" w:id="328"/>
    <w:p>
      <w:pPr>
        <w:spacing w:after="0"/>
        <w:ind w:left="0"/>
        <w:jc w:val="left"/>
      </w:pPr>
      <w:r>
        <w:rPr>
          <w:rFonts w:ascii="Times New Roman"/>
          <w:b/>
          <w:i w:val="false"/>
          <w:color w:val="000000"/>
        </w:rPr>
        <w:t xml:space="preserve"> 38-бап. Қазақстан Республикасы орталық атқарушы және өзге де орталық мемлекеттік органдарының нормативтік-құқықтық актілерін ресми жариялау</w:t>
      </w:r>
    </w:p>
    <w:bookmarkEnd w:id="328"/>
    <w:p>
      <w:pPr>
        <w:spacing w:after="0"/>
        <w:ind w:left="0"/>
        <w:jc w:val="both"/>
      </w:pPr>
      <w:r>
        <w:rPr>
          <w:rFonts w:ascii="Times New Roman"/>
          <w:b w:val="false"/>
          <w:i w:val="false"/>
          <w:color w:val="ff0000"/>
          <w:sz w:val="28"/>
        </w:rPr>
        <w:t xml:space="preserve">
      Ескерту. 38-бап алып тасталды – ҚР 12.03.2021 </w:t>
      </w:r>
      <w:r>
        <w:rPr>
          <w:rFonts w:ascii="Times New Roman"/>
          <w:b w:val="false"/>
          <w:i w:val="false"/>
          <w:color w:val="ff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9" w:id="329"/>
    <w:p>
      <w:pPr>
        <w:spacing w:after="0"/>
        <w:ind w:left="0"/>
        <w:jc w:val="left"/>
      </w:pPr>
      <w:r>
        <w:rPr>
          <w:rFonts w:ascii="Times New Roman"/>
          <w:b/>
          <w:i w:val="false"/>
          <w:color w:val="000000"/>
        </w:rPr>
        <w:t xml:space="preserve"> 39-бап. Мәслихаттардың нормативтік құқықтық шешімдерін, әкімдіктердің нормативтік құқықтық қаулыларын, тексеру комиссияларының нормативтік құқықтық қаулыларын және әкімдердің нормативтік құқықтық шешімдерін ресми жариялау</w:t>
      </w:r>
    </w:p>
    <w:bookmarkEnd w:id="329"/>
    <w:p>
      <w:pPr>
        <w:spacing w:after="0"/>
        <w:ind w:left="0"/>
        <w:jc w:val="both"/>
      </w:pPr>
      <w:r>
        <w:rPr>
          <w:rFonts w:ascii="Times New Roman"/>
          <w:b w:val="false"/>
          <w:i w:val="false"/>
          <w:color w:val="ff0000"/>
          <w:sz w:val="28"/>
        </w:rPr>
        <w:t xml:space="preserve">
      Ескерту. 39-бап алып тасталды – ҚР 12.03.2021 </w:t>
      </w:r>
      <w:r>
        <w:rPr>
          <w:rFonts w:ascii="Times New Roman"/>
          <w:b w:val="false"/>
          <w:i w:val="false"/>
          <w:color w:val="ff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0" w:id="330"/>
    <w:p>
      <w:pPr>
        <w:spacing w:after="0"/>
        <w:ind w:left="0"/>
        <w:jc w:val="left"/>
      </w:pPr>
      <w:r>
        <w:rPr>
          <w:rFonts w:ascii="Times New Roman"/>
          <w:b/>
          <w:i w:val="false"/>
          <w:color w:val="000000"/>
        </w:rPr>
        <w:t xml:space="preserve"> 40-бап. Нормативтiк құқықтық актiлердің мәтіндерін толық жарияламауға жол бермеу</w:t>
      </w:r>
    </w:p>
    <w:bookmarkEnd w:id="330"/>
    <w:bookmarkStart w:name="z274" w:id="331"/>
    <w:p>
      <w:pPr>
        <w:spacing w:after="0"/>
        <w:ind w:left="0"/>
        <w:jc w:val="both"/>
      </w:pPr>
      <w:r>
        <w:rPr>
          <w:rFonts w:ascii="Times New Roman"/>
          <w:b w:val="false"/>
          <w:i w:val="false"/>
          <w:color w:val="000000"/>
          <w:sz w:val="28"/>
        </w:rPr>
        <w:t>
      1. Мемлекеттік құпияларды және заңмен қорғалатын өзге де құпияны қамтитын нормативтiк құқықтық актiлердi, сондай-ақ "Қызметтік пайдалану үшін", "Баспасөзде жариялаусыз", "Баспасөзге арналмаған" деген белгілері бар нормативтік құқықтық актілерді қоспағанда, нормативтiк құқықтық актiлердің мәтіндерін ресми түрде толық жарияламауға жол берілмейдi.</w:t>
      </w:r>
    </w:p>
    <w:bookmarkEnd w:id="331"/>
    <w:bookmarkStart w:name="z275" w:id="332"/>
    <w:p>
      <w:pPr>
        <w:spacing w:after="0"/>
        <w:ind w:left="0"/>
        <w:jc w:val="both"/>
      </w:pPr>
      <w:r>
        <w:rPr>
          <w:rFonts w:ascii="Times New Roman"/>
          <w:b w:val="false"/>
          <w:i w:val="false"/>
          <w:color w:val="000000"/>
          <w:sz w:val="28"/>
        </w:rPr>
        <w:t>
      2. Егер нормативтiк құқықтық акт көлемiнің ауқымды болуына байланысты оның мәтiнi мерзiмдi баспасөз басылымының бiрнеше нөмiрiнде жарияланса, онда нормативтiк құқықтық актінің қазақ және орыс тiлдерiндегі мәтiнiнiң қорытынды бөлiгi жарияланған күн ресми жарияланған күні болып есептеледi.</w:t>
      </w:r>
    </w:p>
    <w:bookmarkEnd w:id="332"/>
    <w:bookmarkStart w:name="z41" w:id="333"/>
    <w:p>
      <w:pPr>
        <w:spacing w:after="0"/>
        <w:ind w:left="0"/>
        <w:jc w:val="left"/>
      </w:pPr>
      <w:r>
        <w:rPr>
          <w:rFonts w:ascii="Times New Roman"/>
          <w:b/>
          <w:i w:val="false"/>
          <w:color w:val="000000"/>
        </w:rPr>
        <w:t xml:space="preserve"> 41-бап. Орталық атқарушы және өзге де орталық мемлекеттік органдардың, сондай-ақ мәслихаттардың, әкімдіктердің, тексеру комиссияларының және әкімдердің нормативтік құқықтық актілерінің ресми жариялануын бақылау</w:t>
      </w:r>
    </w:p>
    <w:bookmarkEnd w:id="333"/>
    <w:p>
      <w:pPr>
        <w:spacing w:after="0"/>
        <w:ind w:left="0"/>
        <w:jc w:val="both"/>
      </w:pPr>
      <w:r>
        <w:rPr>
          <w:rFonts w:ascii="Times New Roman"/>
          <w:b w:val="false"/>
          <w:i w:val="false"/>
          <w:color w:val="ff0000"/>
          <w:sz w:val="28"/>
        </w:rPr>
        <w:t xml:space="preserve">
      Ескерту. 41-бап алып тасталды – ҚР 12.03.2021 </w:t>
      </w:r>
      <w:r>
        <w:rPr>
          <w:rFonts w:ascii="Times New Roman"/>
          <w:b w:val="false"/>
          <w:i w:val="false"/>
          <w:color w:val="ff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76" w:id="334"/>
    <w:p>
      <w:pPr>
        <w:spacing w:after="0"/>
        <w:ind w:left="0"/>
        <w:jc w:val="left"/>
      </w:pPr>
      <w:r>
        <w:rPr>
          <w:rFonts w:ascii="Times New Roman"/>
          <w:b/>
          <w:i w:val="false"/>
          <w:color w:val="000000"/>
        </w:rPr>
        <w:t xml:space="preserve"> 9-тарау. НОРМАТИВТІК ҚҰҚЫҚТЫҚ АКТІЛЕРДІҢ УАҚЫТ, КЕҢІСТІК</w:t>
      </w:r>
      <w:r>
        <w:br/>
      </w:r>
      <w:r>
        <w:rPr>
          <w:rFonts w:ascii="Times New Roman"/>
          <w:b/>
          <w:i w:val="false"/>
          <w:color w:val="000000"/>
        </w:rPr>
        <w:t>ЖАҒЫНАН ЖӘНЕ ТҰЛҒАЛАР ТОБЫ БОЙЫНША ҚОЛДАНЫЛУЫ</w:t>
      </w:r>
    </w:p>
    <w:bookmarkEnd w:id="334"/>
    <w:bookmarkStart w:name="z42" w:id="335"/>
    <w:p>
      <w:pPr>
        <w:spacing w:after="0"/>
        <w:ind w:left="0"/>
        <w:jc w:val="left"/>
      </w:pPr>
      <w:r>
        <w:rPr>
          <w:rFonts w:ascii="Times New Roman"/>
          <w:b/>
          <w:i w:val="false"/>
          <w:color w:val="000000"/>
        </w:rPr>
        <w:t xml:space="preserve"> 42-бап. Нормативтiк құқықтық актiлердiң күшiне ену және оларды қолданысқа енгізу уақыты</w:t>
      </w:r>
    </w:p>
    <w:bookmarkEnd w:id="335"/>
    <w:bookmarkStart w:name="z277" w:id="336"/>
    <w:p>
      <w:pPr>
        <w:spacing w:after="0"/>
        <w:ind w:left="0"/>
        <w:jc w:val="both"/>
      </w:pPr>
      <w:r>
        <w:rPr>
          <w:rFonts w:ascii="Times New Roman"/>
          <w:b w:val="false"/>
          <w:i w:val="false"/>
          <w:color w:val="000000"/>
          <w:sz w:val="28"/>
        </w:rPr>
        <w:t>
      1. Осы тармақтың екiншi бөлiгiнде көрсетiлген нормативтiк құқықтық актiлердi қоспағанда, нормативтiк құқықтық актiлер оларға қол қойылғаннан кейiн күшiне енедi.</w:t>
      </w:r>
    </w:p>
    <w:bookmarkEnd w:id="336"/>
    <w:p>
      <w:pPr>
        <w:spacing w:after="0"/>
        <w:ind w:left="0"/>
        <w:jc w:val="both"/>
      </w:pPr>
      <w:r>
        <w:rPr>
          <w:rFonts w:ascii="Times New Roman"/>
          <w:b w:val="false"/>
          <w:i w:val="false"/>
          <w:color w:val="000000"/>
          <w:sz w:val="28"/>
        </w:rPr>
        <w:t>
      Осы Заңның 35-1-бабына сәйкес әдiлет органдарында мемлекеттiк тiркеуге жататын нормативтiк құқықтық актiлер мемлекеттiк тiркелген күннен бастап күшiне енедi.</w:t>
      </w:r>
    </w:p>
    <w:bookmarkStart w:name="z278" w:id="337"/>
    <w:p>
      <w:pPr>
        <w:spacing w:after="0"/>
        <w:ind w:left="0"/>
        <w:jc w:val="both"/>
      </w:pPr>
      <w:r>
        <w:rPr>
          <w:rFonts w:ascii="Times New Roman"/>
          <w:b w:val="false"/>
          <w:i w:val="false"/>
          <w:color w:val="000000"/>
          <w:sz w:val="28"/>
        </w:rPr>
        <w:t>
      2. Азаматтардың құқықтарына, бостандықтары мен мiндеттерiне қатысты нормативтiк құқықтық актiлердi ресми жариялау оларды қолданысқа енгiзудiң мiндеттi шарты болып табылады.</w:t>
      </w:r>
    </w:p>
    <w:bookmarkEnd w:id="337"/>
    <w:bookmarkStart w:name="z279" w:id="338"/>
    <w:p>
      <w:pPr>
        <w:spacing w:after="0"/>
        <w:ind w:left="0"/>
        <w:jc w:val="both"/>
      </w:pPr>
      <w:r>
        <w:rPr>
          <w:rFonts w:ascii="Times New Roman"/>
          <w:b w:val="false"/>
          <w:i w:val="false"/>
          <w:color w:val="000000"/>
          <w:sz w:val="28"/>
        </w:rPr>
        <w:t>
      3. Нормативтiк құқықтық актiлер мынадай мерзiмдерде:</w:t>
      </w:r>
    </w:p>
    <w:bookmarkEnd w:id="338"/>
    <w:p>
      <w:pPr>
        <w:spacing w:after="0"/>
        <w:ind w:left="0"/>
        <w:jc w:val="both"/>
      </w:pPr>
      <w:r>
        <w:rPr>
          <w:rFonts w:ascii="Times New Roman"/>
          <w:b w:val="false"/>
          <w:i w:val="false"/>
          <w:color w:val="000000"/>
          <w:sz w:val="28"/>
        </w:rPr>
        <w:t>
      1) Қазақстан Республикасы Парламентiнің және оның Палаталарының қаулыларын қоспағанда, Қазақстан Республикасының заңнамалық актiлерi, Қазақстан Республикасы Президентiнiң, Қазақстан Республикасы Қауіпсіздік Кеңесі Төрағасының нормативтiк құқықтық жарлықтары, Қазақстан Республикасы Үкiметiнiң нормативтiк құқықтық қаулылары – егер актiлердiң өздерiнде немесе оларды қолданысқа енгiзу туралы актiлерде өзге мерзiмдер көрсетiлмесе, алғашқы ресми жарияланған күнінен кейiн күнтiзбелiк он күн өткен соң;</w:t>
      </w:r>
    </w:p>
    <w:p>
      <w:pPr>
        <w:spacing w:after="0"/>
        <w:ind w:left="0"/>
        <w:jc w:val="both"/>
      </w:pPr>
      <w:r>
        <w:rPr>
          <w:rFonts w:ascii="Times New Roman"/>
          <w:b w:val="false"/>
          <w:i w:val="false"/>
          <w:color w:val="000000"/>
          <w:sz w:val="28"/>
        </w:rPr>
        <w:t>
      2) Қазақстан Республикасы Парламентiнің және оның Палаталарының қаулылары, Қазақстан Республикасы Жоғарғы Сотының нормативтiк қаулылары – егер актiлердiң өздерiнде өзге мерзiмдер көрсетiлмесе, алғашқы ресми жарияланған күнінен бастап;</w:t>
      </w:r>
    </w:p>
    <w:p>
      <w:pPr>
        <w:spacing w:after="0"/>
        <w:ind w:left="0"/>
        <w:jc w:val="both"/>
      </w:pPr>
      <w:r>
        <w:rPr>
          <w:rFonts w:ascii="Times New Roman"/>
          <w:b w:val="false"/>
          <w:i w:val="false"/>
          <w:color w:val="000000"/>
          <w:sz w:val="28"/>
        </w:rPr>
        <w:t>
      3) Қазақстан Республикасы Конституциялық Кеңесiнiң қаулылары – қабылданған күнінен бастап;</w:t>
      </w:r>
    </w:p>
    <w:p>
      <w:pPr>
        <w:spacing w:after="0"/>
        <w:ind w:left="0"/>
        <w:jc w:val="both"/>
      </w:pPr>
      <w:r>
        <w:rPr>
          <w:rFonts w:ascii="Times New Roman"/>
          <w:b w:val="false"/>
          <w:i w:val="false"/>
          <w:color w:val="000000"/>
          <w:sz w:val="28"/>
        </w:rPr>
        <w:t>
      4) Қазақстан Республикасы министрлерiнің және орталық мемлекеттiк органдар мен олардың ведомстволарының өзге де басшыларының нормативтiк құқықтық бұйрықтары, Қазақстан Республикасы Орталық сайлау комиссиясының, Қазақстан Республикасы Республикалық</w:t>
      </w:r>
    </w:p>
    <w:p>
      <w:pPr>
        <w:spacing w:after="0"/>
        <w:ind w:left="0"/>
        <w:jc w:val="both"/>
      </w:pPr>
      <w:r>
        <w:rPr>
          <w:rFonts w:ascii="Times New Roman"/>
          <w:b w:val="false"/>
          <w:i w:val="false"/>
          <w:color w:val="000000"/>
          <w:sz w:val="28"/>
        </w:rPr>
        <w:t>
      бюджеттің атқарылуын бақылау жөніндегі есеп комитетінің, Қазақстан Республикасы Ұлттық Банкінің және өзге де орталық мемлекеттік органдардың нормативтiк құқықтық қаулылары, мәслихаттардың нормативтiк құқықтық шешiмдерi, әкiмдiктердiң нормативтiк құқықтық қаулылары, тексеру комиссияларының нормативтік құқықтық қаулылары және әкiмдердiң нормативтiк құқықтық шешiмдерi – егер актiлердiң өздерiнде өзге мерзiмдер көрсетiлмесе, алғашқы ресми жарияланған күнінен кейін күнтізбелік он күн өткен соң қолданысқа енгізіледі.</w:t>
      </w:r>
    </w:p>
    <w:bookmarkStart w:name="z280" w:id="339"/>
    <w:p>
      <w:pPr>
        <w:spacing w:after="0"/>
        <w:ind w:left="0"/>
        <w:jc w:val="both"/>
      </w:pPr>
      <w:r>
        <w:rPr>
          <w:rFonts w:ascii="Times New Roman"/>
          <w:b w:val="false"/>
          <w:i w:val="false"/>
          <w:color w:val="000000"/>
          <w:sz w:val="28"/>
        </w:rPr>
        <w:t>
      4. Нормативтiк құқықтық актiлерде немесе оларды қолданысқа енгiзу туралы актiлерде нормативтiк құқықтық актiлердiң жекелеген бөлiмдерiн, кіші бөлімдерін, параграфтарын, тарауларын, баптарын, баптарының бөлiктерiн, тармақтарын, тармақшаларын және абзацтарын қолданысқа енгiзудiң тұтастай бүкiл акт үшiн белгiленгеннен өзге мерзiмдерi көрсетiлуi мүмкiн.</w:t>
      </w:r>
    </w:p>
    <w:bookmarkEnd w:id="339"/>
    <w:bookmarkStart w:name="z499" w:id="340"/>
    <w:p>
      <w:pPr>
        <w:spacing w:after="0"/>
        <w:ind w:left="0"/>
        <w:jc w:val="both"/>
      </w:pPr>
      <w:r>
        <w:rPr>
          <w:rFonts w:ascii="Times New Roman"/>
          <w:b w:val="false"/>
          <w:i w:val="false"/>
          <w:color w:val="000000"/>
          <w:sz w:val="28"/>
        </w:rPr>
        <w:t xml:space="preserve">
      4-1. Нормативтік құқықтық актіні қолданысқа енгізу мерзімдері реттеу субъектілеріне қызметін Қазақстан Республикасының заңдарында белгіленетін талаптарға сәйкес жүзеге асыруға дайындалу үшін қажетті мерзімдерді негізге ала отырып белгіленуге тиіс. </w:t>
      </w:r>
    </w:p>
    <w:bookmarkEnd w:id="340"/>
    <w:p>
      <w:pPr>
        <w:spacing w:after="0"/>
        <w:ind w:left="0"/>
        <w:jc w:val="both"/>
      </w:pPr>
      <w:r>
        <w:rPr>
          <w:rFonts w:ascii="Times New Roman"/>
          <w:b w:val="false"/>
          <w:i w:val="false"/>
          <w:color w:val="000000"/>
          <w:sz w:val="28"/>
        </w:rPr>
        <w:t>
      Мемлекеттік органдар мен ұйымдарды қоспағанда, реттеу субъектілерінің жаңа міндеттерін белгілейтін заңдарды немесе олардың жекелеген нормаларын қолданысқа енгізу мерзімдері міндеттерді орындауға дайындалу үшін қажетті мерзімдерді негізге ала отырып айқындалады және алғашқы ресми жарияланған күнінен кейін күнтізбелік алпыс күннен кем болмайды.</w:t>
      </w:r>
    </w:p>
    <w:p>
      <w:pPr>
        <w:spacing w:after="0"/>
        <w:ind w:left="0"/>
        <w:jc w:val="both"/>
      </w:pPr>
      <w:r>
        <w:rPr>
          <w:rFonts w:ascii="Times New Roman"/>
          <w:b w:val="false"/>
          <w:i w:val="false"/>
          <w:color w:val="000000"/>
          <w:sz w:val="28"/>
        </w:rPr>
        <w:t>
      Реттеушілік құралдардың енгізілуіне немесе пайдаланылуына байланысты кәсіпкерлік субъектілеріне қосымша талаптарды, міндеттерді немесе жүктемені өзгеше ұлғайтуды белгілейтін жекелеген нормалар, оның ішінде кәсіпкерлікті мемлекеттік реттеудің нысандары мен құралдары оларға міндеттерді орындауға дайындалу үшін қажетті, алғашқы ресми жарияланған күнінен кейін күнтізбелік алпыс күннен бұрын қолданысқа енгізілмейді.</w:t>
      </w:r>
    </w:p>
    <w:p>
      <w:pPr>
        <w:spacing w:after="0"/>
        <w:ind w:left="0"/>
        <w:jc w:val="both"/>
      </w:pPr>
      <w:r>
        <w:rPr>
          <w:rFonts w:ascii="Times New Roman"/>
          <w:b w:val="false"/>
          <w:i w:val="false"/>
          <w:color w:val="000000"/>
          <w:sz w:val="28"/>
        </w:rPr>
        <w:t>
      Осы тармақтың үшінші бөлігінің талаптары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табиғи және техногендік сипаттағы төтенше жағдайды жариялауды көздейтін нормативтік құқықтық актілеріне, сондай-ақ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және сақтандыру топтары мен банк конгломераттары құрамына кіретін тұлғалардың қызметін реттейтін нормативтік құқықтық актілерге, сондай-ақ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 қолданылмайды.</w:t>
      </w:r>
    </w:p>
    <w:p>
      <w:pPr>
        <w:spacing w:after="0"/>
        <w:ind w:left="0"/>
        <w:jc w:val="both"/>
      </w:pPr>
      <w:r>
        <w:rPr>
          <w:rFonts w:ascii="Times New Roman"/>
          <w:b w:val="false"/>
          <w:i w:val="false"/>
          <w:color w:val="000000"/>
          <w:sz w:val="28"/>
        </w:rPr>
        <w:t>
      Нормативтік құқықтық актілерді қолданысқа енгізу тәртібі мен мерзімдері реттеу субъектілеріне нұқсан келтірмеуге тиіс.</w:t>
      </w:r>
    </w:p>
    <w:bookmarkStart w:name="z281" w:id="341"/>
    <w:p>
      <w:pPr>
        <w:spacing w:after="0"/>
        <w:ind w:left="0"/>
        <w:jc w:val="both"/>
      </w:pPr>
      <w:r>
        <w:rPr>
          <w:rFonts w:ascii="Times New Roman"/>
          <w:b w:val="false"/>
          <w:i w:val="false"/>
          <w:color w:val="000000"/>
          <w:sz w:val="28"/>
        </w:rPr>
        <w:t>
      5. Бұрын заңдық жауаптылыққа алып келмеген әрекеттер (әрекетсіздік) үшін заңдық жауаптылықты көздейтін не бұрынғымен салыстырғанда анағұрлым қатаң жауаптылықты белгілейтін заң алғашқы ресми жарияланған күнінен кейін күнтізбелік алпыс күн өткенге дейін қолданысқа енгізілмейді.</w:t>
      </w:r>
    </w:p>
    <w:bookmarkEnd w:id="341"/>
    <w:bookmarkStart w:name="z282" w:id="342"/>
    <w:p>
      <w:pPr>
        <w:spacing w:after="0"/>
        <w:ind w:left="0"/>
        <w:jc w:val="both"/>
      </w:pPr>
      <w:r>
        <w:rPr>
          <w:rFonts w:ascii="Times New Roman"/>
          <w:b w:val="false"/>
          <w:i w:val="false"/>
          <w:color w:val="000000"/>
          <w:sz w:val="28"/>
        </w:rPr>
        <w:t>
      6. Жекелеген қызмет түрлеріне (кіші түрлеріне) қойылатын біліктілік немесе рұқсат беру талаптарын және біліктілік немесе рұқсат беру талаптарына сәйкестікті растайтын құжаттар тізбесін, сондай-ақ экспорты мен импорты лицензиялауға жататын жекелеген тауарлар тізбелерін бекітетін нормативтік құқықтық актілер алғашқы ресми жарияланған күнінен кейін күнтізбелік алпыс күн өткенге дейін қолданысқа енгізілмейді.</w:t>
      </w:r>
    </w:p>
    <w:bookmarkEnd w:id="342"/>
    <w:bookmarkStart w:name="z283" w:id="343"/>
    <w:p>
      <w:pPr>
        <w:spacing w:after="0"/>
        <w:ind w:left="0"/>
        <w:jc w:val="both"/>
      </w:pPr>
      <w:r>
        <w:rPr>
          <w:rFonts w:ascii="Times New Roman"/>
          <w:b w:val="false"/>
          <w:i w:val="false"/>
          <w:color w:val="000000"/>
          <w:sz w:val="28"/>
        </w:rPr>
        <w:t>
      7. Мемлекеттiк құпияларды немесе заңмен қорғалатын өзге де құпияны қамтитын нормативтiк құқықтық актiлер қабылданған күнiнен бастап немесе актiнiң өзiнде көрсетiлген мерзiмдерде қолданысқа енгiзiледi.</w:t>
      </w:r>
    </w:p>
    <w:bookmarkEnd w:id="343"/>
    <w:bookmarkStart w:name="z284" w:id="344"/>
    <w:p>
      <w:pPr>
        <w:spacing w:after="0"/>
        <w:ind w:left="0"/>
        <w:jc w:val="both"/>
      </w:pPr>
      <w:r>
        <w:rPr>
          <w:rFonts w:ascii="Times New Roman"/>
          <w:b w:val="false"/>
          <w:i w:val="false"/>
          <w:color w:val="000000"/>
          <w:sz w:val="28"/>
        </w:rPr>
        <w:t>
      8. Барлық нормативтік құқықтық актілерде осы баптың нормалары ескеріле отырып, оларды қолданысқа енгізу мерзімі көрсетілуге тиіс.</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05.07.2018 </w:t>
      </w:r>
      <w:r>
        <w:rPr>
          <w:rFonts w:ascii="Times New Roman"/>
          <w:b w:val="false"/>
          <w:i w:val="false"/>
          <w:color w:val="000000"/>
          <w:sz w:val="28"/>
        </w:rPr>
        <w:t>№ 179-VІ</w:t>
      </w:r>
      <w:r>
        <w:rPr>
          <w:rFonts w:ascii="Times New Roman"/>
          <w:b w:val="false"/>
          <w:i w:val="false"/>
          <w:color w:val="ff0000"/>
          <w:sz w:val="28"/>
        </w:rPr>
        <w:t xml:space="preserve"> (алғашқы ресми жарияланған күнінен бастап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3" w:id="345"/>
    <w:p>
      <w:pPr>
        <w:spacing w:after="0"/>
        <w:ind w:left="0"/>
        <w:jc w:val="left"/>
      </w:pPr>
      <w:r>
        <w:rPr>
          <w:rFonts w:ascii="Times New Roman"/>
          <w:b/>
          <w:i w:val="false"/>
          <w:color w:val="000000"/>
        </w:rPr>
        <w:t xml:space="preserve"> 43-бап. Нормативтiк құқықтық актiнiң керi күшi</w:t>
      </w:r>
    </w:p>
    <w:bookmarkEnd w:id="345"/>
    <w:bookmarkStart w:name="z285" w:id="346"/>
    <w:p>
      <w:pPr>
        <w:spacing w:after="0"/>
        <w:ind w:left="0"/>
        <w:jc w:val="both"/>
      </w:pPr>
      <w:r>
        <w:rPr>
          <w:rFonts w:ascii="Times New Roman"/>
          <w:b w:val="false"/>
          <w:i w:val="false"/>
          <w:color w:val="000000"/>
          <w:sz w:val="28"/>
        </w:rPr>
        <w:t>
      1. Нормативтiк құқықтық актiнiң күшi ол қолданысқа енгiзілгенге дейiн туындаған қатынастарға қолданылмайды.</w:t>
      </w:r>
    </w:p>
    <w:bookmarkEnd w:id="346"/>
    <w:bookmarkStart w:name="z286" w:id="347"/>
    <w:p>
      <w:pPr>
        <w:spacing w:after="0"/>
        <w:ind w:left="0"/>
        <w:jc w:val="both"/>
      </w:pPr>
      <w:r>
        <w:rPr>
          <w:rFonts w:ascii="Times New Roman"/>
          <w:b w:val="false"/>
          <w:i w:val="false"/>
          <w:color w:val="000000"/>
          <w:sz w:val="28"/>
        </w:rPr>
        <w:t xml:space="preserve">
      2. Нормативтiк құқықтық актiнiң немесе оның бiр бөлiгiнiң керi күшi оның өзiнде немесе нормативтiк құқықтық актiнi қолданысқа енгiзу туралы актiде көзделген, сондай-ақ кейiнгiсi азаматтарға жүктелген міндеттерді алып тастайтын немесе олардың жағдайын жақсартатын жайттар осы баптың </w:t>
      </w:r>
      <w:r>
        <w:rPr>
          <w:rFonts w:ascii="Times New Roman"/>
          <w:b w:val="false"/>
          <w:i w:val="false"/>
          <w:color w:val="000000"/>
          <w:sz w:val="28"/>
        </w:rPr>
        <w:t>1-тармағының</w:t>
      </w:r>
      <w:r>
        <w:rPr>
          <w:rFonts w:ascii="Times New Roman"/>
          <w:b w:val="false"/>
          <w:i w:val="false"/>
          <w:color w:val="000000"/>
          <w:sz w:val="28"/>
        </w:rPr>
        <w:t xml:space="preserve"> қағидаларына кiрмейдi.</w:t>
      </w:r>
    </w:p>
    <w:bookmarkEnd w:id="347"/>
    <w:bookmarkStart w:name="z287" w:id="348"/>
    <w:p>
      <w:pPr>
        <w:spacing w:after="0"/>
        <w:ind w:left="0"/>
        <w:jc w:val="both"/>
      </w:pPr>
      <w:r>
        <w:rPr>
          <w:rFonts w:ascii="Times New Roman"/>
          <w:b w:val="false"/>
          <w:i w:val="false"/>
          <w:color w:val="000000"/>
          <w:sz w:val="28"/>
        </w:rPr>
        <w:t>
      3. Азаматтарға жаңа міндеттерді жүктейтін немесе олардың жағдайын нашарлататын заңдардың кері күші болмайды.</w:t>
      </w:r>
    </w:p>
    <w:bookmarkEnd w:id="348"/>
    <w:bookmarkStart w:name="z288" w:id="349"/>
    <w:p>
      <w:pPr>
        <w:spacing w:after="0"/>
        <w:ind w:left="0"/>
        <w:jc w:val="both"/>
      </w:pPr>
      <w:r>
        <w:rPr>
          <w:rFonts w:ascii="Times New Roman"/>
          <w:b w:val="false"/>
          <w:i w:val="false"/>
          <w:color w:val="000000"/>
          <w:sz w:val="28"/>
        </w:rPr>
        <w:t>
      4. Жауаптылықты белгілейтін немесе күшейтетін заңдардың кері күші болмайды.</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4" w:id="350"/>
    <w:p>
      <w:pPr>
        <w:spacing w:after="0"/>
        <w:ind w:left="0"/>
        <w:jc w:val="left"/>
      </w:pPr>
      <w:r>
        <w:rPr>
          <w:rFonts w:ascii="Times New Roman"/>
          <w:b/>
          <w:i w:val="false"/>
          <w:color w:val="000000"/>
        </w:rPr>
        <w:t xml:space="preserve"> 44-бап. Орталық атқарушы және өзге де орталық мемлекеттiк органдардың, олардың ведомстволарының, сондай-ақ, мәслихаттардың, әкімдіктердің және әкімдердің нормативтiк құқықтық актiлерiн олардың күшiне енуінің шарты ретiнде мемлекеттiк тiркеу</w:t>
      </w:r>
    </w:p>
    <w:bookmarkEnd w:id="350"/>
    <w:p>
      <w:pPr>
        <w:spacing w:after="0"/>
        <w:ind w:left="0"/>
        <w:jc w:val="both"/>
      </w:pPr>
      <w:r>
        <w:rPr>
          <w:rFonts w:ascii="Times New Roman"/>
          <w:b w:val="false"/>
          <w:i w:val="false"/>
          <w:color w:val="ff0000"/>
          <w:sz w:val="28"/>
        </w:rPr>
        <w:t xml:space="preserve">
      Ескерту. 44-бап алып тасталды – ҚР 12.03.2021 </w:t>
      </w:r>
      <w:r>
        <w:rPr>
          <w:rFonts w:ascii="Times New Roman"/>
          <w:b w:val="false"/>
          <w:i w:val="false"/>
          <w:color w:val="ff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5" w:id="351"/>
    <w:p>
      <w:pPr>
        <w:spacing w:after="0"/>
        <w:ind w:left="0"/>
        <w:jc w:val="left"/>
      </w:pPr>
      <w:r>
        <w:rPr>
          <w:rFonts w:ascii="Times New Roman"/>
          <w:b/>
          <w:i w:val="false"/>
          <w:color w:val="000000"/>
        </w:rPr>
        <w:t xml:space="preserve"> 45-бап. Нормативтiк құқықтық актiнiң қолданылу мерзiмi</w:t>
      </w:r>
    </w:p>
    <w:bookmarkEnd w:id="351"/>
    <w:bookmarkStart w:name="z294" w:id="352"/>
    <w:p>
      <w:pPr>
        <w:spacing w:after="0"/>
        <w:ind w:left="0"/>
        <w:jc w:val="both"/>
      </w:pPr>
      <w:r>
        <w:rPr>
          <w:rFonts w:ascii="Times New Roman"/>
          <w:b w:val="false"/>
          <w:i w:val="false"/>
          <w:color w:val="000000"/>
          <w:sz w:val="28"/>
        </w:rPr>
        <w:t>
      1. Егер нормативтiк құқықтық актiнiң өзiнде немесе оны қолданысқа енгiзу туралы актiде өзгеше көзделмесе, мұндай акт мерзiмсiз қолданылады.</w:t>
      </w:r>
    </w:p>
    <w:bookmarkEnd w:id="352"/>
    <w:bookmarkStart w:name="z295" w:id="353"/>
    <w:p>
      <w:pPr>
        <w:spacing w:after="0"/>
        <w:ind w:left="0"/>
        <w:jc w:val="both"/>
      </w:pPr>
      <w:r>
        <w:rPr>
          <w:rFonts w:ascii="Times New Roman"/>
          <w:b w:val="false"/>
          <w:i w:val="false"/>
          <w:color w:val="000000"/>
          <w:sz w:val="28"/>
        </w:rPr>
        <w:t>
      2. Бүкiл нормативтiк құқықтық акт немесе оның жекелеген бөлiгi (жекелеген бөлiктерi) үшiн уақытша қолданылу мерзiмi белгiленуi мүмкiн. Бұл жағдайда нормативтiк құқықтық акт немесе оның бір бөлiгi қандай мерзiмде қолданысын сақтайтыны көрсетiлуге тиiс. Актiнi шығарған орган бұл мерзiм өткенге дейiн актiнiң қолданылуын жаңа мерзiмге ұзарта алады немесе оған мерзiмсiз сипат бере алады.</w:t>
      </w:r>
    </w:p>
    <w:bookmarkEnd w:id="353"/>
    <w:bookmarkStart w:name="z46" w:id="354"/>
    <w:p>
      <w:pPr>
        <w:spacing w:after="0"/>
        <w:ind w:left="0"/>
        <w:jc w:val="left"/>
      </w:pPr>
      <w:r>
        <w:rPr>
          <w:rFonts w:ascii="Times New Roman"/>
          <w:b/>
          <w:i w:val="false"/>
          <w:color w:val="000000"/>
        </w:rPr>
        <w:t xml:space="preserve"> 46-бап. Нормативтiк құқықтық актiнiң қолданылуын тоқтата тұру және тоқтату</w:t>
      </w:r>
    </w:p>
    <w:bookmarkEnd w:id="354"/>
    <w:bookmarkStart w:name="z296" w:id="355"/>
    <w:p>
      <w:pPr>
        <w:spacing w:after="0"/>
        <w:ind w:left="0"/>
        <w:jc w:val="both"/>
      </w:pPr>
      <w:r>
        <w:rPr>
          <w:rFonts w:ascii="Times New Roman"/>
          <w:b w:val="false"/>
          <w:i w:val="false"/>
          <w:color w:val="000000"/>
          <w:sz w:val="28"/>
        </w:rPr>
        <w:t>
      1. Нормативтiк құқықтық актiнiң немесе оның жекелеген нормаларының қолданылуы белгiлi бiр мерзiмге тоқтатыла тұруы мүмкiн. Нормативтік құқықтық актінің немесе оның жекелеген нормаларының қолданылуын тоқтата тұру, осы тармақтың екінші бөлігінде көзделген жағдайларды қоспағанда, жеке нормативтік құқықтық актімен жүзеге асырылады.</w:t>
      </w:r>
    </w:p>
    <w:bookmarkEnd w:id="355"/>
    <w:p>
      <w:pPr>
        <w:spacing w:after="0"/>
        <w:ind w:left="0"/>
        <w:jc w:val="both"/>
      </w:pPr>
      <w:r>
        <w:rPr>
          <w:rFonts w:ascii="Times New Roman"/>
          <w:b w:val="false"/>
          <w:i w:val="false"/>
          <w:color w:val="000000"/>
          <w:sz w:val="28"/>
        </w:rPr>
        <w:t xml:space="preserve">
      Нормативтік құқықтық актінің немесе оның жекелеген нормаларының қолданысы "Төтенше жағдай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2-тармағында көзделген жағдайда және тәртіппен тоқтатыла тұруы мүмкін.</w:t>
      </w:r>
    </w:p>
    <w:bookmarkStart w:name="z297" w:id="356"/>
    <w:p>
      <w:pPr>
        <w:spacing w:after="0"/>
        <w:ind w:left="0"/>
        <w:jc w:val="both"/>
      </w:pPr>
      <w:r>
        <w:rPr>
          <w:rFonts w:ascii="Times New Roman"/>
          <w:b w:val="false"/>
          <w:i w:val="false"/>
          <w:color w:val="000000"/>
          <w:sz w:val="28"/>
        </w:rPr>
        <w:t>
      2. Нормативтiк құқықтық акт (оның бір бөлiгi немесе бөлiктерi) мынадай жағдайларда:</w:t>
      </w:r>
    </w:p>
    <w:bookmarkEnd w:id="356"/>
    <w:p>
      <w:pPr>
        <w:spacing w:after="0"/>
        <w:ind w:left="0"/>
        <w:jc w:val="both"/>
      </w:pPr>
      <w:r>
        <w:rPr>
          <w:rFonts w:ascii="Times New Roman"/>
          <w:b w:val="false"/>
          <w:i w:val="false"/>
          <w:color w:val="000000"/>
          <w:sz w:val="28"/>
        </w:rPr>
        <w:t>
      1) акт (оның бір бөлiгi немесе бөлiктерi) қабылданған мерзiм өткенде;</w:t>
      </w:r>
    </w:p>
    <w:p>
      <w:pPr>
        <w:spacing w:after="0"/>
        <w:ind w:left="0"/>
        <w:jc w:val="both"/>
      </w:pPr>
      <w:r>
        <w:rPr>
          <w:rFonts w:ascii="Times New Roman"/>
          <w:b w:val="false"/>
          <w:i w:val="false"/>
          <w:color w:val="000000"/>
          <w:sz w:val="28"/>
        </w:rPr>
        <w:t>
      2) бұрын шығарылған нормативтiк құқықтық актiнiң, оның бөлiктерiнiң (бір бөлiгiнiң) ережелерiне қайшы келетiн немесе бұрын шығарылған актiнi немесе оның бір бөлiгiн (бөлiктерiн) қамтитын жаңа нормативтiк құқықтық акт қабылданғанда;</w:t>
      </w:r>
    </w:p>
    <w:p>
      <w:pPr>
        <w:spacing w:after="0"/>
        <w:ind w:left="0"/>
        <w:jc w:val="both"/>
      </w:pPr>
      <w:r>
        <w:rPr>
          <w:rFonts w:ascii="Times New Roman"/>
          <w:b w:val="false"/>
          <w:i w:val="false"/>
          <w:color w:val="000000"/>
          <w:sz w:val="28"/>
        </w:rPr>
        <w:t xml:space="preserve">
      3) қабылданған акт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белгiленген тәртiппен конституциялық емес деп танылғанда;</w:t>
      </w:r>
    </w:p>
    <w:p>
      <w:pPr>
        <w:spacing w:after="0"/>
        <w:ind w:left="0"/>
        <w:jc w:val="both"/>
      </w:pPr>
      <w:r>
        <w:rPr>
          <w:rFonts w:ascii="Times New Roman"/>
          <w:b w:val="false"/>
          <w:i w:val="false"/>
          <w:color w:val="000000"/>
          <w:sz w:val="28"/>
        </w:rPr>
        <w:t>
      4) осы актiнi қабылдаған орган немесе қабылдауға уәкiлеттік берiлген өзге де орган актiнiң немесе оның бір бөлiгiнiң (бөлiктерiнiң) күшi жойылды деп танығанда, өзiнiң қолданылуын тоқтатады.</w:t>
      </w:r>
    </w:p>
    <w:bookmarkStart w:name="z298" w:id="357"/>
    <w:p>
      <w:pPr>
        <w:spacing w:after="0"/>
        <w:ind w:left="0"/>
        <w:jc w:val="both"/>
      </w:pPr>
      <w:r>
        <w:rPr>
          <w:rFonts w:ascii="Times New Roman"/>
          <w:b w:val="false"/>
          <w:i w:val="false"/>
          <w:color w:val="000000"/>
          <w:sz w:val="28"/>
        </w:rPr>
        <w:t>
      3. Басқа нормативтік құқықтық актінің қолданылуын тоқтату немесе тоқтата тұру туралы нормативтік құқықтық актіні жариялау осы Заңда көзделген тәртіппен жүзеге асырылады.</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16.05.2020 </w:t>
      </w:r>
      <w:r>
        <w:rPr>
          <w:rFonts w:ascii="Times New Roman"/>
          <w:b w:val="false"/>
          <w:i w:val="false"/>
          <w:color w:val="000000"/>
          <w:sz w:val="28"/>
        </w:rPr>
        <w:t>№ 330-VI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 w:id="358"/>
    <w:p>
      <w:pPr>
        <w:spacing w:after="0"/>
        <w:ind w:left="0"/>
        <w:jc w:val="left"/>
      </w:pPr>
      <w:r>
        <w:rPr>
          <w:rFonts w:ascii="Times New Roman"/>
          <w:b/>
          <w:i w:val="false"/>
          <w:color w:val="000000"/>
        </w:rPr>
        <w:t xml:space="preserve"> 47-бап. Нормативтiк құқықтық актiлердiң кеңiстiк жағынан қолданылуы</w:t>
      </w:r>
    </w:p>
    <w:bookmarkEnd w:id="358"/>
    <w:bookmarkStart w:name="z299" w:id="359"/>
    <w:p>
      <w:pPr>
        <w:spacing w:after="0"/>
        <w:ind w:left="0"/>
        <w:jc w:val="both"/>
      </w:pPr>
      <w:r>
        <w:rPr>
          <w:rFonts w:ascii="Times New Roman"/>
          <w:b w:val="false"/>
          <w:i w:val="false"/>
          <w:color w:val="000000"/>
          <w:sz w:val="28"/>
        </w:rPr>
        <w:t>
      1. Қазақстан Республикасының Президентi, Қазақстан Республикасы Қауіпсіздік Кеңесінің Төрағасы, Қазақстан Республикасының Парламентi, Қазақстан Республикасының Үкiметi, орталық атқарушы және өзге де орталық мемлекеттік органдар қабылдаған Қазақстан Республикасы нормативтiк құқықтық актiлерiнің күші, егер нормативтiк құқықтық актiлердiң өздерiнде немесе оларды қолданысқа енгiзу туралы актiлерде өзгеше белгiленбесе, Қазақстан Республикасының бүкiл аумағында қолданылады.</w:t>
      </w:r>
    </w:p>
    <w:bookmarkEnd w:id="359"/>
    <w:bookmarkStart w:name="z300" w:id="360"/>
    <w:p>
      <w:pPr>
        <w:spacing w:after="0"/>
        <w:ind w:left="0"/>
        <w:jc w:val="both"/>
      </w:pPr>
      <w:r>
        <w:rPr>
          <w:rFonts w:ascii="Times New Roman"/>
          <w:b w:val="false"/>
          <w:i w:val="false"/>
          <w:color w:val="000000"/>
          <w:sz w:val="28"/>
        </w:rPr>
        <w:t>
      2. Жергiлiктi өкiлдi және атқарушы органдар, тексеру комиссиялары қабылдаған нормативтiк құқықтық актiлер тиiстi әкімшілік-аумақтық бірліктің аумағында қолданылады.</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05.07.2018 </w:t>
      </w:r>
      <w:r>
        <w:rPr>
          <w:rFonts w:ascii="Times New Roman"/>
          <w:b w:val="false"/>
          <w:i w:val="false"/>
          <w:color w:val="000000"/>
          <w:sz w:val="28"/>
        </w:rPr>
        <w:t>№ 179-VІ</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48" w:id="361"/>
    <w:p>
      <w:pPr>
        <w:spacing w:after="0"/>
        <w:ind w:left="0"/>
        <w:jc w:val="left"/>
      </w:pPr>
      <w:r>
        <w:rPr>
          <w:rFonts w:ascii="Times New Roman"/>
          <w:b/>
          <w:i w:val="false"/>
          <w:color w:val="000000"/>
        </w:rPr>
        <w:t xml:space="preserve"> 48-бап. Нормативтiк құқықтық актiлердiң тұлғалар тобы бойынша қолданылуы</w:t>
      </w:r>
    </w:p>
    <w:bookmarkEnd w:id="361"/>
    <w:bookmarkStart w:name="z301" w:id="362"/>
    <w:p>
      <w:pPr>
        <w:spacing w:after="0"/>
        <w:ind w:left="0"/>
        <w:jc w:val="both"/>
      </w:pPr>
      <w:r>
        <w:rPr>
          <w:rFonts w:ascii="Times New Roman"/>
          <w:b w:val="false"/>
          <w:i w:val="false"/>
          <w:color w:val="000000"/>
          <w:sz w:val="28"/>
        </w:rPr>
        <w:t>
      1. Қазақстан Республикасының нормативтiк құқықтық актiлерiнің күші заңнамалық актiлерде және Қазақстан Республикасы ратификациялаған халықаралық шарттарда көзделген жағдайларды қоспағанда, Қазақстан Республикасының азаматтары мен заңды тұлғаларына, сондай-ақ оның аумағындағы шетелдiктер мен азаматтығы жоқ адамдарға, шет мемлекеттердің заңды тұлғаларына, олардың филиалдары мен өкілдіктеріне қолданылады.</w:t>
      </w:r>
    </w:p>
    <w:bookmarkEnd w:id="362"/>
    <w:bookmarkStart w:name="z302" w:id="363"/>
    <w:p>
      <w:pPr>
        <w:spacing w:after="0"/>
        <w:ind w:left="0"/>
        <w:jc w:val="both"/>
      </w:pPr>
      <w:r>
        <w:rPr>
          <w:rFonts w:ascii="Times New Roman"/>
          <w:b w:val="false"/>
          <w:i w:val="false"/>
          <w:color w:val="000000"/>
          <w:sz w:val="28"/>
        </w:rPr>
        <w:t>
      2. Шет мемлекеттердің және халықаралық ұйымдардың дипломатиялық өкiлдерi мен мемлекеттiк органдарының кейбiр басқа да қызметкерлерiне Қазақстан Республикасының нормативтiк құқықтық актiлерi халықаралық шарттарда және халықаралық құқықтың жалпыға бірдей танылған қағидаттары мен нормаларында көзделген шектерде қолданылады (дипломатиялық иммунитет).</w:t>
      </w:r>
    </w:p>
    <w:bookmarkEnd w:id="363"/>
    <w:bookmarkStart w:name="z49" w:id="364"/>
    <w:p>
      <w:pPr>
        <w:spacing w:after="0"/>
        <w:ind w:left="0"/>
        <w:jc w:val="left"/>
      </w:pPr>
      <w:r>
        <w:rPr>
          <w:rFonts w:ascii="Times New Roman"/>
          <w:b/>
          <w:i w:val="false"/>
          <w:color w:val="000000"/>
        </w:rPr>
        <w:t xml:space="preserve"> 49-бап. Нормативтiк құқықтық актiлердiң заңдылығын қамтамасыз ету шаралары</w:t>
      </w:r>
    </w:p>
    <w:bookmarkEnd w:id="364"/>
    <w:bookmarkStart w:name="z303" w:id="365"/>
    <w:p>
      <w:pPr>
        <w:spacing w:after="0"/>
        <w:ind w:left="0"/>
        <w:jc w:val="both"/>
      </w:pPr>
      <w:r>
        <w:rPr>
          <w:rFonts w:ascii="Times New Roman"/>
          <w:b w:val="false"/>
          <w:i w:val="false"/>
          <w:color w:val="000000"/>
          <w:sz w:val="28"/>
        </w:rPr>
        <w:t>
      1. Нормативтiк құқықтық актiлердiң заңдылығы мынадай шаралармен:</w:t>
      </w:r>
    </w:p>
    <w:bookmarkEnd w:id="365"/>
    <w:p>
      <w:pPr>
        <w:spacing w:after="0"/>
        <w:ind w:left="0"/>
        <w:jc w:val="both"/>
      </w:pPr>
      <w:r>
        <w:rPr>
          <w:rFonts w:ascii="Times New Roman"/>
          <w:b w:val="false"/>
          <w:i w:val="false"/>
          <w:color w:val="000000"/>
          <w:sz w:val="28"/>
        </w:rPr>
        <w:t>
      1) нормативтiк құқықтық актiнi Қазақстан Республикасының Конституциясына және заңнамалық актілерге сәйкес келтiрумен;</w:t>
      </w:r>
    </w:p>
    <w:p>
      <w:pPr>
        <w:spacing w:after="0"/>
        <w:ind w:left="0"/>
        <w:jc w:val="both"/>
      </w:pPr>
      <w:r>
        <w:rPr>
          <w:rFonts w:ascii="Times New Roman"/>
          <w:b w:val="false"/>
          <w:i w:val="false"/>
          <w:color w:val="000000"/>
          <w:sz w:val="28"/>
        </w:rPr>
        <w:t>
      2) нормативтiк құқықтық актiнiң қолданылуын белгiленген тәртiппен тоқтата тұрумен;</w:t>
      </w:r>
    </w:p>
    <w:p>
      <w:pPr>
        <w:spacing w:after="0"/>
        <w:ind w:left="0"/>
        <w:jc w:val="both"/>
      </w:pPr>
      <w:r>
        <w:rPr>
          <w:rFonts w:ascii="Times New Roman"/>
          <w:b w:val="false"/>
          <w:i w:val="false"/>
          <w:color w:val="000000"/>
          <w:sz w:val="28"/>
        </w:rPr>
        <w:t>
      3) нормативтiк құқықтық актiлердiң құқықтық мониторингiн жүргiзумен;</w:t>
      </w:r>
    </w:p>
    <w:p>
      <w:pPr>
        <w:spacing w:after="0"/>
        <w:ind w:left="0"/>
        <w:jc w:val="both"/>
      </w:pPr>
      <w:r>
        <w:rPr>
          <w:rFonts w:ascii="Times New Roman"/>
          <w:b w:val="false"/>
          <w:i w:val="false"/>
          <w:color w:val="000000"/>
          <w:sz w:val="28"/>
        </w:rPr>
        <w:t xml:space="preserve">
      4) нормативтiк құқықтық актiлердi мемлекеттiк тiркеу кезiнде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заңнамалық актілерге сәйкестiгi тұрғысынан тексерумен қамтамасыз етiледi.</w:t>
      </w:r>
    </w:p>
    <w:bookmarkStart w:name="z304" w:id="366"/>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және басқа да заңнамалық актiлерде белгiленген құзыретке сәйкес мыналар:</w:t>
      </w:r>
    </w:p>
    <w:bookmarkEnd w:id="366"/>
    <w:p>
      <w:pPr>
        <w:spacing w:after="0"/>
        <w:ind w:left="0"/>
        <w:jc w:val="both"/>
      </w:pPr>
      <w:r>
        <w:rPr>
          <w:rFonts w:ascii="Times New Roman"/>
          <w:b w:val="false"/>
          <w:i w:val="false"/>
          <w:color w:val="000000"/>
          <w:sz w:val="28"/>
        </w:rPr>
        <w:t>
      1) Қазақстан Республикасының Конституциялық Кеңесi;</w:t>
      </w:r>
    </w:p>
    <w:p>
      <w:pPr>
        <w:spacing w:after="0"/>
        <w:ind w:left="0"/>
        <w:jc w:val="both"/>
      </w:pPr>
      <w:r>
        <w:rPr>
          <w:rFonts w:ascii="Times New Roman"/>
          <w:b w:val="false"/>
          <w:i w:val="false"/>
          <w:color w:val="000000"/>
          <w:sz w:val="28"/>
        </w:rPr>
        <w:t>
      2) соттар;</w:t>
      </w:r>
    </w:p>
    <w:p>
      <w:pPr>
        <w:spacing w:after="0"/>
        <w:ind w:left="0"/>
        <w:jc w:val="both"/>
      </w:pPr>
      <w:r>
        <w:rPr>
          <w:rFonts w:ascii="Times New Roman"/>
          <w:b w:val="false"/>
          <w:i w:val="false"/>
          <w:color w:val="000000"/>
          <w:sz w:val="28"/>
        </w:rPr>
        <w:t>
      3) Қазақстан Республикасының Бас Прокуроры және оған бағынысты прокурорлар;</w:t>
      </w:r>
    </w:p>
    <w:p>
      <w:pPr>
        <w:spacing w:after="0"/>
        <w:ind w:left="0"/>
        <w:jc w:val="both"/>
      </w:pPr>
      <w:r>
        <w:rPr>
          <w:rFonts w:ascii="Times New Roman"/>
          <w:b w:val="false"/>
          <w:i w:val="false"/>
          <w:color w:val="000000"/>
          <w:sz w:val="28"/>
        </w:rPr>
        <w:t>
      4) Қазақстан Республикасының Әдiлет министрлiгi және оның аумақтық органдары;</w:t>
      </w:r>
    </w:p>
    <w:p>
      <w:pPr>
        <w:spacing w:after="0"/>
        <w:ind w:left="0"/>
        <w:jc w:val="both"/>
      </w:pPr>
      <w:r>
        <w:rPr>
          <w:rFonts w:ascii="Times New Roman"/>
          <w:b w:val="false"/>
          <w:i w:val="false"/>
          <w:color w:val="000000"/>
          <w:sz w:val="28"/>
        </w:rPr>
        <w:t>
      5) төмен тұрған органдар қабылдаған нормативтiк құқықтық актiлерге қатысты – уәкілетті органдар;</w:t>
      </w:r>
    </w:p>
    <w:p>
      <w:pPr>
        <w:spacing w:after="0"/>
        <w:ind w:left="0"/>
        <w:jc w:val="both"/>
      </w:pPr>
      <w:r>
        <w:rPr>
          <w:rFonts w:ascii="Times New Roman"/>
          <w:b w:val="false"/>
          <w:i w:val="false"/>
          <w:color w:val="000000"/>
          <w:sz w:val="28"/>
        </w:rPr>
        <w:t>
      6) өздерi қабылдаған және (немесе) әзiрлеушiлері болған заңға тәуелді нормативтiк құқықтық актiлерге қатысты – заңға тәуелді нормативтiк құқықтық актiлердi қабылдаған және (немесе) олардың әзiрлеушiлері болып табылатын уәкiлетті органдар нормативтiк құқықтық актiлердiң заңдылығын қамтамасыз ететiн мемлекеттің органдары мен лауазымды адамдары болып табылады.</w:t>
      </w:r>
    </w:p>
    <w:bookmarkStart w:name="z305" w:id="367"/>
    <w:p>
      <w:pPr>
        <w:spacing w:after="0"/>
        <w:ind w:left="0"/>
        <w:jc w:val="both"/>
      </w:pPr>
      <w:r>
        <w:rPr>
          <w:rFonts w:ascii="Times New Roman"/>
          <w:b w:val="false"/>
          <w:i w:val="false"/>
          <w:color w:val="000000"/>
          <w:sz w:val="28"/>
        </w:rPr>
        <w:t>
      3. Әділет органдарында тіркелген нормативтік құқықтық актіде әділет органдары осы Заңның 35-1-бабы 4-тармағының 2) тармақшасында көзделген бұзушылықтарды анықтаған кезде әділет органдары тиісті нормативтік құқықтық актіні қабылдаған уәкілетті органды бұзушылықтарды жою қажеттілігі туралы хабардар етеді.</w:t>
      </w:r>
    </w:p>
    <w:bookmarkEnd w:id="367"/>
    <w:p>
      <w:pPr>
        <w:spacing w:after="0"/>
        <w:ind w:left="0"/>
        <w:jc w:val="both"/>
      </w:pPr>
      <w:r>
        <w:rPr>
          <w:rFonts w:ascii="Times New Roman"/>
          <w:b w:val="false"/>
          <w:i w:val="false"/>
          <w:color w:val="000000"/>
          <w:sz w:val="28"/>
        </w:rPr>
        <w:t>
      Уәкілетті орган хабарламада белгіленген мерзімдерде осы тармақтың бірінші бөлігінде көрсетілген нормативтік құқықтық актіні Қазақстан Республикасының заңнамасына сәйкес келтіру жөніндегі шараларды қабылдамаған жағдайда, әділет органдары осындай нормативтік құқықтық актіні заңсыз деп тану туралы өтінішпен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62" w:id="368"/>
    <w:p>
      <w:pPr>
        <w:spacing w:after="0"/>
        <w:ind w:left="0"/>
        <w:jc w:val="left"/>
      </w:pPr>
      <w:r>
        <w:rPr>
          <w:rFonts w:ascii="Times New Roman"/>
          <w:b/>
          <w:i w:val="false"/>
          <w:color w:val="000000"/>
        </w:rPr>
        <w:t xml:space="preserve"> 10-тарау. МОНИТОРИНГ</w:t>
      </w:r>
    </w:p>
    <w:bookmarkEnd w:id="368"/>
    <w:bookmarkStart w:name="z50" w:id="369"/>
    <w:p>
      <w:pPr>
        <w:spacing w:after="0"/>
        <w:ind w:left="0"/>
        <w:jc w:val="left"/>
      </w:pPr>
      <w:r>
        <w:rPr>
          <w:rFonts w:ascii="Times New Roman"/>
          <w:b/>
          <w:i w:val="false"/>
          <w:color w:val="000000"/>
        </w:rPr>
        <w:t xml:space="preserve"> 50-бап. Құқықтық мониторинг</w:t>
      </w:r>
    </w:p>
    <w:bookmarkEnd w:id="369"/>
    <w:bookmarkStart w:name="z307" w:id="370"/>
    <w:p>
      <w:pPr>
        <w:spacing w:after="0"/>
        <w:ind w:left="0"/>
        <w:jc w:val="both"/>
      </w:pPr>
      <w:r>
        <w:rPr>
          <w:rFonts w:ascii="Times New Roman"/>
          <w:b w:val="false"/>
          <w:i w:val="false"/>
          <w:color w:val="000000"/>
          <w:sz w:val="28"/>
        </w:rPr>
        <w:t>
      1. Құқықтық мониторинг қабылданған нормативтік құқықтық актілерде Қазақстан Республикасының заңнамасына қайшылықтарды, қайталануларды, олқылықтарды, тиімсіз іске асырылатын, ескірген және сыбайлас жемқорлықтық құқық нормаларын анықтау және қабылданған нормативтік құқықтық актілерді іске асыру тиімділігін болжау, талдау, бағалау арқылы оларды жетілдіру жөнінде ұсыныстарды тұжырымдау мақсатында жүргізіледі.</w:t>
      </w:r>
    </w:p>
    <w:bookmarkEnd w:id="370"/>
    <w:bookmarkStart w:name="z308" w:id="371"/>
    <w:p>
      <w:pPr>
        <w:spacing w:after="0"/>
        <w:ind w:left="0"/>
        <w:jc w:val="both"/>
      </w:pPr>
      <w:r>
        <w:rPr>
          <w:rFonts w:ascii="Times New Roman"/>
          <w:b w:val="false"/>
          <w:i w:val="false"/>
          <w:color w:val="000000"/>
          <w:sz w:val="28"/>
        </w:rPr>
        <w:t>
      2. Мемлекеттік органдар өздерi қабылдаған және (немесе) әзiрлеушiлері болған не өздерінің құзыретіне жататын нормативтiк құқықтық актiлердiң мониторингiн жүзеге асырады және оларға өзгерiстер және (немесе) толықтырулар енгiзу немесе олардың күшi жойылды деп тану жөнiндегi шараларды уақтылы қабылдайды.</w:t>
      </w:r>
    </w:p>
    <w:bookmarkEnd w:id="371"/>
    <w:bookmarkStart w:name="z309" w:id="372"/>
    <w:p>
      <w:pPr>
        <w:spacing w:after="0"/>
        <w:ind w:left="0"/>
        <w:jc w:val="both"/>
      </w:pPr>
      <w:r>
        <w:rPr>
          <w:rFonts w:ascii="Times New Roman"/>
          <w:b w:val="false"/>
          <w:i w:val="false"/>
          <w:color w:val="000000"/>
          <w:sz w:val="28"/>
        </w:rPr>
        <w:t>
      3. Мемлекеттік органдар құқықтық мониторингті қоғамдық және ғылыми ұйымдардың, азаматтардың ұсынымдарын ескере отырып жүргізеді.</w:t>
      </w:r>
    </w:p>
    <w:bookmarkEnd w:id="372"/>
    <w:bookmarkStart w:name="z310" w:id="373"/>
    <w:p>
      <w:pPr>
        <w:spacing w:after="0"/>
        <w:ind w:left="0"/>
        <w:jc w:val="both"/>
      </w:pPr>
      <w:r>
        <w:rPr>
          <w:rFonts w:ascii="Times New Roman"/>
          <w:b w:val="false"/>
          <w:i w:val="false"/>
          <w:color w:val="000000"/>
          <w:sz w:val="28"/>
        </w:rPr>
        <w:t xml:space="preserve">
      4. Құқықтық мониторинг жүргiзу қағидаларын Қазақстан Республикасының Yкiметi </w:t>
      </w:r>
      <w:r>
        <w:rPr>
          <w:rFonts w:ascii="Times New Roman"/>
          <w:b w:val="false"/>
          <w:i w:val="false"/>
          <w:color w:val="000000"/>
          <w:sz w:val="28"/>
        </w:rPr>
        <w:t>бекiтедi</w:t>
      </w:r>
      <w:r>
        <w:rPr>
          <w:rFonts w:ascii="Times New Roman"/>
          <w:b w:val="false"/>
          <w:i w:val="false"/>
          <w:color w:val="000000"/>
          <w:sz w:val="28"/>
        </w:rPr>
        <w:t>.</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1" w:id="374"/>
    <w:p>
      <w:pPr>
        <w:spacing w:after="0"/>
        <w:ind w:left="0"/>
        <w:jc w:val="left"/>
      </w:pPr>
      <w:r>
        <w:rPr>
          <w:rFonts w:ascii="Times New Roman"/>
          <w:b/>
          <w:i w:val="false"/>
          <w:color w:val="000000"/>
        </w:rPr>
        <w:t xml:space="preserve"> 51-бап. Нормативтік құқықтық актілердің қоғамдық мониторингі</w:t>
      </w:r>
    </w:p>
    <w:bookmarkEnd w:id="374"/>
    <w:bookmarkStart w:name="z311" w:id="375"/>
    <w:p>
      <w:pPr>
        <w:spacing w:after="0"/>
        <w:ind w:left="0"/>
        <w:jc w:val="both"/>
      </w:pPr>
      <w:r>
        <w:rPr>
          <w:rFonts w:ascii="Times New Roman"/>
          <w:b w:val="false"/>
          <w:i w:val="false"/>
          <w:color w:val="000000"/>
          <w:sz w:val="28"/>
        </w:rPr>
        <w:t>
      1. Қазақстан Республикасының Ұлттық кәсіпкерлер палатасы жеке кәсіпкерлік субъектілерінің мүдделерін қозғайтын нормативтік құқықтық актілердің қоғамдық мониторингін жүргізеді.</w:t>
      </w:r>
    </w:p>
    <w:bookmarkEnd w:id="375"/>
    <w:bookmarkStart w:name="z500" w:id="376"/>
    <w:p>
      <w:pPr>
        <w:spacing w:after="0"/>
        <w:ind w:left="0"/>
        <w:jc w:val="both"/>
      </w:pPr>
      <w:r>
        <w:rPr>
          <w:rFonts w:ascii="Times New Roman"/>
          <w:b w:val="false"/>
          <w:i w:val="false"/>
          <w:color w:val="000000"/>
          <w:sz w:val="28"/>
        </w:rPr>
        <w:t>
      1-1. Қоғамдық кеңестер азаматтардың құқықтарына, бостандықтары мен міндеттеріне қатысты нормативтік құқықтық актілерге қоғамдық мониторинг жүргізуге құқылы.</w:t>
      </w:r>
    </w:p>
    <w:bookmarkEnd w:id="376"/>
    <w:bookmarkStart w:name="z312" w:id="377"/>
    <w:p>
      <w:pPr>
        <w:spacing w:after="0"/>
        <w:ind w:left="0"/>
        <w:jc w:val="both"/>
      </w:pPr>
      <w:r>
        <w:rPr>
          <w:rFonts w:ascii="Times New Roman"/>
          <w:b w:val="false"/>
          <w:i w:val="false"/>
          <w:color w:val="000000"/>
          <w:sz w:val="28"/>
        </w:rPr>
        <w:t>
      2. Қоғамдық мониторинг нәтижелері тиісті мемлекеттік органның және Қазақстан Республикасы Ұлттық кәсіпкерлер палатасының ресми интернет-ресурстарында жыл сайын орналастырылады.</w:t>
      </w:r>
    </w:p>
    <w:bookmarkEnd w:id="377"/>
    <w:bookmarkStart w:name="z501" w:id="378"/>
    <w:p>
      <w:pPr>
        <w:spacing w:after="0"/>
        <w:ind w:left="0"/>
        <w:jc w:val="both"/>
      </w:pPr>
      <w:r>
        <w:rPr>
          <w:rFonts w:ascii="Times New Roman"/>
          <w:b w:val="false"/>
          <w:i w:val="false"/>
          <w:color w:val="000000"/>
          <w:sz w:val="28"/>
        </w:rPr>
        <w:t>
      3. Нормативтік құқықтық актілерге қоғамдық мониторингті өзге де мүдделі тұлғалар жүргізуі мүмкін.</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63" w:id="379"/>
    <w:p>
      <w:pPr>
        <w:spacing w:after="0"/>
        <w:ind w:left="0"/>
        <w:jc w:val="left"/>
      </w:pPr>
      <w:r>
        <w:rPr>
          <w:rFonts w:ascii="Times New Roman"/>
          <w:b/>
          <w:i w:val="false"/>
          <w:color w:val="000000"/>
        </w:rPr>
        <w:t xml:space="preserve"> 11-тарау. НОРМАТИВТІК ҚҰҚЫҚТЫҚ АКТІЛЕРДІ ЖҮЙЕЛЕУ ЖӘНЕ</w:t>
      </w:r>
      <w:r>
        <w:br/>
      </w:r>
      <w:r>
        <w:rPr>
          <w:rFonts w:ascii="Times New Roman"/>
          <w:b/>
          <w:i w:val="false"/>
          <w:color w:val="000000"/>
        </w:rPr>
        <w:t>ЕСЕПКЕ АЛУ</w:t>
      </w:r>
    </w:p>
    <w:bookmarkEnd w:id="379"/>
    <w:bookmarkStart w:name="z52" w:id="380"/>
    <w:p>
      <w:pPr>
        <w:spacing w:after="0"/>
        <w:ind w:left="0"/>
        <w:jc w:val="left"/>
      </w:pPr>
      <w:r>
        <w:rPr>
          <w:rFonts w:ascii="Times New Roman"/>
          <w:b/>
          <w:i w:val="false"/>
          <w:color w:val="000000"/>
        </w:rPr>
        <w:t xml:space="preserve"> 52-бап. Нормативтiк құқықтық актiлердi жүйелеу</w:t>
      </w:r>
    </w:p>
    <w:bookmarkEnd w:id="380"/>
    <w:bookmarkStart w:name="z313" w:id="381"/>
    <w:p>
      <w:pPr>
        <w:spacing w:after="0"/>
        <w:ind w:left="0"/>
        <w:jc w:val="both"/>
      </w:pPr>
      <w:r>
        <w:rPr>
          <w:rFonts w:ascii="Times New Roman"/>
          <w:b w:val="false"/>
          <w:i w:val="false"/>
          <w:color w:val="000000"/>
          <w:sz w:val="28"/>
        </w:rPr>
        <w:t>
      1. Нормативтiк құқықтық актiлердi қабылдайтын уәкiлеттi органдар осы актiлердi есепке алуды және жүйелеуді жүргiзедi, өздерi қабылдаған актiлердiң бақылау даналарын жүргiзіп, оларға ағымдағы өзгерiстер мен толықтырулардың барлығын уақтылы енгiзеді.</w:t>
      </w:r>
    </w:p>
    <w:bookmarkEnd w:id="381"/>
    <w:bookmarkStart w:name="z314" w:id="382"/>
    <w:p>
      <w:pPr>
        <w:spacing w:after="0"/>
        <w:ind w:left="0"/>
        <w:jc w:val="both"/>
      </w:pPr>
      <w:r>
        <w:rPr>
          <w:rFonts w:ascii="Times New Roman"/>
          <w:b w:val="false"/>
          <w:i w:val="false"/>
          <w:color w:val="000000"/>
          <w:sz w:val="28"/>
        </w:rPr>
        <w:t xml:space="preserve">
      2. Уәкiлеттi органдардың нормативтік құқықтық актілерді есепке алу мен жүйелеуді жүргізуінің тәртібін Қазақстан Республикасының Үкіметі </w:t>
      </w:r>
      <w:r>
        <w:rPr>
          <w:rFonts w:ascii="Times New Roman"/>
          <w:b w:val="false"/>
          <w:i w:val="false"/>
          <w:color w:val="000000"/>
          <w:sz w:val="28"/>
        </w:rPr>
        <w:t>айқындайды</w:t>
      </w:r>
      <w:r>
        <w:rPr>
          <w:rFonts w:ascii="Times New Roman"/>
          <w:b w:val="false"/>
          <w:i w:val="false"/>
          <w:color w:val="000000"/>
          <w:sz w:val="28"/>
        </w:rPr>
        <w:t>.</w:t>
      </w:r>
    </w:p>
    <w:bookmarkEnd w:id="382"/>
    <w:bookmarkStart w:name="z53" w:id="383"/>
    <w:p>
      <w:pPr>
        <w:spacing w:after="0"/>
        <w:ind w:left="0"/>
        <w:jc w:val="left"/>
      </w:pPr>
      <w:r>
        <w:rPr>
          <w:rFonts w:ascii="Times New Roman"/>
          <w:b/>
          <w:i w:val="false"/>
          <w:color w:val="000000"/>
        </w:rPr>
        <w:t xml:space="preserve"> 53-бап. Нормативтік құқықтық актілерді мемлекеттік есепке алу</w:t>
      </w:r>
    </w:p>
    <w:bookmarkEnd w:id="383"/>
    <w:bookmarkStart w:name="z502" w:id="384"/>
    <w:p>
      <w:pPr>
        <w:spacing w:after="0"/>
        <w:ind w:left="0"/>
        <w:jc w:val="both"/>
      </w:pPr>
      <w:r>
        <w:rPr>
          <w:rFonts w:ascii="Times New Roman"/>
          <w:b w:val="false"/>
          <w:i w:val="false"/>
          <w:color w:val="000000"/>
          <w:sz w:val="28"/>
        </w:rPr>
        <w:t xml:space="preserve">
      1. Нормативтік құқықтық актілерді мемлекеттік есепке алу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арқылы жүзеге асырылады. </w:t>
      </w:r>
    </w:p>
    <w:bookmarkEnd w:id="384"/>
    <w:bookmarkStart w:name="z503" w:id="385"/>
    <w:p>
      <w:pPr>
        <w:spacing w:after="0"/>
        <w:ind w:left="0"/>
        <w:jc w:val="both"/>
      </w:pPr>
      <w:r>
        <w:rPr>
          <w:rFonts w:ascii="Times New Roman"/>
          <w:b w:val="false"/>
          <w:i w:val="false"/>
          <w:color w:val="000000"/>
          <w:sz w:val="28"/>
        </w:rPr>
        <w:t>
      2.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жүргізуді Қазақстан Республикасының Үкіметі айқындайтын уәкілетті ұйым жүзеге асырады.</w:t>
      </w:r>
    </w:p>
    <w:bookmarkEnd w:id="385"/>
    <w:bookmarkStart w:name="z504" w:id="386"/>
    <w:p>
      <w:pPr>
        <w:spacing w:after="0"/>
        <w:ind w:left="0"/>
        <w:jc w:val="both"/>
      </w:pPr>
      <w:r>
        <w:rPr>
          <w:rFonts w:ascii="Times New Roman"/>
          <w:b w:val="false"/>
          <w:i w:val="false"/>
          <w:color w:val="000000"/>
          <w:sz w:val="28"/>
        </w:rPr>
        <w:t>
      3. Уәкілетті органдар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 үшін осы Заңның 35-бабына сәйкес нормативтік құқықтық актілерге қол қоюға уәкілеттік берілген адамның электрондық цифрлық қолтаңбасымен расталған нормативтік құқықтық актілердің көшірмелерін оларды жүргізуге жауапты уәкілетті ұйымға қағаз түрінде және электрондық түрде жібереді.</w:t>
      </w:r>
    </w:p>
    <w:bookmarkEnd w:id="386"/>
    <w:p>
      <w:pPr>
        <w:spacing w:after="0"/>
        <w:ind w:left="0"/>
        <w:jc w:val="both"/>
      </w:pPr>
      <w:r>
        <w:rPr>
          <w:rFonts w:ascii="Times New Roman"/>
          <w:b w:val="false"/>
          <w:i w:val="false"/>
          <w:color w:val="000000"/>
          <w:sz w:val="28"/>
        </w:rPr>
        <w:t>
      Осы Заңның 35-1-бабына сәйкес әділет органдары электрондық түрде тіркеген нормативтік құқықтық акт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 үшін уәкілетті ұйымға автоматты түрде жіберіледі.</w:t>
      </w:r>
    </w:p>
    <w:p>
      <w:pPr>
        <w:spacing w:after="0"/>
        <w:ind w:left="0"/>
        <w:jc w:val="both"/>
      </w:pPr>
      <w:r>
        <w:rPr>
          <w:rFonts w:ascii="Times New Roman"/>
          <w:b w:val="false"/>
          <w:i w:val="false"/>
          <w:color w:val="000000"/>
          <w:sz w:val="28"/>
        </w:rPr>
        <w:t>
      Қазақстан Республикасы нормативтік құқықтық актілерінің эталондық бақылау банкіне осы Заңның 35-бабына сәйкес оған қол қоюға уәкілеттік берілген адамның электрондық цифрлық қолтаңбасымен расталған нормативтік құқықтық акт қағаз түрінде және (немесе) электрондық түрде енгізіледі.</w:t>
      </w:r>
    </w:p>
    <w:bookmarkStart w:name="z505" w:id="387"/>
    <w:p>
      <w:pPr>
        <w:spacing w:after="0"/>
        <w:ind w:left="0"/>
        <w:jc w:val="both"/>
      </w:pPr>
      <w:r>
        <w:rPr>
          <w:rFonts w:ascii="Times New Roman"/>
          <w:b w:val="false"/>
          <w:i w:val="false"/>
          <w:color w:val="000000"/>
          <w:sz w:val="28"/>
        </w:rPr>
        <w:t>
      4. Қазақстан Республикасының Үкіметі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тәртібін айқындайды.</w:t>
      </w:r>
    </w:p>
    <w:bookmarkEnd w:id="387"/>
    <w:bookmarkStart w:name="z506" w:id="388"/>
    <w:p>
      <w:pPr>
        <w:spacing w:after="0"/>
        <w:ind w:left="0"/>
        <w:jc w:val="both"/>
      </w:pPr>
      <w:r>
        <w:rPr>
          <w:rFonts w:ascii="Times New Roman"/>
          <w:b w:val="false"/>
          <w:i w:val="false"/>
          <w:color w:val="000000"/>
          <w:sz w:val="28"/>
        </w:rPr>
        <w:t>
      5. Қазақстан Республикасының Әділет министрлігі құқықтық ақпараттың бірыңғай жүйесін құрады, орталық атқарушы және өзге де орталық мемлекеттік органдарға анықтамалық-ақпараттық жұмыста көмек көрсетеді.</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4" w:id="389"/>
    <w:p>
      <w:pPr>
        <w:spacing w:after="0"/>
        <w:ind w:left="0"/>
        <w:jc w:val="left"/>
      </w:pPr>
      <w:r>
        <w:rPr>
          <w:rFonts w:ascii="Times New Roman"/>
          <w:b/>
          <w:i w:val="false"/>
          <w:color w:val="000000"/>
        </w:rPr>
        <w:t xml:space="preserve"> 54-бап. Нормативтiк құқықтық актiлердің жариялылығы</w:t>
      </w:r>
    </w:p>
    <w:bookmarkEnd w:id="389"/>
    <w:p>
      <w:pPr>
        <w:spacing w:after="0"/>
        <w:ind w:left="0"/>
        <w:jc w:val="both"/>
      </w:pPr>
      <w:r>
        <w:rPr>
          <w:rFonts w:ascii="Times New Roman"/>
          <w:b w:val="false"/>
          <w:i w:val="false"/>
          <w:color w:val="000000"/>
          <w:sz w:val="28"/>
        </w:rPr>
        <w:t>
      Барлық уәкiлеттi органдар, мемлекеттiк құпияларды немесе заңмен қорғалатын құпияны қамтитындардан басқа, қабылданған нормативтiк құқықтық актiлермен танысу үшін мүдделi тұлғаларға оларды қолжетімді етуге мiндеттi.</w:t>
      </w:r>
    </w:p>
    <w:bookmarkStart w:name="z364" w:id="390"/>
    <w:p>
      <w:pPr>
        <w:spacing w:after="0"/>
        <w:ind w:left="0"/>
        <w:jc w:val="left"/>
      </w:pPr>
      <w:r>
        <w:rPr>
          <w:rFonts w:ascii="Times New Roman"/>
          <w:b/>
          <w:i w:val="false"/>
          <w:color w:val="000000"/>
        </w:rPr>
        <w:t xml:space="preserve"> 3-бөлім. НОРМАТИВТІК ЕМЕС ҚҰҚЫҚТЫҚ АКТІЛЕР</w:t>
      </w:r>
    </w:p>
    <w:bookmarkEnd w:id="390"/>
    <w:bookmarkStart w:name="z365" w:id="391"/>
    <w:p>
      <w:pPr>
        <w:spacing w:after="0"/>
        <w:ind w:left="0"/>
        <w:jc w:val="left"/>
      </w:pPr>
      <w:r>
        <w:rPr>
          <w:rFonts w:ascii="Times New Roman"/>
          <w:b/>
          <w:i w:val="false"/>
          <w:color w:val="000000"/>
        </w:rPr>
        <w:t xml:space="preserve"> 12-тарау. НОРМАТИВТІК ЕМЕС ҚҰҚЫҚТЫҚ АКТІЛЕР ТУРАЛЫ ЖАЛПЫ ЕРЕЖЕЛЕР</w:t>
      </w:r>
    </w:p>
    <w:bookmarkEnd w:id="391"/>
    <w:p>
      <w:pPr>
        <w:spacing w:after="0"/>
        <w:ind w:left="0"/>
        <w:jc w:val="both"/>
      </w:pPr>
      <w:r>
        <w:rPr>
          <w:rFonts w:ascii="Times New Roman"/>
          <w:b/>
          <w:i w:val="false"/>
          <w:color w:val="000000"/>
          <w:sz w:val="28"/>
        </w:rPr>
        <w:t>55-бап. Нормативтік емес құқықтық актілердің түрлері</w:t>
      </w:r>
    </w:p>
    <w:bookmarkStart w:name="z509" w:id="392"/>
    <w:p>
      <w:pPr>
        <w:spacing w:after="0"/>
        <w:ind w:left="0"/>
        <w:jc w:val="both"/>
      </w:pPr>
      <w:r>
        <w:rPr>
          <w:rFonts w:ascii="Times New Roman"/>
          <w:b w:val="false"/>
          <w:i w:val="false"/>
          <w:color w:val="000000"/>
          <w:sz w:val="28"/>
        </w:rPr>
        <w:t>
      1. Нормативтік емес құқықтық актілерге:</w:t>
      </w:r>
    </w:p>
    <w:bookmarkEnd w:id="392"/>
    <w:bookmarkStart w:name="z510" w:id="393"/>
    <w:p>
      <w:pPr>
        <w:spacing w:after="0"/>
        <w:ind w:left="0"/>
        <w:jc w:val="both"/>
      </w:pPr>
      <w:r>
        <w:rPr>
          <w:rFonts w:ascii="Times New Roman"/>
          <w:b w:val="false"/>
          <w:i w:val="false"/>
          <w:color w:val="000000"/>
          <w:sz w:val="28"/>
        </w:rPr>
        <w:t>
      1) нормативтік құқықтық актілерге ресми түсіндірме беру актілері;</w:t>
      </w:r>
    </w:p>
    <w:bookmarkEnd w:id="393"/>
    <w:bookmarkStart w:name="z511" w:id="394"/>
    <w:p>
      <w:pPr>
        <w:spacing w:after="0"/>
        <w:ind w:left="0"/>
        <w:jc w:val="both"/>
      </w:pPr>
      <w:r>
        <w:rPr>
          <w:rFonts w:ascii="Times New Roman"/>
          <w:b w:val="false"/>
          <w:i w:val="false"/>
          <w:color w:val="000000"/>
          <w:sz w:val="28"/>
        </w:rPr>
        <w:t>
      2) әкімшілік актілер;</w:t>
      </w:r>
    </w:p>
    <w:bookmarkEnd w:id="394"/>
    <w:bookmarkStart w:name="z512" w:id="395"/>
    <w:p>
      <w:pPr>
        <w:spacing w:after="0"/>
        <w:ind w:left="0"/>
        <w:jc w:val="both"/>
      </w:pPr>
      <w:r>
        <w:rPr>
          <w:rFonts w:ascii="Times New Roman"/>
          <w:b w:val="false"/>
          <w:i w:val="false"/>
          <w:color w:val="000000"/>
          <w:sz w:val="28"/>
        </w:rPr>
        <w:t>
      3) жеке қолданылатын құқықтық актілер;</w:t>
      </w:r>
    </w:p>
    <w:bookmarkEnd w:id="395"/>
    <w:bookmarkStart w:name="z513" w:id="396"/>
    <w:p>
      <w:pPr>
        <w:spacing w:after="0"/>
        <w:ind w:left="0"/>
        <w:jc w:val="both"/>
      </w:pPr>
      <w:r>
        <w:rPr>
          <w:rFonts w:ascii="Times New Roman"/>
          <w:b w:val="false"/>
          <w:i w:val="false"/>
          <w:color w:val="000000"/>
          <w:sz w:val="28"/>
        </w:rPr>
        <w:t>
      4) мемлекеттік жоспарлау жүйесі саласындағы құқықтық актілер жатады.</w:t>
      </w:r>
    </w:p>
    <w:bookmarkEnd w:id="396"/>
    <w:bookmarkStart w:name="z514" w:id="397"/>
    <w:p>
      <w:pPr>
        <w:spacing w:after="0"/>
        <w:ind w:left="0"/>
        <w:jc w:val="both"/>
      </w:pPr>
      <w:r>
        <w:rPr>
          <w:rFonts w:ascii="Times New Roman"/>
          <w:b w:val="false"/>
          <w:i w:val="false"/>
          <w:color w:val="000000"/>
          <w:sz w:val="28"/>
        </w:rPr>
        <w:t>
      2. Әкімшілік актілерді қабылдау тәртібі Қазақстан Республикасының Әкімшілік рәсімдік-процестік кодексінде, сондай-ақ Қазақстан Республикасының өзге де нормативтік құқықтық актілерінде белгіленеді.</w:t>
      </w:r>
    </w:p>
    <w:bookmarkEnd w:id="397"/>
    <w:bookmarkStart w:name="z515" w:id="398"/>
    <w:p>
      <w:pPr>
        <w:spacing w:after="0"/>
        <w:ind w:left="0"/>
        <w:jc w:val="both"/>
      </w:pPr>
      <w:r>
        <w:rPr>
          <w:rFonts w:ascii="Times New Roman"/>
          <w:b w:val="false"/>
          <w:i w:val="false"/>
          <w:color w:val="000000"/>
          <w:sz w:val="28"/>
        </w:rPr>
        <w:t>
      3. Мемлекеттік жоспарлау жүйесі саласындағы құқықтық актілердің түрлері және оларды әзірлеу тәртібі заңдарда, Қазақстан Республикасы Үкіметінің және уәкілетті органдардың актілерінде белгіленеді.</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6" w:id="399"/>
    <w:p>
      <w:pPr>
        <w:spacing w:after="0"/>
        <w:ind w:left="0"/>
        <w:jc w:val="left"/>
      </w:pPr>
      <w:r>
        <w:rPr>
          <w:rFonts w:ascii="Times New Roman"/>
          <w:b/>
          <w:i w:val="false"/>
          <w:color w:val="000000"/>
        </w:rPr>
        <w:t xml:space="preserve"> 56-бап. Нормативтік емес құқықтық актілерді қабылдау шарттары</w:t>
      </w:r>
    </w:p>
    <w:bookmarkEnd w:id="399"/>
    <w:bookmarkStart w:name="z320" w:id="400"/>
    <w:p>
      <w:pPr>
        <w:spacing w:after="0"/>
        <w:ind w:left="0"/>
        <w:jc w:val="both"/>
      </w:pPr>
      <w:r>
        <w:rPr>
          <w:rFonts w:ascii="Times New Roman"/>
          <w:b w:val="false"/>
          <w:i w:val="false"/>
          <w:color w:val="000000"/>
          <w:sz w:val="28"/>
        </w:rPr>
        <w:t>
      1. Нормативтік емес құқықтық актілер нормативтік құқықтық актілердің негізінде және оларды іске асыру мақсатында қабылданады.</w:t>
      </w:r>
    </w:p>
    <w:bookmarkEnd w:id="400"/>
    <w:bookmarkStart w:name="z321" w:id="401"/>
    <w:p>
      <w:pPr>
        <w:spacing w:after="0"/>
        <w:ind w:left="0"/>
        <w:jc w:val="both"/>
      </w:pPr>
      <w:r>
        <w:rPr>
          <w:rFonts w:ascii="Times New Roman"/>
          <w:b w:val="false"/>
          <w:i w:val="false"/>
          <w:color w:val="000000"/>
          <w:sz w:val="28"/>
        </w:rPr>
        <w:t>
      2. Нормативтік емес құқықтық актілерді осы Заңда және өзге де нормативтік құқықтық актілерде көрсетілген уәкілетті органдар қабылдайды.</w:t>
      </w:r>
    </w:p>
    <w:bookmarkEnd w:id="401"/>
    <w:bookmarkStart w:name="z322" w:id="402"/>
    <w:p>
      <w:pPr>
        <w:spacing w:after="0"/>
        <w:ind w:left="0"/>
        <w:jc w:val="both"/>
      </w:pPr>
      <w:r>
        <w:rPr>
          <w:rFonts w:ascii="Times New Roman"/>
          <w:b w:val="false"/>
          <w:i w:val="false"/>
          <w:color w:val="000000"/>
          <w:sz w:val="28"/>
        </w:rPr>
        <w:t>
      3. Нормативтік емес құқықтық актілерді қабылдау ерекшеліктері басқа нормативтік құқықтық актілерде белгіленуі мүмкін.</w:t>
      </w:r>
    </w:p>
    <w:bookmarkEnd w:id="402"/>
    <w:bookmarkStart w:name="z57" w:id="403"/>
    <w:p>
      <w:pPr>
        <w:spacing w:after="0"/>
        <w:ind w:left="0"/>
        <w:jc w:val="left"/>
      </w:pPr>
      <w:r>
        <w:rPr>
          <w:rFonts w:ascii="Times New Roman"/>
          <w:b/>
          <w:i w:val="false"/>
          <w:color w:val="000000"/>
        </w:rPr>
        <w:t xml:space="preserve"> 57-бап. Нормативтік емес құқықтық актілерге шағым жасау және наразылық білдіру</w:t>
      </w:r>
    </w:p>
    <w:bookmarkEnd w:id="403"/>
    <w:p>
      <w:pPr>
        <w:spacing w:after="0"/>
        <w:ind w:left="0"/>
        <w:jc w:val="both"/>
      </w:pPr>
      <w:r>
        <w:rPr>
          <w:rFonts w:ascii="Times New Roman"/>
          <w:b w:val="false"/>
          <w:i w:val="false"/>
          <w:color w:val="000000"/>
          <w:sz w:val="28"/>
        </w:rPr>
        <w:t>
      Нормативтік емес құқықтық актілерге Қазақстан Республикасының заңнамасында көзделген тәртіппен және негіздер бойынша шағым жасалуы және наразылық білдірілуі мүмкін.</w:t>
      </w:r>
    </w:p>
    <w:bookmarkStart w:name="z366" w:id="404"/>
    <w:p>
      <w:pPr>
        <w:spacing w:after="0"/>
        <w:ind w:left="0"/>
        <w:jc w:val="left"/>
      </w:pPr>
      <w:r>
        <w:rPr>
          <w:rFonts w:ascii="Times New Roman"/>
          <w:b/>
          <w:i w:val="false"/>
          <w:color w:val="000000"/>
        </w:rPr>
        <w:t xml:space="preserve"> 13-тарау. НОРМАТИВТІК ҚҰҚЫҚТЫҚ АКТІЛЕРГЕ РЕСМИ ТҮСІНДІРМЕ</w:t>
      </w:r>
      <w:r>
        <w:br/>
      </w:r>
      <w:r>
        <w:rPr>
          <w:rFonts w:ascii="Times New Roman"/>
          <w:b/>
          <w:i w:val="false"/>
          <w:color w:val="000000"/>
        </w:rPr>
        <w:t>БЕРУ АКТІЛЕРІ</w:t>
      </w:r>
    </w:p>
    <w:bookmarkEnd w:id="404"/>
    <w:bookmarkStart w:name="z58" w:id="405"/>
    <w:p>
      <w:pPr>
        <w:spacing w:after="0"/>
        <w:ind w:left="0"/>
        <w:jc w:val="left"/>
      </w:pPr>
      <w:r>
        <w:rPr>
          <w:rFonts w:ascii="Times New Roman"/>
          <w:b/>
          <w:i w:val="false"/>
          <w:color w:val="000000"/>
        </w:rPr>
        <w:t xml:space="preserve"> 58-бап. Нормативтiк құқықтық актiлерге ресми түсiндiрме беру актілері туралы жалпы ережелер</w:t>
      </w:r>
    </w:p>
    <w:bookmarkEnd w:id="405"/>
    <w:bookmarkStart w:name="z323" w:id="406"/>
    <w:p>
      <w:pPr>
        <w:spacing w:after="0"/>
        <w:ind w:left="0"/>
        <w:jc w:val="both"/>
      </w:pPr>
      <w:r>
        <w:rPr>
          <w:rFonts w:ascii="Times New Roman"/>
          <w:b w:val="false"/>
          <w:i w:val="false"/>
          <w:color w:val="000000"/>
          <w:sz w:val="28"/>
        </w:rPr>
        <w:t>
      1. Нормативтiк құқықтық актiлердің анық болмауы мен әртүрлi түсiнілуі, оларды қолдану практикасында қайшылықтар анықталған жағдайларда, нормативтiк құқық актiде қамтылған нормаларға ресми түсiндiрме берiлуi мүмкiн.</w:t>
      </w:r>
    </w:p>
    <w:bookmarkEnd w:id="406"/>
    <w:bookmarkStart w:name="z324" w:id="407"/>
    <w:p>
      <w:pPr>
        <w:spacing w:after="0"/>
        <w:ind w:left="0"/>
        <w:jc w:val="both"/>
      </w:pPr>
      <w:r>
        <w:rPr>
          <w:rFonts w:ascii="Times New Roman"/>
          <w:b w:val="false"/>
          <w:i w:val="false"/>
          <w:color w:val="000000"/>
          <w:sz w:val="28"/>
        </w:rPr>
        <w:t>
      2. Нормативтiк құқықтық актiлерге ресми түсiндiрме беру актілері құқық нормаларын белгілемейді және Қазақстан Республикасының заңнамасындағы олқылықтардың орнын толтырмайды.</w:t>
      </w:r>
    </w:p>
    <w:bookmarkEnd w:id="407"/>
    <w:bookmarkStart w:name="z325" w:id="408"/>
    <w:p>
      <w:pPr>
        <w:spacing w:after="0"/>
        <w:ind w:left="0"/>
        <w:jc w:val="both"/>
      </w:pPr>
      <w:r>
        <w:rPr>
          <w:rFonts w:ascii="Times New Roman"/>
          <w:b w:val="false"/>
          <w:i w:val="false"/>
          <w:color w:val="000000"/>
          <w:sz w:val="28"/>
        </w:rPr>
        <w:t>
      3. Нормативтiк құқықтық актiге ресми түсiндiрме беру құқық нормаларының мазмұнын түсінікті ету, нақтылау мақсатында ғана беріледі, ол құқық нормаларының мәнін өзгерте алмайды және түсіндірме берілетін норманың шегінен шыға алмайды.</w:t>
      </w:r>
    </w:p>
    <w:bookmarkEnd w:id="408"/>
    <w:bookmarkStart w:name="z326" w:id="409"/>
    <w:p>
      <w:pPr>
        <w:spacing w:after="0"/>
        <w:ind w:left="0"/>
        <w:jc w:val="both"/>
      </w:pPr>
      <w:r>
        <w:rPr>
          <w:rFonts w:ascii="Times New Roman"/>
          <w:b w:val="false"/>
          <w:i w:val="false"/>
          <w:color w:val="000000"/>
          <w:sz w:val="28"/>
        </w:rPr>
        <w:t>
      4. Нормативтiк құқықтық актiлерде қамтылатын нормаларға ресми түсіндірме беру уәкілетті органдардың не жеке және заңды тұлғалардың бастамасы бойынша Қазақстан Республикасының Әкімшілік рәсімдік-процестік кодексінде белгіленген тәртіппен жүзеге асырылады.</w:t>
      </w:r>
    </w:p>
    <w:bookmarkEnd w:id="409"/>
    <w:bookmarkStart w:name="z327" w:id="410"/>
    <w:p>
      <w:pPr>
        <w:spacing w:after="0"/>
        <w:ind w:left="0"/>
        <w:jc w:val="both"/>
      </w:pPr>
      <w:r>
        <w:rPr>
          <w:rFonts w:ascii="Times New Roman"/>
          <w:b w:val="false"/>
          <w:i w:val="false"/>
          <w:color w:val="000000"/>
          <w:sz w:val="28"/>
        </w:rPr>
        <w:t xml:space="preserve">
      5. Осы Заңның 60-бабының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жағдайларды қоспағанда, ресми түсіндірме беру актілері өздерінде қамтылған нормаларды iске асыру, оның iшiнде оларды қолдану кезінде және сот төрелігін жүзеге асыру кезінде мiндеттi сипатқа ие болады.</w:t>
      </w:r>
    </w:p>
    <w:bookmarkEnd w:id="410"/>
    <w:bookmarkStart w:name="z369" w:id="411"/>
    <w:p>
      <w:pPr>
        <w:spacing w:after="0"/>
        <w:ind w:left="0"/>
        <w:jc w:val="both"/>
      </w:pPr>
      <w:r>
        <w:rPr>
          <w:rFonts w:ascii="Times New Roman"/>
          <w:b w:val="false"/>
          <w:i w:val="false"/>
          <w:color w:val="000000"/>
          <w:sz w:val="28"/>
        </w:rPr>
        <w:t>
      6. Осы тарауда белгіленген, нормативтік құқықтық актілерге ресми түсіндірме беру тәртібі мен шарттары "Прокуратура туралы" Қазақстан Республикасының Заңына сәйкес жүзеге асырылатын заңға түсіндірме беруге қолданылмайды.</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59" w:id="412"/>
    <w:p>
      <w:pPr>
        <w:spacing w:after="0"/>
        <w:ind w:left="0"/>
        <w:jc w:val="left"/>
      </w:pPr>
      <w:r>
        <w:rPr>
          <w:rFonts w:ascii="Times New Roman"/>
          <w:b/>
          <w:i w:val="false"/>
          <w:color w:val="000000"/>
        </w:rPr>
        <w:t xml:space="preserve"> 59-бап. Нормативтiк құқықтық актiлерге ресми түсiндiрме берудің шарттары</w:t>
      </w:r>
    </w:p>
    <w:bookmarkEnd w:id="412"/>
    <w:bookmarkStart w:name="z328" w:id="413"/>
    <w:p>
      <w:pPr>
        <w:spacing w:after="0"/>
        <w:ind w:left="0"/>
        <w:jc w:val="both"/>
      </w:pPr>
      <w:r>
        <w:rPr>
          <w:rFonts w:ascii="Times New Roman"/>
          <w:b w:val="false"/>
          <w:i w:val="false"/>
          <w:color w:val="000000"/>
          <w:sz w:val="28"/>
        </w:rPr>
        <w:t>
      1. Заңға тәуелді нормативтік құқықтық актілердің мәні оларды түсіндіру кезінде Қазақстан Республикасының Конституциясына, заңдарға және заңнамалық реттеу қағидаттарына толық сәйкестікте ашылуға тиіс.</w:t>
      </w:r>
    </w:p>
    <w:bookmarkEnd w:id="413"/>
    <w:bookmarkStart w:name="z329" w:id="414"/>
    <w:p>
      <w:pPr>
        <w:spacing w:after="0"/>
        <w:ind w:left="0"/>
        <w:jc w:val="both"/>
      </w:pPr>
      <w:r>
        <w:rPr>
          <w:rFonts w:ascii="Times New Roman"/>
          <w:b w:val="false"/>
          <w:i w:val="false"/>
          <w:color w:val="000000"/>
          <w:sz w:val="28"/>
        </w:rPr>
        <w:t xml:space="preserve">
      2. Заңнамалық актiлердiң нормаларына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ережелерімен толық сәйкестікте түсіндірме берілуге тиіс.</w:t>
      </w:r>
    </w:p>
    <w:bookmarkEnd w:id="414"/>
    <w:bookmarkStart w:name="z507" w:id="415"/>
    <w:p>
      <w:pPr>
        <w:spacing w:after="0"/>
        <w:ind w:left="0"/>
        <w:jc w:val="both"/>
      </w:pPr>
      <w:r>
        <w:rPr>
          <w:rFonts w:ascii="Times New Roman"/>
          <w:b w:val="false"/>
          <w:i w:val="false"/>
          <w:color w:val="000000"/>
          <w:sz w:val="28"/>
        </w:rPr>
        <w:t>
      2-1. Заң нормаларын түсіндіру оларда баянды етілген заңнамалық реттеу қағидаттарына сәйкес жүзеге асырылады.</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0" w:id="416"/>
    <w:p>
      <w:pPr>
        <w:spacing w:after="0"/>
        <w:ind w:left="0"/>
        <w:jc w:val="left"/>
      </w:pPr>
      <w:r>
        <w:rPr>
          <w:rFonts w:ascii="Times New Roman"/>
          <w:b/>
          <w:i w:val="false"/>
          <w:color w:val="000000"/>
        </w:rPr>
        <w:t xml:space="preserve"> 60-бап. Нормативтiк құқықтық актiлерге ресми түсiндiрме беруді жүзеге асыратын мемлекеттiк органдар, лауазымды адамдар</w:t>
      </w:r>
    </w:p>
    <w:bookmarkEnd w:id="416"/>
    <w:bookmarkStart w:name="z331" w:id="417"/>
    <w:p>
      <w:pPr>
        <w:spacing w:after="0"/>
        <w:ind w:left="0"/>
        <w:jc w:val="both"/>
      </w:pPr>
      <w:r>
        <w:rPr>
          <w:rFonts w:ascii="Times New Roman"/>
          <w:b w:val="false"/>
          <w:i w:val="false"/>
          <w:color w:val="ff0000"/>
          <w:sz w:val="28"/>
        </w:rPr>
        <w:t xml:space="preserve">
      1. Алып тасталды - ҚР 11.07.2017 </w:t>
      </w:r>
      <w:r>
        <w:rPr>
          <w:rFonts w:ascii="Times New Roman"/>
          <w:b w:val="false"/>
          <w:i w:val="false"/>
          <w:color w:val="ff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417"/>
    <w:bookmarkStart w:name="z332" w:id="418"/>
    <w:p>
      <w:pPr>
        <w:spacing w:after="0"/>
        <w:ind w:left="0"/>
        <w:jc w:val="both"/>
      </w:pPr>
      <w:r>
        <w:rPr>
          <w:rFonts w:ascii="Times New Roman"/>
          <w:b w:val="false"/>
          <w:i w:val="false"/>
          <w:color w:val="000000"/>
          <w:sz w:val="28"/>
        </w:rPr>
        <w:t>
      2. Қазақстан Республикасы Үкіметінің нормативтік құқықтық актілеріне ресми түсіндірме беруді Премьер-Министрдің тапсырмасы бойынша Қазақстан Республикасының Әділет министрлігі мүдделі мемлекеттік органдармен бірлесіп жүзеге асырады.</w:t>
      </w:r>
    </w:p>
    <w:bookmarkEnd w:id="418"/>
    <w:bookmarkStart w:name="z333" w:id="419"/>
    <w:p>
      <w:pPr>
        <w:spacing w:after="0"/>
        <w:ind w:left="0"/>
        <w:jc w:val="both"/>
      </w:pPr>
      <w:r>
        <w:rPr>
          <w:rFonts w:ascii="Times New Roman"/>
          <w:b w:val="false"/>
          <w:i w:val="false"/>
          <w:color w:val="000000"/>
          <w:sz w:val="28"/>
        </w:rPr>
        <w:t xml:space="preserve">
      3. Осы Заңның 7-бабы </w:t>
      </w:r>
      <w:r>
        <w:rPr>
          <w:rFonts w:ascii="Times New Roman"/>
          <w:b w:val="false"/>
          <w:i w:val="false"/>
          <w:color w:val="000000"/>
          <w:sz w:val="28"/>
        </w:rPr>
        <w:t>2-тармағының</w:t>
      </w:r>
      <w:r>
        <w:rPr>
          <w:rFonts w:ascii="Times New Roman"/>
          <w:b w:val="false"/>
          <w:i w:val="false"/>
          <w:color w:val="000000"/>
          <w:sz w:val="28"/>
        </w:rPr>
        <w:t xml:space="preserve"> 6), 7), 8) және 9) тармақшаларында көрсетілген нормативтік құқықтық актілерге ресми түсіндірмені соларды қабылдаған (шығарған) уәкілетті органдар немесе лауазымды адамдар береді.</w:t>
      </w:r>
    </w:p>
    <w:bookmarkEnd w:id="419"/>
    <w:bookmarkStart w:name="z334" w:id="420"/>
    <w:p>
      <w:pPr>
        <w:spacing w:after="0"/>
        <w:ind w:left="0"/>
        <w:jc w:val="both"/>
      </w:pPr>
      <w:r>
        <w:rPr>
          <w:rFonts w:ascii="Times New Roman"/>
          <w:b w:val="false"/>
          <w:i w:val="false"/>
          <w:color w:val="000000"/>
          <w:sz w:val="28"/>
        </w:rPr>
        <w:t>
      4. Мемлекеттік саясатты жүргізетін, белгілі бір салада (қызмет аясында) реттеу мен басқаруды жүзеге асыратын немесе тиісті мәселелерді шешу өз құзыретіне жатқызылған мемлекеттік органдар не өзге де мемлекеттік органдар өздеріне берілген өкілеттіктерге сәйкес нақты субъектілерге қатысты немесе нақты жағдайға қолдануға қатысты нормативтік құқықтық актілерге өз құзыреті шегінде түсiндiрме бере алады.</w:t>
      </w:r>
    </w:p>
    <w:bookmarkEnd w:id="420"/>
    <w:p>
      <w:pPr>
        <w:spacing w:after="0"/>
        <w:ind w:left="0"/>
        <w:jc w:val="both"/>
      </w:pPr>
      <w:r>
        <w:rPr>
          <w:rFonts w:ascii="Times New Roman"/>
          <w:b w:val="false"/>
          <w:i w:val="false"/>
          <w:color w:val="000000"/>
          <w:sz w:val="28"/>
        </w:rPr>
        <w:t>
      Мұндай түсіндірмелердің міндетті заңдық күші болмайды және олар ұсынымдық сипатқа 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1" w:id="421"/>
    <w:p>
      <w:pPr>
        <w:spacing w:after="0"/>
        <w:ind w:left="0"/>
        <w:jc w:val="left"/>
      </w:pPr>
      <w:r>
        <w:rPr>
          <w:rFonts w:ascii="Times New Roman"/>
          <w:b/>
          <w:i w:val="false"/>
          <w:color w:val="000000"/>
        </w:rPr>
        <w:t xml:space="preserve"> 61-бап. Нормативтік құқықтық актілерге ресми түсіндірме беру актілерінің құрылымы</w:t>
      </w:r>
    </w:p>
    <w:bookmarkEnd w:id="421"/>
    <w:bookmarkStart w:name="z335" w:id="422"/>
    <w:p>
      <w:pPr>
        <w:spacing w:after="0"/>
        <w:ind w:left="0"/>
        <w:jc w:val="both"/>
      </w:pPr>
      <w:r>
        <w:rPr>
          <w:rFonts w:ascii="Times New Roman"/>
          <w:b w:val="false"/>
          <w:i w:val="false"/>
          <w:color w:val="000000"/>
          <w:sz w:val="28"/>
        </w:rPr>
        <w:t>
      1. Нормативтік құқықтық актіге ресми түсіндірме беру актісі кіріспе, сипаттау және қарар бөліктерінен тұрады.</w:t>
      </w:r>
    </w:p>
    <w:bookmarkEnd w:id="422"/>
    <w:bookmarkStart w:name="z336" w:id="423"/>
    <w:p>
      <w:pPr>
        <w:spacing w:after="0"/>
        <w:ind w:left="0"/>
        <w:jc w:val="both"/>
      </w:pPr>
      <w:r>
        <w:rPr>
          <w:rFonts w:ascii="Times New Roman"/>
          <w:b w:val="false"/>
          <w:i w:val="false"/>
          <w:color w:val="000000"/>
          <w:sz w:val="28"/>
        </w:rPr>
        <w:t>
      2. Нормативтік құқықтық актіге ресми түсіндірме беру актісінің кіріспе бөлігінде:</w:t>
      </w:r>
    </w:p>
    <w:bookmarkEnd w:id="423"/>
    <w:p>
      <w:pPr>
        <w:spacing w:after="0"/>
        <w:ind w:left="0"/>
        <w:jc w:val="both"/>
      </w:pPr>
      <w:r>
        <w:rPr>
          <w:rFonts w:ascii="Times New Roman"/>
          <w:b w:val="false"/>
          <w:i w:val="false"/>
          <w:color w:val="000000"/>
          <w:sz w:val="28"/>
        </w:rPr>
        <w:t>
      1) нормативтік құқықтық актінің нормасына түсіндірме беруші уәкілетті органның атауы;</w:t>
      </w:r>
    </w:p>
    <w:p>
      <w:pPr>
        <w:spacing w:after="0"/>
        <w:ind w:left="0"/>
        <w:jc w:val="both"/>
      </w:pPr>
      <w:r>
        <w:rPr>
          <w:rFonts w:ascii="Times New Roman"/>
          <w:b w:val="false"/>
          <w:i w:val="false"/>
          <w:color w:val="000000"/>
          <w:sz w:val="28"/>
        </w:rPr>
        <w:t>
      2) түсіндірме берілетін норма қамтылған нормативтік құқықтық актінің құрылымдық элементін, түсіндірме берілетін норманы қамтитын нормативтік құқықтық актінің қабылданған күні мен нөмірін көрсете отырып, ресми түсіндірме беру актісінің атауы;</w:t>
      </w:r>
    </w:p>
    <w:p>
      <w:pPr>
        <w:spacing w:after="0"/>
        <w:ind w:left="0"/>
        <w:jc w:val="both"/>
      </w:pPr>
      <w:r>
        <w:rPr>
          <w:rFonts w:ascii="Times New Roman"/>
          <w:b w:val="false"/>
          <w:i w:val="false"/>
          <w:color w:val="000000"/>
          <w:sz w:val="28"/>
        </w:rPr>
        <w:t>
      3) нормативтік құқықтық актіге ресми түсіндірме беру актісінің қабылданған жері мен күні;</w:t>
      </w:r>
    </w:p>
    <w:p>
      <w:pPr>
        <w:spacing w:after="0"/>
        <w:ind w:left="0"/>
        <w:jc w:val="both"/>
      </w:pPr>
      <w:r>
        <w:rPr>
          <w:rFonts w:ascii="Times New Roman"/>
          <w:b w:val="false"/>
          <w:i w:val="false"/>
          <w:color w:val="000000"/>
          <w:sz w:val="28"/>
        </w:rPr>
        <w:t>
      4) нормативтік құқықтық актінің нормасына соның бастамасы бойынша түсіндірме беріліп отырған органның не жеке немесе заңды тұлғаның атауы көрсетіледі.</w:t>
      </w:r>
    </w:p>
    <w:bookmarkStart w:name="z337" w:id="424"/>
    <w:p>
      <w:pPr>
        <w:spacing w:after="0"/>
        <w:ind w:left="0"/>
        <w:jc w:val="both"/>
      </w:pPr>
      <w:r>
        <w:rPr>
          <w:rFonts w:ascii="Times New Roman"/>
          <w:b w:val="false"/>
          <w:i w:val="false"/>
          <w:color w:val="000000"/>
          <w:sz w:val="28"/>
        </w:rPr>
        <w:t>
      3. Нормативтік құқықтық актіге ресми түсіндірме беру актісінің сипаттау бөлігі түсіндірме берілетін норманың сипаттамасы мен мазмұнын талдауды қамтуға тиіс.</w:t>
      </w:r>
    </w:p>
    <w:bookmarkEnd w:id="424"/>
    <w:bookmarkStart w:name="z338" w:id="425"/>
    <w:p>
      <w:pPr>
        <w:spacing w:after="0"/>
        <w:ind w:left="0"/>
        <w:jc w:val="both"/>
      </w:pPr>
      <w:r>
        <w:rPr>
          <w:rFonts w:ascii="Times New Roman"/>
          <w:b w:val="false"/>
          <w:i w:val="false"/>
          <w:color w:val="000000"/>
          <w:sz w:val="28"/>
        </w:rPr>
        <w:t>
      4. Нормативтік құқықтық актіге ресми түсіндірме беру актісінің қарар бөлігі нормативтік құқықтық акт нормасының мәні мен мазмұнын түсінікті ететін уәкілетті органның қорытындысын қамтуға тиіс.</w:t>
      </w:r>
    </w:p>
    <w:bookmarkEnd w:id="425"/>
    <w:bookmarkStart w:name="z62" w:id="426"/>
    <w:p>
      <w:pPr>
        <w:spacing w:after="0"/>
        <w:ind w:left="0"/>
        <w:jc w:val="left"/>
      </w:pPr>
      <w:r>
        <w:rPr>
          <w:rFonts w:ascii="Times New Roman"/>
          <w:b/>
          <w:i w:val="false"/>
          <w:color w:val="000000"/>
        </w:rPr>
        <w:t xml:space="preserve"> 62-бап. Нормативтік құқықтық актілерге ресми түсіндірме беру актілерін жариялау</w:t>
      </w:r>
    </w:p>
    <w:bookmarkEnd w:id="426"/>
    <w:bookmarkStart w:name="z339" w:id="427"/>
    <w:p>
      <w:pPr>
        <w:spacing w:after="0"/>
        <w:ind w:left="0"/>
        <w:jc w:val="both"/>
      </w:pPr>
      <w:r>
        <w:rPr>
          <w:rFonts w:ascii="Times New Roman"/>
          <w:b w:val="false"/>
          <w:i w:val="false"/>
          <w:color w:val="000000"/>
          <w:sz w:val="28"/>
        </w:rPr>
        <w:t>
      1. Нормативтік құқықтық актілерге ресми түсіндірме беру актілерін жариялау нормативтік құқықтық актіде қамтылған нормаларға түсіндірме берген уәкілетті органның (лауазымды адамның) интернет-ресурсында жүзеге асырылады.</w:t>
      </w:r>
    </w:p>
    <w:bookmarkEnd w:id="427"/>
    <w:bookmarkStart w:name="z340" w:id="428"/>
    <w:p>
      <w:pPr>
        <w:spacing w:after="0"/>
        <w:ind w:left="0"/>
        <w:jc w:val="both"/>
      </w:pPr>
      <w:r>
        <w:rPr>
          <w:rFonts w:ascii="Times New Roman"/>
          <w:b w:val="false"/>
          <w:i w:val="false"/>
          <w:color w:val="000000"/>
          <w:sz w:val="28"/>
        </w:rPr>
        <w:t xml:space="preserve">
      2. Осы баптың талаптары осы Заңның 60-бабының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жағдайларда қолданылмайды.</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7" w:id="429"/>
    <w:p>
      <w:pPr>
        <w:spacing w:after="0"/>
        <w:ind w:left="0"/>
        <w:jc w:val="left"/>
      </w:pPr>
      <w:r>
        <w:rPr>
          <w:rFonts w:ascii="Times New Roman"/>
          <w:b/>
          <w:i w:val="false"/>
          <w:color w:val="000000"/>
        </w:rPr>
        <w:t xml:space="preserve"> 14-тарау. ЖЕКЕ-ДАРА ҚОЛДАНЫЛАТЫН ҚҰҚЫҚТЫҚ АКТІЛЕР</w:t>
      </w:r>
    </w:p>
    <w:bookmarkEnd w:id="429"/>
    <w:bookmarkStart w:name="z63" w:id="430"/>
    <w:p>
      <w:pPr>
        <w:spacing w:after="0"/>
        <w:ind w:left="0"/>
        <w:jc w:val="left"/>
      </w:pPr>
      <w:r>
        <w:rPr>
          <w:rFonts w:ascii="Times New Roman"/>
          <w:b/>
          <w:i w:val="false"/>
          <w:color w:val="000000"/>
        </w:rPr>
        <w:t xml:space="preserve"> 63-бап. Жеке-дара қолданылатын құқықтық актілер туралы жалпы ережелер</w:t>
      </w:r>
    </w:p>
    <w:bookmarkEnd w:id="430"/>
    <w:p>
      <w:pPr>
        <w:spacing w:after="0"/>
        <w:ind w:left="0"/>
        <w:jc w:val="both"/>
      </w:pPr>
      <w:r>
        <w:rPr>
          <w:rFonts w:ascii="Times New Roman"/>
          <w:b w:val="false"/>
          <w:i w:val="false"/>
          <w:color w:val="ff0000"/>
          <w:sz w:val="28"/>
        </w:rPr>
        <w:t xml:space="preserve">
      Ескерту. 63-бап алып тасталды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64" w:id="431"/>
    <w:p>
      <w:pPr>
        <w:spacing w:after="0"/>
        <w:ind w:left="0"/>
        <w:jc w:val="left"/>
      </w:pPr>
      <w:r>
        <w:rPr>
          <w:rFonts w:ascii="Times New Roman"/>
          <w:b/>
          <w:i w:val="false"/>
          <w:color w:val="000000"/>
        </w:rPr>
        <w:t xml:space="preserve"> 64-бап. Жеке-дара қолданылатын құқықтық актілерге және оларды ресімдеуге қойылатын талаптар</w:t>
      </w:r>
    </w:p>
    <w:bookmarkEnd w:id="431"/>
    <w:bookmarkStart w:name="z343" w:id="432"/>
    <w:p>
      <w:pPr>
        <w:spacing w:after="0"/>
        <w:ind w:left="0"/>
        <w:jc w:val="both"/>
      </w:pPr>
      <w:r>
        <w:rPr>
          <w:rFonts w:ascii="Times New Roman"/>
          <w:b w:val="false"/>
          <w:i w:val="false"/>
          <w:color w:val="000000"/>
          <w:sz w:val="28"/>
        </w:rPr>
        <w:t>
      1. Жеке-дара қолданылатын құқықтық акт мынадай талаптарға сай болуға:</w:t>
      </w:r>
    </w:p>
    <w:bookmarkEnd w:id="432"/>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заңнамаға және жоғары тұрған мемлекеттік органдардың құқықтық актілеріне қайшы келмеуге;</w:t>
      </w:r>
    </w:p>
    <w:p>
      <w:pPr>
        <w:spacing w:after="0"/>
        <w:ind w:left="0"/>
        <w:jc w:val="both"/>
      </w:pPr>
      <w:r>
        <w:rPr>
          <w:rFonts w:ascii="Times New Roman"/>
          <w:b w:val="false"/>
          <w:i w:val="false"/>
          <w:color w:val="000000"/>
          <w:sz w:val="28"/>
        </w:rPr>
        <w:t>
      2) оның құрылымы реттеу нысанасының толық ашылуын қамтамасыз етуге тиіс, ал мазмұны біркелкі түсіну мен қолдануды қамтамасыз етуге, белгіленетін шаралардың мазмұнын нақты баяндауға, оларды белгіленген мерзімдерде іске асыру үшін жауапты болатын тұлғалар тобын тиянақты айқындауға тиіс.</w:t>
      </w:r>
    </w:p>
    <w:bookmarkStart w:name="z344" w:id="433"/>
    <w:p>
      <w:pPr>
        <w:spacing w:after="0"/>
        <w:ind w:left="0"/>
        <w:jc w:val="both"/>
      </w:pPr>
      <w:r>
        <w:rPr>
          <w:rFonts w:ascii="Times New Roman"/>
          <w:b w:val="false"/>
          <w:i w:val="false"/>
          <w:color w:val="000000"/>
          <w:sz w:val="28"/>
        </w:rPr>
        <w:t xml:space="preserve">
      2.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және Қазақстан Республикасы заңнамасының талаптарына қайшы келетін жеке-дара қолданылатын құқықтық актілер қабылданған кезден бастап жарамсыз болып табылады және Қазақстан Республикасының аумағында қолданылмауға тиіс.</w:t>
      </w:r>
    </w:p>
    <w:bookmarkEnd w:id="433"/>
    <w:bookmarkStart w:name="z370" w:id="434"/>
    <w:p>
      <w:pPr>
        <w:spacing w:after="0"/>
        <w:ind w:left="0"/>
        <w:jc w:val="both"/>
      </w:pPr>
      <w:r>
        <w:rPr>
          <w:rFonts w:ascii="Times New Roman"/>
          <w:b w:val="false"/>
          <w:i w:val="false"/>
          <w:color w:val="000000"/>
          <w:sz w:val="28"/>
        </w:rPr>
        <w:t>
      2-1.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жеке-дара қолданылатын құқықтық актілердің күші жойылады және қолданылуға жатпайды.</w:t>
      </w:r>
    </w:p>
    <w:bookmarkEnd w:id="434"/>
    <w:bookmarkStart w:name="z345" w:id="435"/>
    <w:p>
      <w:pPr>
        <w:spacing w:after="0"/>
        <w:ind w:left="0"/>
        <w:jc w:val="both"/>
      </w:pPr>
      <w:r>
        <w:rPr>
          <w:rFonts w:ascii="Times New Roman"/>
          <w:b w:val="false"/>
          <w:i w:val="false"/>
          <w:color w:val="000000"/>
          <w:sz w:val="28"/>
        </w:rPr>
        <w:t>
      3. Әртүрлі деңгейдегі уәкілетті органдар қабылдаған жеке-дара қолданылатын құқықтық актілер бір-біріне қайшы келген кезде, егер мұндай актіні қабылдау өз құзыретіне кірген болса, жоғары тұрған уәкілетті органның құқықтық актісі қолданылады.</w:t>
      </w:r>
    </w:p>
    <w:bookmarkEnd w:id="435"/>
    <w:bookmarkStart w:name="z346" w:id="436"/>
    <w:p>
      <w:pPr>
        <w:spacing w:after="0"/>
        <w:ind w:left="0"/>
        <w:jc w:val="both"/>
      </w:pPr>
      <w:r>
        <w:rPr>
          <w:rFonts w:ascii="Times New Roman"/>
          <w:b w:val="false"/>
          <w:i w:val="false"/>
          <w:color w:val="000000"/>
          <w:sz w:val="28"/>
        </w:rPr>
        <w:t>
      4. Бір деңгейдегі уәкілетті органдар қабылдаған жеке-дара қолданылатын құқықтық актілер бір-біріне қайшы келген кезде осы шешімді қабылдау өз құзыретіне кіретін органның құқықтық актісі қолданылады. Мүдделі тұлғаның өтініші бойынша бір құқықтық актінің басқалардан басымдығы туралы шешімді жоғары тұрған уәкілетті орган немесе сот қабылдайды.</w:t>
      </w:r>
    </w:p>
    <w:bookmarkEnd w:id="436"/>
    <w:bookmarkStart w:name="z347" w:id="437"/>
    <w:p>
      <w:pPr>
        <w:spacing w:after="0"/>
        <w:ind w:left="0"/>
        <w:jc w:val="both"/>
      </w:pPr>
      <w:r>
        <w:rPr>
          <w:rFonts w:ascii="Times New Roman"/>
          <w:b w:val="false"/>
          <w:i w:val="false"/>
          <w:color w:val="000000"/>
          <w:sz w:val="28"/>
        </w:rPr>
        <w:t xml:space="preserve">
      5. Жеке-дара қолданылатын құқықтық акт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талаптармен бірге мынадай деректемелерді де:</w:t>
      </w:r>
    </w:p>
    <w:bookmarkEnd w:id="437"/>
    <w:p>
      <w:pPr>
        <w:spacing w:after="0"/>
        <w:ind w:left="0"/>
        <w:jc w:val="both"/>
      </w:pPr>
      <w:r>
        <w:rPr>
          <w:rFonts w:ascii="Times New Roman"/>
          <w:b w:val="false"/>
          <w:i w:val="false"/>
          <w:color w:val="000000"/>
          <w:sz w:val="28"/>
        </w:rPr>
        <w:t>
      1) құқықтық актінің атауын;</w:t>
      </w:r>
    </w:p>
    <w:p>
      <w:pPr>
        <w:spacing w:after="0"/>
        <w:ind w:left="0"/>
        <w:jc w:val="both"/>
      </w:pPr>
      <w:r>
        <w:rPr>
          <w:rFonts w:ascii="Times New Roman"/>
          <w:b w:val="false"/>
          <w:i w:val="false"/>
          <w:color w:val="000000"/>
          <w:sz w:val="28"/>
        </w:rPr>
        <w:t>
      2) осы актінің қарау нысанасын білдіретін тақырыпты;</w:t>
      </w:r>
    </w:p>
    <w:p>
      <w:pPr>
        <w:spacing w:after="0"/>
        <w:ind w:left="0"/>
        <w:jc w:val="both"/>
      </w:pPr>
      <w:r>
        <w:rPr>
          <w:rFonts w:ascii="Times New Roman"/>
          <w:b w:val="false"/>
          <w:i w:val="false"/>
          <w:color w:val="000000"/>
          <w:sz w:val="28"/>
        </w:rPr>
        <w:t>
      3) актінің қабылданған жері мен күнін;</w:t>
      </w:r>
    </w:p>
    <w:p>
      <w:pPr>
        <w:spacing w:after="0"/>
        <w:ind w:left="0"/>
        <w:jc w:val="both"/>
      </w:pPr>
      <w:r>
        <w:rPr>
          <w:rFonts w:ascii="Times New Roman"/>
          <w:b w:val="false"/>
          <w:i w:val="false"/>
          <w:color w:val="000000"/>
          <w:sz w:val="28"/>
        </w:rPr>
        <w:t>
      4) тиісті актіге қол қоюға уәкілеттік берілген адамның (адамдардың) қолтаңбасын (қолтаңбаларын);</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жағдайларды қоспағанда, органның мөрін қамтуға тиіс.</w:t>
      </w:r>
    </w:p>
    <w:p>
      <w:pPr>
        <w:spacing w:after="0"/>
        <w:ind w:left="0"/>
        <w:jc w:val="both"/>
      </w:pPr>
      <w:r>
        <w:rPr>
          <w:rFonts w:ascii="Times New Roman"/>
          <w:b w:val="false"/>
          <w:i w:val="false"/>
          <w:color w:val="000000"/>
          <w:sz w:val="28"/>
        </w:rPr>
        <w:t>
      Жеке-дара қолданылатын құқықтық актілерді қабылдау рәсімдері, оларды ресімдеуді, орындауды және олардың орындалуын бақылауды ұйымдастыру осы Заңда және өзге де нормативтік құқықтық актілерде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65" w:id="438"/>
    <w:p>
      <w:pPr>
        <w:spacing w:after="0"/>
        <w:ind w:left="0"/>
        <w:jc w:val="left"/>
      </w:pPr>
      <w:r>
        <w:rPr>
          <w:rFonts w:ascii="Times New Roman"/>
          <w:b/>
          <w:i w:val="false"/>
          <w:color w:val="000000"/>
        </w:rPr>
        <w:t xml:space="preserve"> 65-бап. Жеке-дара қолданылатын құқықтық актілердің күшіне енуі және қолданылуын тоқтатуы</w:t>
      </w:r>
    </w:p>
    <w:bookmarkEnd w:id="438"/>
    <w:bookmarkStart w:name="z348" w:id="439"/>
    <w:p>
      <w:pPr>
        <w:spacing w:after="0"/>
        <w:ind w:left="0"/>
        <w:jc w:val="both"/>
      </w:pPr>
      <w:r>
        <w:rPr>
          <w:rFonts w:ascii="Times New Roman"/>
          <w:b w:val="false"/>
          <w:i w:val="false"/>
          <w:color w:val="000000"/>
          <w:sz w:val="28"/>
        </w:rPr>
        <w:t>
      1. Жеке-дара қолданылатын құқықтық акт, егер онда неғұрлым кешірек мерзім белгіленбеген болса, қабылданған кезден бастап күшіне енеді.</w:t>
      </w:r>
    </w:p>
    <w:bookmarkEnd w:id="439"/>
    <w:bookmarkStart w:name="z349" w:id="440"/>
    <w:p>
      <w:pPr>
        <w:spacing w:after="0"/>
        <w:ind w:left="0"/>
        <w:jc w:val="both"/>
      </w:pPr>
      <w:r>
        <w:rPr>
          <w:rFonts w:ascii="Times New Roman"/>
          <w:b w:val="false"/>
          <w:i w:val="false"/>
          <w:color w:val="000000"/>
          <w:sz w:val="28"/>
        </w:rPr>
        <w:t>
      2. Жеке-дара қолданылатын құқықтық акт оның талаптарын немесе онда қамтылған тапсырмаларды осы құқықтық акт өздеріне арналған тұлғалар орындаған кезден бастап қолданылуын тоқтатады.</w:t>
      </w:r>
    </w:p>
    <w:bookmarkEnd w:id="440"/>
    <w:bookmarkStart w:name="z350" w:id="441"/>
    <w:p>
      <w:pPr>
        <w:spacing w:after="0"/>
        <w:ind w:left="0"/>
        <w:jc w:val="both"/>
      </w:pPr>
      <w:r>
        <w:rPr>
          <w:rFonts w:ascii="Times New Roman"/>
          <w:b w:val="false"/>
          <w:i w:val="false"/>
          <w:color w:val="000000"/>
          <w:sz w:val="28"/>
        </w:rPr>
        <w:t>
      3. Жеке-дара қолданылатын құқықтық актінің қолданылуы тоқтатылғанға дейін осы құқықтық актіні қабылдаған уәкілетті орган, одан жоғары тұрған мемлекеттік орган не сот оны тоқтата тұра алады, өзгерте алады және (немесе) толықтыра алады не оның күшін жоя алады.</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68" w:id="442"/>
    <w:p>
      <w:pPr>
        <w:spacing w:after="0"/>
        <w:ind w:left="0"/>
        <w:jc w:val="left"/>
      </w:pPr>
      <w:r>
        <w:rPr>
          <w:rFonts w:ascii="Times New Roman"/>
          <w:b/>
          <w:i w:val="false"/>
          <w:color w:val="000000"/>
        </w:rPr>
        <w:t xml:space="preserve"> 15-тарау. ӨТПЕЛІ ЖӘНЕ ҚОРЫТЫНДЫ ЕРЕЖЕЛЕР</w:t>
      </w:r>
    </w:p>
    <w:bookmarkEnd w:id="442"/>
    <w:bookmarkStart w:name="z66" w:id="443"/>
    <w:p>
      <w:pPr>
        <w:spacing w:after="0"/>
        <w:ind w:left="0"/>
        <w:jc w:val="left"/>
      </w:pPr>
      <w:r>
        <w:rPr>
          <w:rFonts w:ascii="Times New Roman"/>
          <w:b/>
          <w:i w:val="false"/>
          <w:color w:val="000000"/>
        </w:rPr>
        <w:t xml:space="preserve"> 66-бап. Өтпелі ережелер</w:t>
      </w:r>
    </w:p>
    <w:bookmarkEnd w:id="443"/>
    <w:p>
      <w:pPr>
        <w:spacing w:after="0"/>
        <w:ind w:left="0"/>
        <w:jc w:val="both"/>
      </w:pPr>
      <w:r>
        <w:rPr>
          <w:rFonts w:ascii="Times New Roman"/>
          <w:b w:val="false"/>
          <w:i w:val="false"/>
          <w:color w:val="000000"/>
          <w:sz w:val="28"/>
        </w:rPr>
        <w:t>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жүргізуді жүзеге асыратын мемлекеттік кәсіпорын:</w:t>
      </w:r>
    </w:p>
    <w:p>
      <w:pPr>
        <w:spacing w:after="0"/>
        <w:ind w:left="0"/>
        <w:jc w:val="both"/>
      </w:pPr>
      <w:r>
        <w:rPr>
          <w:rFonts w:ascii="Times New Roman"/>
          <w:b w:val="false"/>
          <w:i w:val="false"/>
          <w:color w:val="000000"/>
          <w:sz w:val="28"/>
        </w:rPr>
        <w:t>
      1) 2015 жылғы 1 қаңтарға дейін қабылданған Қазақстан Республикасы нормативтік құқықтық актілерінің эталондық бақылау банкін қалыптастыруды электрондық-цифрлық нысанда Қазақстан Республикасының Үкіметі айқындайтын интернет-ресурстан қамтамасыз етеді;</w:t>
      </w:r>
    </w:p>
    <w:p>
      <w:pPr>
        <w:spacing w:after="0"/>
        <w:ind w:left="0"/>
        <w:jc w:val="both"/>
      </w:pPr>
      <w:r>
        <w:rPr>
          <w:rFonts w:ascii="Times New Roman"/>
          <w:b w:val="false"/>
          <w:i w:val="false"/>
          <w:color w:val="000000"/>
          <w:sz w:val="28"/>
        </w:rPr>
        <w:t>
      2) 2015 жылғы 1 қаңтарға дейін қабылданған қалыптастырылған нормативтік құқықтық актілерді баспа нысанындағы нормативтік құқықтық актілермен электрондық-цифрлық нысанда сәйкес келтіруді 2018 жылғы 1 қаңтарға дейін қамтамасыз етеді.</w:t>
      </w:r>
    </w:p>
    <w:bookmarkStart w:name="z67" w:id="444"/>
    <w:p>
      <w:pPr>
        <w:spacing w:after="0"/>
        <w:ind w:left="0"/>
        <w:jc w:val="left"/>
      </w:pPr>
      <w:r>
        <w:rPr>
          <w:rFonts w:ascii="Times New Roman"/>
          <w:b/>
          <w:i w:val="false"/>
          <w:color w:val="000000"/>
        </w:rPr>
        <w:t xml:space="preserve"> 67-бап. Осы Заңды қолданысқа енгізу тәртібі</w:t>
      </w:r>
    </w:p>
    <w:bookmarkEnd w:id="444"/>
    <w:bookmarkStart w:name="z352" w:id="445"/>
    <w:p>
      <w:pPr>
        <w:spacing w:after="0"/>
        <w:ind w:left="0"/>
        <w:jc w:val="both"/>
      </w:pPr>
      <w:r>
        <w:rPr>
          <w:rFonts w:ascii="Times New Roman"/>
          <w:b w:val="false"/>
          <w:i w:val="false"/>
          <w:color w:val="000000"/>
          <w:sz w:val="28"/>
        </w:rPr>
        <w:t>
      1. Осы Заң алғашқы ресми жарияланған күнінен кейін күнтізбелік он күн өткен соң қолданысқа енгізіледі.</w:t>
      </w:r>
    </w:p>
    <w:bookmarkEnd w:id="445"/>
    <w:bookmarkStart w:name="z353" w:id="446"/>
    <w:p>
      <w:pPr>
        <w:spacing w:after="0"/>
        <w:ind w:left="0"/>
        <w:jc w:val="both"/>
      </w:pPr>
      <w:r>
        <w:rPr>
          <w:rFonts w:ascii="Times New Roman"/>
          <w:b w:val="false"/>
          <w:i w:val="false"/>
          <w:color w:val="000000"/>
          <w:sz w:val="28"/>
        </w:rPr>
        <w:t xml:space="preserve">
      2. 37-баптың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 38-баптың </w:t>
      </w:r>
      <w:r>
        <w:rPr>
          <w:rFonts w:ascii="Times New Roman"/>
          <w:b w:val="false"/>
          <w:i w:val="false"/>
          <w:color w:val="000000"/>
          <w:sz w:val="28"/>
        </w:rPr>
        <w:t>3-тармағы</w:t>
      </w:r>
      <w:r>
        <w:rPr>
          <w:rFonts w:ascii="Times New Roman"/>
          <w:b w:val="false"/>
          <w:i w:val="false"/>
          <w:color w:val="000000"/>
          <w:sz w:val="28"/>
        </w:rPr>
        <w:t xml:space="preserve"> және 39-баптың </w:t>
      </w:r>
      <w:r>
        <w:rPr>
          <w:rFonts w:ascii="Times New Roman"/>
          <w:b w:val="false"/>
          <w:i w:val="false"/>
          <w:color w:val="000000"/>
          <w:sz w:val="28"/>
        </w:rPr>
        <w:t>3-тармағы</w:t>
      </w:r>
      <w:r>
        <w:rPr>
          <w:rFonts w:ascii="Times New Roman"/>
          <w:b w:val="false"/>
          <w:i w:val="false"/>
          <w:color w:val="000000"/>
          <w:sz w:val="28"/>
        </w:rPr>
        <w:t xml:space="preserve"> 2017 жылғы 1 қаңтарға дейін қолданылады.</w:t>
      </w:r>
    </w:p>
    <w:bookmarkEnd w:id="446"/>
    <w:bookmarkStart w:name="z354" w:id="447"/>
    <w:p>
      <w:pPr>
        <w:spacing w:after="0"/>
        <w:ind w:left="0"/>
        <w:jc w:val="both"/>
      </w:pPr>
      <w:r>
        <w:rPr>
          <w:rFonts w:ascii="Times New Roman"/>
          <w:b w:val="false"/>
          <w:i w:val="false"/>
          <w:color w:val="000000"/>
          <w:sz w:val="28"/>
        </w:rPr>
        <w:t xml:space="preserve">
      3. "Нормативтік құқықтық актілер туралы" 1998 жылғы 24 наурыздағы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1998 ж., № 2-3, 25-құжат; 2001 ж., № 20, 258-құжат; 2002 ж., № 5, 50-құжат; 2004 ж., № 5, 29-құжат; № 13, 74-құжат; 2005 ж., № 17-18, 73-құжат; 2006 ж., № 3, 22-құжат; № 24, 148-құжат; 2007 ж., № 2, 18-құжат; № 12, 86-құжат; № 13, 100-құжат; № 19, 147-құжат; 2008 ж., № 13-14, 55-құжат; № 21, 97-құжат; 2009 ж., № 15-16, 74-құжат; № 18, 84-құжат; № 22, 94-құжат; 2010 ж., № 5, 23-құжат; № 7, 29-құжат; № 24, 146-құжат; 2011 ж., № 1, 7-құжат; № 7, 54-құжат; № 11, 102-құжат; № 12, 111-құжат; 2012 ж., № 8, 64-құжат; № 15, 97-құжат; 2013 ж., № 5-6, 30-құжат; № 14, 72-құжат; № 15, 81-құжат; 2014 ж., № 10, 52-құжат; № 19-I, 19-II, 94, 96-құжаттар; № 23, 143-құжат; 2015 ж., № 21-I, 121-құжат; № 22-І, 141-құжат; № 22-ІІ, 145-құжат) күші жойылды деп танылсын.</w:t>
      </w:r>
    </w:p>
    <w:bookmarkEnd w:id="4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