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225f" w14:textId="37522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туралы</w:t>
      </w:r>
    </w:p>
    <w:p>
      <w:pPr>
        <w:spacing w:after="0"/>
        <w:ind w:left="0"/>
        <w:jc w:val="both"/>
      </w:pPr>
      <w:r>
        <w:rPr>
          <w:rFonts w:ascii="Times New Roman"/>
          <w:b w:val="false"/>
          <w:i w:val="false"/>
          <w:color w:val="000000"/>
          <w:sz w:val="28"/>
        </w:rPr>
        <w:t>Қазақстан Республикасының 1995 жылғы 26 желтоқсандағы N 2733 Конституциялық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Конституциялық заң Қазақстан Республикасының Конституциясына сәйкес Қазақстан Республикасы Президентiнiң құқықтық жағдайын белгiлейдi.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 пен кіріспе жаңа редакцияда - ҚР 1999.05.06. N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I тарау</w:t>
      </w:r>
      <w:r>
        <w:br/>
      </w:r>
      <w:r>
        <w:rPr>
          <w:rFonts w:ascii="Times New Roman"/>
          <w:b/>
          <w:i w:val="false"/>
          <w:color w:val="000000"/>
        </w:rPr>
        <w:t>Қазақстан Республикасы Президентiнiң</w:t>
      </w:r>
      <w:r>
        <w:br/>
      </w:r>
      <w:r>
        <w:rPr>
          <w:rFonts w:ascii="Times New Roman"/>
          <w:b/>
          <w:i w:val="false"/>
          <w:color w:val="000000"/>
        </w:rPr>
        <w:t xml:space="preserve">мәртебесi </w:t>
      </w:r>
    </w:p>
    <w:bookmarkEnd w:id="0"/>
    <w:p>
      <w:pPr>
        <w:spacing w:after="0"/>
        <w:ind w:left="0"/>
        <w:jc w:val="both"/>
      </w:pPr>
      <w:r>
        <w:rPr>
          <w:rFonts w:ascii="Times New Roman"/>
          <w:b/>
          <w:i w:val="false"/>
          <w:color w:val="000000"/>
          <w:sz w:val="28"/>
        </w:rPr>
        <w:t xml:space="preserve">1-бап. Республика Президентi </w:t>
      </w:r>
    </w:p>
    <w:p>
      <w:pPr>
        <w:spacing w:after="0"/>
        <w:ind w:left="0"/>
        <w:jc w:val="both"/>
      </w:pPr>
      <w:r>
        <w:rPr>
          <w:rFonts w:ascii="Times New Roman"/>
          <w:b w:val="false"/>
          <w:i w:val="false"/>
          <w:color w:val="000000"/>
          <w:sz w:val="28"/>
        </w:rPr>
        <w:t xml:space="preserve">
      1. Республика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өкiлдiк ететiн ең жоғары лауазымды тұлға. </w:t>
      </w:r>
    </w:p>
    <w:p>
      <w:pPr>
        <w:spacing w:after="0"/>
        <w:ind w:left="0"/>
        <w:jc w:val="both"/>
      </w:pPr>
      <w:r>
        <w:rPr>
          <w:rFonts w:ascii="Times New Roman"/>
          <w:b w:val="false"/>
          <w:i w:val="false"/>
          <w:color w:val="000000"/>
          <w:sz w:val="28"/>
        </w:rPr>
        <w:t xml:space="preserve">
      2. Республика Президентi - халық пен мемлекеттiк билiк бiрлiгiнiң, Конституцияның мызғымастығының, адам және азамат құқықтары мен бостандықтарының нышаны әрi кепiлi. </w:t>
      </w:r>
    </w:p>
    <w:p>
      <w:pPr>
        <w:spacing w:after="0"/>
        <w:ind w:left="0"/>
        <w:jc w:val="both"/>
      </w:pPr>
      <w:r>
        <w:rPr>
          <w:rFonts w:ascii="Times New Roman"/>
          <w:b w:val="false"/>
          <w:i w:val="false"/>
          <w:color w:val="000000"/>
          <w:sz w:val="28"/>
        </w:rPr>
        <w:t xml:space="preserve">
      3. Республика Президентi мемлекеттiк билiктiң барлық тармағының келiсiп жұмыс iстеуiн және өкiмет органдарының халық алдындағы жауапкершiлiгiн қамтамасыз етедi. </w:t>
      </w:r>
    </w:p>
    <w:p>
      <w:pPr>
        <w:spacing w:after="0"/>
        <w:ind w:left="0"/>
        <w:jc w:val="both"/>
      </w:pPr>
      <w:r>
        <w:rPr>
          <w:rFonts w:ascii="Times New Roman"/>
          <w:b w:val="false"/>
          <w:i w:val="false"/>
          <w:color w:val="000000"/>
          <w:sz w:val="28"/>
        </w:rPr>
        <w:t xml:space="preserve">
      4. Республика Президентiне халық пен мемлекеттiң атынан сөйлеу құқығы берiледi. </w:t>
      </w:r>
    </w:p>
    <w:p>
      <w:pPr>
        <w:spacing w:after="0"/>
        <w:ind w:left="0"/>
        <w:jc w:val="both"/>
      </w:pPr>
      <w:r>
        <w:rPr>
          <w:rFonts w:ascii="Times New Roman"/>
          <w:b w:val="false"/>
          <w:i w:val="false"/>
          <w:color w:val="000000"/>
          <w:sz w:val="28"/>
        </w:rPr>
        <w:t xml:space="preserve">
      5. Республика Президентiне, оның абыройы мен қадiр-қасиетiне ешкiмнiң тиiсуiне болмайды. Республика Президентiнiң абыройы мен қадір-қасиетiне нұқсан келтiру заң бойынша қудаланады. </w:t>
      </w:r>
    </w:p>
    <w:p>
      <w:pPr>
        <w:spacing w:after="0"/>
        <w:ind w:left="0"/>
        <w:jc w:val="both"/>
      </w:pPr>
      <w:r>
        <w:rPr>
          <w:rFonts w:ascii="Times New Roman"/>
          <w:b/>
          <w:i w:val="false"/>
          <w:color w:val="000000"/>
          <w:sz w:val="28"/>
        </w:rPr>
        <w:t xml:space="preserve">2-бап. Республика Президентiн сайлау </w:t>
      </w:r>
    </w:p>
    <w:p>
      <w:pPr>
        <w:spacing w:after="0"/>
        <w:ind w:left="0"/>
        <w:jc w:val="both"/>
      </w:pPr>
      <w:r>
        <w:rPr>
          <w:rFonts w:ascii="Times New Roman"/>
          <w:b w:val="false"/>
          <w:i w:val="false"/>
          <w:color w:val="000000"/>
          <w:sz w:val="28"/>
        </w:rPr>
        <w:t xml:space="preserve">
      Республика Президентiн сайлау конституциялық заңға сәйкес жүзеге асырылады. </w:t>
      </w:r>
    </w:p>
    <w:p>
      <w:pPr>
        <w:spacing w:after="0"/>
        <w:ind w:left="0"/>
        <w:jc w:val="both"/>
      </w:pPr>
      <w:r>
        <w:rPr>
          <w:rFonts w:ascii="Times New Roman"/>
          <w:b/>
          <w:i w:val="false"/>
          <w:color w:val="000000"/>
          <w:sz w:val="28"/>
        </w:rPr>
        <w:t xml:space="preserve">3-бап. Республика Президентiнiң қызметiне кiрiсуi </w:t>
      </w:r>
    </w:p>
    <w:p>
      <w:pPr>
        <w:spacing w:after="0"/>
        <w:ind w:left="0"/>
        <w:jc w:val="both"/>
      </w:pPr>
      <w:r>
        <w:rPr>
          <w:rFonts w:ascii="Times New Roman"/>
          <w:b w:val="false"/>
          <w:i w:val="false"/>
          <w:color w:val="000000"/>
          <w:sz w:val="28"/>
        </w:rPr>
        <w:t xml:space="preserve">
      1. Республика Президентi: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кепiлдiк беруге, Қазақстан Республикасы Президентiнiң өзiме жүктелген мәртебелi мiндетiн адал атқаруға салтанатты түрде ант етемiн", - деп халыққа ант берген сәттен бастап қызметiне кiрiседi. Республика Президентi анттың мәтiнiн мемлекеттiк тiлде айтады. </w:t>
      </w:r>
    </w:p>
    <w:p>
      <w:pPr>
        <w:spacing w:after="0"/>
        <w:ind w:left="0"/>
        <w:jc w:val="both"/>
      </w:pPr>
      <w:r>
        <w:rPr>
          <w:rFonts w:ascii="Times New Roman"/>
          <w:b w:val="false"/>
          <w:i w:val="false"/>
          <w:color w:val="000000"/>
          <w:sz w:val="28"/>
        </w:rPr>
        <w:t>
      2. Ант беру қаңтардың екінші сәрсенбісінде өткізіледі.</w:t>
      </w:r>
    </w:p>
    <w:p>
      <w:pPr>
        <w:spacing w:after="0"/>
        <w:ind w:left="0"/>
        <w:jc w:val="both"/>
      </w:pPr>
      <w:r>
        <w:rPr>
          <w:rFonts w:ascii="Times New Roman"/>
          <w:b w:val="false"/>
          <w:i w:val="false"/>
          <w:color w:val="000000"/>
          <w:sz w:val="28"/>
        </w:rPr>
        <w:t xml:space="preserve">
      Президент кезектен тыс сайлауда сайланған жағдайда не Конституцияның </w:t>
      </w:r>
      <w:r>
        <w:rPr>
          <w:rFonts w:ascii="Times New Roman"/>
          <w:b w:val="false"/>
          <w:i w:val="false"/>
          <w:color w:val="000000"/>
          <w:sz w:val="28"/>
        </w:rPr>
        <w:t>48-бабында</w:t>
      </w:r>
      <w:r>
        <w:rPr>
          <w:rFonts w:ascii="Times New Roman"/>
          <w:b w:val="false"/>
          <w:i w:val="false"/>
          <w:color w:val="000000"/>
          <w:sz w:val="28"/>
        </w:rPr>
        <w:t xml:space="preserve"> көзделген жағдайда Президент өкілеттігін қабылдағанда, ант беру президенттік сайлау қорытындысы жарияланған не Республика Президентінің өкілеттігін қабылдаған күннен бастап бір ай ішінде өткізіледі. Бұл жағдайларда ант беру күнін Республиканың Орталық сайлау комиссиясы айқындайды.</w:t>
      </w:r>
    </w:p>
    <w:p>
      <w:pPr>
        <w:spacing w:after="0"/>
        <w:ind w:left="0"/>
        <w:jc w:val="both"/>
      </w:pPr>
      <w:r>
        <w:rPr>
          <w:rFonts w:ascii="Times New Roman"/>
          <w:b w:val="false"/>
          <w:i w:val="false"/>
          <w:color w:val="000000"/>
          <w:sz w:val="28"/>
        </w:rPr>
        <w:t>
      Ант беру салтанатты жағдайда Парламент депутаттарының, Конституциялық Кеңес мүшелерінің, Жоғарғы Сот судьяларының, сондай-ақ Республиканың барлық бұрынғы Президенттерінің қатысуымен өткізіледі.</w:t>
      </w:r>
    </w:p>
    <w:p>
      <w:pPr>
        <w:spacing w:after="0"/>
        <w:ind w:left="0"/>
        <w:jc w:val="both"/>
      </w:pPr>
      <w:r>
        <w:rPr>
          <w:rFonts w:ascii="Times New Roman"/>
          <w:b w:val="false"/>
          <w:i w:val="false"/>
          <w:color w:val="000000"/>
          <w:sz w:val="28"/>
        </w:rPr>
        <w:t xml:space="preserve">
      3. Республика Президентi Республика Конституциясына ант етедi. Ант берiлгеннен кейiн Қазақстан Республикасының Мемлекеттiк Гимнi орындалады. Орталық сайлау комиссиясының Төрағасы Президентке Қазақстан Республикасы Президентiнiң куәлiгiн, омырауға тағатын белгiсiн, байрағын және "Алтын қыран" орденiн тапсырады. </w:t>
      </w:r>
    </w:p>
    <w:p>
      <w:pPr>
        <w:spacing w:after="0"/>
        <w:ind w:left="0"/>
        <w:jc w:val="both"/>
      </w:pPr>
      <w:r>
        <w:rPr>
          <w:rFonts w:ascii="Times New Roman"/>
          <w:b w:val="false"/>
          <w:i w:val="false"/>
          <w:color w:val="000000"/>
          <w:sz w:val="28"/>
        </w:rPr>
        <w:t xml:space="preserve">
      4. Егер бiр тұлға Республика Президентi болып екiншi өкiлеттiк мерзiмiне сайланған жағдайда Қазақстан Республикасы Президентiнiң омырауға тағатын белгiсi, байрағы және "Алтын Қыран" орденi оған қайталап тапсырылмайды.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1999.05.06 </w:t>
      </w:r>
      <w:r>
        <w:rPr>
          <w:rFonts w:ascii="Times New Roman"/>
          <w:b w:val="false"/>
          <w:i w:val="false"/>
          <w:color w:val="000000"/>
          <w:sz w:val="28"/>
        </w:rPr>
        <w:t>N 378</w:t>
      </w:r>
      <w:r>
        <w:rPr>
          <w:rFonts w:ascii="Times New Roman"/>
          <w:b w:val="false"/>
          <w:i w:val="false"/>
          <w:color w:val="ff0000"/>
          <w:sz w:val="28"/>
        </w:rPr>
        <w:t xml:space="preserve">, 2011.02.03 </w:t>
      </w:r>
      <w:r>
        <w:rPr>
          <w:rFonts w:ascii="Times New Roman"/>
          <w:b w:val="false"/>
          <w:i w:val="false"/>
          <w:color w:val="000000"/>
          <w:sz w:val="28"/>
        </w:rPr>
        <w:t>№ 404-IV</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Республика Президентiнiң өкiлеттiк мерзiмi</w:t>
      </w:r>
    </w:p>
    <w:p>
      <w:pPr>
        <w:spacing w:after="0"/>
        <w:ind w:left="0"/>
        <w:jc w:val="both"/>
      </w:pPr>
      <w:r>
        <w:rPr>
          <w:rFonts w:ascii="Times New Roman"/>
          <w:b w:val="false"/>
          <w:i w:val="false"/>
          <w:color w:val="000000"/>
          <w:sz w:val="28"/>
        </w:rPr>
        <w:t>
      1. Республика Президенті бес жыл мерзімге сайланады.</w:t>
      </w:r>
    </w:p>
    <w:p>
      <w:pPr>
        <w:spacing w:after="0"/>
        <w:ind w:left="0"/>
        <w:jc w:val="both"/>
      </w:pPr>
      <w:r>
        <w:rPr>
          <w:rFonts w:ascii="Times New Roman"/>
          <w:b w:val="false"/>
          <w:i w:val="false"/>
          <w:color w:val="000000"/>
          <w:sz w:val="28"/>
        </w:rPr>
        <w:t>
      1-1. Кезектен тыс сайлауда сайланған Республика Президентінің өкілеттігі кезектен тыс сайлаудан кейін бес жылдан соң желтоқсанның бірінші жексенбісінде өткізілуге тиіс кезекті сайлауда сайланған Республика Президенті лауазымына кіріскенге дейін жүзеге асырылады.</w:t>
      </w:r>
    </w:p>
    <w:p>
      <w:pPr>
        <w:spacing w:after="0"/>
        <w:ind w:left="0"/>
        <w:jc w:val="both"/>
      </w:pPr>
      <w:r>
        <w:rPr>
          <w:rFonts w:ascii="Times New Roman"/>
          <w:b w:val="false"/>
          <w:i w:val="false"/>
          <w:color w:val="000000"/>
          <w:sz w:val="28"/>
        </w:rPr>
        <w:t xml:space="preserve">
      2. Республика Президентiнiң өкiлеттiгi жаңадан сайланған Республика Президентi қызметiне кiрiскен сәттен бастап, сондай-ақ Президент қызметiнен мерзiмiнен бұрын босатылған немесе кетiрiлген не ол қайтыс болған жағдайда тоқтатылады.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w:t>
      </w:r>
    </w:p>
    <w:p>
      <w:pPr>
        <w:spacing w:after="0"/>
        <w:ind w:left="0"/>
        <w:jc w:val="both"/>
      </w:pPr>
      <w:r>
        <w:rPr>
          <w:rFonts w:ascii="Times New Roman"/>
          <w:b w:val="false"/>
          <w:i w:val="false"/>
          <w:color w:val="000000"/>
          <w:sz w:val="28"/>
        </w:rPr>
        <w:t xml:space="preserve">
      4. Бiр тұлға қатарынан екi реттен артық Республика Президентi болып сайлана алмайды. Бұл шектеу Қазақстан Республикасының Тұңғыш Президентіне - Елбасына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1999.05.06 N </w:t>
      </w:r>
      <w:r>
        <w:rPr>
          <w:rFonts w:ascii="Times New Roman"/>
          <w:b w:val="false"/>
          <w:i w:val="false"/>
          <w:color w:val="000000"/>
          <w:sz w:val="28"/>
        </w:rPr>
        <w:t>378</w:t>
      </w:r>
      <w:r>
        <w:rPr>
          <w:rFonts w:ascii="Times New Roman"/>
          <w:b w:val="false"/>
          <w:i w:val="false"/>
          <w:color w:val="ff0000"/>
          <w:sz w:val="28"/>
        </w:rPr>
        <w:t xml:space="preserve">, 2007.06.19 N </w:t>
      </w:r>
      <w:r>
        <w:rPr>
          <w:rFonts w:ascii="Times New Roman"/>
          <w:b w:val="false"/>
          <w:i w:val="false"/>
          <w:color w:val="000000"/>
          <w:sz w:val="28"/>
        </w:rPr>
        <w:t>265</w:t>
      </w:r>
      <w:r>
        <w:rPr>
          <w:rFonts w:ascii="Times New Roman"/>
          <w:b w:val="false"/>
          <w:i w:val="false"/>
          <w:color w:val="ff0000"/>
          <w:sz w:val="28"/>
        </w:rPr>
        <w:t xml:space="preserve">, 2010.06.14 </w:t>
      </w:r>
      <w:r>
        <w:rPr>
          <w:rFonts w:ascii="Times New Roman"/>
          <w:b w:val="false"/>
          <w:i w:val="false"/>
          <w:color w:val="000000"/>
          <w:sz w:val="28"/>
        </w:rPr>
        <w:t>№ 289-IV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2011.02.03 </w:t>
      </w:r>
      <w:r>
        <w:rPr>
          <w:rFonts w:ascii="Times New Roman"/>
          <w:b w:val="false"/>
          <w:i w:val="false"/>
          <w:color w:val="000000"/>
          <w:sz w:val="28"/>
        </w:rPr>
        <w:t>№ 404-IV</w:t>
      </w:r>
      <w:r>
        <w:rPr>
          <w:rFonts w:ascii="Times New Roman"/>
          <w:b w:val="false"/>
          <w:i w:val="false"/>
          <w:color w:val="ff0000"/>
          <w:sz w:val="28"/>
        </w:rPr>
        <w:t xml:space="preserve"> (алғашқы ресми жарияланған күнінен бастап қолданысқа енгізіледі);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Республика Президентi лауазымында болуға байланысты шектеулер</w:t>
      </w:r>
    </w:p>
    <w:p>
      <w:pPr>
        <w:spacing w:after="0"/>
        <w:ind w:left="0"/>
        <w:jc w:val="both"/>
      </w:pPr>
      <w:r>
        <w:rPr>
          <w:rFonts w:ascii="Times New Roman"/>
          <w:b w:val="false"/>
          <w:i w:val="false"/>
          <w:color w:val="000000"/>
          <w:sz w:val="28"/>
        </w:rPr>
        <w:t xml:space="preserve">
      1. Республика Президентiнiң өкiлдi органның депутаты болуға, өзге де ақы төленетiн қызметтердi атқаруға және кәсiпкерлiк қызметпен айналысуға хақы жоқ.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1999.05.06. N </w:t>
      </w:r>
      <w:r>
        <w:rPr>
          <w:rFonts w:ascii="Times New Roman"/>
          <w:b w:val="false"/>
          <w:i w:val="false"/>
          <w:color w:val="000000"/>
          <w:sz w:val="28"/>
        </w:rPr>
        <w:t xml:space="preserve">378 </w:t>
      </w:r>
      <w:r>
        <w:rPr>
          <w:rFonts w:ascii="Times New Roman"/>
          <w:b w:val="false"/>
          <w:i w:val="false"/>
          <w:color w:val="ff0000"/>
          <w:sz w:val="28"/>
        </w:rPr>
        <w:t xml:space="preserve">, 2007.06.19. N </w:t>
      </w:r>
      <w:r>
        <w:rPr>
          <w:rFonts w:ascii="Times New Roman"/>
          <w:b w:val="false"/>
          <w:i w:val="false"/>
          <w:color w:val="000000"/>
          <w:sz w:val="28"/>
        </w:rPr>
        <w:t>265</w:t>
      </w:r>
      <w:r>
        <w:rPr>
          <w:rFonts w:ascii="Times New Roman"/>
          <w:b w:val="false"/>
          <w:i w:val="false"/>
          <w:color w:val="ff0000"/>
          <w:sz w:val="28"/>
        </w:rPr>
        <w:t xml:space="preserve"> Конституциялық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6-бап. Республика Президентiнiң айырым белгiлерi</w:t>
      </w:r>
    </w:p>
    <w:p>
      <w:pPr>
        <w:spacing w:after="0"/>
        <w:ind w:left="0"/>
        <w:jc w:val="both"/>
      </w:pPr>
      <w:r>
        <w:rPr>
          <w:rFonts w:ascii="Times New Roman"/>
          <w:b w:val="false"/>
          <w:i w:val="false"/>
          <w:color w:val="000000"/>
          <w:sz w:val="28"/>
        </w:rPr>
        <w:t xml:space="preserve">
      1. Республика Президентiнiң айырым белгiлерi - Қазақстан Республикасы Президентiнiң омырауға тағатын белгiсi мен байрағы болады. </w:t>
      </w:r>
    </w:p>
    <w:p>
      <w:pPr>
        <w:spacing w:after="0"/>
        <w:ind w:left="0"/>
        <w:jc w:val="both"/>
      </w:pPr>
      <w:r>
        <w:rPr>
          <w:rFonts w:ascii="Times New Roman"/>
          <w:b w:val="false"/>
          <w:i w:val="false"/>
          <w:color w:val="000000"/>
          <w:sz w:val="28"/>
        </w:rPr>
        <w:t xml:space="preserve">
      2. Омырауға тағатын белгiнiң сипаттамасын Орталық сайлау комиссиясы анықтайды. Байрақтың сипаттамасын, омырауға тағатын белгi мен байрақты ресми пайдалану тәртiбiн Республика Президентi белгiлейдi. </w:t>
      </w:r>
    </w:p>
    <w:p>
      <w:pPr>
        <w:spacing w:after="0"/>
        <w:ind w:left="0"/>
        <w:jc w:val="both"/>
      </w:pPr>
      <w:r>
        <w:rPr>
          <w:rFonts w:ascii="Times New Roman"/>
          <w:b w:val="false"/>
          <w:i w:val="false"/>
          <w:color w:val="000000"/>
          <w:sz w:val="28"/>
        </w:rPr>
        <w:t xml:space="preserve">
      3. Республика Президентi қызметi бойынша "Алтын Қыран" орденiнiң иесi болып табылады. </w:t>
      </w:r>
    </w:p>
    <w:p>
      <w:pPr>
        <w:spacing w:after="0"/>
        <w:ind w:left="0"/>
        <w:jc w:val="both"/>
      </w:pPr>
      <w:r>
        <w:rPr>
          <w:rFonts w:ascii="Times New Roman"/>
          <w:b w:val="false"/>
          <w:i w:val="false"/>
          <w:color w:val="000000"/>
          <w:sz w:val="28"/>
        </w:rPr>
        <w:t xml:space="preserve">
      4. "Алтын Қыран" орденiнiң сипаттамасы, аталған ордендi берудiң негiздерi мен тәртiбi Республика заңдарымен белгiленедi. </w:t>
      </w:r>
    </w:p>
    <w:bookmarkStart w:name="z9" w:id="1"/>
    <w:p>
      <w:pPr>
        <w:spacing w:after="0"/>
        <w:ind w:left="0"/>
        <w:jc w:val="left"/>
      </w:pPr>
      <w:r>
        <w:rPr>
          <w:rFonts w:ascii="Times New Roman"/>
          <w:b/>
          <w:i w:val="false"/>
          <w:color w:val="000000"/>
        </w:rPr>
        <w:t xml:space="preserve"> II тарау</w:t>
      </w:r>
      <w:r>
        <w:br/>
      </w:r>
      <w:r>
        <w:rPr>
          <w:rFonts w:ascii="Times New Roman"/>
          <w:b/>
          <w:i w:val="false"/>
          <w:color w:val="000000"/>
        </w:rPr>
        <w:t>Қазақстан Республикасы Президентiнiң</w:t>
      </w:r>
      <w:r>
        <w:br/>
      </w:r>
      <w:r>
        <w:rPr>
          <w:rFonts w:ascii="Times New Roman"/>
          <w:b/>
          <w:i w:val="false"/>
          <w:color w:val="000000"/>
        </w:rPr>
        <w:t xml:space="preserve">өкiлеттiгi </w:t>
      </w:r>
    </w:p>
    <w:bookmarkEnd w:id="1"/>
    <w:p>
      <w:pPr>
        <w:spacing w:after="0"/>
        <w:ind w:left="0"/>
        <w:jc w:val="both"/>
      </w:pPr>
      <w:r>
        <w:rPr>
          <w:rFonts w:ascii="Times New Roman"/>
          <w:b/>
          <w:i w:val="false"/>
          <w:color w:val="000000"/>
          <w:sz w:val="28"/>
        </w:rPr>
        <w:t xml:space="preserve">7-бап. Республика Президентiнiң сыртқы саясаттағы өкiлеттiгi </w:t>
      </w:r>
    </w:p>
    <w:p>
      <w:pPr>
        <w:spacing w:after="0"/>
        <w:ind w:left="0"/>
        <w:jc w:val="both"/>
      </w:pPr>
      <w:r>
        <w:rPr>
          <w:rFonts w:ascii="Times New Roman"/>
          <w:b w:val="false"/>
          <w:i w:val="false"/>
          <w:color w:val="000000"/>
          <w:sz w:val="28"/>
        </w:rPr>
        <w:t xml:space="preserve">
      1. Республика Президентi: </w:t>
      </w:r>
    </w:p>
    <w:p>
      <w:pPr>
        <w:spacing w:after="0"/>
        <w:ind w:left="0"/>
        <w:jc w:val="both"/>
      </w:pPr>
      <w:r>
        <w:rPr>
          <w:rFonts w:ascii="Times New Roman"/>
          <w:b w:val="false"/>
          <w:i w:val="false"/>
          <w:color w:val="000000"/>
          <w:sz w:val="28"/>
        </w:rPr>
        <w:t xml:space="preserve">
      1) келiссөздер жүргiзедi және Қазақстан Республикасының халықаралық шарттарына қол қояды; </w:t>
      </w:r>
    </w:p>
    <w:p>
      <w:pPr>
        <w:spacing w:after="0"/>
        <w:ind w:left="0"/>
        <w:jc w:val="both"/>
      </w:pPr>
      <w:r>
        <w:rPr>
          <w:rFonts w:ascii="Times New Roman"/>
          <w:b w:val="false"/>
          <w:i w:val="false"/>
          <w:color w:val="000000"/>
          <w:sz w:val="28"/>
        </w:rPr>
        <w:t xml:space="preserve">
      2) келiссөздер жүргiзуге және Республиканың мемлекетаралық шарттарына қол қоюға өкiлеттiк бередi;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w:t>
      </w:r>
    </w:p>
    <w:p>
      <w:pPr>
        <w:spacing w:after="0"/>
        <w:ind w:left="0"/>
        <w:jc w:val="both"/>
      </w:pPr>
      <w:r>
        <w:rPr>
          <w:rFonts w:ascii="Times New Roman"/>
          <w:b w:val="false"/>
          <w:i w:val="false"/>
          <w:color w:val="000000"/>
          <w:sz w:val="28"/>
        </w:rPr>
        <w:t xml:space="preserve">
      4) бекiту грамоталарына қол қояды; </w:t>
      </w:r>
    </w:p>
    <w:p>
      <w:pPr>
        <w:spacing w:after="0"/>
        <w:ind w:left="0"/>
        <w:jc w:val="both"/>
      </w:pPr>
      <w:r>
        <w:rPr>
          <w:rFonts w:ascii="Times New Roman"/>
          <w:b w:val="false"/>
          <w:i w:val="false"/>
          <w:color w:val="000000"/>
          <w:sz w:val="28"/>
        </w:rPr>
        <w:t xml:space="preserve">
      5) Республика жасасқан, бекiтуге жатпайтын халықаралық шарттардың күшiн тоқтата тұру туралы шешiм қабылдайды; </w:t>
      </w:r>
    </w:p>
    <w:p>
      <w:pPr>
        <w:spacing w:after="0"/>
        <w:ind w:left="0"/>
        <w:jc w:val="both"/>
      </w:pPr>
      <w:r>
        <w:rPr>
          <w:rFonts w:ascii="Times New Roman"/>
          <w:b w:val="false"/>
          <w:i w:val="false"/>
          <w:color w:val="000000"/>
          <w:sz w:val="28"/>
        </w:rPr>
        <w:t xml:space="preserve">
      6) Парламентке Республика жасасқан халықаралық шарттарды  денонсациялау туралы ұсыныс енгiзедi. </w:t>
      </w:r>
    </w:p>
    <w:p>
      <w:pPr>
        <w:spacing w:after="0"/>
        <w:ind w:left="0"/>
        <w:jc w:val="both"/>
      </w:pPr>
      <w:r>
        <w:rPr>
          <w:rFonts w:ascii="Times New Roman"/>
          <w:b w:val="false"/>
          <w:i w:val="false"/>
          <w:color w:val="000000"/>
          <w:sz w:val="28"/>
        </w:rPr>
        <w:t xml:space="preserve">
      2. Республика Президентi Қазақстан Республикасының дипломатиялық өкiлдiктерiнiң басшыларын тағайындайды және керi шақырып алады. </w:t>
      </w:r>
    </w:p>
    <w:p>
      <w:pPr>
        <w:spacing w:after="0"/>
        <w:ind w:left="0"/>
        <w:jc w:val="both"/>
      </w:pPr>
      <w:r>
        <w:rPr>
          <w:rFonts w:ascii="Times New Roman"/>
          <w:b w:val="false"/>
          <w:i w:val="false"/>
          <w:color w:val="000000"/>
          <w:sz w:val="28"/>
        </w:rPr>
        <w:t xml:space="preserve">
      3. Республика Президентi өзiнiң жанында тiркелген шет мемлекеттердiң дипломатиялық және өзге де өкiлдерiнiң сенiм грамоталары мен керi шақырып алу грамоталарын қабылдайды.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1999.05.06. N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Республика Президентiнiң мемлекеттiң қорғаныс қабiлетiн және қауiпсiздiгiн қамтамасыз ету саласындағы өкiлеттiгi </w:t>
      </w:r>
    </w:p>
    <w:p>
      <w:pPr>
        <w:spacing w:after="0"/>
        <w:ind w:left="0"/>
        <w:jc w:val="both"/>
      </w:pPr>
      <w:r>
        <w:rPr>
          <w:rFonts w:ascii="Times New Roman"/>
          <w:b w:val="false"/>
          <w:i w:val="false"/>
          <w:color w:val="000000"/>
          <w:sz w:val="28"/>
        </w:rPr>
        <w:t xml:space="preserve">
      Республика Президентi: </w:t>
      </w:r>
    </w:p>
    <w:p>
      <w:pPr>
        <w:spacing w:after="0"/>
        <w:ind w:left="0"/>
        <w:jc w:val="both"/>
      </w:pPr>
      <w:r>
        <w:rPr>
          <w:rFonts w:ascii="Times New Roman"/>
          <w:b w:val="false"/>
          <w:i w:val="false"/>
          <w:color w:val="000000"/>
          <w:sz w:val="28"/>
        </w:rPr>
        <w:t xml:space="preserve">
      1) Республика Қарулы Күштерiнiң Жоғарғы Бас Қолбасшысы болып табылады, Қарулы Күштердiң жоғары қолбасшылық құрамын қызметке тағайындайды және қызметтен босатады: </w:t>
      </w:r>
    </w:p>
    <w:bookmarkStart w:name="z1" w:id="2"/>
    <w:p>
      <w:pPr>
        <w:spacing w:after="0"/>
        <w:ind w:left="0"/>
        <w:jc w:val="both"/>
      </w:pPr>
      <w:r>
        <w:rPr>
          <w:rFonts w:ascii="Times New Roman"/>
          <w:b w:val="false"/>
          <w:i w:val="false"/>
          <w:color w:val="000000"/>
          <w:sz w:val="28"/>
        </w:rPr>
        <w:t xml:space="preserve">
      2) Республиканың демократиялық институттарына, оның тәуелсiздiгi мен аумақтық тұтастығына, саяси тұрақтылығына, азаматтарының қауiпсiздiгiне елеулi және тiкелей қатер төнген әрi мемлекеттiң конституциялық органдарының қалыпты жұмыс iстеуi бұзылған ретте, Премьер-Министрмен және Республика Парламентi Палаталарының Төрағаларымен ресми консультациялар алысқаннан кейiн, бұл туралы Республика Парламентiне дереу хабарлай отырып, Қазақстанның бүкiл аумағында және оның жекелеген жерлерiнде төтенше жағдай енгiзудi, Республиканың Қарулы Күштерiн қолдануды қоса алғанда, аталған жағдаяттар талап ететiн шараларды қолданады; </w:t>
      </w:r>
    </w:p>
    <w:bookmarkEnd w:id="2"/>
    <w:p>
      <w:pPr>
        <w:spacing w:after="0"/>
        <w:ind w:left="0"/>
        <w:jc w:val="both"/>
      </w:pPr>
      <w:r>
        <w:rPr>
          <w:rFonts w:ascii="Times New Roman"/>
          <w:b w:val="false"/>
          <w:i w:val="false"/>
          <w:color w:val="000000"/>
          <w:sz w:val="28"/>
        </w:rPr>
        <w:t xml:space="preserve">
      3) Республикаға қарсы агрессия жасалған не оның қауiпсiздiгiне сырттан тiкелей қатер төнген ретте Республиканың бүкiл аумағында немесе оның жекелеген жерлерiнде әскери жағдай енгiзедi, iшiнара немесе жалпы мобилизация жариялап, бұл туралы Республика Парламентiне дереу хабарлайды; </w:t>
      </w:r>
    </w:p>
    <w:p>
      <w:pPr>
        <w:spacing w:after="0"/>
        <w:ind w:left="0"/>
        <w:jc w:val="both"/>
      </w:pPr>
      <w:r>
        <w:rPr>
          <w:rFonts w:ascii="Times New Roman"/>
          <w:b w:val="false"/>
          <w:i w:val="false"/>
          <w:color w:val="000000"/>
          <w:sz w:val="28"/>
        </w:rPr>
        <w:t xml:space="preserve">
      4) Парламент Палаталарының бiрлескен отырысының қарауына Республика Қарулы Күштерiн бейбiтшiлiк пен қауiпсiздiктi сақтау жөнiндегi халықаралық мiндеттемелердi орындау үшiн пайдалану туралы ұсыныс енгiзедi; </w:t>
      </w:r>
    </w:p>
    <w:p>
      <w:pPr>
        <w:spacing w:after="0"/>
        <w:ind w:left="0"/>
        <w:jc w:val="both"/>
      </w:pPr>
      <w:r>
        <w:rPr>
          <w:rFonts w:ascii="Times New Roman"/>
          <w:b w:val="false"/>
          <w:i w:val="false"/>
          <w:color w:val="000000"/>
          <w:sz w:val="28"/>
        </w:rPr>
        <w:t>
      5) өзіне бағынысты Мемлекеттік күзет қызметін жасақтайды;</w:t>
      </w:r>
    </w:p>
    <w:p>
      <w:pPr>
        <w:spacing w:after="0"/>
        <w:ind w:left="0"/>
        <w:jc w:val="both"/>
      </w:pPr>
      <w:r>
        <w:rPr>
          <w:rFonts w:ascii="Times New Roman"/>
          <w:b w:val="false"/>
          <w:i w:val="false"/>
          <w:color w:val="000000"/>
          <w:sz w:val="28"/>
        </w:rPr>
        <w:t xml:space="preserve">
      6) Қазақстан Республикасының Әскери доктринасын бекiтедi; </w:t>
      </w:r>
    </w:p>
    <w:p>
      <w:pPr>
        <w:spacing w:after="0"/>
        <w:ind w:left="0"/>
        <w:jc w:val="both"/>
      </w:pPr>
      <w:r>
        <w:rPr>
          <w:rFonts w:ascii="Times New Roman"/>
          <w:b w:val="false"/>
          <w:i w:val="false"/>
          <w:color w:val="000000"/>
          <w:sz w:val="28"/>
        </w:rPr>
        <w:t xml:space="preserve">
      7) Республика азаматтарын мерзiмдi әскери қызметке шақыру және мерзiмдi әскери қызметтiң қызметшiлерiн запасқа шығару туралы шешiм қабылдайды; </w:t>
      </w:r>
    </w:p>
    <w:p>
      <w:pPr>
        <w:spacing w:after="0"/>
        <w:ind w:left="0"/>
        <w:jc w:val="both"/>
      </w:pPr>
      <w:r>
        <w:rPr>
          <w:rFonts w:ascii="Times New Roman"/>
          <w:b w:val="false"/>
          <w:i w:val="false"/>
          <w:color w:val="000000"/>
          <w:sz w:val="28"/>
        </w:rPr>
        <w:t xml:space="preserve">
      8) Парламент Сенатының келiсiмiмен Ұлттық қауiпсiздiк комитетiнiң төрағасын қызметке тағайындайды; оны қызметтен босатады.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1999.05.06. N 378 Конституциялық </w:t>
      </w:r>
      <w:r>
        <w:rPr>
          <w:rFonts w:ascii="Times New Roman"/>
          <w:b w:val="false"/>
          <w:i w:val="false"/>
          <w:color w:val="000000"/>
          <w:sz w:val="28"/>
        </w:rPr>
        <w:t>заңымен</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Республика Президентiнiң Парламентке қатысты өкiлеттiгi</w:t>
      </w:r>
    </w:p>
    <w:p>
      <w:pPr>
        <w:spacing w:after="0"/>
        <w:ind w:left="0"/>
        <w:jc w:val="both"/>
      </w:pPr>
      <w:r>
        <w:rPr>
          <w:rFonts w:ascii="Times New Roman"/>
          <w:b w:val="false"/>
          <w:i w:val="false"/>
          <w:color w:val="000000"/>
          <w:sz w:val="28"/>
        </w:rPr>
        <w:t xml:space="preserve">
      Республика Президентi: </w:t>
      </w:r>
    </w:p>
    <w:p>
      <w:pPr>
        <w:spacing w:after="0"/>
        <w:ind w:left="0"/>
        <w:jc w:val="both"/>
      </w:pPr>
      <w:r>
        <w:rPr>
          <w:rFonts w:ascii="Times New Roman"/>
          <w:b w:val="false"/>
          <w:i w:val="false"/>
          <w:color w:val="000000"/>
          <w:sz w:val="28"/>
        </w:rPr>
        <w:t xml:space="preserve">
      1) Парламентке және оның Палатасына кезектi және кезектен тыс сайлау тағайындайды; </w:t>
      </w:r>
    </w:p>
    <w:p>
      <w:pPr>
        <w:spacing w:after="0"/>
        <w:ind w:left="0"/>
        <w:jc w:val="both"/>
      </w:pPr>
      <w:r>
        <w:rPr>
          <w:rFonts w:ascii="Times New Roman"/>
          <w:b w:val="false"/>
          <w:i w:val="false"/>
          <w:color w:val="000000"/>
          <w:sz w:val="28"/>
        </w:rPr>
        <w:t xml:space="preserve">
      2) Конституцияның </w:t>
      </w:r>
      <w:r>
        <w:rPr>
          <w:rFonts w:ascii="Times New Roman"/>
          <w:b w:val="false"/>
          <w:i w:val="false"/>
          <w:color w:val="000000"/>
          <w:sz w:val="28"/>
        </w:rPr>
        <w:t>51-бабының</w:t>
      </w:r>
      <w:r>
        <w:rPr>
          <w:rFonts w:ascii="Times New Roman"/>
          <w:b w:val="false"/>
          <w:i w:val="false"/>
          <w:color w:val="000000"/>
          <w:sz w:val="28"/>
        </w:rPr>
        <w:t xml:space="preserve"> 4-тармағында белгіленген талаптарды сақтай отырып, Сенатта қоғамның ұлттық-мәдени және өзге де елеулі мүдделерінің білдірілуін қамтамасыз ету қажеттілігі ескеріліп, Сенаттың он бес депутатын тағайындайды. Сенаттың тағайындалатын мүшелері өкілеттіктерінен айырылған немесе олардың өкілеттіктері тоқтатылған жағдайда бір ай мерзімде шығып қалғандардың орнына Сенат депутаттарын тағайындайды; </w:t>
      </w:r>
    </w:p>
    <w:p>
      <w:pPr>
        <w:spacing w:after="0"/>
        <w:ind w:left="0"/>
        <w:jc w:val="both"/>
      </w:pPr>
      <w:r>
        <w:rPr>
          <w:rFonts w:ascii="Times New Roman"/>
          <w:b w:val="false"/>
          <w:i w:val="false"/>
          <w:color w:val="000000"/>
          <w:sz w:val="28"/>
        </w:rPr>
        <w:t xml:space="preserve">
      3) сайлау нәтижелерi жариялаған күннен бастап отыз күннен кешiктiрмей Парламенттiң бiрiншi сессиясын шақырады; </w:t>
      </w:r>
    </w:p>
    <w:p>
      <w:pPr>
        <w:spacing w:after="0"/>
        <w:ind w:left="0"/>
        <w:jc w:val="both"/>
      </w:pPr>
      <w:r>
        <w:rPr>
          <w:rFonts w:ascii="Times New Roman"/>
          <w:b w:val="false"/>
          <w:i w:val="false"/>
          <w:color w:val="000000"/>
          <w:sz w:val="28"/>
        </w:rPr>
        <w:t xml:space="preserve">
      4) Парламент депутаттарының Қазақстан халқына беретiн антын қабылдайды; </w:t>
      </w:r>
    </w:p>
    <w:p>
      <w:pPr>
        <w:spacing w:after="0"/>
        <w:ind w:left="0"/>
        <w:jc w:val="both"/>
      </w:pPr>
      <w:r>
        <w:rPr>
          <w:rFonts w:ascii="Times New Roman"/>
          <w:b w:val="false"/>
          <w:i w:val="false"/>
          <w:color w:val="000000"/>
          <w:sz w:val="28"/>
        </w:rPr>
        <w:t xml:space="preserve">
      5) Парламент Сенатының Төрағасы лауазымына кандидатура ұсынады; </w:t>
      </w:r>
    </w:p>
    <w:p>
      <w:pPr>
        <w:spacing w:after="0"/>
        <w:ind w:left="0"/>
        <w:jc w:val="both"/>
      </w:pPr>
      <w:r>
        <w:rPr>
          <w:rFonts w:ascii="Times New Roman"/>
          <w:b w:val="false"/>
          <w:i w:val="false"/>
          <w:color w:val="000000"/>
          <w:sz w:val="28"/>
        </w:rPr>
        <w:t xml:space="preserve">
      6) әдетте, Парламент сессияларын ашады; </w:t>
      </w:r>
    </w:p>
    <w:p>
      <w:pPr>
        <w:spacing w:after="0"/>
        <w:ind w:left="0"/>
        <w:jc w:val="both"/>
      </w:pPr>
      <w:r>
        <w:rPr>
          <w:rFonts w:ascii="Times New Roman"/>
          <w:b w:val="false"/>
          <w:i w:val="false"/>
          <w:color w:val="000000"/>
          <w:sz w:val="28"/>
        </w:rPr>
        <w:t xml:space="preserve">
      7) Парламент сессиялары аралығындағы кезеңде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p>
      <w:pPr>
        <w:spacing w:after="0"/>
        <w:ind w:left="0"/>
        <w:jc w:val="both"/>
      </w:pPr>
      <w:r>
        <w:rPr>
          <w:rFonts w:ascii="Times New Roman"/>
          <w:b w:val="false"/>
          <w:i w:val="false"/>
          <w:color w:val="000000"/>
          <w:sz w:val="28"/>
        </w:rPr>
        <w:t xml:space="preserve">
      8)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 егер Парламент Конституцияның </w:t>
      </w:r>
      <w:r>
        <w:rPr>
          <w:rFonts w:ascii="Times New Roman"/>
          <w:b w:val="false"/>
          <w:i w:val="false"/>
          <w:color w:val="000000"/>
          <w:sz w:val="28"/>
        </w:rPr>
        <w:t>54-бабы</w:t>
      </w:r>
      <w:r>
        <w:rPr>
          <w:rFonts w:ascii="Times New Roman"/>
          <w:b w:val="false"/>
          <w:i w:val="false"/>
          <w:color w:val="000000"/>
          <w:sz w:val="28"/>
        </w:rPr>
        <w:t xml:space="preserve"> 2-тармағының 2) тармақшасында белгіленген талаптарды сақтай отырып, бұрын қабылданған шешімді растайтын болса, бір ай ішінде заңға қол қояды; </w:t>
      </w:r>
    </w:p>
    <w:p>
      <w:pPr>
        <w:spacing w:after="0"/>
        <w:ind w:left="0"/>
        <w:jc w:val="both"/>
      </w:pPr>
      <w:r>
        <w:rPr>
          <w:rFonts w:ascii="Times New Roman"/>
          <w:b w:val="false"/>
          <w:i w:val="false"/>
          <w:color w:val="000000"/>
          <w:sz w:val="28"/>
        </w:rPr>
        <w:t xml:space="preserve">
      9) Парламенттiң қарауына Конституцияға өзгертулер мен толықтырулар енгiзу туралы жоба беруге хақылы; </w:t>
      </w:r>
    </w:p>
    <w:p>
      <w:pPr>
        <w:spacing w:after="0"/>
        <w:ind w:left="0"/>
        <w:jc w:val="both"/>
      </w:pPr>
      <w:r>
        <w:rPr>
          <w:rFonts w:ascii="Times New Roman"/>
          <w:b w:val="false"/>
          <w:i w:val="false"/>
          <w:color w:val="000000"/>
          <w:sz w:val="28"/>
        </w:rPr>
        <w:t xml:space="preserve">
      9-1) заң шығару бастамасы тәртібімен Парламент Мәжілісінің қарауына заңнамалық актілер жобаларын өзінің арнайы жолдауымен енгізеді; </w:t>
      </w:r>
    </w:p>
    <w:p>
      <w:pPr>
        <w:spacing w:after="0"/>
        <w:ind w:left="0"/>
        <w:jc w:val="both"/>
      </w:pPr>
      <w:r>
        <w:rPr>
          <w:rFonts w:ascii="Times New Roman"/>
          <w:b w:val="false"/>
          <w:i w:val="false"/>
          <w:color w:val="000000"/>
          <w:sz w:val="28"/>
        </w:rPr>
        <w:t>
      10)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p>
      <w:pPr>
        <w:spacing w:after="0"/>
        <w:ind w:left="0"/>
        <w:jc w:val="both"/>
      </w:pPr>
      <w:r>
        <w:rPr>
          <w:rFonts w:ascii="Times New Roman"/>
          <w:b w:val="false"/>
          <w:i w:val="false"/>
          <w:color w:val="000000"/>
          <w:sz w:val="28"/>
        </w:rPr>
        <w:t xml:space="preserve">
      11) Парламент Палаталарының кез келген бiрлескен отырыстарына немесе оның Палаталарының бөлек отырыстарына қатысуға және сөз сөйлеуге құқығы бар; </w:t>
      </w:r>
    </w:p>
    <w:p>
      <w:pPr>
        <w:spacing w:after="0"/>
        <w:ind w:left="0"/>
        <w:jc w:val="both"/>
      </w:pPr>
      <w:r>
        <w:rPr>
          <w:rFonts w:ascii="Times New Roman"/>
          <w:b w:val="false"/>
          <w:i w:val="false"/>
          <w:color w:val="000000"/>
          <w:sz w:val="28"/>
        </w:rPr>
        <w:t xml:space="preserve">
      12) Республика Конституциясының 57-бабының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жағдайда Yкімет мүшесiн қызметтен босатады;</w:t>
      </w:r>
    </w:p>
    <w:p>
      <w:pPr>
        <w:spacing w:after="0"/>
        <w:ind w:left="0"/>
        <w:jc w:val="both"/>
      </w:pPr>
      <w:r>
        <w:rPr>
          <w:rFonts w:ascii="Times New Roman"/>
          <w:b w:val="false"/>
          <w:i w:val="false"/>
          <w:color w:val="000000"/>
          <w:sz w:val="28"/>
        </w:rPr>
        <w:t xml:space="preserve">
      13) Конституцияда көзделген тәртіппен Парламентті немесе Парламент Мәжілісін тарата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1999.05.06. </w:t>
      </w:r>
      <w:r>
        <w:rPr>
          <w:rFonts w:ascii="Times New Roman"/>
          <w:b w:val="false"/>
          <w:i w:val="false"/>
          <w:color w:val="000000"/>
          <w:sz w:val="28"/>
        </w:rPr>
        <w:t>N 378</w:t>
      </w:r>
      <w:r>
        <w:rPr>
          <w:rFonts w:ascii="Times New Roman"/>
          <w:b w:val="false"/>
          <w:i w:val="false"/>
          <w:color w:val="ff0000"/>
          <w:sz w:val="28"/>
        </w:rPr>
        <w:t xml:space="preserve">, 2006.12.11. </w:t>
      </w:r>
      <w:r>
        <w:rPr>
          <w:rFonts w:ascii="Times New Roman"/>
          <w:b w:val="false"/>
          <w:i w:val="false"/>
          <w:color w:val="000000"/>
          <w:sz w:val="28"/>
        </w:rPr>
        <w:t>N 200</w:t>
      </w:r>
      <w:r>
        <w:rPr>
          <w:rFonts w:ascii="Times New Roman"/>
          <w:b w:val="false"/>
          <w:i w:val="false"/>
          <w:color w:val="ff0000"/>
          <w:sz w:val="28"/>
        </w:rPr>
        <w:t xml:space="preserve"> (ресми жарияланған күнінен бастап қолданысқа енгізіледі), 2007.06.19. N </w:t>
      </w:r>
      <w:r>
        <w:rPr>
          <w:rFonts w:ascii="Times New Roman"/>
          <w:b w:val="false"/>
          <w:i w:val="false"/>
          <w:color w:val="000000"/>
          <w:sz w:val="28"/>
        </w:rPr>
        <w:t>265</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Республика Президентiнiң Үкiметке қатысты өкiлеттiгi</w:t>
      </w:r>
    </w:p>
    <w:p>
      <w:pPr>
        <w:spacing w:after="0"/>
        <w:ind w:left="0"/>
        <w:jc w:val="both"/>
      </w:pPr>
      <w:r>
        <w:rPr>
          <w:rFonts w:ascii="Times New Roman"/>
          <w:b w:val="false"/>
          <w:i w:val="false"/>
          <w:color w:val="000000"/>
          <w:sz w:val="28"/>
        </w:rPr>
        <w:t xml:space="preserve">
      Республика Президентi: </w:t>
      </w:r>
    </w:p>
    <w:p>
      <w:pPr>
        <w:spacing w:after="0"/>
        <w:ind w:left="0"/>
        <w:jc w:val="both"/>
      </w:pPr>
      <w:r>
        <w:rPr>
          <w:rFonts w:ascii="Times New Roman"/>
          <w:b w:val="false"/>
          <w:i w:val="false"/>
          <w:color w:val="000000"/>
          <w:sz w:val="28"/>
        </w:rPr>
        <w:t xml:space="preserve">
      1) Парламент Мәжілісінің келiсiмiмен Республиканың Премьер-Министрiн қызметке тағайындайды; оны қызметтен босатады; </w:t>
      </w:r>
    </w:p>
    <w:p>
      <w:pPr>
        <w:spacing w:after="0"/>
        <w:ind w:left="0"/>
        <w:jc w:val="both"/>
      </w:pPr>
      <w:r>
        <w:rPr>
          <w:rFonts w:ascii="Times New Roman"/>
          <w:b w:val="false"/>
          <w:i w:val="false"/>
          <w:color w:val="000000"/>
          <w:sz w:val="28"/>
        </w:rPr>
        <w:t>
      2) Премьер-Министр тағайындалғаннан кейінгі он күн мерзімде оның енгізген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w:t>
      </w:r>
    </w:p>
    <w:p>
      <w:pPr>
        <w:spacing w:after="0"/>
        <w:ind w:left="0"/>
        <w:jc w:val="both"/>
      </w:pPr>
      <w:r>
        <w:rPr>
          <w:rFonts w:ascii="Times New Roman"/>
          <w:b w:val="false"/>
          <w:i w:val="false"/>
          <w:color w:val="000000"/>
          <w:sz w:val="28"/>
        </w:rPr>
        <w:t xml:space="preserve">
      3) Үкiмет мүшелерiнiң антын қабылдайды; </w:t>
      </w:r>
    </w:p>
    <w:p>
      <w:pPr>
        <w:spacing w:after="0"/>
        <w:ind w:left="0"/>
        <w:jc w:val="both"/>
      </w:pPr>
      <w:r>
        <w:rPr>
          <w:rFonts w:ascii="Times New Roman"/>
          <w:b w:val="false"/>
          <w:i w:val="false"/>
          <w:color w:val="000000"/>
          <w:sz w:val="28"/>
        </w:rPr>
        <w:t xml:space="preserve">
      4) жүйелi түрде Премьер-Министрдiң Үкiмет қызметiнiң негiзгi бағыттары туралы және оның барлық маңызды шешiмдерi туралы баяндамасын тыңдайды, оның барысында Премьер-Министр Үкiмет жұмысы туралы есеп бередi; </w:t>
      </w:r>
    </w:p>
    <w:p>
      <w:pPr>
        <w:spacing w:after="0"/>
        <w:ind w:left="0"/>
        <w:jc w:val="both"/>
      </w:pPr>
      <w:r>
        <w:rPr>
          <w:rFonts w:ascii="Times New Roman"/>
          <w:b w:val="false"/>
          <w:i w:val="false"/>
          <w:color w:val="000000"/>
          <w:sz w:val="28"/>
        </w:rPr>
        <w:t>
      5) Республиканың мемлекеттiк бюджетi есебiнен қамтылатын барлық органдар үшін қаржыландырудың және қызметкерлердің еңбегіне ақы төлеудің бірыңғай жүйесін келіседі;</w:t>
      </w:r>
    </w:p>
    <w:p>
      <w:pPr>
        <w:spacing w:after="0"/>
        <w:ind w:left="0"/>
        <w:jc w:val="both"/>
      </w:pPr>
      <w:r>
        <w:rPr>
          <w:rFonts w:ascii="Times New Roman"/>
          <w:b w:val="false"/>
          <w:i w:val="false"/>
          <w:color w:val="000000"/>
          <w:sz w:val="28"/>
        </w:rPr>
        <w:t>
      5-1) мемлекеттік бағдарламаларды келіседі;</w:t>
      </w:r>
    </w:p>
    <w:p>
      <w:pPr>
        <w:spacing w:after="0"/>
        <w:ind w:left="0"/>
        <w:jc w:val="both"/>
      </w:pPr>
      <w:r>
        <w:rPr>
          <w:rFonts w:ascii="Times New Roman"/>
          <w:b w:val="false"/>
          <w:i w:val="false"/>
          <w:color w:val="000000"/>
          <w:sz w:val="28"/>
        </w:rPr>
        <w:t>
      6) ерекше маңызды мәселелер бойынша қажеттігіне қарай Үкімет отырыстарына төрағалық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15.06.2017 </w:t>
      </w:r>
      <w:r>
        <w:rPr>
          <w:rFonts w:ascii="Times New Roman"/>
          <w:b w:val="false"/>
          <w:i w:val="false"/>
          <w:color w:val="ff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8) алып тасталды - ҚР 15.06.2017 </w:t>
      </w:r>
      <w:r>
        <w:rPr>
          <w:rFonts w:ascii="Times New Roman"/>
          <w:b w:val="false"/>
          <w:i w:val="false"/>
          <w:color w:val="ff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егер Үкiмет пен оның кез келген мүшесi өздерiне жүктелген мiндеттердi одан әрi жүзеге асыруы мүмкiн емес деп санаса немесе егер Парламент Мәжілісі не Парламент Үкiметке сенiмсiздiк бiлдiрсе, олар мәлiмдеген орнынан түсуi туралы, сондай-ақ Үкiмет жүргiзiп отырған саясатпен келiспейтiн немесе оны жүргiзбей отырған Үкiмет мүшесi мәлiмдеген орнынан түсуi туралы шешiмдi қабылдайды; </w:t>
      </w:r>
    </w:p>
    <w:p>
      <w:pPr>
        <w:spacing w:after="0"/>
        <w:ind w:left="0"/>
        <w:jc w:val="both"/>
      </w:pPr>
      <w:r>
        <w:rPr>
          <w:rFonts w:ascii="Times New Roman"/>
          <w:b w:val="false"/>
          <w:i w:val="false"/>
          <w:color w:val="000000"/>
          <w:sz w:val="28"/>
        </w:rPr>
        <w:t xml:space="preserve">
      10) Үкiмет немесе оның кез келген мүшесi мәлiмдеген орнынан түсудi он күн мерзiм iшінде қабылдайды немесе қабылдамай тастайды; </w:t>
      </w:r>
    </w:p>
    <w:p>
      <w:pPr>
        <w:spacing w:after="0"/>
        <w:ind w:left="0"/>
        <w:jc w:val="both"/>
      </w:pPr>
      <w:r>
        <w:rPr>
          <w:rFonts w:ascii="Times New Roman"/>
          <w:b w:val="false"/>
          <w:i w:val="false"/>
          <w:color w:val="000000"/>
          <w:sz w:val="28"/>
        </w:rPr>
        <w:t xml:space="preserve">
      11) Үкiметтiң немесе оның мүшесiнiң орнынан түсуiн қабылдамай тастаған ретте оларға өз мiндетiн одан әрi жүзеге асыруды тапсырады; </w:t>
      </w:r>
    </w:p>
    <w:p>
      <w:pPr>
        <w:spacing w:after="0"/>
        <w:ind w:left="0"/>
        <w:jc w:val="both"/>
      </w:pPr>
      <w:r>
        <w:rPr>
          <w:rFonts w:ascii="Times New Roman"/>
          <w:b w:val="false"/>
          <w:i w:val="false"/>
          <w:color w:val="000000"/>
          <w:sz w:val="28"/>
        </w:rPr>
        <w:t xml:space="preserve">
      12) өз бастамасы бойынша Үкiметтiң өкiлеттiгiн тоқтату, Премьер-Министр мен Үкiметтiң кез келген мүшесiн қызметтен босату туралы шешiм қабылдауға хақылы; </w:t>
      </w:r>
    </w:p>
    <w:p>
      <w:pPr>
        <w:spacing w:after="0"/>
        <w:ind w:left="0"/>
        <w:jc w:val="both"/>
      </w:pPr>
      <w:r>
        <w:rPr>
          <w:rFonts w:ascii="Times New Roman"/>
          <w:b w:val="false"/>
          <w:i w:val="false"/>
          <w:color w:val="000000"/>
          <w:sz w:val="28"/>
        </w:rPr>
        <w:t xml:space="preserve">
      13) өз актiлерiмен Үкiметке Республика Конституциясы мен заңдарында белгiленгеннен басқа атқару мiндеттерiн жүзеге асыруды жүктеуге хақылы; </w:t>
      </w:r>
    </w:p>
    <w:p>
      <w:pPr>
        <w:spacing w:after="0"/>
        <w:ind w:left="0"/>
        <w:jc w:val="both"/>
      </w:pPr>
      <w:r>
        <w:rPr>
          <w:rFonts w:ascii="Times New Roman"/>
          <w:b w:val="false"/>
          <w:i w:val="false"/>
          <w:color w:val="000000"/>
          <w:sz w:val="28"/>
        </w:rPr>
        <w:t>
      14) Республика Үкiметiне тапсырмалар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1999.05.06. N </w:t>
      </w:r>
      <w:r>
        <w:rPr>
          <w:rFonts w:ascii="Times New Roman"/>
          <w:b w:val="false"/>
          <w:i w:val="false"/>
          <w:color w:val="000000"/>
          <w:sz w:val="28"/>
        </w:rPr>
        <w:t>378</w:t>
      </w:r>
      <w:r>
        <w:rPr>
          <w:rFonts w:ascii="Times New Roman"/>
          <w:b w:val="false"/>
          <w:i w:val="false"/>
          <w:color w:val="ff0000"/>
          <w:sz w:val="28"/>
        </w:rPr>
        <w:t xml:space="preserve">, 2007.06.19. N </w:t>
      </w:r>
      <w:r>
        <w:rPr>
          <w:rFonts w:ascii="Times New Roman"/>
          <w:b w:val="false"/>
          <w:i w:val="false"/>
          <w:color w:val="000000"/>
          <w:sz w:val="28"/>
        </w:rPr>
        <w:t>265</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Республика Президентiнiң Конституциялық Кеңеске қатысты өкiлеттiгi</w:t>
      </w:r>
    </w:p>
    <w:p>
      <w:pPr>
        <w:spacing w:after="0"/>
        <w:ind w:left="0"/>
        <w:jc w:val="both"/>
      </w:pPr>
      <w:r>
        <w:rPr>
          <w:rFonts w:ascii="Times New Roman"/>
          <w:b w:val="false"/>
          <w:i w:val="false"/>
          <w:color w:val="000000"/>
          <w:sz w:val="28"/>
        </w:rPr>
        <w:t xml:space="preserve">
      Республика Президентi: </w:t>
      </w:r>
    </w:p>
    <w:p>
      <w:pPr>
        <w:spacing w:after="0"/>
        <w:ind w:left="0"/>
        <w:jc w:val="both"/>
      </w:pPr>
      <w:r>
        <w:rPr>
          <w:rFonts w:ascii="Times New Roman"/>
          <w:b w:val="false"/>
          <w:i w:val="false"/>
          <w:color w:val="000000"/>
          <w:sz w:val="28"/>
        </w:rPr>
        <w:t xml:space="preserve">
      1) Конституциялық Кеңестiң Төрағасы мен екi мүшесiн қызметке тағайындайды, конституциялық заңға сәйкес оларды мерзiмiнен бұрын қызметтен босатуға хақылы; </w:t>
      </w:r>
    </w:p>
    <w:p>
      <w:pPr>
        <w:spacing w:after="0"/>
        <w:ind w:left="0"/>
        <w:jc w:val="both"/>
      </w:pPr>
      <w:r>
        <w:rPr>
          <w:rFonts w:ascii="Times New Roman"/>
          <w:b w:val="false"/>
          <w:i w:val="false"/>
          <w:color w:val="000000"/>
          <w:sz w:val="28"/>
        </w:rPr>
        <w:t xml:space="preserve">
      2) Республика Конституциясының 44-бабының </w:t>
      </w:r>
      <w:r>
        <w:rPr>
          <w:rFonts w:ascii="Times New Roman"/>
          <w:b w:val="false"/>
          <w:i w:val="false"/>
          <w:color w:val="000000"/>
          <w:sz w:val="28"/>
        </w:rPr>
        <w:t>10-1) тармақшасында</w:t>
      </w:r>
      <w:r>
        <w:rPr>
          <w:rFonts w:ascii="Times New Roman"/>
          <w:b w:val="false"/>
          <w:i w:val="false"/>
          <w:color w:val="000000"/>
          <w:sz w:val="28"/>
        </w:rPr>
        <w:t xml:space="preserve"> және </w:t>
      </w:r>
      <w:r>
        <w:rPr>
          <w:rFonts w:ascii="Times New Roman"/>
          <w:b w:val="false"/>
          <w:i w:val="false"/>
          <w:color w:val="000000"/>
          <w:sz w:val="28"/>
        </w:rPr>
        <w:t>72-бабында</w:t>
      </w:r>
      <w:r>
        <w:rPr>
          <w:rFonts w:ascii="Times New Roman"/>
          <w:b w:val="false"/>
          <w:i w:val="false"/>
          <w:color w:val="000000"/>
          <w:sz w:val="28"/>
        </w:rPr>
        <w:t xml:space="preserve"> көзделген жағдайларда Конституциялық Кеңеске өтiнiш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Республика Президентiнiң соттарға және судьяларға қатысты өкiлеттігі </w:t>
      </w:r>
    </w:p>
    <w:p>
      <w:pPr>
        <w:spacing w:after="0"/>
        <w:ind w:left="0"/>
        <w:jc w:val="both"/>
      </w:pPr>
      <w:r>
        <w:rPr>
          <w:rFonts w:ascii="Times New Roman"/>
          <w:b w:val="false"/>
          <w:i w:val="false"/>
          <w:color w:val="000000"/>
          <w:sz w:val="28"/>
        </w:rPr>
        <w:t xml:space="preserve">
      Республика Президенті: </w:t>
      </w:r>
    </w:p>
    <w:p>
      <w:pPr>
        <w:spacing w:after="0"/>
        <w:ind w:left="0"/>
        <w:jc w:val="both"/>
      </w:pPr>
      <w:r>
        <w:rPr>
          <w:rFonts w:ascii="Times New Roman"/>
          <w:b w:val="false"/>
          <w:i w:val="false"/>
          <w:color w:val="000000"/>
          <w:sz w:val="28"/>
        </w:rPr>
        <w:t xml:space="preserve">
      1) Жоғары Сот Кеңесінің кепілдемесін негізге ала отырып, Республика Жоғарғы Сотының Төрағасын және судьяларын қызметке сайлау және қызметтен босату үшін Парламент Сенатына ұсынады; </w:t>
      </w:r>
    </w:p>
    <w:p>
      <w:pPr>
        <w:spacing w:after="0"/>
        <w:ind w:left="0"/>
        <w:jc w:val="both"/>
      </w:pPr>
      <w:r>
        <w:rPr>
          <w:rFonts w:ascii="Times New Roman"/>
          <w:b w:val="false"/>
          <w:i w:val="false"/>
          <w:color w:val="000000"/>
          <w:sz w:val="28"/>
        </w:rPr>
        <w:t xml:space="preserve">
      2) Жоғары Сот Кеңесінің кепілдемесі бойынша жергілікті және басқа да соттардың төрағалары мен судьяларын қызметке тағайындайды және қызметтен босатады.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2007.06.19. N </w:t>
      </w:r>
      <w:r>
        <w:rPr>
          <w:rFonts w:ascii="Times New Roman"/>
          <w:b w:val="false"/>
          <w:i w:val="false"/>
          <w:color w:val="000000"/>
          <w:sz w:val="28"/>
        </w:rPr>
        <w:t xml:space="preserve">265 </w:t>
      </w:r>
      <w:r>
        <w:rPr>
          <w:rFonts w:ascii="Times New Roman"/>
          <w:b w:val="false"/>
          <w:i w:val="false"/>
          <w:color w:val="ff0000"/>
          <w:sz w:val="28"/>
        </w:rPr>
        <w:t xml:space="preserve">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Республика Президентiнiң прокуратура органдарына қатысты өкiлеттiгi </w:t>
      </w:r>
    </w:p>
    <w:p>
      <w:pPr>
        <w:spacing w:after="0"/>
        <w:ind w:left="0"/>
        <w:jc w:val="both"/>
      </w:pPr>
      <w:r>
        <w:rPr>
          <w:rFonts w:ascii="Times New Roman"/>
          <w:b w:val="false"/>
          <w:i w:val="false"/>
          <w:color w:val="000000"/>
          <w:sz w:val="28"/>
        </w:rPr>
        <w:t xml:space="preserve">
      Республика Президентi: </w:t>
      </w:r>
    </w:p>
    <w:p>
      <w:pPr>
        <w:spacing w:after="0"/>
        <w:ind w:left="0"/>
        <w:jc w:val="both"/>
      </w:pPr>
      <w:r>
        <w:rPr>
          <w:rFonts w:ascii="Times New Roman"/>
          <w:b w:val="false"/>
          <w:i w:val="false"/>
          <w:color w:val="000000"/>
          <w:sz w:val="28"/>
        </w:rPr>
        <w:t xml:space="preserve">
      1) Парламент Сенатының келiсiмiмен Республиканың Бас Прокурорын бес жыл мерзiмге қызметке тағайындайды; оны қызметтен босатады. </w:t>
      </w:r>
    </w:p>
    <w:p>
      <w:pPr>
        <w:spacing w:after="0"/>
        <w:ind w:left="0"/>
        <w:jc w:val="both"/>
      </w:pPr>
      <w:r>
        <w:rPr>
          <w:rFonts w:ascii="Times New Roman"/>
          <w:b w:val="false"/>
          <w:i w:val="false"/>
          <w:color w:val="000000"/>
          <w:sz w:val="28"/>
        </w:rPr>
        <w:t xml:space="preserve">
      2) Бас Прокурордың ұсынысы бойынша Республика Бас Прокурорының орынбасарларын қызметке тағайындайды және қызметтен босатады; </w:t>
      </w:r>
    </w:p>
    <w:p>
      <w:pPr>
        <w:spacing w:after="0"/>
        <w:ind w:left="0"/>
        <w:jc w:val="both"/>
      </w:pPr>
      <w:r>
        <w:rPr>
          <w:rFonts w:ascii="Times New Roman"/>
          <w:b w:val="false"/>
          <w:i w:val="false"/>
          <w:color w:val="000000"/>
          <w:sz w:val="28"/>
        </w:rPr>
        <w:t xml:space="preserve">
      3) әр тоқсанда кемiнде бiр рет Бас Прокурордың елдегi заңдылықтың жай-күйi туралы есебiн тыңдайды. </w:t>
      </w:r>
    </w:p>
    <w:p>
      <w:pPr>
        <w:spacing w:after="0"/>
        <w:ind w:left="0"/>
        <w:jc w:val="both"/>
      </w:pPr>
      <w:r>
        <w:rPr>
          <w:rFonts w:ascii="Times New Roman"/>
          <w:b/>
          <w:i w:val="false"/>
          <w:color w:val="000000"/>
          <w:sz w:val="28"/>
        </w:rPr>
        <w:t xml:space="preserve">14-бап. Республика Президентiнiң Орталық сайлау комиссиясына қатысты өкiлеттiгi </w:t>
      </w:r>
    </w:p>
    <w:p>
      <w:pPr>
        <w:spacing w:after="0"/>
        <w:ind w:left="0"/>
        <w:jc w:val="both"/>
      </w:pPr>
      <w:r>
        <w:rPr>
          <w:rFonts w:ascii="Times New Roman"/>
          <w:b w:val="false"/>
          <w:i w:val="false"/>
          <w:color w:val="000000"/>
          <w:sz w:val="28"/>
        </w:rPr>
        <w:t xml:space="preserve">
      Республика Президентi: </w:t>
      </w:r>
    </w:p>
    <w:p>
      <w:pPr>
        <w:spacing w:after="0"/>
        <w:ind w:left="0"/>
        <w:jc w:val="both"/>
      </w:pPr>
      <w:r>
        <w:rPr>
          <w:rFonts w:ascii="Times New Roman"/>
          <w:b w:val="false"/>
          <w:i w:val="false"/>
          <w:color w:val="000000"/>
          <w:sz w:val="28"/>
        </w:rPr>
        <w:t xml:space="preserve">
      1) Қазақстан Республикасы Орталық сайлау комиссиясының Төрағасын және екі мүшесін тағайындайды; </w:t>
      </w:r>
    </w:p>
    <w:p>
      <w:pPr>
        <w:spacing w:after="0"/>
        <w:ind w:left="0"/>
        <w:jc w:val="both"/>
      </w:pPr>
      <w:r>
        <w:rPr>
          <w:rFonts w:ascii="Times New Roman"/>
          <w:b w:val="false"/>
          <w:i w:val="false"/>
          <w:color w:val="000000"/>
          <w:sz w:val="28"/>
        </w:rPr>
        <w:t xml:space="preserve">
      2) Орталық сайлау комиссиясы туралы Ереженi бекiтедi; </w:t>
      </w:r>
    </w:p>
    <w:p>
      <w:pPr>
        <w:spacing w:after="0"/>
        <w:ind w:left="0"/>
        <w:jc w:val="both"/>
      </w:pPr>
      <w:r>
        <w:rPr>
          <w:rFonts w:ascii="Times New Roman"/>
          <w:b w:val="false"/>
          <w:i w:val="false"/>
          <w:color w:val="000000"/>
          <w:sz w:val="28"/>
        </w:rPr>
        <w:t xml:space="preserve">
      3) Орталық сайлау комиссиясы Төрағасының тағайындалған республикалық референдумға, Парламент, мәслихаттар депутаттарын, өзге де жергiлiктi өзiн-өзi басқару органдарының мүшелерiн сайлауға әзiрлiк барысы туралы және референдум мен сайлау нәтижелерi жөнiндегi хабарламасын тыңдайды.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2007.06.19. N </w:t>
      </w:r>
      <w:r>
        <w:rPr>
          <w:rFonts w:ascii="Times New Roman"/>
          <w:b w:val="false"/>
          <w:i w:val="false"/>
          <w:color w:val="000000"/>
          <w:sz w:val="28"/>
        </w:rPr>
        <w:t>265</w:t>
      </w:r>
      <w:r>
        <w:rPr>
          <w:rFonts w:ascii="Times New Roman"/>
          <w:b w:val="false"/>
          <w:i w:val="false"/>
          <w:color w:val="ff0000"/>
          <w:sz w:val="28"/>
        </w:rPr>
        <w:t xml:space="preserve"> 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Республика Президентiнiң Ұлттық Банкке қатысты өкiлеттiгi </w:t>
      </w:r>
    </w:p>
    <w:p>
      <w:pPr>
        <w:spacing w:after="0"/>
        <w:ind w:left="0"/>
        <w:jc w:val="both"/>
      </w:pPr>
      <w:r>
        <w:rPr>
          <w:rFonts w:ascii="Times New Roman"/>
          <w:b w:val="false"/>
          <w:i w:val="false"/>
          <w:color w:val="000000"/>
          <w:sz w:val="28"/>
        </w:rPr>
        <w:t xml:space="preserve">
      Республика Президентi: </w:t>
      </w:r>
    </w:p>
    <w:p>
      <w:pPr>
        <w:spacing w:after="0"/>
        <w:ind w:left="0"/>
        <w:jc w:val="both"/>
      </w:pPr>
      <w:r>
        <w:rPr>
          <w:rFonts w:ascii="Times New Roman"/>
          <w:b w:val="false"/>
          <w:i w:val="false"/>
          <w:color w:val="000000"/>
          <w:sz w:val="28"/>
        </w:rPr>
        <w:t xml:space="preserve">
      1) Парламент Сенатының келiсiмiмен Республика Ұлттық Банкiнiң Төрағасын қызметке тағайындайды; оны қызметтен босатады; </w:t>
      </w:r>
    </w:p>
    <w:p>
      <w:pPr>
        <w:spacing w:after="0"/>
        <w:ind w:left="0"/>
        <w:jc w:val="both"/>
      </w:pPr>
      <w:r>
        <w:rPr>
          <w:rFonts w:ascii="Times New Roman"/>
          <w:b w:val="false"/>
          <w:i w:val="false"/>
          <w:color w:val="000000"/>
          <w:sz w:val="28"/>
        </w:rPr>
        <w:t xml:space="preserve">
      2) Ұлттық Банк Төрағасының ұсынысы бойынша Ұлттық Банк Төрағасының орынбасарларын қызметке тағайындайды және қызметтен босатады; </w:t>
      </w:r>
    </w:p>
    <w:p>
      <w:pPr>
        <w:spacing w:after="0"/>
        <w:ind w:left="0"/>
        <w:jc w:val="both"/>
      </w:pPr>
      <w:r>
        <w:rPr>
          <w:rFonts w:ascii="Times New Roman"/>
          <w:b w:val="false"/>
          <w:i w:val="false"/>
          <w:color w:val="000000"/>
          <w:sz w:val="28"/>
        </w:rPr>
        <w:t xml:space="preserve">
      3) әр тоқсанда кемiнде бiр рет Ұлттық Банк Төрағасының Республика Ұлттық Банкiнiң жұмысы туралы есебiн тыңдайды.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2007.06.19. N </w:t>
      </w:r>
      <w:r>
        <w:rPr>
          <w:rFonts w:ascii="Times New Roman"/>
          <w:b w:val="false"/>
          <w:i w:val="false"/>
          <w:color w:val="000000"/>
          <w:sz w:val="28"/>
        </w:rPr>
        <w:t>265</w:t>
      </w:r>
      <w:r>
        <w:rPr>
          <w:rFonts w:ascii="Times New Roman"/>
          <w:b w:val="false"/>
          <w:i w:val="false"/>
          <w:color w:val="ff0000"/>
          <w:sz w:val="28"/>
        </w:rPr>
        <w:t xml:space="preserve"> 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Республика Президентiнiң Республикалық бюджеттiң атқарылуын бақылау жөнiндегi есеп комитетiне қатысты өкiлеттiгi </w:t>
      </w:r>
    </w:p>
    <w:p>
      <w:pPr>
        <w:spacing w:after="0"/>
        <w:ind w:left="0"/>
        <w:jc w:val="both"/>
      </w:pPr>
      <w:r>
        <w:rPr>
          <w:rFonts w:ascii="Times New Roman"/>
          <w:b w:val="false"/>
          <w:i w:val="false"/>
          <w:color w:val="000000"/>
          <w:sz w:val="28"/>
        </w:rPr>
        <w:t xml:space="preserve">
      Республика Президентi: </w:t>
      </w:r>
    </w:p>
    <w:p>
      <w:pPr>
        <w:spacing w:after="0"/>
        <w:ind w:left="0"/>
        <w:jc w:val="both"/>
      </w:pPr>
      <w:r>
        <w:rPr>
          <w:rFonts w:ascii="Times New Roman"/>
          <w:b w:val="false"/>
          <w:i w:val="false"/>
          <w:color w:val="000000"/>
          <w:sz w:val="28"/>
        </w:rPr>
        <w:t xml:space="preserve">
      1) Республикалық бюджеттiң атқарылуын бақылау жөнiндегi есеп комитетiнiң Төрағасын және екі мүшесін бес жыл мерзiмге қызметке тағайындайды, оларды қызметiнен мерзiмiнен бұрын босатуға хақылы; </w:t>
      </w:r>
    </w:p>
    <w:p>
      <w:pPr>
        <w:spacing w:after="0"/>
        <w:ind w:left="0"/>
        <w:jc w:val="both"/>
      </w:pPr>
      <w:r>
        <w:rPr>
          <w:rFonts w:ascii="Times New Roman"/>
          <w:b w:val="false"/>
          <w:i w:val="false"/>
          <w:color w:val="000000"/>
          <w:sz w:val="28"/>
        </w:rPr>
        <w:t xml:space="preserve">
      2) Республикалық бюджеттiң атқарылуын бақылау жөнiндегi есеп комитетi туралы Ереженi бекiтедi; </w:t>
      </w:r>
    </w:p>
    <w:p>
      <w:pPr>
        <w:spacing w:after="0"/>
        <w:ind w:left="0"/>
        <w:jc w:val="both"/>
      </w:pPr>
      <w:r>
        <w:rPr>
          <w:rFonts w:ascii="Times New Roman"/>
          <w:b w:val="false"/>
          <w:i w:val="false"/>
          <w:color w:val="000000"/>
          <w:sz w:val="28"/>
        </w:rPr>
        <w:t xml:space="preserve">
      3) әр тоқсанда кемiнде бiр рет Республикалық бюджеттiң атқарылуын бақылау жөнiндегi есеп комитетi Төрағасының Республикалық бюджеттiң атқарылуын бақылау жөнiндегi есеп комитетiнiң жұмысы туралы хабарламасын тыңдайды.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1999.05.06. N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17-бап. Республика Президентiнiң әкiмдерге қатысты өкiлеттiгi </w:t>
      </w:r>
    </w:p>
    <w:p>
      <w:pPr>
        <w:spacing w:after="0"/>
        <w:ind w:left="0"/>
        <w:jc w:val="both"/>
      </w:pPr>
      <w:r>
        <w:rPr>
          <w:rFonts w:ascii="Times New Roman"/>
          <w:b w:val="false"/>
          <w:i w:val="false"/>
          <w:color w:val="000000"/>
          <w:sz w:val="28"/>
        </w:rPr>
        <w:t xml:space="preserve">
      Республика Президентi: </w:t>
      </w:r>
    </w:p>
    <w:p>
      <w:pPr>
        <w:spacing w:after="0"/>
        <w:ind w:left="0"/>
        <w:jc w:val="both"/>
      </w:pPr>
      <w:r>
        <w:rPr>
          <w:rFonts w:ascii="Times New Roman"/>
          <w:b w:val="false"/>
          <w:i w:val="false"/>
          <w:color w:val="000000"/>
          <w:sz w:val="28"/>
        </w:rPr>
        <w:t xml:space="preserve">
      1) облыстардың, республикалық маңызы бар қалалардың және Республика астанасының әкімдерін қызметке тиісінше облыс, республикалық маңызы бар қалалар және астана мәслихаттарының келісімімен тағайындайды; </w:t>
      </w:r>
    </w:p>
    <w:p>
      <w:pPr>
        <w:spacing w:after="0"/>
        <w:ind w:left="0"/>
        <w:jc w:val="both"/>
      </w:pPr>
      <w:r>
        <w:rPr>
          <w:rFonts w:ascii="Times New Roman"/>
          <w:b w:val="false"/>
          <w:i w:val="false"/>
          <w:color w:val="000000"/>
          <w:sz w:val="28"/>
        </w:rPr>
        <w:t xml:space="preserve">
      2) облыстардың, республикалық маңызы бар қалалар мен астана әкiмдерi актiлерiнiң күшiн жояды не толық немесе iшiнара тоқтата тұрады; </w:t>
      </w:r>
    </w:p>
    <w:p>
      <w:pPr>
        <w:spacing w:after="0"/>
        <w:ind w:left="0"/>
        <w:jc w:val="both"/>
      </w:pPr>
      <w:r>
        <w:rPr>
          <w:rFonts w:ascii="Times New Roman"/>
          <w:b w:val="false"/>
          <w:i w:val="false"/>
          <w:color w:val="000000"/>
          <w:sz w:val="28"/>
        </w:rPr>
        <w:t xml:space="preserve">
      3) өз құзыретiндегi мәселелер бойынша әкiмдерге тапсырмалар бередi және олардың орындалуы жөнiнде әкiмдердiң есебiн тыңдайды; </w:t>
      </w:r>
    </w:p>
    <w:p>
      <w:pPr>
        <w:spacing w:after="0"/>
        <w:ind w:left="0"/>
        <w:jc w:val="both"/>
      </w:pPr>
      <w:r>
        <w:rPr>
          <w:rFonts w:ascii="Times New Roman"/>
          <w:b w:val="false"/>
          <w:i w:val="false"/>
          <w:color w:val="000000"/>
          <w:sz w:val="28"/>
        </w:rPr>
        <w:t xml:space="preserve">
      4) өз қалауы бойынша әкiмдердi қызметiнен босатуға, сондай-ақ облыстардың, республикалық маңызы бар қалалар мен Республика астанасының әкiмдерiне тиiстi мәслихаттар өз депутаттары жалпы санының көпшілік даусымен сенiмсiздiк бiлдiрген жағдайда, оларды қызметтерiнен босатуға хақылы.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1999.05.06. N </w:t>
      </w:r>
      <w:r>
        <w:rPr>
          <w:rFonts w:ascii="Times New Roman"/>
          <w:b w:val="false"/>
          <w:i w:val="false"/>
          <w:color w:val="000000"/>
          <w:sz w:val="28"/>
        </w:rPr>
        <w:t>378</w:t>
      </w:r>
      <w:r>
        <w:rPr>
          <w:rFonts w:ascii="Times New Roman"/>
          <w:b w:val="false"/>
          <w:i w:val="false"/>
          <w:color w:val="ff0000"/>
          <w:sz w:val="28"/>
        </w:rPr>
        <w:t xml:space="preserve">, 2007.06.19. N </w:t>
      </w:r>
      <w:r>
        <w:rPr>
          <w:rFonts w:ascii="Times New Roman"/>
          <w:b w:val="false"/>
          <w:i w:val="false"/>
          <w:color w:val="000000"/>
          <w:sz w:val="28"/>
        </w:rPr>
        <w:t>265</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17-1-бап. Республика Президентiнiң өзiне тiкелей бағынатын және есеп беретiн мемлекеттiк органдарға қатысты өкiлеттiгi </w:t>
      </w:r>
    </w:p>
    <w:p>
      <w:pPr>
        <w:spacing w:after="0"/>
        <w:ind w:left="0"/>
        <w:jc w:val="both"/>
      </w:pPr>
      <w:r>
        <w:rPr>
          <w:rFonts w:ascii="Times New Roman"/>
          <w:b w:val="false"/>
          <w:i w:val="false"/>
          <w:color w:val="000000"/>
          <w:sz w:val="28"/>
        </w:rPr>
        <w:t xml:space="preserve">
      1. Республика Президентiне тiкелей бағынатын және есеп беретiн мемлекеттiк органдар басшыларының өкiлеттiгi жаңадан сайланған Президент қызметiне кiрiскен кезде тоқтатылады. Бұл орайда олар Мемлекет басшысы осы органдардың басшыларын тағайындағанға дейiн өз мiндеттерiн атқара бередi. </w:t>
      </w:r>
    </w:p>
    <w:p>
      <w:pPr>
        <w:spacing w:after="0"/>
        <w:ind w:left="0"/>
        <w:jc w:val="both"/>
      </w:pPr>
      <w:r>
        <w:rPr>
          <w:rFonts w:ascii="Times New Roman"/>
          <w:b w:val="false"/>
          <w:i w:val="false"/>
          <w:color w:val="000000"/>
          <w:sz w:val="28"/>
        </w:rPr>
        <w:t xml:space="preserve">
      2. Республика Президентiне тiкелей бағынатын және есеп беретiн мемлекеттiк органдар басшыларының ұсынуы бойынша Республика Президентi: </w:t>
      </w:r>
    </w:p>
    <w:p>
      <w:pPr>
        <w:spacing w:after="0"/>
        <w:ind w:left="0"/>
        <w:jc w:val="both"/>
      </w:pPr>
      <w:r>
        <w:rPr>
          <w:rFonts w:ascii="Times New Roman"/>
          <w:b w:val="false"/>
          <w:i w:val="false"/>
          <w:color w:val="000000"/>
          <w:sz w:val="28"/>
        </w:rPr>
        <w:t xml:space="preserve">
      1) осы мемлекеттiк органдар туралы ережелердi, олардың құрылымы мен жалпы штат санын бекiтедi; </w:t>
      </w:r>
    </w:p>
    <w:p>
      <w:pPr>
        <w:spacing w:after="0"/>
        <w:ind w:left="0"/>
        <w:jc w:val="both"/>
      </w:pPr>
      <w:r>
        <w:rPr>
          <w:rFonts w:ascii="Times New Roman"/>
          <w:b w:val="false"/>
          <w:i w:val="false"/>
          <w:color w:val="000000"/>
          <w:sz w:val="28"/>
        </w:rPr>
        <w:t xml:space="preserve">
      2) егер Республика Президентi өзгеше белгiлемесе, Республика Президентiне тiкелей бағынатын және есеп беретiн органдар басшыларының орынбасарларын, осы органдар ведомстволарының басшыларын қызметке тағайындайды және қызметтен босатады; </w:t>
      </w:r>
    </w:p>
    <w:p>
      <w:pPr>
        <w:spacing w:after="0"/>
        <w:ind w:left="0"/>
        <w:jc w:val="both"/>
      </w:pPr>
      <w:r>
        <w:rPr>
          <w:rFonts w:ascii="Times New Roman"/>
          <w:b w:val="false"/>
          <w:i w:val="false"/>
          <w:color w:val="000000"/>
          <w:sz w:val="28"/>
        </w:rPr>
        <w:t xml:space="preserve">
      3) аталған мемлекеттiк органдардың ведомстволарын құрады, таратады және қайта ұйымдастырады. Егер Республика Президентi өзгеше белгiлемесе, бұл ведомстволар орталық атқарушы органдардың ведомстволары үшiн көзделген мәртебенi иеленедi. </w:t>
      </w:r>
    </w:p>
    <w:p>
      <w:pPr>
        <w:spacing w:after="0"/>
        <w:ind w:left="0"/>
        <w:jc w:val="both"/>
      </w:pPr>
      <w:r>
        <w:rPr>
          <w:rFonts w:ascii="Times New Roman"/>
          <w:b w:val="false"/>
          <w:i w:val="false"/>
          <w:color w:val="000000"/>
          <w:sz w:val="28"/>
        </w:rPr>
        <w:t xml:space="preserve">
      3. Республика Президентi өзi белгiлейтiн тәртiп пен мерзiмде Республика Президентiне тiкелей бағынатын және есеп беретiн мемлекеттiк органдар басшыларының аталған органдардың жұмысы туралы есептерiн тыңдайды.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17-1-баппен толықтырылды - ҚР 1999.05.06. N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Республика Президентiнiң республикалық референдумға қатысты өкiлеттiгi </w:t>
      </w:r>
    </w:p>
    <w:p>
      <w:pPr>
        <w:spacing w:after="0"/>
        <w:ind w:left="0"/>
        <w:jc w:val="both"/>
      </w:pPr>
      <w:r>
        <w:rPr>
          <w:rFonts w:ascii="Times New Roman"/>
          <w:b w:val="false"/>
          <w:i w:val="false"/>
          <w:color w:val="000000"/>
          <w:sz w:val="28"/>
        </w:rPr>
        <w:t xml:space="preserve">
      1. Республика Президентi конституциялық заңға сәйкес өз бастамасы бойынша, Парламенттiң, Үкiметтiң немесе сан жағынан облыстардың, Республика астанасы мен республикалық маңызы бар қалалардың бәрiн бiрдей дәрежеде бiлдiретiн Республиканың сайлау құқығы бар кем дегенде екi жүз мың азаматының бастамасы бойынша республикалық референдум өткiзу туралы шешiм қабылдайды. </w:t>
      </w:r>
    </w:p>
    <w:p>
      <w:pPr>
        <w:spacing w:after="0"/>
        <w:ind w:left="0"/>
        <w:jc w:val="both"/>
      </w:pPr>
      <w:r>
        <w:rPr>
          <w:rFonts w:ascii="Times New Roman"/>
          <w:b w:val="false"/>
          <w:i w:val="false"/>
          <w:color w:val="000000"/>
          <w:sz w:val="28"/>
        </w:rPr>
        <w:t xml:space="preserve">
      2. Республика Президентi Парламенттiң, Үкiметтiң немесе Республика азаматтарының референдум өткiзу туралы бастамасы бойынша мына шешiмдердiң бiрiн қабылдайды: </w:t>
      </w:r>
    </w:p>
    <w:p>
      <w:pPr>
        <w:spacing w:after="0"/>
        <w:ind w:left="0"/>
        <w:jc w:val="both"/>
      </w:pPr>
      <w:r>
        <w:rPr>
          <w:rFonts w:ascii="Times New Roman"/>
          <w:b w:val="false"/>
          <w:i w:val="false"/>
          <w:color w:val="000000"/>
          <w:sz w:val="28"/>
        </w:rPr>
        <w:t xml:space="preserve">
      1) референдум өткiзу туралы; </w:t>
      </w:r>
    </w:p>
    <w:p>
      <w:pPr>
        <w:spacing w:after="0"/>
        <w:ind w:left="0"/>
        <w:jc w:val="both"/>
      </w:pPr>
      <w:r>
        <w:rPr>
          <w:rFonts w:ascii="Times New Roman"/>
          <w:b w:val="false"/>
          <w:i w:val="false"/>
          <w:color w:val="000000"/>
          <w:sz w:val="28"/>
        </w:rPr>
        <w:t xml:space="preserve">
      2) референдум өткiзбей-ақ, оның мәнi ретiнде ұсынылып отырған мәселе жөнiнде Республика Конституциясына, конституциялық заңына, заңына өзгертулер мен толықтыруларды немесе өзге шешiмдi қабылдау қажеттiгi туралы; </w:t>
      </w:r>
    </w:p>
    <w:p>
      <w:pPr>
        <w:spacing w:after="0"/>
        <w:ind w:left="0"/>
        <w:jc w:val="both"/>
      </w:pPr>
      <w:r>
        <w:rPr>
          <w:rFonts w:ascii="Times New Roman"/>
          <w:b w:val="false"/>
          <w:i w:val="false"/>
          <w:color w:val="000000"/>
          <w:sz w:val="28"/>
        </w:rPr>
        <w:t xml:space="preserve">
      3) референдум өткiзу туралы ұсынысты қабылдамай тастау туралы. Егер Республика Президентi Конституцияға өзгерiстер мен толықтыруларды республикалық референдумға шығару туралы Парламенттiң ұсынысын қабылдамай тастаса, Парламент Палаталарының әрқайсысының депутаттары жалпы санының кемiнде бестен төртiнiң көпшiлiк дауысымен Парламент Конституцияға осы өзгерiстер мен толықтыруларды енгiзу туралы заң қабылдауға құқылы. Мұндай жағдайда Республика Президентi бұл заңға қол қояды немесе оны республикалық референдумға шығарады. </w:t>
      </w:r>
    </w:p>
    <w:p>
      <w:pPr>
        <w:spacing w:after="0"/>
        <w:ind w:left="0"/>
        <w:jc w:val="both"/>
      </w:pPr>
      <w:r>
        <w:rPr>
          <w:rFonts w:ascii="Times New Roman"/>
          <w:b w:val="false"/>
          <w:i w:val="false"/>
          <w:color w:val="000000"/>
          <w:sz w:val="28"/>
        </w:rPr>
        <w:t xml:space="preserve">
      3. Референдум бастамашыларының келiсiмiмен Республика Президентi оны өткiзгенге дейiн оның бастамашыларының өз еркiн неғұрлым анық бiлдiруi үшiн референдумға ұсынылатын мәселенiң (мәселелердiң) тұжырымын нақтылауға хақылы.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толықтырылды - ҚР 1999.05.06. N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Республика Президентiнiң өзге де өкiлеттiгi</w:t>
      </w:r>
    </w:p>
    <w:p>
      <w:pPr>
        <w:spacing w:after="0"/>
        <w:ind w:left="0"/>
        <w:jc w:val="both"/>
      </w:pPr>
      <w:r>
        <w:rPr>
          <w:rFonts w:ascii="Times New Roman"/>
          <w:b w:val="false"/>
          <w:i w:val="false"/>
          <w:color w:val="000000"/>
          <w:sz w:val="28"/>
        </w:rPr>
        <w:t xml:space="preserve">
      Республика Президентi: </w:t>
      </w:r>
    </w:p>
    <w:p>
      <w:pPr>
        <w:spacing w:after="0"/>
        <w:ind w:left="0"/>
        <w:jc w:val="both"/>
      </w:pPr>
      <w:r>
        <w:rPr>
          <w:rFonts w:ascii="Times New Roman"/>
          <w:b w:val="false"/>
          <w:i w:val="false"/>
          <w:color w:val="000000"/>
          <w:sz w:val="28"/>
        </w:rPr>
        <w:t xml:space="preserve">
      1) жыл сайын Қазақстан халқына елдегi жағдай және Республиканың iшкi және сыртқы саясатының негiзгi бағыттары туралы ауызша не жазбаша жолдау арнайды. Егер арнау Парламент сессиясында жария етiлсе, ол талқыланбайды, ол бойынша сұрақ қойылмайды; </w:t>
      </w:r>
    </w:p>
    <w:p>
      <w:pPr>
        <w:spacing w:after="0"/>
        <w:ind w:left="0"/>
        <w:jc w:val="both"/>
      </w:pPr>
      <w:r>
        <w:rPr>
          <w:rFonts w:ascii="Times New Roman"/>
          <w:b w:val="false"/>
          <w:i w:val="false"/>
          <w:color w:val="000000"/>
          <w:sz w:val="28"/>
        </w:rPr>
        <w:t>
      2) Қазақстан Республикасының Президентіне тікелей бағынысты және есеп беретін мемлекеттік органдардың стратегиялық жоспарларын бекiтуге құқылы;</w:t>
      </w:r>
    </w:p>
    <w:p>
      <w:pPr>
        <w:spacing w:after="0"/>
        <w:ind w:left="0"/>
        <w:jc w:val="both"/>
      </w:pPr>
      <w:r>
        <w:rPr>
          <w:rFonts w:ascii="Times New Roman"/>
          <w:b w:val="false"/>
          <w:i w:val="false"/>
          <w:color w:val="000000"/>
          <w:sz w:val="28"/>
        </w:rPr>
        <w:t xml:space="preserve">
      3) Республиканың мемлекеттiк наградаларымен марапаттайды және құрметтi, жоғары әскери және өзге де атақтарды, сыныптық шендердi, дипломатиялық дәрежелердi, бiлiктiлiк сыныптарын бередi; аталған наградалардан, атақтардан, шендерден, дәрежелер мен сыныптардан айырады; </w:t>
      </w:r>
    </w:p>
    <w:p>
      <w:pPr>
        <w:spacing w:after="0"/>
        <w:ind w:left="0"/>
        <w:jc w:val="both"/>
      </w:pPr>
      <w:r>
        <w:rPr>
          <w:rFonts w:ascii="Times New Roman"/>
          <w:b w:val="false"/>
          <w:i w:val="false"/>
          <w:color w:val="000000"/>
          <w:sz w:val="28"/>
        </w:rPr>
        <w:t xml:space="preserve">
      4) Қазақстан Республикасының азаматтығына қабылдау, оны сақтау және одан шығу, Республика азаматтығын қалпына келтiру туралы шешiм қабылдайды; </w:t>
      </w:r>
    </w:p>
    <w:p>
      <w:pPr>
        <w:spacing w:after="0"/>
        <w:ind w:left="0"/>
        <w:jc w:val="both"/>
      </w:pPr>
      <w:r>
        <w:rPr>
          <w:rFonts w:ascii="Times New Roman"/>
          <w:b w:val="false"/>
          <w:i w:val="false"/>
          <w:color w:val="000000"/>
          <w:sz w:val="28"/>
        </w:rPr>
        <w:t xml:space="preserve">
      5) саяси баспана беру мәселелерiн шешедi; </w:t>
      </w:r>
    </w:p>
    <w:p>
      <w:pPr>
        <w:spacing w:after="0"/>
        <w:ind w:left="0"/>
        <w:jc w:val="both"/>
      </w:pPr>
      <w:r>
        <w:rPr>
          <w:rFonts w:ascii="Times New Roman"/>
          <w:b w:val="false"/>
          <w:i w:val="false"/>
          <w:color w:val="000000"/>
          <w:sz w:val="28"/>
        </w:rPr>
        <w:t xml:space="preserve">
      6) азаматтарға кешiрiм жасауды жүзеге асырады; </w:t>
      </w:r>
    </w:p>
    <w:p>
      <w:pPr>
        <w:spacing w:after="0"/>
        <w:ind w:left="0"/>
        <w:jc w:val="both"/>
      </w:pPr>
      <w:r>
        <w:rPr>
          <w:rFonts w:ascii="Times New Roman"/>
          <w:b w:val="false"/>
          <w:i w:val="false"/>
          <w:color w:val="000000"/>
          <w:sz w:val="28"/>
        </w:rPr>
        <w:t>
      7) Республика Мемлекеттiк хатшысын қызметке тағайындайды және қызметтен босатады, оның мәртебесi мен өкiлеттiгiн анықтайды;</w:t>
      </w:r>
    </w:p>
    <w:p>
      <w:pPr>
        <w:spacing w:after="0"/>
        <w:ind w:left="0"/>
        <w:jc w:val="both"/>
      </w:pPr>
      <w:r>
        <w:rPr>
          <w:rFonts w:ascii="Times New Roman"/>
          <w:b w:val="false"/>
          <w:i w:val="false"/>
          <w:color w:val="000000"/>
          <w:sz w:val="28"/>
        </w:rPr>
        <w:t>
      7-1) Парламент Сенатына Қазақстан Республикасындағы Адам құқықтары жөніндегі уәкілдің кандидатурасын бес жыл мерзімге қызметке сайлау және қызметтен босату үшін ұсынады;</w:t>
      </w:r>
    </w:p>
    <w:p>
      <w:pPr>
        <w:spacing w:after="0"/>
        <w:ind w:left="0"/>
        <w:jc w:val="both"/>
      </w:pPr>
      <w:r>
        <w:rPr>
          <w:rFonts w:ascii="Times New Roman"/>
          <w:b w:val="false"/>
          <w:i w:val="false"/>
          <w:color w:val="000000"/>
          <w:sz w:val="28"/>
        </w:rPr>
        <w:t xml:space="preserve">
      8) ұлттық валютаның қолданылу тәртiбiн, мерзiмi мен шарттарын белгiлейдi; </w:t>
      </w:r>
    </w:p>
    <w:p>
      <w:pPr>
        <w:spacing w:after="0"/>
        <w:ind w:left="0"/>
        <w:jc w:val="both"/>
      </w:pPr>
      <w:r>
        <w:rPr>
          <w:rFonts w:ascii="Times New Roman"/>
          <w:b w:val="false"/>
          <w:i w:val="false"/>
          <w:color w:val="000000"/>
          <w:sz w:val="28"/>
        </w:rPr>
        <w:t xml:space="preserve">
      9) Президент Әкімшілігін жасақтайды; Республика Президентіне тікелей бағынатын және есеп беретін өзге де мемлекеттік органдарды құрады, таратады және қайта құрады; </w:t>
      </w:r>
    </w:p>
    <w:p>
      <w:pPr>
        <w:spacing w:after="0"/>
        <w:ind w:left="0"/>
        <w:jc w:val="both"/>
      </w:pPr>
      <w:r>
        <w:rPr>
          <w:rFonts w:ascii="Times New Roman"/>
          <w:b w:val="false"/>
          <w:i w:val="false"/>
          <w:color w:val="000000"/>
          <w:sz w:val="28"/>
        </w:rPr>
        <w:t xml:space="preserve">
      10) Қауіпсіздік Кеңесін және өзге де консультативтік-кеңесші органдарды, сондай-ақ Қазақстан халқы Ассамблеясы мен Жоғары Сот Кеңесін құрады; </w:t>
      </w:r>
    </w:p>
    <w:p>
      <w:pPr>
        <w:spacing w:after="0"/>
        <w:ind w:left="0"/>
        <w:jc w:val="both"/>
      </w:pPr>
      <w:r>
        <w:rPr>
          <w:rFonts w:ascii="Times New Roman"/>
          <w:b w:val="false"/>
          <w:i w:val="false"/>
          <w:color w:val="000000"/>
          <w:sz w:val="28"/>
        </w:rPr>
        <w:t>
      11) Премьер-Министрмен және Парламент Палаталарының төрағаларымен консультациялардан кейін мәслихаттың өкілеттігін мерзімінен бұрын тоқтатады;</w:t>
      </w:r>
    </w:p>
    <w:p>
      <w:pPr>
        <w:spacing w:after="0"/>
        <w:ind w:left="0"/>
        <w:jc w:val="both"/>
      </w:pPr>
      <w:r>
        <w:rPr>
          <w:rFonts w:ascii="Times New Roman"/>
          <w:b w:val="false"/>
          <w:i w:val="false"/>
          <w:color w:val="000000"/>
          <w:sz w:val="28"/>
        </w:rPr>
        <w:t xml:space="preserve">
      12) Республика Конституциясына және заңдарына сәйкес басқа да өкiлеттiктердi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1999.05.06. N </w:t>
      </w:r>
      <w:r>
        <w:rPr>
          <w:rFonts w:ascii="Times New Roman"/>
          <w:b w:val="false"/>
          <w:i w:val="false"/>
          <w:color w:val="000000"/>
          <w:sz w:val="28"/>
        </w:rPr>
        <w:t>378</w:t>
      </w:r>
      <w:r>
        <w:rPr>
          <w:rFonts w:ascii="Times New Roman"/>
          <w:b w:val="false"/>
          <w:i w:val="false"/>
          <w:color w:val="ff0000"/>
          <w:sz w:val="28"/>
        </w:rPr>
        <w:t xml:space="preserve">, 2007.06.19. N </w:t>
      </w:r>
      <w:r>
        <w:rPr>
          <w:rFonts w:ascii="Times New Roman"/>
          <w:b w:val="false"/>
          <w:i w:val="false"/>
          <w:color w:val="000000"/>
          <w:sz w:val="28"/>
        </w:rPr>
        <w:t>265</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III тарау</w:t>
      </w:r>
      <w:r>
        <w:br/>
      </w:r>
      <w:r>
        <w:rPr>
          <w:rFonts w:ascii="Times New Roman"/>
          <w:b/>
          <w:i w:val="false"/>
          <w:color w:val="000000"/>
        </w:rPr>
        <w:t>Қазақстан Республикасы Президентiнiң</w:t>
      </w:r>
      <w:r>
        <w:br/>
      </w:r>
      <w:r>
        <w:rPr>
          <w:rFonts w:ascii="Times New Roman"/>
          <w:b/>
          <w:i w:val="false"/>
          <w:color w:val="000000"/>
        </w:rPr>
        <w:t xml:space="preserve">актiлерi </w:t>
      </w:r>
    </w:p>
    <w:bookmarkEnd w:id="3"/>
    <w:p>
      <w:pPr>
        <w:spacing w:after="0"/>
        <w:ind w:left="0"/>
        <w:jc w:val="both"/>
      </w:pPr>
      <w:r>
        <w:rPr>
          <w:rFonts w:ascii="Times New Roman"/>
          <w:b/>
          <w:i w:val="false"/>
          <w:color w:val="000000"/>
          <w:sz w:val="28"/>
        </w:rPr>
        <w:t xml:space="preserve">20-бап. Республика Президентi актiлерiнiң нысандары </w:t>
      </w:r>
    </w:p>
    <w:p>
      <w:pPr>
        <w:spacing w:after="0"/>
        <w:ind w:left="0"/>
        <w:jc w:val="both"/>
      </w:pPr>
      <w:r>
        <w:rPr>
          <w:rFonts w:ascii="Times New Roman"/>
          <w:b w:val="false"/>
          <w:i w:val="false"/>
          <w:color w:val="000000"/>
          <w:sz w:val="28"/>
        </w:rPr>
        <w:t xml:space="preserve">
      1. Республика Президентi Қазақстан Республикасының бүкiл аумағында мiндеттi күшi бар жарлықтар мен өкiмдер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Республика Президентi қол қоятын Парламент актiлерi, сондай-ақ Үкiмет бастамасымен шығарылатын Президент актiлерi, тиiсiнше осы актiлердiң заңдылығы үшiн заңдық жауапкершiлiк жүктелетiн Парламенттiң әр Палатасы Төрағаларының не Премьер-Министрдiң алдын-ала қолдары қойылып тиянақталады. </w:t>
      </w:r>
    </w:p>
    <w:p>
      <w:pPr>
        <w:spacing w:after="0"/>
        <w:ind w:left="0"/>
        <w:jc w:val="both"/>
      </w:pPr>
      <w:r>
        <w:rPr>
          <w:rFonts w:ascii="Times New Roman"/>
          <w:b w:val="false"/>
          <w:i w:val="false"/>
          <w:color w:val="000000"/>
          <w:sz w:val="28"/>
        </w:rPr>
        <w:t xml:space="preserve">
      4. Республика Президентi тиiстi Жарлықтар мен өкiмдер шығаратын мәселелер тiзбесi осы Конституциялық заңның </w:t>
      </w:r>
      <w:r>
        <w:rPr>
          <w:rFonts w:ascii="Times New Roman"/>
          <w:b w:val="false"/>
          <w:i w:val="false"/>
          <w:color w:val="000000"/>
          <w:sz w:val="28"/>
        </w:rPr>
        <w:t xml:space="preserve">21 және 22-баптары </w:t>
      </w:r>
      <w:r>
        <w:rPr>
          <w:rFonts w:ascii="Times New Roman"/>
          <w:b w:val="false"/>
          <w:i w:val="false"/>
          <w:color w:val="000000"/>
          <w:sz w:val="28"/>
        </w:rPr>
        <w:t xml:space="preserve">бойынша анықталады. Қажет болған жағдайларда Республика Президентi өз өкiлеттiктерiн жүзеге асыру кезiнде өзiнiң тиiстi өкiлеттiктерiнiң қандай акт нысанында, Жарлық немесе өкiм нысанында жүзеге асырылатындығын дербес анықтай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1999.05.06. N 378 Конституциялық </w:t>
      </w:r>
      <w:r>
        <w:rPr>
          <w:rFonts w:ascii="Times New Roman"/>
          <w:b w:val="false"/>
          <w:i w:val="false"/>
          <w:color w:val="000000"/>
          <w:sz w:val="28"/>
        </w:rPr>
        <w:t>заңымен</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Республика Президентiнiң жарлықтары </w:t>
      </w:r>
    </w:p>
    <w:p>
      <w:pPr>
        <w:spacing w:after="0"/>
        <w:ind w:left="0"/>
        <w:jc w:val="both"/>
      </w:pPr>
      <w:r>
        <w:rPr>
          <w:rFonts w:ascii="Times New Roman"/>
          <w:b w:val="false"/>
          <w:i w:val="false"/>
          <w:color w:val="000000"/>
          <w:sz w:val="28"/>
        </w:rPr>
        <w:t xml:space="preserve">
      1. Республика Президентiнiң жарлықтары Республика Конституциясы мен заңдарының негiзiнде және соларды орындау үшiн шығарылады. </w:t>
      </w:r>
    </w:p>
    <w:p>
      <w:pPr>
        <w:spacing w:after="0"/>
        <w:ind w:left="0"/>
        <w:jc w:val="both"/>
      </w:pPr>
      <w:r>
        <w:rPr>
          <w:rFonts w:ascii="Times New Roman"/>
          <w:b w:val="false"/>
          <w:i w:val="false"/>
          <w:color w:val="000000"/>
          <w:sz w:val="28"/>
        </w:rPr>
        <w:t xml:space="preserve">
      2. Республика Президентiнiң жарлықтарымен: </w:t>
      </w:r>
    </w:p>
    <w:p>
      <w:pPr>
        <w:spacing w:after="0"/>
        <w:ind w:left="0"/>
        <w:jc w:val="both"/>
      </w:pPr>
      <w:r>
        <w:rPr>
          <w:rFonts w:ascii="Times New Roman"/>
          <w:b w:val="false"/>
          <w:i w:val="false"/>
          <w:color w:val="000000"/>
          <w:sz w:val="28"/>
        </w:rPr>
        <w:t xml:space="preserve">
      1) Президенттiң Республика Президентiнiң актiлерiн шығаруды талап ететiн конституциялық өкiлеттiгi жүзеге асырылады; </w:t>
      </w:r>
    </w:p>
    <w:p>
      <w:pPr>
        <w:spacing w:after="0"/>
        <w:ind w:left="0"/>
        <w:jc w:val="both"/>
      </w:pPr>
      <w:r>
        <w:rPr>
          <w:rFonts w:ascii="Times New Roman"/>
          <w:b w:val="false"/>
          <w:i w:val="false"/>
          <w:color w:val="000000"/>
          <w:sz w:val="28"/>
        </w:rPr>
        <w:t xml:space="preserve">
      2) мемлекеттiк билiктiң барлық тармақтарының келiсiмдi жұмыс iстеуiн және өкiмет органдарының Қазақстан халқы алдында Конституциямен және заңдармен белгiленген жауаптылығын қамтамасыз ету мәселелерi шешiледi; </w:t>
      </w:r>
    </w:p>
    <w:p>
      <w:pPr>
        <w:spacing w:after="0"/>
        <w:ind w:left="0"/>
        <w:jc w:val="both"/>
      </w:pPr>
      <w:r>
        <w:rPr>
          <w:rFonts w:ascii="Times New Roman"/>
          <w:b w:val="false"/>
          <w:i w:val="false"/>
          <w:color w:val="000000"/>
          <w:sz w:val="28"/>
        </w:rPr>
        <w:t xml:space="preserve">
      3) Парламенттiң заңдық құзыретiне кiрмейтiн, сондай-ақ Үкiмет пен басқа да мемлекеттiк органдардың заңмен белгiленген құзыретiне жатпайтын мәселелердi құқықтық реттеу жүзеге асырылады; </w:t>
      </w:r>
    </w:p>
    <w:p>
      <w:pPr>
        <w:spacing w:after="0"/>
        <w:ind w:left="0"/>
        <w:jc w:val="both"/>
      </w:pPr>
      <w:r>
        <w:rPr>
          <w:rFonts w:ascii="Times New Roman"/>
          <w:b w:val="false"/>
          <w:i w:val="false"/>
          <w:color w:val="000000"/>
          <w:sz w:val="28"/>
        </w:rPr>
        <w:t xml:space="preserve">
      4) Қазақстан Республикасының экономикалық және әлеуметтiк-саяси дамуының стратегиялық мәселелерi бойынша шешiмдер қабылданады. </w:t>
      </w:r>
    </w:p>
    <w:p>
      <w:pPr>
        <w:spacing w:after="0"/>
        <w:ind w:left="0"/>
        <w:jc w:val="both"/>
      </w:pPr>
      <w:r>
        <w:rPr>
          <w:rFonts w:ascii="Times New Roman"/>
          <w:b w:val="false"/>
          <w:i w:val="false"/>
          <w:color w:val="000000"/>
          <w:sz w:val="28"/>
        </w:rPr>
        <w:t xml:space="preserve">
      3. Республика Президентi шығаратын жарлықтардың ғана нормативтiк құқықтық акт күшi болады. </w:t>
      </w:r>
    </w:p>
    <w:p>
      <w:pPr>
        <w:spacing w:after="0"/>
        <w:ind w:left="0"/>
        <w:jc w:val="both"/>
      </w:pPr>
      <w:r>
        <w:rPr>
          <w:rFonts w:ascii="Times New Roman"/>
          <w:b/>
          <w:i w:val="false"/>
          <w:color w:val="000000"/>
          <w:sz w:val="28"/>
        </w:rPr>
        <w:t xml:space="preserve">22-бап. Республика Президентiнiң өкiмдерi </w:t>
      </w:r>
    </w:p>
    <w:p>
      <w:pPr>
        <w:spacing w:after="0"/>
        <w:ind w:left="0"/>
        <w:jc w:val="both"/>
      </w:pPr>
      <w:r>
        <w:rPr>
          <w:rFonts w:ascii="Times New Roman"/>
          <w:b w:val="false"/>
          <w:i w:val="false"/>
          <w:color w:val="000000"/>
          <w:sz w:val="28"/>
        </w:rPr>
        <w:t xml:space="preserve">
      1. Республика Президентiнiң өкiмдерi Конституцияның, заңдардың және Президент жарлықтарының негiзiнде және соларды орындау үшiн шығарылады. </w:t>
      </w:r>
    </w:p>
    <w:p>
      <w:pPr>
        <w:spacing w:after="0"/>
        <w:ind w:left="0"/>
        <w:jc w:val="both"/>
      </w:pPr>
      <w:r>
        <w:rPr>
          <w:rFonts w:ascii="Times New Roman"/>
          <w:b w:val="false"/>
          <w:i w:val="false"/>
          <w:color w:val="000000"/>
          <w:sz w:val="28"/>
        </w:rPr>
        <w:t xml:space="preserve">
      2. Республика Президентiнiң өкiмдерiмен: </w:t>
      </w:r>
    </w:p>
    <w:p>
      <w:pPr>
        <w:spacing w:after="0"/>
        <w:ind w:left="0"/>
        <w:jc w:val="both"/>
      </w:pPr>
      <w:r>
        <w:rPr>
          <w:rFonts w:ascii="Times New Roman"/>
          <w:b w:val="false"/>
          <w:i w:val="false"/>
          <w:color w:val="000000"/>
          <w:sz w:val="28"/>
        </w:rPr>
        <w:t xml:space="preserve">
      1) әкiмшiлiк-өкiмдiк, жедел және жеке сипаттағы мәселелердi шешу жүзеге асырылады; </w:t>
      </w:r>
    </w:p>
    <w:p>
      <w:pPr>
        <w:spacing w:after="0"/>
        <w:ind w:left="0"/>
        <w:jc w:val="both"/>
      </w:pPr>
      <w:r>
        <w:rPr>
          <w:rFonts w:ascii="Times New Roman"/>
          <w:b w:val="false"/>
          <w:i w:val="false"/>
          <w:color w:val="000000"/>
          <w:sz w:val="28"/>
        </w:rPr>
        <w:t xml:space="preserve">
      2) Республика Президентiнiң құзыретiне сәйкес конституциялық мәртебесi жоқ лауазымды тұлғалар қызметке тағайындалады және босатылады. </w:t>
      </w:r>
    </w:p>
    <w:p>
      <w:pPr>
        <w:spacing w:after="0"/>
        <w:ind w:left="0"/>
        <w:jc w:val="both"/>
      </w:pPr>
      <w:r>
        <w:rPr>
          <w:rFonts w:ascii="Times New Roman"/>
          <w:b/>
          <w:i w:val="false"/>
          <w:color w:val="000000"/>
          <w:sz w:val="28"/>
        </w:rPr>
        <w:t xml:space="preserve">23-бап. Республика Президентiнiң актiлерiн дайындау және оларды Президенттiң қарауына енгiзу </w:t>
      </w:r>
    </w:p>
    <w:p>
      <w:pPr>
        <w:spacing w:after="0"/>
        <w:ind w:left="0"/>
        <w:jc w:val="both"/>
      </w:pPr>
      <w:r>
        <w:rPr>
          <w:rFonts w:ascii="Times New Roman"/>
          <w:b w:val="false"/>
          <w:i w:val="false"/>
          <w:color w:val="000000"/>
          <w:sz w:val="28"/>
        </w:rPr>
        <w:t xml:space="preserve">
      1. Республика Президентi актiлерiнiң жобаларын дайындауды мыналар жүзеге асырады: </w:t>
      </w:r>
    </w:p>
    <w:p>
      <w:pPr>
        <w:spacing w:after="0"/>
        <w:ind w:left="0"/>
        <w:jc w:val="both"/>
      </w:pPr>
      <w:r>
        <w:rPr>
          <w:rFonts w:ascii="Times New Roman"/>
          <w:b w:val="false"/>
          <w:i w:val="false"/>
          <w:color w:val="000000"/>
          <w:sz w:val="28"/>
        </w:rPr>
        <w:t xml:space="preserve">
      1) Президент Әкімшілігі және Республика Президентіне тікелей бағынатын және есеп беретін өзге де мемлекеттік органдар; </w:t>
      </w:r>
    </w:p>
    <w:p>
      <w:pPr>
        <w:spacing w:after="0"/>
        <w:ind w:left="0"/>
        <w:jc w:val="both"/>
      </w:pPr>
      <w:r>
        <w:rPr>
          <w:rFonts w:ascii="Times New Roman"/>
          <w:b w:val="false"/>
          <w:i w:val="false"/>
          <w:color w:val="000000"/>
          <w:sz w:val="28"/>
        </w:rPr>
        <w:t xml:space="preserve">
      2) Республика Үкiметi; </w:t>
      </w:r>
    </w:p>
    <w:p>
      <w:pPr>
        <w:spacing w:after="0"/>
        <w:ind w:left="0"/>
        <w:jc w:val="both"/>
      </w:pPr>
      <w:r>
        <w:rPr>
          <w:rFonts w:ascii="Times New Roman"/>
          <w:b w:val="false"/>
          <w:i w:val="false"/>
          <w:color w:val="000000"/>
          <w:sz w:val="28"/>
        </w:rPr>
        <w:t xml:space="preserve">
      3) Жоғарғы Сот;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Республика Президентi белгiлейтiн өзге де мемлекеттiк органдар мен лауазымды тұлғалар. </w:t>
      </w:r>
    </w:p>
    <w:p>
      <w:pPr>
        <w:spacing w:after="0"/>
        <w:ind w:left="0"/>
        <w:jc w:val="both"/>
      </w:pPr>
      <w:r>
        <w:rPr>
          <w:rFonts w:ascii="Times New Roman"/>
          <w:b w:val="false"/>
          <w:i w:val="false"/>
          <w:color w:val="000000"/>
          <w:sz w:val="28"/>
        </w:rPr>
        <w:t xml:space="preserve">
      2. Республика Президентiнiң қарауына енгiзiлетiн актiлердiң жобалары: </w:t>
      </w:r>
    </w:p>
    <w:p>
      <w:pPr>
        <w:spacing w:after="0"/>
        <w:ind w:left="0"/>
        <w:jc w:val="both"/>
      </w:pPr>
      <w:r>
        <w:rPr>
          <w:rFonts w:ascii="Times New Roman"/>
          <w:b w:val="false"/>
          <w:i w:val="false"/>
          <w:color w:val="000000"/>
          <w:sz w:val="28"/>
        </w:rPr>
        <w:t xml:space="preserve">
      1) қазақ және орыс тiлдерiнде дайындалып, Президенттiң қарауына енгiзiледi; </w:t>
      </w:r>
    </w:p>
    <w:p>
      <w:pPr>
        <w:spacing w:after="0"/>
        <w:ind w:left="0"/>
        <w:jc w:val="both"/>
      </w:pPr>
      <w:r>
        <w:rPr>
          <w:rFonts w:ascii="Times New Roman"/>
          <w:b w:val="false"/>
          <w:i w:val="false"/>
          <w:color w:val="000000"/>
          <w:sz w:val="28"/>
        </w:rPr>
        <w:t xml:space="preserve">
      2) заң техникасы мен iс жүргiзу талаптарына сай келуге тиiс. </w:t>
      </w:r>
    </w:p>
    <w:p>
      <w:pPr>
        <w:spacing w:after="0"/>
        <w:ind w:left="0"/>
        <w:jc w:val="both"/>
      </w:pPr>
      <w:r>
        <w:rPr>
          <w:rFonts w:ascii="Times New Roman"/>
          <w:b w:val="false"/>
          <w:i w:val="false"/>
          <w:color w:val="000000"/>
          <w:sz w:val="28"/>
        </w:rPr>
        <w:t xml:space="preserve">
      3. Президент шығарған актiлердi нөмiрлеу Республика Президентiнiң өкiлеттiк мерзiмiне жүргiзiледi. Президент актiлерiнiң түпнұсқалары мен оған қосымша материалдар Президент Әкiмшiлiгiнiң тиiстi құрылымдық бөлiмшесiнде сақталады және заңда белгiленген мерзiм аяқталған соң Республика Президентiнiң Архивiне жiберiледi. </w:t>
      </w:r>
    </w:p>
    <w:p>
      <w:pPr>
        <w:spacing w:after="0"/>
        <w:ind w:left="0"/>
        <w:jc w:val="both"/>
      </w:pPr>
      <w:r>
        <w:rPr>
          <w:rFonts w:ascii="Times New Roman"/>
          <w:b w:val="false"/>
          <w:i w:val="false"/>
          <w:color w:val="000000"/>
          <w:sz w:val="28"/>
        </w:rPr>
        <w:t xml:space="preserve">
      4. Президент актiлерiнiң жобаларын дайындаудың заңмен белгiленген тәртiбiнiң сақталуын және оларды Мемлекет Басшысының қарауына ұсынылуын бақылауды Президент Әкiмшiлiгiнiң Басшысы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2007.06.19. N </w:t>
      </w:r>
      <w:r>
        <w:rPr>
          <w:rFonts w:ascii="Times New Roman"/>
          <w:b w:val="false"/>
          <w:i w:val="false"/>
          <w:color w:val="000000"/>
          <w:sz w:val="28"/>
        </w:rPr>
        <w:t>265</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Республика Президентiнiң актiлерiне өзгертулер мен толықтырулар енгiзу, сондай-ақ олардың күшiн жою тәртiбi </w:t>
      </w:r>
    </w:p>
    <w:p>
      <w:pPr>
        <w:spacing w:after="0"/>
        <w:ind w:left="0"/>
        <w:jc w:val="both"/>
      </w:pPr>
      <w:r>
        <w:rPr>
          <w:rFonts w:ascii="Times New Roman"/>
          <w:b w:val="false"/>
          <w:i w:val="false"/>
          <w:color w:val="000000"/>
          <w:sz w:val="28"/>
        </w:rPr>
        <w:t xml:space="preserve">
      1. Өзгертулер мен толықтырулар: </w:t>
      </w:r>
    </w:p>
    <w:p>
      <w:pPr>
        <w:spacing w:after="0"/>
        <w:ind w:left="0"/>
        <w:jc w:val="both"/>
      </w:pPr>
      <w:r>
        <w:rPr>
          <w:rFonts w:ascii="Times New Roman"/>
          <w:b w:val="false"/>
          <w:i w:val="false"/>
          <w:color w:val="000000"/>
          <w:sz w:val="28"/>
        </w:rPr>
        <w:t xml:space="preserve">
      1) Республика Президентiнiң жарлықтарына Президент жарлықтарымен енгiзiледi; </w:t>
      </w:r>
    </w:p>
    <w:p>
      <w:pPr>
        <w:spacing w:after="0"/>
        <w:ind w:left="0"/>
        <w:jc w:val="both"/>
      </w:pPr>
      <w:r>
        <w:rPr>
          <w:rFonts w:ascii="Times New Roman"/>
          <w:b w:val="false"/>
          <w:i w:val="false"/>
          <w:color w:val="000000"/>
          <w:sz w:val="28"/>
        </w:rPr>
        <w:t xml:space="preserve">
      2) Республика Президентiнiң өкiмдерiне Республика Президентiнiң өкiмдерiмен енгiзiледi. </w:t>
      </w:r>
    </w:p>
    <w:p>
      <w:pPr>
        <w:spacing w:after="0"/>
        <w:ind w:left="0"/>
        <w:jc w:val="both"/>
      </w:pPr>
      <w:r>
        <w:rPr>
          <w:rFonts w:ascii="Times New Roman"/>
          <w:b w:val="false"/>
          <w:i w:val="false"/>
          <w:color w:val="000000"/>
          <w:sz w:val="28"/>
        </w:rPr>
        <w:t xml:space="preserve">
      2. Республика Президентi жарлықтарының күшiн жою Республика  Президентi жарлықтарымен, Республика Президентi өкiмдерiнiң күшiн жою Республика Президентiнiң жарлықтарымен және өкiмдерiмен жүргiзiледi. </w:t>
      </w:r>
    </w:p>
    <w:p>
      <w:pPr>
        <w:spacing w:after="0"/>
        <w:ind w:left="0"/>
        <w:jc w:val="both"/>
      </w:pPr>
      <w:r>
        <w:rPr>
          <w:rFonts w:ascii="Times New Roman"/>
          <w:b w:val="false"/>
          <w:i w:val="false"/>
          <w:color w:val="000000"/>
          <w:sz w:val="28"/>
        </w:rPr>
        <w:t xml:space="preserve">
      3. Республика Президентiнiң бiрдей заң күшi бар актiлерiнiң арасында алшақтық туындаған жағдайда, егер Республика Президентiнiң тиiстi актiсiнде өзгеше көзделмесе, кейiнiрек күшiне енген акт басшылыққа алынуға тиiс. </w:t>
      </w:r>
    </w:p>
    <w:p>
      <w:pPr>
        <w:spacing w:after="0"/>
        <w:ind w:left="0"/>
        <w:jc w:val="both"/>
      </w:pPr>
      <w:r>
        <w:rPr>
          <w:rFonts w:ascii="Times New Roman"/>
          <w:b/>
          <w:i w:val="false"/>
          <w:color w:val="000000"/>
          <w:sz w:val="28"/>
        </w:rPr>
        <w:t xml:space="preserve">25-бап. Республика Президентiнiң актiлерiн күшiне енгiзу мен жариялау тәртiбi </w:t>
      </w:r>
    </w:p>
    <w:p>
      <w:pPr>
        <w:spacing w:after="0"/>
        <w:ind w:left="0"/>
        <w:jc w:val="both"/>
      </w:pPr>
      <w:r>
        <w:rPr>
          <w:rFonts w:ascii="Times New Roman"/>
          <w:b w:val="false"/>
          <w:i w:val="false"/>
          <w:color w:val="000000"/>
          <w:sz w:val="28"/>
        </w:rPr>
        <w:t>
      1. Президенттiң нормативтiк сипаты бар актiлерi, егер Президент өзгеше белгiлемесе, алғашқы ресми жарияланған күнінен кейін күнтізбелік он күн өткен соң Республиканың бүкiл аумағында бiр мезгiлде күшiне енгiзiледi.</w:t>
      </w:r>
    </w:p>
    <w:p>
      <w:pPr>
        <w:spacing w:after="0"/>
        <w:ind w:left="0"/>
        <w:jc w:val="both"/>
      </w:pPr>
      <w:r>
        <w:rPr>
          <w:rFonts w:ascii="Times New Roman"/>
          <w:b w:val="false"/>
          <w:i w:val="false"/>
          <w:color w:val="000000"/>
          <w:sz w:val="28"/>
        </w:rPr>
        <w:t xml:space="preserve">
      2. Нормативтiк сипаты жоқ Президент актiлерi, егер Президент өзгеше белгiлемесе, оларға қол қойылған сәттен бастап күшiне енедi. </w:t>
      </w:r>
    </w:p>
    <w:p>
      <w:pPr>
        <w:spacing w:after="0"/>
        <w:ind w:left="0"/>
        <w:jc w:val="both"/>
      </w:pPr>
      <w:r>
        <w:rPr>
          <w:rFonts w:ascii="Times New Roman"/>
          <w:b w:val="false"/>
          <w:i w:val="false"/>
          <w:color w:val="000000"/>
          <w:sz w:val="28"/>
        </w:rPr>
        <w:t>
      3. Президенттің актiлерi "Құқықтық актiлер туралы" Қазақстан Республикасының Заңына сәйкес ресми жариялануға жатады.</w:t>
      </w:r>
    </w:p>
    <w:p>
      <w:pPr>
        <w:spacing w:after="0"/>
        <w:ind w:left="0"/>
        <w:jc w:val="both"/>
      </w:pPr>
      <w:r>
        <w:rPr>
          <w:rFonts w:ascii="Times New Roman"/>
          <w:b w:val="false"/>
          <w:i w:val="false"/>
          <w:color w:val="000000"/>
          <w:sz w:val="28"/>
        </w:rPr>
        <w:t xml:space="preserve">
      4. Президент актiлерi, сол сияқты өзге де баспа органдарында жариялануы, теледидар, радио арқылы, Интернетте жария етiлуi, телеграф, телефакс арқылы берiлуi, тиiстi мемлекеттiк органдарға, сондай-ақ ұйымдар мен олардың лауазымды тұлғаларына таратылуы мүмкiн. </w:t>
      </w:r>
    </w:p>
    <w:p>
      <w:pPr>
        <w:spacing w:after="0"/>
        <w:ind w:left="0"/>
        <w:jc w:val="both"/>
      </w:pPr>
      <w:r>
        <w:rPr>
          <w:rFonts w:ascii="Times New Roman"/>
          <w:b w:val="false"/>
          <w:i w:val="false"/>
          <w:color w:val="000000"/>
          <w:sz w:val="28"/>
        </w:rPr>
        <w:t xml:space="preserve">
      5. Республиканың мемлекеттiк құпиялары немесе өзге де заңмен қорғалатын құпиясы баяндалған Президент актiлерi жариялауға жатпайды. Мұндай актiлердiң тұпнұсқаларында құпиялық белгiсi қойылады және олар белгiленген тәртiппен өздерiнiң күшi қолданылатын органдардың, ұйымдардың, лауазымды тұлғалар мен азаматтардың назарына жеткiзiледi. Президенттiң аталған актiлерiнiң мазмұны белгiленген тәртiппен бұқаралық ақпарат құралдарында баяндалуы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2007.06.19. N </w:t>
      </w:r>
      <w:r>
        <w:rPr>
          <w:rFonts w:ascii="Times New Roman"/>
          <w:b w:val="false"/>
          <w:i w:val="false"/>
          <w:color w:val="000000"/>
          <w:sz w:val="28"/>
        </w:rPr>
        <w:t>265</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IV тарау</w:t>
      </w:r>
      <w:r>
        <w:br/>
      </w:r>
      <w:r>
        <w:rPr>
          <w:rFonts w:ascii="Times New Roman"/>
          <w:b/>
          <w:i w:val="false"/>
          <w:color w:val="000000"/>
        </w:rPr>
        <w:t>Республика Президентiн қызметiнен мерзiмiнен</w:t>
      </w:r>
      <w:r>
        <w:br/>
      </w:r>
      <w:r>
        <w:rPr>
          <w:rFonts w:ascii="Times New Roman"/>
          <w:b/>
          <w:i w:val="false"/>
          <w:color w:val="000000"/>
        </w:rPr>
        <w:t>бұрын босату, кетiру</w:t>
      </w:r>
    </w:p>
    <w:bookmarkEnd w:id="4"/>
    <w:p>
      <w:pPr>
        <w:spacing w:after="0"/>
        <w:ind w:left="0"/>
        <w:jc w:val="both"/>
      </w:pPr>
      <w:r>
        <w:rPr>
          <w:rFonts w:ascii="Times New Roman"/>
          <w:b/>
          <w:i w:val="false"/>
          <w:color w:val="000000"/>
          <w:sz w:val="28"/>
        </w:rPr>
        <w:t xml:space="preserve">26-бап. Республика Президентiн қызметiнен мерзiмiнен бұрын босату, кетiру </w:t>
      </w:r>
    </w:p>
    <w:p>
      <w:pPr>
        <w:spacing w:after="0"/>
        <w:ind w:left="0"/>
        <w:jc w:val="both"/>
      </w:pPr>
      <w:r>
        <w:rPr>
          <w:rFonts w:ascii="Times New Roman"/>
          <w:b w:val="false"/>
          <w:i w:val="false"/>
          <w:color w:val="000000"/>
          <w:sz w:val="28"/>
        </w:rPr>
        <w:t xml:space="preserve">
      1. Президент науқастануына байланысты өзiнiң мiндеттерiн жүзеге асыруға қабiлетсiздiгi дендеген жағдайда Конституцияда белгiленген тәртiппен Парламенттiң шешiмi арқылы қызметiнен мерзiмiнен бұрын босатылуы мүмкiн. </w:t>
      </w:r>
    </w:p>
    <w:p>
      <w:pPr>
        <w:spacing w:after="0"/>
        <w:ind w:left="0"/>
        <w:jc w:val="both"/>
      </w:pPr>
      <w:r>
        <w:rPr>
          <w:rFonts w:ascii="Times New Roman"/>
          <w:b w:val="false"/>
          <w:i w:val="false"/>
          <w:color w:val="000000"/>
          <w:sz w:val="28"/>
        </w:rPr>
        <w:t xml:space="preserve">
      2. Президент өзiнiң мiндеттерiн атқару кезiнде жасаған iс-әрекетi үшiн тек қана мемлекетке опасыздық жасаған жағдайда, яғни соғыс не қарулы қақтығыс кезiнде жау жағына шығып кету, шет мемлекеттiң Республикаға қарсы дұшпандық әрекетiн жүзеге асыруына көмектесу арқылы көрiнген Қазақстан Республикасының сыртқы қауiпсiздiгi мен тәуелсiздiгiне нұқсан келтiру немесе әлсiрету мақсатында әдейi жасаған жағдайда, жауап бередi және бұл үшiн Конституцияда белгiленген тәртiппен Парламент оны қызметiнен кетiруi мүмкiн. </w:t>
      </w:r>
    </w:p>
    <w:p>
      <w:pPr>
        <w:spacing w:after="0"/>
        <w:ind w:left="0"/>
        <w:jc w:val="both"/>
      </w:pPr>
      <w:r>
        <w:rPr>
          <w:rFonts w:ascii="Times New Roman"/>
          <w:b w:val="false"/>
          <w:i w:val="false"/>
          <w:color w:val="000000"/>
          <w:sz w:val="28"/>
        </w:rPr>
        <w:t xml:space="preserve">
      3. Республика Президентiн қызметiнен кетiру туралы мәселе ол Парламенттiң немесе Парламент Мәжілісінің өкiлеттiгiн мерзiмiнен бұрын тоқтату жөнiнде мәселе қарап жатқан кезеңде қозғалмайды.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2007.06.19. N </w:t>
      </w:r>
      <w:r>
        <w:rPr>
          <w:rFonts w:ascii="Times New Roman"/>
          <w:b w:val="false"/>
          <w:i w:val="false"/>
          <w:color w:val="000000"/>
          <w:sz w:val="28"/>
        </w:rPr>
        <w:t>265</w:t>
      </w:r>
      <w:r>
        <w:rPr>
          <w:rFonts w:ascii="Times New Roman"/>
          <w:b w:val="false"/>
          <w:i w:val="false"/>
          <w:color w:val="ff0000"/>
          <w:sz w:val="28"/>
        </w:rPr>
        <w:t xml:space="preserve"> Конституциялық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Қазақстан Республикасының Президентi өкiлеттiгiнiң ауысуы </w:t>
      </w:r>
    </w:p>
    <w:p>
      <w:pPr>
        <w:spacing w:after="0"/>
        <w:ind w:left="0"/>
        <w:jc w:val="both"/>
      </w:pPr>
      <w:r>
        <w:rPr>
          <w:rFonts w:ascii="Times New Roman"/>
          <w:b w:val="false"/>
          <w:i w:val="false"/>
          <w:color w:val="000000"/>
          <w:sz w:val="28"/>
        </w:rPr>
        <w:t xml:space="preserve">
      1. Қазақстан Республикасының Президентi қызметiнен мерзiмiнен бұрын босатылған немесе кетiрiлген, сондай-ақ ол қайтыс болған жағдайда Республика Президентiнiң өкiлеттiгi қалған мерзiмге Парламент Сенатының Төрағасына ауысады; Сенат Төрағасының өзiне Президент өкiлеттiгiн қабылдауы мүмкiн болмаған жағдайда ол Парламент Мәжiлiсiнiң Төрағасына ауысады; Мәжiлiс Төрағасының өзiне Президент өкiлеттiгiн қабылдауы мүмкiн болмаған жағдайда ол Республиканың Премьер-Министрiне ауысады. Өзiне Республика Президентiнiң өкiлеттiгiн қабылдаған адам тиiсiнше Сенат Төрағасының, Мәжiлiс Төрағасының немесе Премьер-Министрдің өкiлеттiгiн доғарады. </w:t>
      </w:r>
    </w:p>
    <w:p>
      <w:pPr>
        <w:spacing w:after="0"/>
        <w:ind w:left="0"/>
        <w:jc w:val="both"/>
      </w:pPr>
      <w:r>
        <w:rPr>
          <w:rFonts w:ascii="Times New Roman"/>
          <w:b w:val="false"/>
          <w:i w:val="false"/>
          <w:color w:val="000000"/>
          <w:sz w:val="28"/>
        </w:rPr>
        <w:t xml:space="preserve">
      2. Осы баптың 1-тармағында көзделген негiздер мен тәртiп бойынша өзiне Қазақстан Республикасы Президентiнiң өкiлеттiгiн қабылдаған адамның Қазақстан Республикасының Конституциясына өзгерiстер мен толықтыруларға бастамашы болуға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1999.05.06. N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4" w:id="5"/>
    <w:p>
      <w:pPr>
        <w:spacing w:after="0"/>
        <w:ind w:left="0"/>
        <w:jc w:val="left"/>
      </w:pPr>
      <w:r>
        <w:rPr>
          <w:rFonts w:ascii="Times New Roman"/>
          <w:b/>
          <w:i w:val="false"/>
          <w:color w:val="000000"/>
        </w:rPr>
        <w:t xml:space="preserve"> V тарау</w:t>
      </w:r>
      <w:r>
        <w:br/>
      </w:r>
      <w:r>
        <w:rPr>
          <w:rFonts w:ascii="Times New Roman"/>
          <w:b/>
          <w:i w:val="false"/>
          <w:color w:val="000000"/>
        </w:rPr>
        <w:t>Қазақстан Республикасы Президентiнiң қызметiн</w:t>
      </w:r>
      <w:r>
        <w:br/>
      </w:r>
      <w:r>
        <w:rPr>
          <w:rFonts w:ascii="Times New Roman"/>
          <w:b/>
          <w:i w:val="false"/>
          <w:color w:val="000000"/>
        </w:rPr>
        <w:t>қамтамасыз ету</w:t>
      </w:r>
    </w:p>
    <w:bookmarkEnd w:id="5"/>
    <w:p>
      <w:pPr>
        <w:spacing w:after="0"/>
        <w:ind w:left="0"/>
        <w:jc w:val="both"/>
      </w:pPr>
      <w:r>
        <w:rPr>
          <w:rFonts w:ascii="Times New Roman"/>
          <w:b/>
          <w:i w:val="false"/>
          <w:color w:val="000000"/>
          <w:sz w:val="28"/>
        </w:rPr>
        <w:t xml:space="preserve">28-бап. Республика Президентiнiң қызметiн мемлекеттiк қамтамасыз ету </w:t>
      </w:r>
    </w:p>
    <w:p>
      <w:pPr>
        <w:spacing w:after="0"/>
        <w:ind w:left="0"/>
        <w:jc w:val="both"/>
      </w:pPr>
      <w:r>
        <w:rPr>
          <w:rFonts w:ascii="Times New Roman"/>
          <w:b w:val="false"/>
          <w:i w:val="false"/>
          <w:color w:val="000000"/>
          <w:sz w:val="28"/>
        </w:rPr>
        <w:t xml:space="preserve">
      Республика Президентi мен оның отбасы мүшелерiн қамтамасыз ету, оларға қызмет көрсету және күзету республикалық бюджет есебiнен жүзеге асырылады. </w:t>
      </w:r>
    </w:p>
    <w:p>
      <w:pPr>
        <w:spacing w:after="0"/>
        <w:ind w:left="0"/>
        <w:jc w:val="both"/>
      </w:pPr>
      <w:r>
        <w:rPr>
          <w:rFonts w:ascii="Times New Roman"/>
          <w:b/>
          <w:i w:val="false"/>
          <w:color w:val="000000"/>
          <w:sz w:val="28"/>
        </w:rPr>
        <w:t xml:space="preserve">29-бап. Республика Президентiнiң жалақысы және еңбек демалысы </w:t>
      </w:r>
    </w:p>
    <w:p>
      <w:pPr>
        <w:spacing w:after="0"/>
        <w:ind w:left="0"/>
        <w:jc w:val="both"/>
      </w:pPr>
      <w:r>
        <w:rPr>
          <w:rFonts w:ascii="Times New Roman"/>
          <w:b w:val="false"/>
          <w:i w:val="false"/>
          <w:color w:val="000000"/>
          <w:sz w:val="28"/>
        </w:rPr>
        <w:t xml:space="preserve">
      1. Республика Президентiнiң жалақысы заңдарда белгiленген тәртiппен анықталады. </w:t>
      </w:r>
    </w:p>
    <w:p>
      <w:pPr>
        <w:spacing w:after="0"/>
        <w:ind w:left="0"/>
        <w:jc w:val="both"/>
      </w:pPr>
      <w:r>
        <w:rPr>
          <w:rFonts w:ascii="Times New Roman"/>
          <w:b w:val="false"/>
          <w:i w:val="false"/>
          <w:color w:val="000000"/>
          <w:sz w:val="28"/>
        </w:rPr>
        <w:t xml:space="preserve">
      2. Республика Президентiне жыл сайын қырық бес күнтiзбелiк күн мерзiмiне ақылы еңбек демалысы берiледi. </w:t>
      </w:r>
    </w:p>
    <w:p>
      <w:pPr>
        <w:spacing w:after="0"/>
        <w:ind w:left="0"/>
        <w:jc w:val="both"/>
      </w:pPr>
      <w:r>
        <w:rPr>
          <w:rFonts w:ascii="Times New Roman"/>
          <w:b/>
          <w:i w:val="false"/>
          <w:color w:val="000000"/>
          <w:sz w:val="28"/>
        </w:rPr>
        <w:t xml:space="preserve">30-бап. Республика Президентiн қамтамасыз ету </w:t>
      </w:r>
    </w:p>
    <w:p>
      <w:pPr>
        <w:spacing w:after="0"/>
        <w:ind w:left="0"/>
        <w:jc w:val="both"/>
      </w:pPr>
      <w:r>
        <w:rPr>
          <w:rFonts w:ascii="Times New Roman"/>
          <w:b w:val="false"/>
          <w:i w:val="false"/>
          <w:color w:val="000000"/>
          <w:sz w:val="28"/>
        </w:rPr>
        <w:t xml:space="preserve">
      1. Республика Президентi қызметiнде болған кезеңге осы қызметке сайланған тұлға Республика аумағында резиденциялармен, Республика астанасында қызмет пәтерiмен және мемлекеттiк саяжаймен қамтамасыз етiледi. </w:t>
      </w:r>
    </w:p>
    <w:p>
      <w:pPr>
        <w:spacing w:after="0"/>
        <w:ind w:left="0"/>
        <w:jc w:val="both"/>
      </w:pPr>
      <w:r>
        <w:rPr>
          <w:rFonts w:ascii="Times New Roman"/>
          <w:b w:val="false"/>
          <w:i w:val="false"/>
          <w:color w:val="000000"/>
          <w:sz w:val="28"/>
        </w:rPr>
        <w:t xml:space="preserve">
      2. Республика Президентi арнайы мақсаттағы автокөлiкпен, арнайы жабдықталған ұшақтармен және тiкұшақтармен, сондай-ақ арнайы жабдықталған көлiк құралдарының өзге де түрлерiмен қамтамасыз етiледi. </w:t>
      </w:r>
    </w:p>
    <w:p>
      <w:pPr>
        <w:spacing w:after="0"/>
        <w:ind w:left="0"/>
        <w:jc w:val="both"/>
      </w:pPr>
      <w:r>
        <w:rPr>
          <w:rFonts w:ascii="Times New Roman"/>
          <w:b w:val="false"/>
          <w:i w:val="false"/>
          <w:color w:val="000000"/>
          <w:sz w:val="28"/>
        </w:rPr>
        <w:t xml:space="preserve">
      3. Республика Президентi мен оның отбасы мүшелерiне тұрғын үй және көлiк қызметiн көрсетудi Қазақстан Республикасы Президентiнiң Iс Басқармасы, сондай-ақ өздерiнiң құзыретiне сәйкес Мемлекеттік күзет қызметi және Ұлттық қауiпсiздiк комитетi қамтамасыз етедi. </w:t>
      </w:r>
    </w:p>
    <w:p>
      <w:pPr>
        <w:spacing w:after="0"/>
        <w:ind w:left="0"/>
        <w:jc w:val="both"/>
      </w:pPr>
      <w:r>
        <w:rPr>
          <w:rFonts w:ascii="Times New Roman"/>
          <w:b w:val="false"/>
          <w:i w:val="false"/>
          <w:color w:val="000000"/>
          <w:sz w:val="28"/>
        </w:rPr>
        <w:t xml:space="preserve">
      4. Республика Президентi мен оның отбасы мүшелерiне медициналық, санаторий-курорттық қызмет көрсетудi Қазақстан Республикасы Президентiнiң Iс Басқармасы қамтамасыз етедi. </w:t>
      </w:r>
    </w:p>
    <w:p>
      <w:pPr>
        <w:spacing w:after="0"/>
        <w:ind w:left="0"/>
        <w:jc w:val="both"/>
      </w:pPr>
      <w:r>
        <w:rPr>
          <w:rFonts w:ascii="Times New Roman"/>
          <w:b w:val="false"/>
          <w:i w:val="false"/>
          <w:color w:val="000000"/>
          <w:sz w:val="28"/>
        </w:rPr>
        <w:t xml:space="preserve">
      5. Арнайы байланыс құралдарымен қамтамасыз етудi Мемлекеттік күзет қызметi жүзеге асырады. </w:t>
      </w:r>
    </w:p>
    <w:p>
      <w:pPr>
        <w:spacing w:after="0"/>
        <w:ind w:left="0"/>
        <w:jc w:val="both"/>
      </w:pPr>
      <w:r>
        <w:rPr>
          <w:rFonts w:ascii="Times New Roman"/>
          <w:b w:val="false"/>
          <w:i w:val="false"/>
          <w:color w:val="000000"/>
          <w:sz w:val="28"/>
        </w:rPr>
        <w:t xml:space="preserve">
      5-1. Республика Президентi қызметiнiң бүкiл кезеңiне Республика Президентiнiң жеке кiтапханасы мен жеке мұрағаты құрылады және қалыптастырылады.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5-1-тармақпен толықтырылды - ҚР 1999.05.06. N 378 Конституциялық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Республика Президентiн күзету </w:t>
      </w:r>
    </w:p>
    <w:p>
      <w:pPr>
        <w:spacing w:after="0"/>
        <w:ind w:left="0"/>
        <w:jc w:val="both"/>
      </w:pPr>
      <w:r>
        <w:rPr>
          <w:rFonts w:ascii="Times New Roman"/>
          <w:b w:val="false"/>
          <w:i w:val="false"/>
          <w:color w:val="000000"/>
          <w:sz w:val="28"/>
        </w:rPr>
        <w:t>
      1. Республика Президентiн күзету Мемлекеттік күзет қызметінің тиісті бөлімшесіне жүктеледі.</w:t>
      </w:r>
    </w:p>
    <w:p>
      <w:pPr>
        <w:spacing w:after="0"/>
        <w:ind w:left="0"/>
        <w:jc w:val="both"/>
      </w:pPr>
      <w:r>
        <w:rPr>
          <w:rFonts w:ascii="Times New Roman"/>
          <w:b w:val="false"/>
          <w:i w:val="false"/>
          <w:color w:val="000000"/>
          <w:sz w:val="28"/>
        </w:rPr>
        <w:t>
      2. Республика Президентiнiң зайыбы (жұбайы) және Президентпен бiрге тұратын басқа да отбасы мүшелерi күзетiлуге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Республика Президентiнiң Әкiмшiлiгi </w:t>
      </w:r>
    </w:p>
    <w:p>
      <w:pPr>
        <w:spacing w:after="0"/>
        <w:ind w:left="0"/>
        <w:jc w:val="both"/>
      </w:pPr>
      <w:r>
        <w:rPr>
          <w:rFonts w:ascii="Times New Roman"/>
          <w:b w:val="false"/>
          <w:i w:val="false"/>
          <w:color w:val="000000"/>
          <w:sz w:val="28"/>
        </w:rPr>
        <w:t xml:space="preserve">
      Республика Президентiнiң Әкiмшiлiгi мемлекеттiк орган болып табылады, оған мыналар жүктеледi: </w:t>
      </w:r>
    </w:p>
    <w:p>
      <w:pPr>
        <w:spacing w:after="0"/>
        <w:ind w:left="0"/>
        <w:jc w:val="both"/>
      </w:pPr>
      <w:r>
        <w:rPr>
          <w:rFonts w:ascii="Times New Roman"/>
          <w:b w:val="false"/>
          <w:i w:val="false"/>
          <w:color w:val="000000"/>
          <w:sz w:val="28"/>
        </w:rPr>
        <w:t xml:space="preserve">
      1) Республика Президентiнiң қызметiн қамтамасыз ету; </w:t>
      </w:r>
    </w:p>
    <w:p>
      <w:pPr>
        <w:spacing w:after="0"/>
        <w:ind w:left="0"/>
        <w:jc w:val="both"/>
      </w:pPr>
      <w:r>
        <w:rPr>
          <w:rFonts w:ascii="Times New Roman"/>
          <w:b w:val="false"/>
          <w:i w:val="false"/>
          <w:color w:val="000000"/>
          <w:sz w:val="28"/>
        </w:rPr>
        <w:t xml:space="preserve">
      2) Республика Президентiн елдегi iстiң жайы туралы уақтылы әрi  толық хабардар етiп отыру; </w:t>
      </w:r>
    </w:p>
    <w:p>
      <w:pPr>
        <w:spacing w:after="0"/>
        <w:ind w:left="0"/>
        <w:jc w:val="both"/>
      </w:pPr>
      <w:r>
        <w:rPr>
          <w:rFonts w:ascii="Times New Roman"/>
          <w:b w:val="false"/>
          <w:i w:val="false"/>
          <w:color w:val="000000"/>
          <w:sz w:val="28"/>
        </w:rPr>
        <w:t xml:space="preserve">
      3) Республика Президентiнiң шешiмдерiн сөзсiз және тыңғылықты орындау және олардың орындалуын бақылау; </w:t>
      </w:r>
    </w:p>
    <w:p>
      <w:pPr>
        <w:spacing w:after="0"/>
        <w:ind w:left="0"/>
        <w:jc w:val="both"/>
      </w:pPr>
      <w:r>
        <w:rPr>
          <w:rFonts w:ascii="Times New Roman"/>
          <w:b w:val="false"/>
          <w:i w:val="false"/>
          <w:color w:val="000000"/>
          <w:sz w:val="28"/>
        </w:rPr>
        <w:t xml:space="preserve">
      4) Мемлекет Басшысы белгiлейтiн өзге де өкiлеттiктердi жүзеге асыру. </w:t>
      </w:r>
    </w:p>
    <w:p>
      <w:pPr>
        <w:spacing w:after="0"/>
        <w:ind w:left="0"/>
        <w:jc w:val="both"/>
      </w:pPr>
      <w:r>
        <w:rPr>
          <w:rFonts w:ascii="Times New Roman"/>
          <w:b/>
          <w:i w:val="false"/>
          <w:color w:val="000000"/>
          <w:sz w:val="28"/>
        </w:rPr>
        <w:t xml:space="preserve">33-бап. Республика Президентi жанындағы консультативтiк-кеңесшi органдар, мекемелер мен ұйымдар </w:t>
      </w:r>
    </w:p>
    <w:p>
      <w:pPr>
        <w:spacing w:after="0"/>
        <w:ind w:left="0"/>
        <w:jc w:val="both"/>
      </w:pPr>
      <w:r>
        <w:rPr>
          <w:rFonts w:ascii="Times New Roman"/>
          <w:b w:val="false"/>
          <w:i w:val="false"/>
          <w:color w:val="000000"/>
          <w:sz w:val="28"/>
        </w:rPr>
        <w:t>
      1. Республика Президентінің конституциялық өкілеттіктерін жүзеге асыру және оның қызметін қамтамасыз ету мақсатында консультативтік-кеңесші органдар, сондай-ақ Қазақстан халқы Ассамблеясы, Жоғары Сот Кеңесі, Республика Президенті жанындағы өзге де мекемелер мен ұйымдар құрылады.</w:t>
      </w:r>
    </w:p>
    <w:p>
      <w:pPr>
        <w:spacing w:after="0"/>
        <w:ind w:left="0"/>
        <w:jc w:val="both"/>
      </w:pPr>
      <w:r>
        <w:rPr>
          <w:rFonts w:ascii="Times New Roman"/>
          <w:b w:val="false"/>
          <w:i w:val="false"/>
          <w:color w:val="000000"/>
          <w:sz w:val="28"/>
        </w:rPr>
        <w:t xml:space="preserve">
      2. Республика Президенті: </w:t>
      </w:r>
    </w:p>
    <w:p>
      <w:pPr>
        <w:spacing w:after="0"/>
        <w:ind w:left="0"/>
        <w:jc w:val="both"/>
      </w:pPr>
      <w:r>
        <w:rPr>
          <w:rFonts w:ascii="Times New Roman"/>
          <w:b w:val="false"/>
          <w:i w:val="false"/>
          <w:color w:val="000000"/>
          <w:sz w:val="28"/>
        </w:rPr>
        <w:t>
      1) консультативтік-кеңесші органдардың, сондай-ақ Қазақстан халқы Ассамблеясының, Жоғары Сот Кеңесінің құрамын айқындайды, Республика Президенті жанындағы өзге де мекемелер мен ұйымдарды құрады;</w:t>
      </w:r>
    </w:p>
    <w:p>
      <w:pPr>
        <w:spacing w:after="0"/>
        <w:ind w:left="0"/>
        <w:jc w:val="both"/>
      </w:pPr>
      <w:r>
        <w:rPr>
          <w:rFonts w:ascii="Times New Roman"/>
          <w:b w:val="false"/>
          <w:i w:val="false"/>
          <w:color w:val="000000"/>
          <w:sz w:val="28"/>
        </w:rPr>
        <w:t>
      2) консультативтік-кеңесші органдардың, Қазақстан халқы Ассамблеясының, Жоғары Сот Кеңесінің, Республика Президенті жанындағы өзге де мекемелер мен ұйымдардың басшы лауазымды адамдарын тағайындайды;</w:t>
      </w:r>
    </w:p>
    <w:p>
      <w:pPr>
        <w:spacing w:after="0"/>
        <w:ind w:left="0"/>
        <w:jc w:val="both"/>
      </w:pPr>
      <w:r>
        <w:rPr>
          <w:rFonts w:ascii="Times New Roman"/>
          <w:b w:val="false"/>
          <w:i w:val="false"/>
          <w:color w:val="000000"/>
          <w:sz w:val="28"/>
        </w:rPr>
        <w:t>
      3) консультативтік-кеңесші органдар, Қазақстан халқы Ассамблеясы, Республика Президенті жанындағы өзге де мекемелер мен ұйымдар туралы ережелерді бекітеді;</w:t>
      </w:r>
    </w:p>
    <w:p>
      <w:pPr>
        <w:spacing w:after="0"/>
        <w:ind w:left="0"/>
        <w:jc w:val="both"/>
      </w:pPr>
      <w:r>
        <w:rPr>
          <w:rFonts w:ascii="Times New Roman"/>
          <w:b w:val="false"/>
          <w:i w:val="false"/>
          <w:color w:val="000000"/>
          <w:sz w:val="28"/>
        </w:rPr>
        <w:t>
      4) консультативтік-кеңесші органдардың басшы лауазымды адамдарының осы органдар жұмысы туралы есептерін, сондай-ақ Жоғары Сот Кеңесі Төрағасының есептерін тыңдайды.</w:t>
      </w:r>
    </w:p>
    <w:p>
      <w:pPr>
        <w:spacing w:after="0"/>
        <w:ind w:left="0"/>
        <w:jc w:val="both"/>
      </w:pPr>
      <w:r>
        <w:rPr>
          <w:rFonts w:ascii="Times New Roman"/>
          <w:b w:val="false"/>
          <w:i w:val="false"/>
          <w:color w:val="000000"/>
          <w:sz w:val="28"/>
        </w:rPr>
        <w:t>
      3. Қазақстан Республикасының заңнамасында белгіленген жағдайларды қоспағанда, Республика Президенті жанындағы консультативтік-кеңесші органдар аппараттарының, сондай-ақ Қазақстан халқы Ассамблеясы аппаратының қызметкерлері Республика Президенті Әкімшілігінің қызметкерлері болып табылады.</w:t>
      </w:r>
    </w:p>
    <w:p>
      <w:pPr>
        <w:spacing w:after="0"/>
        <w:ind w:left="0"/>
        <w:jc w:val="both"/>
      </w:pPr>
      <w:r>
        <w:rPr>
          <w:rFonts w:ascii="Times New Roman"/>
          <w:b w:val="false"/>
          <w:i w:val="false"/>
          <w:color w:val="000000"/>
          <w:sz w:val="28"/>
        </w:rPr>
        <w:t>
      4. Қазақстан Республикасы Қауіпсіздік Кеңесінің қызметін ұйымдастыру және оның өкілеттіктері заңда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22.12.2017 </w:t>
      </w:r>
      <w:r>
        <w:rPr>
          <w:rFonts w:ascii="Times New Roman"/>
          <w:b w:val="false"/>
          <w:i w:val="false"/>
          <w:color w:val="000000"/>
          <w:sz w:val="28"/>
        </w:rPr>
        <w:t>№ 119-VI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VI тарау</w:t>
      </w:r>
      <w:r>
        <w:br/>
      </w:r>
      <w:r>
        <w:rPr>
          <w:rFonts w:ascii="Times New Roman"/>
          <w:b/>
          <w:i w:val="false"/>
          <w:color w:val="000000"/>
        </w:rPr>
        <w:t xml:space="preserve">Қазақстан Республикасының бұрынғы Президенттерi </w:t>
      </w:r>
    </w:p>
    <w:bookmarkEnd w:id="6"/>
    <w:p>
      <w:pPr>
        <w:spacing w:after="0"/>
        <w:ind w:left="0"/>
        <w:jc w:val="both"/>
      </w:pPr>
      <w:r>
        <w:rPr>
          <w:rFonts w:ascii="Times New Roman"/>
          <w:b/>
          <w:i w:val="false"/>
          <w:color w:val="000000"/>
          <w:sz w:val="28"/>
        </w:rPr>
        <w:t xml:space="preserve">34-бап. Республиканың бұрынғы Президенттерiнiң мәртебесi </w:t>
      </w:r>
    </w:p>
    <w:p>
      <w:pPr>
        <w:spacing w:after="0"/>
        <w:ind w:left="0"/>
        <w:jc w:val="both"/>
      </w:pPr>
      <w:r>
        <w:rPr>
          <w:rFonts w:ascii="Times New Roman"/>
          <w:b w:val="false"/>
          <w:i w:val="false"/>
          <w:color w:val="000000"/>
          <w:sz w:val="28"/>
        </w:rPr>
        <w:t xml:space="preserve">
      1. Республиканың бұрынғы Президенттерiнiң бәрiнiң, қызметiнен кетiрiлгендерден басқасының, Қазақстан Республикасының экс-Президентi деген атағы болады. </w:t>
      </w:r>
    </w:p>
    <w:p>
      <w:pPr>
        <w:spacing w:after="0"/>
        <w:ind w:left="0"/>
        <w:jc w:val="both"/>
      </w:pPr>
      <w:r>
        <w:rPr>
          <w:rFonts w:ascii="Times New Roman"/>
          <w:b w:val="false"/>
          <w:i w:val="false"/>
          <w:color w:val="000000"/>
          <w:sz w:val="28"/>
        </w:rPr>
        <w:t xml:space="preserve">
      2. Республиканың экс-Президенттерi құқығы жөнiнде өмiр бойы Республика Конституциялық Кеңесiнiң мүшелерi болып табылады. </w:t>
      </w:r>
    </w:p>
    <w:p>
      <w:pPr>
        <w:spacing w:after="0"/>
        <w:ind w:left="0"/>
        <w:jc w:val="both"/>
      </w:pPr>
      <w:r>
        <w:rPr>
          <w:rFonts w:ascii="Times New Roman"/>
          <w:b w:val="false"/>
          <w:i w:val="false"/>
          <w:color w:val="000000"/>
          <w:sz w:val="28"/>
        </w:rPr>
        <w:t xml:space="preserve">
      3. Республиканың экс-Президентi Республика Парламентi Палаталарының бiрлескен отырыстарына, Республика Президентiнiң қызметке кiрiсуiне, Республиканың мемлекеттiк мерекелерiне арналған салтанатты мәжiлiстерге және мемлекет өткiзетiн өзге де iс-шараларға қатысуға хақылы. </w:t>
      </w:r>
    </w:p>
    <w:p>
      <w:pPr>
        <w:spacing w:after="0"/>
        <w:ind w:left="0"/>
        <w:jc w:val="both"/>
      </w:pPr>
      <w:r>
        <w:rPr>
          <w:rFonts w:ascii="Times New Roman"/>
          <w:b w:val="false"/>
          <w:i w:val="false"/>
          <w:color w:val="000000"/>
          <w:sz w:val="28"/>
        </w:rPr>
        <w:t xml:space="preserve">
      4. Республиканың экс-Президентiне, оның абырой мен қадiр-қасиетiне ешкiмнiң тиiсуiне болмайды. Республика экс-Президентiнiң абыройы мен қадiр-қасиетiне қол </w:t>
      </w:r>
    </w:p>
    <w:p>
      <w:pPr>
        <w:spacing w:after="0"/>
        <w:ind w:left="0"/>
        <w:jc w:val="both"/>
      </w:pPr>
      <w:r>
        <w:rPr>
          <w:rFonts w:ascii="Times New Roman"/>
          <w:b w:val="false"/>
          <w:i w:val="false"/>
          <w:color w:val="000000"/>
          <w:sz w:val="28"/>
        </w:rPr>
        <w:t xml:space="preserve">
      сұғушылық заң бойынша қудаланады. </w:t>
      </w:r>
    </w:p>
    <w:p>
      <w:pPr>
        <w:spacing w:after="0"/>
        <w:ind w:left="0"/>
        <w:jc w:val="both"/>
      </w:pPr>
      <w:r>
        <w:rPr>
          <w:rFonts w:ascii="Times New Roman"/>
          <w:b/>
          <w:i w:val="false"/>
          <w:color w:val="000000"/>
          <w:sz w:val="28"/>
        </w:rPr>
        <w:t xml:space="preserve">35-бап. Республиканың экс-Президенттерiн қамтамасыз ету </w:t>
      </w:r>
    </w:p>
    <w:p>
      <w:pPr>
        <w:spacing w:after="0"/>
        <w:ind w:left="0"/>
        <w:jc w:val="both"/>
      </w:pPr>
      <w:r>
        <w:rPr>
          <w:rFonts w:ascii="Times New Roman"/>
          <w:b w:val="false"/>
          <w:i w:val="false"/>
          <w:color w:val="000000"/>
          <w:sz w:val="28"/>
        </w:rPr>
        <w:t xml:space="preserve">
      1. Республиканың экс-Президентiн қамтамасыз ету, оған қызмет көрсету және оны күзету мемлекет есебiнен жүзеге асырылады. </w:t>
      </w:r>
    </w:p>
    <w:p>
      <w:pPr>
        <w:spacing w:after="0"/>
        <w:ind w:left="0"/>
        <w:jc w:val="both"/>
      </w:pPr>
      <w:r>
        <w:rPr>
          <w:rFonts w:ascii="Times New Roman"/>
          <w:b w:val="false"/>
          <w:i w:val="false"/>
          <w:color w:val="000000"/>
          <w:sz w:val="28"/>
        </w:rPr>
        <w:t xml:space="preserve">
      2. Республиканың экс-Президентiне өмiр бойы: </w:t>
      </w:r>
    </w:p>
    <w:p>
      <w:pPr>
        <w:spacing w:after="0"/>
        <w:ind w:left="0"/>
        <w:jc w:val="both"/>
      </w:pPr>
      <w:r>
        <w:rPr>
          <w:rFonts w:ascii="Times New Roman"/>
          <w:b w:val="false"/>
          <w:i w:val="false"/>
          <w:color w:val="000000"/>
          <w:sz w:val="28"/>
        </w:rPr>
        <w:t xml:space="preserve">
      1) Республика Президентiнiң шешiмiмен Республика Президентi лауазымдық жалақысының сексен процентi мөлшерiнде зейнетақы тағайындалады. Бұл ретте Республика экс-Президентiнiң осы Конституциялық заңның шарттарымен белгiленген зейнетақысы Республика Президентiнiң лауазымдық жалақысының өсуi ескерiлiп, арттырылып отырады; </w:t>
      </w:r>
    </w:p>
    <w:p>
      <w:pPr>
        <w:spacing w:after="0"/>
        <w:ind w:left="0"/>
        <w:jc w:val="both"/>
      </w:pPr>
      <w:r>
        <w:rPr>
          <w:rFonts w:ascii="Times New Roman"/>
          <w:b w:val="false"/>
          <w:i w:val="false"/>
          <w:color w:val="000000"/>
          <w:sz w:val="28"/>
        </w:rPr>
        <w:t xml:space="preserve">
      2) қажеттi қызмет көрсетiлетiн пәтер мен мемлекеттiк саяжай, жеке күзет, жүргiзушiсiмен дербес автомобиль берiлiп, ел iшiнде тегiн жүрiп-тұру, тегiн медициналық, санаторий-курорттық емдеу қызметi көрсетiледi; </w:t>
      </w:r>
    </w:p>
    <w:p>
      <w:pPr>
        <w:spacing w:after="0"/>
        <w:ind w:left="0"/>
        <w:jc w:val="both"/>
      </w:pPr>
      <w:r>
        <w:rPr>
          <w:rFonts w:ascii="Times New Roman"/>
          <w:b w:val="false"/>
          <w:i w:val="false"/>
          <w:color w:val="000000"/>
          <w:sz w:val="28"/>
        </w:rPr>
        <w:t xml:space="preserve">
      3) &lt;*&gt; </w:t>
      </w:r>
    </w:p>
    <w:p>
      <w:pPr>
        <w:spacing w:after="0"/>
        <w:ind w:left="0"/>
        <w:jc w:val="both"/>
      </w:pPr>
      <w:r>
        <w:rPr>
          <w:rFonts w:ascii="Times New Roman"/>
          <w:b w:val="false"/>
          <w:i w:val="false"/>
          <w:color w:val="000000"/>
          <w:sz w:val="28"/>
        </w:rPr>
        <w:t xml:space="preserve">
      2-1. Қазақстан Республикасы Президентінің жеке мұрағаты мен жеке кітапханасының материалдары Республика Президенті ретіндегі қызметтік жұмысы аяқталғаннан кейін Қазақстан Республикасы Экс-Президентінің меншігінде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1999.05.06. N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36-бап. Республика экс-Президенттерi құқықтарының кепiлдiктерi </w:t>
      </w:r>
    </w:p>
    <w:p>
      <w:pPr>
        <w:spacing w:after="0"/>
        <w:ind w:left="0"/>
        <w:jc w:val="both"/>
      </w:pPr>
      <w:r>
        <w:rPr>
          <w:rFonts w:ascii="Times New Roman"/>
          <w:b w:val="false"/>
          <w:i w:val="false"/>
          <w:color w:val="000000"/>
          <w:sz w:val="28"/>
        </w:rPr>
        <w:t xml:space="preserve">
      Республиканың экс-Президентi, мемлекетке опасыздық жасаған жағдайларды қоспағанда, өзiнiң Республика Президентi өкiлеттiгiн атқаруымен байланысты iс-әрекетi үшiн жауап бермейдi. </w:t>
      </w:r>
    </w:p>
    <w:bookmarkStart w:name="z45" w:id="7"/>
    <w:p>
      <w:pPr>
        <w:spacing w:after="0"/>
        <w:ind w:left="0"/>
        <w:jc w:val="left"/>
      </w:pPr>
      <w:r>
        <w:rPr>
          <w:rFonts w:ascii="Times New Roman"/>
          <w:b/>
          <w:i w:val="false"/>
          <w:color w:val="000000"/>
        </w:rPr>
        <w:t xml:space="preserve"> VII тарау</w:t>
      </w:r>
      <w:r>
        <w:br/>
      </w:r>
      <w:r>
        <w:rPr>
          <w:rFonts w:ascii="Times New Roman"/>
          <w:b/>
          <w:i w:val="false"/>
          <w:color w:val="000000"/>
        </w:rPr>
        <w:t>Қорытынды ережелер</w:t>
      </w:r>
    </w:p>
    <w:bookmarkEnd w:id="7"/>
    <w:p>
      <w:pPr>
        <w:spacing w:after="0"/>
        <w:ind w:left="0"/>
        <w:jc w:val="both"/>
      </w:pPr>
      <w:r>
        <w:rPr>
          <w:rFonts w:ascii="Times New Roman"/>
          <w:b/>
          <w:i w:val="false"/>
          <w:color w:val="000000"/>
          <w:sz w:val="28"/>
        </w:rPr>
        <w:t xml:space="preserve">37-бап. Өзге заң актiлерiнiң Республика Президентiнiң қызметiн қамтамасыз ету жөнiндегi қолданылуы </w:t>
      </w:r>
    </w:p>
    <w:p>
      <w:pPr>
        <w:spacing w:after="0"/>
        <w:ind w:left="0"/>
        <w:jc w:val="both"/>
      </w:pPr>
      <w:r>
        <w:rPr>
          <w:rFonts w:ascii="Times New Roman"/>
          <w:b w:val="false"/>
          <w:i w:val="false"/>
          <w:color w:val="000000"/>
          <w:sz w:val="28"/>
        </w:rPr>
        <w:t xml:space="preserve">
      Республика Президентiне мемлекеттiк қызмет, еңбек және зейнетақы туралы заңдардың нормалары қолданылмайды. </w:t>
      </w:r>
    </w:p>
    <w:p>
      <w:pPr>
        <w:spacing w:after="0"/>
        <w:ind w:left="0"/>
        <w:jc w:val="both"/>
      </w:pPr>
      <w:r>
        <w:rPr>
          <w:rFonts w:ascii="Times New Roman"/>
          <w:b/>
          <w:i w:val="false"/>
          <w:color w:val="000000"/>
          <w:sz w:val="28"/>
        </w:rPr>
        <w:t xml:space="preserve">38-бап. Осы Конституциялық заңның күшiне ену тәртiбi </w:t>
      </w:r>
    </w:p>
    <w:p>
      <w:pPr>
        <w:spacing w:after="0"/>
        <w:ind w:left="0"/>
        <w:jc w:val="both"/>
      </w:pPr>
      <w:r>
        <w:rPr>
          <w:rFonts w:ascii="Times New Roman"/>
          <w:b w:val="false"/>
          <w:i w:val="false"/>
          <w:color w:val="000000"/>
          <w:sz w:val="28"/>
        </w:rPr>
        <w:t xml:space="preserve">
      Осы Конституциялық заң жарияланған күнiнен бастап күшiне 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1999.05.06. N 378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