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97bd" w14:textId="f729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w:t>
      </w:r>
    </w:p>
    <w:p>
      <w:pPr>
        <w:spacing w:after="0"/>
        <w:ind w:left="0"/>
        <w:jc w:val="both"/>
      </w:pPr>
      <w:r>
        <w:rPr>
          <w:rFonts w:ascii="Times New Roman"/>
          <w:b w:val="false"/>
          <w:i w:val="false"/>
          <w:color w:val="000000"/>
          <w:sz w:val="28"/>
        </w:rPr>
        <w:t>Қазақстан Республикасының Кодексі 2014 жылғы 5 шілдедегі № 235-V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Кодекстің қолданысқа енгізілу тәртібін </w:t>
      </w:r>
      <w:r>
        <w:rPr>
          <w:rFonts w:ascii="Times New Roman"/>
          <w:b w:val="false"/>
          <w:i w:val="false"/>
          <w:color w:val="000000"/>
          <w:sz w:val="28"/>
        </w:rPr>
        <w:t>920-баптан</w:t>
      </w:r>
      <w:r>
        <w:rPr>
          <w:rFonts w:ascii="Times New Roman"/>
          <w:b w:val="false"/>
          <w:i w:val="false"/>
          <w:color w:val="000000"/>
          <w:sz w:val="28"/>
        </w:rPr>
        <w:t xml:space="preserve"> қараңыз.</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Кодекстің бүкіл мәтіні бойынша:</w:t>
      </w:r>
      <w:r>
        <w:br/>
      </w:r>
      <w:r>
        <w:rPr>
          <w:rFonts w:ascii="Times New Roman"/>
          <w:b w:val="false"/>
          <w:i w:val="false"/>
          <w:color w:val="000000"/>
          <w:sz w:val="28"/>
        </w:rPr>
        <w:t>
</w:t>
      </w:r>
      <w:r>
        <w:rPr>
          <w:rFonts w:ascii="Times New Roman"/>
          <w:b w:val="false"/>
          <w:i w:val="false"/>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"кеден органынан", "кеден органының", "кеден органын", "кеден органына", "кеден 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"мемлекеттік кіріс органдарының" деген сөздермен ауыстырылды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86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1-БӨЛІМ. </w:t>
      </w:r>
      <w:r>
        <w:rPr>
          <w:rFonts w:ascii="Times New Roman"/>
          <w:b/>
          <w:i w:val="false"/>
          <w:color w:val="000000"/>
          <w:sz w:val="28"/>
        </w:rPr>
        <w:t>ЖАЛПЫ ЕРЕЖЕЛЕР</w:t>
      </w:r>
    </w:p>
    <w:bookmarkEnd w:id="0"/>
    <w:bookmarkStart w:name="z921" w:id="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ӘКІМШІЛІК ҚҰҚЫҚ БҰЗУШЫЛЫҚ ТУРАЛЫ ЗАҢНАМА</w:t>
      </w:r>
    </w:p>
    <w:bookmarkEnd w:id="1"/>
    <w:bookmarkStart w:name="z1"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 Қазақстан Республикасының әкiмшiлiк құқық бұзушылық туралы заңнамасы</w:t>
      </w:r>
    </w:p>
    <w:bookmarkEnd w:id="2"/>
    <w:bookmarkStart w:name="z922" w:id="3"/>
    <w:p>
      <w:pPr>
        <w:spacing w:after="0"/>
        <w:ind w:left="0"/>
        <w:jc w:val="both"/>
      </w:pPr>
      <w:r>
        <w:rPr>
          <w:rFonts w:ascii="Times New Roman"/>
          <w:b w:val="false"/>
          <w:i w:val="false"/>
          <w:color w:val="000000"/>
          <w:sz w:val="28"/>
        </w:rPr>
        <w:t>
      1. Қазақстан Республикасының әкiмшiлiк құқық бұзушылық туралы заңнамасы осы Кодекстен тұрады.</w:t>
      </w:r>
    </w:p>
    <w:bookmarkEnd w:id="3"/>
    <w:bookmarkStart w:name="z923" w:id="4"/>
    <w:p>
      <w:pPr>
        <w:spacing w:after="0"/>
        <w:ind w:left="0"/>
        <w:jc w:val="both"/>
      </w:pPr>
      <w:r>
        <w:rPr>
          <w:rFonts w:ascii="Times New Roman"/>
          <w:b w:val="false"/>
          <w:i w:val="false"/>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bookmarkEnd w:id="4"/>
    <w:bookmarkStart w:name="z4158" w:id="5"/>
    <w:p>
      <w:pPr>
        <w:spacing w:after="0"/>
        <w:ind w:left="0"/>
        <w:jc w:val="both"/>
      </w:pPr>
      <w:r>
        <w:rPr>
          <w:rFonts w:ascii="Times New Roman"/>
          <w:b w:val="false"/>
          <w:i w:val="false"/>
          <w:color w:val="000000"/>
          <w:sz w:val="28"/>
        </w:rPr>
        <w:t>
      2-1. Осы Кодекске өзгерістер және (немесе) толықтырулар енгізу Қазақстан Республикасының басқа да заңнамалық актілеріне өзгерістер мен толықтырулар енгізуді көздемейтін заңмен жүзеге асырылады.</w:t>
      </w:r>
    </w:p>
    <w:bookmarkEnd w:id="5"/>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Start w:name="z4159" w:id="6"/>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End w:id="6"/>
    <w:bookmarkStart w:name="z924" w:id="7"/>
    <w:p>
      <w:pPr>
        <w:spacing w:after="0"/>
        <w:ind w:left="0"/>
        <w:jc w:val="both"/>
      </w:pPr>
      <w:r>
        <w:rPr>
          <w:rFonts w:ascii="Times New Roman"/>
          <w:b w:val="false"/>
          <w:i w:val="false"/>
          <w:color w:val="000000"/>
          <w:sz w:val="28"/>
        </w:rPr>
        <w:t>
      3. 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құқық бұзушылық туралы заңнаманың құрамдас бөлігі болып табылады.</w:t>
      </w:r>
    </w:p>
    <w:bookmarkEnd w:id="7"/>
    <w:bookmarkStart w:name="z925" w:id="8"/>
    <w:p>
      <w:pPr>
        <w:spacing w:after="0"/>
        <w:ind w:left="0"/>
        <w:jc w:val="both"/>
      </w:pPr>
      <w:r>
        <w:rPr>
          <w:rFonts w:ascii="Times New Roman"/>
          <w:b w:val="false"/>
          <w:i w:val="false"/>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 w:id="9"/>
    <w:p>
      <w:pPr>
        <w:spacing w:after="0"/>
        <w:ind w:left="0"/>
        <w:jc w:val="both"/>
      </w:pPr>
      <w:r>
        <w:rPr>
          <w:rFonts w:ascii="Times New Roman"/>
          <w:b w:val="false"/>
          <w:i w:val="false"/>
          <w:color w:val="000000"/>
          <w:sz w:val="28"/>
        </w:rPr>
        <w:t xml:space="preserve">
      </w:t>
      </w:r>
      <w:r>
        <w:rPr>
          <w:rFonts w:ascii="Times New Roman"/>
          <w:b/>
          <w:i w:val="false"/>
          <w:color w:val="000000"/>
          <w:sz w:val="28"/>
        </w:rPr>
        <w:t>2-бап. Әкiмшiлiк жауаптылықтың негiзi</w:t>
      </w:r>
    </w:p>
    <w:bookmarkEnd w:id="9"/>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құқық бұзушылық құрамының барлық белгiлерi бар іс-әрекет жасау әкiмшiлiк жауаптылықтың негiзi болып табылады.</w:t>
      </w:r>
    </w:p>
    <w:bookmarkStart w:name="z3" w:id="10"/>
    <w:p>
      <w:pPr>
        <w:spacing w:after="0"/>
        <w:ind w:left="0"/>
        <w:jc w:val="both"/>
      </w:pPr>
      <w:r>
        <w:rPr>
          <w:rFonts w:ascii="Times New Roman"/>
          <w:b w:val="false"/>
          <w:i w:val="false"/>
          <w:color w:val="000000"/>
          <w:sz w:val="28"/>
        </w:rPr>
        <w:t xml:space="preserve">
      </w:t>
      </w:r>
      <w:r>
        <w:rPr>
          <w:rFonts w:ascii="Times New Roman"/>
          <w:b/>
          <w:i w:val="false"/>
          <w:color w:val="000000"/>
          <w:sz w:val="28"/>
        </w:rPr>
        <w:t>3-бап. Қазақстан Республикасының әкiмшiлiк құқық бұзушылық үшiн жауаптылық туралы заңнамасының кеңiстiк тұрғысынан қолданылуы</w:t>
      </w:r>
    </w:p>
    <w:bookmarkEnd w:id="10"/>
    <w:bookmarkStart w:name="z926" w:id="11"/>
    <w:p>
      <w:pPr>
        <w:spacing w:after="0"/>
        <w:ind w:left="0"/>
        <w:jc w:val="both"/>
      </w:pPr>
      <w:r>
        <w:rPr>
          <w:rFonts w:ascii="Times New Roman"/>
          <w:b w:val="false"/>
          <w:i w:val="false"/>
          <w:color w:val="000000"/>
          <w:sz w:val="28"/>
        </w:rPr>
        <w:t>
      1. Қазақстан Республикасының аумағында әкiмшiлiк құқық бұзушылық жасаған тұлға осы Кодекс бойынша жауаптылыққа жатады.</w:t>
      </w:r>
    </w:p>
    <w:bookmarkEnd w:id="11"/>
    <w:bookmarkStart w:name="z927" w:id="12"/>
    <w:p>
      <w:pPr>
        <w:spacing w:after="0"/>
        <w:ind w:left="0"/>
        <w:jc w:val="both"/>
      </w:pPr>
      <w:r>
        <w:rPr>
          <w:rFonts w:ascii="Times New Roman"/>
          <w:b w:val="false"/>
          <w:i w:val="false"/>
          <w:color w:val="000000"/>
          <w:sz w:val="28"/>
        </w:rPr>
        <w:t>
      2. Қазақстан Республикасының аумағында басталған немесе жалғасқан не аяқталған іс-әрекет Қазақстан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bookmarkEnd w:id="12"/>
    <w:bookmarkStart w:name="z928" w:id="13"/>
    <w:p>
      <w:pPr>
        <w:spacing w:after="0"/>
        <w:ind w:left="0"/>
        <w:jc w:val="both"/>
      </w:pPr>
      <w:r>
        <w:rPr>
          <w:rFonts w:ascii="Times New Roman"/>
          <w:b w:val="false"/>
          <w:i w:val="false"/>
          <w:color w:val="000000"/>
          <w:sz w:val="28"/>
        </w:rPr>
        <w:t>
      3. Қазақстан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bookmarkEnd w:id="13"/>
    <w:bookmarkStart w:name="z929" w:id="14"/>
    <w:p>
      <w:pPr>
        <w:spacing w:after="0"/>
        <w:ind w:left="0"/>
        <w:jc w:val="both"/>
      </w:pPr>
      <w:r>
        <w:rPr>
          <w:rFonts w:ascii="Times New Roman"/>
          <w:b w:val="false"/>
          <w:i w:val="false"/>
          <w:color w:val="000000"/>
          <w:sz w:val="28"/>
        </w:rPr>
        <w:t>
      4. Шет мемлекеттердiң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4"/>
    <w:bookmarkStart w:name="z4"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4-бап. Қазақстан Республикасының әкiмшiлiк құқық бұзушылық үшiн </w:t>
      </w:r>
      <w:r>
        <w:rPr>
          <w:rFonts w:ascii="Times New Roman"/>
          <w:b/>
          <w:i w:val="false"/>
          <w:color w:val="000000"/>
          <w:sz w:val="28"/>
        </w:rPr>
        <w:t>жауаптылық туралы заңнамасының уақыт тұрғысынан қолданылуы</w:t>
      </w:r>
    </w:p>
    <w:bookmarkEnd w:id="15"/>
    <w:bookmarkStart w:name="z930" w:id="16"/>
    <w:p>
      <w:pPr>
        <w:spacing w:after="0"/>
        <w:ind w:left="0"/>
        <w:jc w:val="both"/>
      </w:pPr>
      <w:r>
        <w:rPr>
          <w:rFonts w:ascii="Times New Roman"/>
          <w:b w:val="false"/>
          <w:i w:val="false"/>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bookmarkEnd w:id="16"/>
    <w:bookmarkStart w:name="z931" w:id="17"/>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7"/>
    <w:bookmarkStart w:name="z5" w:id="18"/>
    <w:p>
      <w:pPr>
        <w:spacing w:after="0"/>
        <w:ind w:left="0"/>
        <w:jc w:val="both"/>
      </w:pPr>
      <w:r>
        <w:rPr>
          <w:rFonts w:ascii="Times New Roman"/>
          <w:b w:val="false"/>
          <w:i w:val="false"/>
          <w:color w:val="000000"/>
          <w:sz w:val="28"/>
        </w:rPr>
        <w:t xml:space="preserve">
      </w:t>
      </w:r>
      <w:r>
        <w:rPr>
          <w:rFonts w:ascii="Times New Roman"/>
          <w:b/>
          <w:i w:val="false"/>
          <w:color w:val="000000"/>
          <w:sz w:val="28"/>
        </w:rPr>
        <w:t>5-бап. Әкiмшiлiк құқық бұзушылық туралы заңның керi күшi</w:t>
      </w:r>
    </w:p>
    <w:bookmarkEnd w:id="18"/>
    <w:bookmarkStart w:name="z932" w:id="19"/>
    <w:p>
      <w:pPr>
        <w:spacing w:after="0"/>
        <w:ind w:left="0"/>
        <w:jc w:val="both"/>
      </w:pPr>
      <w:r>
        <w:rPr>
          <w:rFonts w:ascii="Times New Roman"/>
          <w:b w:val="false"/>
          <w:i w:val="false"/>
          <w:color w:val="000000"/>
          <w:sz w:val="28"/>
        </w:rPr>
        <w:t>
      1. Әкiмшiлiк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жаза қолдану туралы қаулы орындалмаған құқық бұзушылыққа қолданылады.</w:t>
      </w:r>
    </w:p>
    <w:bookmarkEnd w:id="19"/>
    <w:bookmarkStart w:name="z933" w:id="20"/>
    <w:p>
      <w:pPr>
        <w:spacing w:after="0"/>
        <w:ind w:left="0"/>
        <w:jc w:val="both"/>
      </w:pPr>
      <w:r>
        <w:rPr>
          <w:rFonts w:ascii="Times New Roman"/>
          <w:b w:val="false"/>
          <w:i w:val="false"/>
          <w:color w:val="000000"/>
          <w:sz w:val="28"/>
        </w:rPr>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2864" w:id="21"/>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ӘКІМШІЛІК ҚҰҚЫҚ БҰЗУШЫЛЫҚ ТУРАЛЫ ЗАҢНАМАНЫҢ МІНДЕТТЕРІ</w:t>
      </w:r>
      <w:r>
        <w:br/>
      </w:r>
      <w:r>
        <w:rPr>
          <w:rFonts w:ascii="Times New Roman"/>
          <w:b/>
          <w:i w:val="false"/>
          <w:color w:val="000000"/>
          <w:sz w:val="28"/>
        </w:rPr>
        <w:t>МЕН ҚАҒИДАТТАРЫ</w:t>
      </w:r>
    </w:p>
    <w:bookmarkEnd w:id="21"/>
    <w:bookmarkStart w:name="z6" w:id="22"/>
    <w:p>
      <w:pPr>
        <w:spacing w:after="0"/>
        <w:ind w:left="0"/>
        <w:jc w:val="both"/>
      </w:pPr>
      <w:r>
        <w:rPr>
          <w:rFonts w:ascii="Times New Roman"/>
          <w:b w:val="false"/>
          <w:i w:val="false"/>
          <w:color w:val="000000"/>
          <w:sz w:val="28"/>
        </w:rPr>
        <w:t xml:space="preserve">
      </w:t>
      </w:r>
      <w:r>
        <w:rPr>
          <w:rFonts w:ascii="Times New Roman"/>
          <w:b/>
          <w:i w:val="false"/>
          <w:color w:val="000000"/>
          <w:sz w:val="28"/>
        </w:rPr>
        <w:t>6-бап. Әкiмшiлiк құқық бұзушылық туралы заңнаманың мiндеттерi</w:t>
      </w:r>
    </w:p>
    <w:bookmarkEnd w:id="22"/>
    <w:bookmarkStart w:name="z934" w:id="23"/>
    <w:p>
      <w:pPr>
        <w:spacing w:after="0"/>
        <w:ind w:left="0"/>
        <w:jc w:val="both"/>
      </w:pPr>
      <w:r>
        <w:rPr>
          <w:rFonts w:ascii="Times New Roman"/>
          <w:b w:val="false"/>
          <w:i w:val="false"/>
          <w:color w:val="000000"/>
          <w:sz w:val="28"/>
        </w:rPr>
        <w:t>
      1. Әкiмшiлiк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bookmarkEnd w:id="23"/>
    <w:bookmarkStart w:name="z935" w:id="24"/>
    <w:p>
      <w:pPr>
        <w:spacing w:after="0"/>
        <w:ind w:left="0"/>
        <w:jc w:val="both"/>
      </w:pPr>
      <w:r>
        <w:rPr>
          <w:rFonts w:ascii="Times New Roman"/>
          <w:b w:val="false"/>
          <w:i w:val="false"/>
          <w:color w:val="000000"/>
          <w:sz w:val="28"/>
        </w:rPr>
        <w:t>
      2. Осы мiндеттi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24"/>
    <w:bookmarkStart w:name="z7" w:id="25"/>
    <w:p>
      <w:pPr>
        <w:spacing w:after="0"/>
        <w:ind w:left="0"/>
        <w:jc w:val="both"/>
      </w:pPr>
      <w:r>
        <w:rPr>
          <w:rFonts w:ascii="Times New Roman"/>
          <w:b w:val="false"/>
          <w:i w:val="false"/>
          <w:color w:val="000000"/>
          <w:sz w:val="28"/>
        </w:rPr>
        <w:t xml:space="preserve">
      </w:t>
      </w:r>
      <w:r>
        <w:rPr>
          <w:rFonts w:ascii="Times New Roman"/>
          <w:b/>
          <w:i w:val="false"/>
          <w:color w:val="000000"/>
          <w:sz w:val="28"/>
        </w:rPr>
        <w:t>7-бап. Әкiмшiлiк құқық бұзушылық туралы заңнама қағидаттарының маңызы</w:t>
      </w:r>
    </w:p>
    <w:bookmarkEnd w:id="25"/>
    <w:p>
      <w:pPr>
        <w:spacing w:after="0"/>
        <w:ind w:left="0"/>
        <w:jc w:val="both"/>
      </w:pPr>
      <w:r>
        <w:rPr>
          <w:rFonts w:ascii="Times New Roman"/>
          <w:b w:val="false"/>
          <w:i w:val="false"/>
          <w:color w:val="000000"/>
          <w:sz w:val="28"/>
        </w:rPr>
        <w:t>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жоқ деп тануға әкеп соғады.</w:t>
      </w:r>
    </w:p>
    <w:bookmarkStart w:name="z8" w:id="26"/>
    <w:p>
      <w:pPr>
        <w:spacing w:after="0"/>
        <w:ind w:left="0"/>
        <w:jc w:val="both"/>
      </w:pPr>
      <w:r>
        <w:rPr>
          <w:rFonts w:ascii="Times New Roman"/>
          <w:b w:val="false"/>
          <w:i w:val="false"/>
          <w:color w:val="000000"/>
          <w:sz w:val="28"/>
        </w:rPr>
        <w:t xml:space="preserve">
      </w:t>
      </w:r>
      <w:r>
        <w:rPr>
          <w:rFonts w:ascii="Times New Roman"/>
          <w:b/>
          <w:i w:val="false"/>
          <w:color w:val="000000"/>
          <w:sz w:val="28"/>
        </w:rPr>
        <w:t>8-бап. Заңдылық</w:t>
      </w:r>
    </w:p>
    <w:bookmarkEnd w:id="26"/>
    <w:bookmarkStart w:name="z936" w:id="27"/>
    <w:p>
      <w:pPr>
        <w:spacing w:after="0"/>
        <w:ind w:left="0"/>
        <w:jc w:val="both"/>
      </w:pPr>
      <w:r>
        <w:rPr>
          <w:rFonts w:ascii="Times New Roman"/>
          <w:b w:val="false"/>
          <w:i w:val="false"/>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әкiмшiлiк құқық бұзушылық туралы iс бойынша іс жүргізуді қамтамасыз ету шараларына тартыла алмайды.</w:t>
      </w:r>
    </w:p>
    <w:bookmarkEnd w:id="27"/>
    <w:bookmarkStart w:name="z937" w:id="28"/>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 осы Кодекстiң </w:t>
      </w:r>
      <w:r>
        <w:rPr>
          <w:rFonts w:ascii="Times New Roman"/>
          <w:b w:val="false"/>
          <w:i w:val="false"/>
          <w:color w:val="000000"/>
          <w:sz w:val="28"/>
        </w:rPr>
        <w:t>1-бабында</w:t>
      </w:r>
      <w:r>
        <w:rPr>
          <w:rFonts w:ascii="Times New Roman"/>
          <w:b w:val="false"/>
          <w:i w:val="false"/>
          <w:color w:val="000000"/>
          <w:sz w:val="28"/>
        </w:rPr>
        <w:t xml:space="preserve">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Қазақстан Республикасының заңында және Конституциясында белгiленген қағидалар арасында қайшылықтар болған жағдайда Конституцияның ережелерi қолданылады.</w:t>
      </w:r>
    </w:p>
    <w:bookmarkEnd w:id="28"/>
    <w:bookmarkStart w:name="z938" w:id="29"/>
    <w:p>
      <w:pPr>
        <w:spacing w:after="0"/>
        <w:ind w:left="0"/>
        <w:jc w:val="both"/>
      </w:pPr>
      <w:r>
        <w:rPr>
          <w:rFonts w:ascii="Times New Roman"/>
          <w:b w:val="false"/>
          <w:i w:val="false"/>
          <w:color w:val="000000"/>
          <w:sz w:val="28"/>
        </w:rPr>
        <w:t>
      3. 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жүгiнуге мiндеттi. Сот Конституциялық Кеңестiң шешiмiн алғаннан кейін iс бойынша iс жүргiзу қайта басталады.</w:t>
      </w:r>
    </w:p>
    <w:bookmarkEnd w:id="29"/>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p>
    <w:bookmarkStart w:name="z939" w:id="30"/>
    <w:p>
      <w:pPr>
        <w:spacing w:after="0"/>
        <w:ind w:left="0"/>
        <w:jc w:val="both"/>
      </w:pPr>
      <w:r>
        <w:rPr>
          <w:rFonts w:ascii="Times New Roman"/>
          <w:b w:val="false"/>
          <w:i w:val="false"/>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заңда белгiленген жауаптылыққа, қабылданған актiлердiң жарамсыз деп танылуына және олардың күшiнiң жойылуына әкеп соғады.</w:t>
      </w:r>
    </w:p>
    <w:bookmarkEnd w:id="30"/>
    <w:bookmarkStart w:name="z9" w:id="31"/>
    <w:p>
      <w:pPr>
        <w:spacing w:after="0"/>
        <w:ind w:left="0"/>
        <w:jc w:val="both"/>
      </w:pPr>
      <w:r>
        <w:rPr>
          <w:rFonts w:ascii="Times New Roman"/>
          <w:b w:val="false"/>
          <w:i w:val="false"/>
          <w:color w:val="000000"/>
          <w:sz w:val="28"/>
        </w:rPr>
        <w:t xml:space="preserve">
      </w:t>
      </w:r>
      <w:r>
        <w:rPr>
          <w:rFonts w:ascii="Times New Roman"/>
          <w:b/>
          <w:i w:val="false"/>
          <w:color w:val="000000"/>
          <w:sz w:val="28"/>
        </w:rPr>
        <w:t>9-бап. Заң мен сот алдындағы теңдiк</w:t>
      </w:r>
    </w:p>
    <w:bookmarkEnd w:id="31"/>
    <w:p>
      <w:pPr>
        <w:spacing w:after="0"/>
        <w:ind w:left="0"/>
        <w:jc w:val="both"/>
      </w:pPr>
      <w:r>
        <w:rPr>
          <w:rFonts w:ascii="Times New Roman"/>
          <w:b w:val="false"/>
          <w:i w:val="false"/>
          <w:color w:val="000000"/>
          <w:sz w:val="28"/>
        </w:rPr>
        <w:t>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де мән-жайлар бойынша ешкімді ешқандай кемсітуге болмайды.</w:t>
      </w:r>
    </w:p>
    <w:bookmarkStart w:name="z10" w:id="32"/>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Кiнәсiздiк презумпциясы</w:t>
      </w:r>
    </w:p>
    <w:bookmarkEnd w:id="32"/>
    <w:bookmarkStart w:name="z940" w:id="33"/>
    <w:p>
      <w:pPr>
        <w:spacing w:after="0"/>
        <w:ind w:left="0"/>
        <w:jc w:val="both"/>
      </w:pPr>
      <w:r>
        <w:rPr>
          <w:rFonts w:ascii="Times New Roman"/>
          <w:b w:val="false"/>
          <w:i w:val="false"/>
          <w:color w:val="000000"/>
          <w:sz w:val="28"/>
        </w:rPr>
        <w:t>
      1. Өзiне қатысты әкiмшiлiк құқық бұзушылық туралы iс қозғалған адам кiнәсi осы Кодексте көзделген тәртiппен дәлелденгенге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33"/>
    <w:p>
      <w:pPr>
        <w:spacing w:after="0"/>
        <w:ind w:left="0"/>
        <w:jc w:val="both"/>
      </w:pPr>
      <w:r>
        <w:rPr>
          <w:rFonts w:ascii="Times New Roman"/>
          <w:b w:val="false"/>
          <w:i w:val="false"/>
          <w:color w:val="000000"/>
          <w:sz w:val="28"/>
        </w:rPr>
        <w:t>
      Әкімшілік құқық бұзушылық туралы іс қысқартылған іс жүргізу тәртібімен қаралған жағдайда, сондай-ақ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есептеледi.</w:t>
      </w:r>
    </w:p>
    <w:bookmarkStart w:name="z941" w:id="34"/>
    <w:p>
      <w:pPr>
        <w:spacing w:after="0"/>
        <w:ind w:left="0"/>
        <w:jc w:val="both"/>
      </w:pPr>
      <w:r>
        <w:rPr>
          <w:rFonts w:ascii="Times New Roman"/>
          <w:b w:val="false"/>
          <w:i w:val="false"/>
          <w:color w:val="000000"/>
          <w:sz w:val="28"/>
        </w:rPr>
        <w:t>
      2. Ешкiм де өзiнiң кiнәсiздiгiн дәлелдеуге мiндеттi емес.</w:t>
      </w:r>
    </w:p>
    <w:bookmarkEnd w:id="34"/>
    <w:bookmarkStart w:name="z942" w:id="35"/>
    <w:p>
      <w:pPr>
        <w:spacing w:after="0"/>
        <w:ind w:left="0"/>
        <w:jc w:val="both"/>
      </w:pPr>
      <w:r>
        <w:rPr>
          <w:rFonts w:ascii="Times New Roman"/>
          <w:b w:val="false"/>
          <w:i w:val="false"/>
          <w:color w:val="000000"/>
          <w:sz w:val="28"/>
        </w:rPr>
        <w:t>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заңнаманы қолдану кезiнде туындайтын күмәндар да оның пайдасына шешiлуге тиiс.</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1" w:id="36"/>
    <w:p>
      <w:pPr>
        <w:spacing w:after="0"/>
        <w:ind w:left="0"/>
        <w:jc w:val="both"/>
      </w:pPr>
      <w:r>
        <w:rPr>
          <w:rFonts w:ascii="Times New Roman"/>
          <w:b w:val="false"/>
          <w:i w:val="false"/>
          <w:color w:val="000000"/>
          <w:sz w:val="28"/>
        </w:rPr>
        <w:t xml:space="preserve">
      </w:t>
      </w:r>
      <w:r>
        <w:rPr>
          <w:rFonts w:ascii="Times New Roman"/>
          <w:b/>
          <w:i w:val="false"/>
          <w:color w:val="000000"/>
          <w:sz w:val="28"/>
        </w:rPr>
        <w:t>11-бап. Кiнә қағидаты</w:t>
      </w:r>
    </w:p>
    <w:bookmarkEnd w:id="36"/>
    <w:bookmarkStart w:name="z943" w:id="37"/>
    <w:p>
      <w:pPr>
        <w:spacing w:after="0"/>
        <w:ind w:left="0"/>
        <w:jc w:val="both"/>
      </w:pPr>
      <w:r>
        <w:rPr>
          <w:rFonts w:ascii="Times New Roman"/>
          <w:b w:val="false"/>
          <w:i w:val="false"/>
          <w:color w:val="000000"/>
          <w:sz w:val="28"/>
        </w:rPr>
        <w:t>
      1. Жеке тұлға кiнәсi анықталған құқық бұзушылықтары үшiн ғана әкiмшiлiк жауаптылыққа жатады. Жеке тұлғаның кiнәсiз зиян келтiргені үшiн объективтi кiнә тағуға, яғни әкiмшiлiк жауаптылыққа жол берiлмейдi.</w:t>
      </w:r>
    </w:p>
    <w:bookmarkEnd w:id="37"/>
    <w:bookmarkStart w:name="z944" w:id="38"/>
    <w:p>
      <w:pPr>
        <w:spacing w:after="0"/>
        <w:ind w:left="0"/>
        <w:jc w:val="both"/>
      </w:pPr>
      <w:r>
        <w:rPr>
          <w:rFonts w:ascii="Times New Roman"/>
          <w:b w:val="false"/>
          <w:i w:val="false"/>
          <w:color w:val="000000"/>
          <w:sz w:val="28"/>
        </w:rPr>
        <w:t>
      2. Қасақана немесе абайсызда іс-әрекет жасаған жеке тұлға әкiмшiлiк құқық бұзушылыққа кінәлі деп танылады.</w:t>
      </w:r>
    </w:p>
    <w:bookmarkEnd w:id="38"/>
    <w:bookmarkStart w:name="z12" w:id="39"/>
    <w:p>
      <w:pPr>
        <w:spacing w:after="0"/>
        <w:ind w:left="0"/>
        <w:jc w:val="both"/>
      </w:pPr>
      <w:r>
        <w:rPr>
          <w:rFonts w:ascii="Times New Roman"/>
          <w:b w:val="false"/>
          <w:i w:val="false"/>
          <w:color w:val="000000"/>
          <w:sz w:val="28"/>
        </w:rPr>
        <w:t xml:space="preserve">
      </w:t>
      </w:r>
      <w:r>
        <w:rPr>
          <w:rFonts w:ascii="Times New Roman"/>
          <w:b/>
          <w:i w:val="false"/>
          <w:color w:val="000000"/>
          <w:sz w:val="28"/>
        </w:rPr>
        <w:t>12-бап. Әкiмшiлiк жауаптылыққа қайта тартуға жол бермеу</w:t>
      </w:r>
    </w:p>
    <w:bookmarkEnd w:id="39"/>
    <w:p>
      <w:pPr>
        <w:spacing w:after="0"/>
        <w:ind w:left="0"/>
        <w:jc w:val="both"/>
      </w:pPr>
      <w:r>
        <w:rPr>
          <w:rFonts w:ascii="Times New Roman"/>
          <w:b w:val="false"/>
          <w:i w:val="false"/>
          <w:color w:val="000000"/>
          <w:sz w:val="28"/>
        </w:rPr>
        <w:t>
      Ешкiмдi де нақ сол бiр құқық бұзушылық үшiн әкімшілік жауаптылыққа қайталап тартуға болмайды.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 w:id="40"/>
    <w:p>
      <w:pPr>
        <w:spacing w:after="0"/>
        <w:ind w:left="0"/>
        <w:jc w:val="both"/>
      </w:pPr>
      <w:r>
        <w:rPr>
          <w:rFonts w:ascii="Times New Roman"/>
          <w:b w:val="false"/>
          <w:i w:val="false"/>
          <w:color w:val="000000"/>
          <w:sz w:val="28"/>
        </w:rPr>
        <w:t xml:space="preserve">
      </w:t>
      </w:r>
      <w:r>
        <w:rPr>
          <w:rFonts w:ascii="Times New Roman"/>
          <w:b/>
          <w:i w:val="false"/>
          <w:color w:val="000000"/>
          <w:sz w:val="28"/>
        </w:rPr>
        <w:t>13-бап. Iзгiлiк қағидаты</w:t>
      </w:r>
    </w:p>
    <w:bookmarkEnd w:id="40"/>
    <w:p>
      <w:pPr>
        <w:spacing w:after="0"/>
        <w:ind w:left="0"/>
        <w:jc w:val="both"/>
      </w:pPr>
      <w:r>
        <w:rPr>
          <w:rFonts w:ascii="Times New Roman"/>
          <w:b w:val="false"/>
          <w:i w:val="false"/>
          <w:color w:val="000000"/>
          <w:sz w:val="28"/>
        </w:rPr>
        <w:t>
      Құқық бұзушылық жасаған адамға қолданылатын әкiмшiлiк жаза дене азабын келтіруді немесе адами қадiр-қасиетті қорлауды мақсат тұтпайды.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14-бап. Жеке басқа қол сұғылмаушылық</w:t>
      </w:r>
    </w:p>
    <w:bookmarkStart w:name="z945" w:id="41"/>
    <w:p>
      <w:pPr>
        <w:spacing w:after="0"/>
        <w:ind w:left="0"/>
        <w:jc w:val="both"/>
      </w:pPr>
      <w:r>
        <w:rPr>
          <w:rFonts w:ascii="Times New Roman"/>
          <w:b w:val="false"/>
          <w:i w:val="false"/>
          <w:color w:val="000000"/>
          <w:sz w:val="28"/>
        </w:rPr>
        <w:t>
      1. Осы Кодексте белгiленген негiздер мен тәртiптен өзгеше ретте, ешкiмді де әкiмшiлiк ұстап алуға, күштеп әкелуге, iшкi iстер органдарына (полицияға) немесе басқа да мемлекеттiк органдарға жеткiзуге, жеке басын жете тексеруге 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bookmarkEnd w:id="41"/>
    <w:bookmarkStart w:name="z946" w:id="42"/>
    <w:p>
      <w:pPr>
        <w:spacing w:after="0"/>
        <w:ind w:left="0"/>
        <w:jc w:val="both"/>
      </w:pPr>
      <w:r>
        <w:rPr>
          <w:rFonts w:ascii="Times New Roman"/>
          <w:b w:val="false"/>
          <w:i w:val="false"/>
          <w:color w:val="000000"/>
          <w:sz w:val="28"/>
        </w:rPr>
        <w:t>
      2. Осы Кодексте белгіленген жағдайларда және тәртіппен судьяның қаулысы бойынша ғана әкімшілік жазалау шарасы ретінде әкімшілік қамаққа алу қолданылуы мүмкін.</w:t>
      </w:r>
    </w:p>
    <w:bookmarkEnd w:id="42"/>
    <w:bookmarkStart w:name="z947" w:id="43"/>
    <w:p>
      <w:pPr>
        <w:spacing w:after="0"/>
        <w:ind w:left="0"/>
        <w:jc w:val="both"/>
      </w:pPr>
      <w:r>
        <w:rPr>
          <w:rFonts w:ascii="Times New Roman"/>
          <w:b w:val="false"/>
          <w:i w:val="false"/>
          <w:color w:val="000000"/>
          <w:sz w:val="28"/>
        </w:rPr>
        <w:t>
      3. Әрбiр ұстап алынған, күштеп әкелінген, iшкi iстер органдарына (полицияға) немесе басқа да мемлекеттiк органға жеткiзiлген адамға ұстап алудың, күштеп әкелудiң, жеткiзудiң негiздерi, сондай-ақ жасалуы оған тағылып отырған әкiмшiлiк құқық бұзушылықтың заңдық саралануы дереу хабарланады.</w:t>
      </w:r>
    </w:p>
    <w:bookmarkEnd w:id="43"/>
    <w:bookmarkStart w:name="z948" w:id="44"/>
    <w:p>
      <w:pPr>
        <w:spacing w:after="0"/>
        <w:ind w:left="0"/>
        <w:jc w:val="both"/>
      </w:pPr>
      <w:r>
        <w:rPr>
          <w:rFonts w:ascii="Times New Roman"/>
          <w:b w:val="false"/>
          <w:i w:val="false"/>
          <w:color w:val="000000"/>
          <w:sz w:val="28"/>
        </w:rPr>
        <w:t>
      4. Мемлекеттiк орган (лауазымды адам) заңсыз ұстап алынған, күштеп әкелiнген, жеткiзiлген немесе судья қаулысында көзделген мерзімнен артық әкімшілік қамаққа алуда болған адамды дереу босатуға мiндеттi.</w:t>
      </w:r>
    </w:p>
    <w:bookmarkEnd w:id="44"/>
    <w:bookmarkStart w:name="z949" w:id="45"/>
    <w:p>
      <w:pPr>
        <w:spacing w:after="0"/>
        <w:ind w:left="0"/>
        <w:jc w:val="both"/>
      </w:pPr>
      <w:r>
        <w:rPr>
          <w:rFonts w:ascii="Times New Roman"/>
          <w:b w:val="false"/>
          <w:i w:val="false"/>
          <w:color w:val="000000"/>
          <w:sz w:val="28"/>
        </w:rPr>
        <w:t>
      5. Әкiмшiлiк құқық бұзушылық туралы iске қатысушы адамдардың ешқайсысын азаптауға, оларға күш қолдануға, қатыгездiкпен немесе адами қадiр-қасиетiн қорлайтындай қарауға болмайды.</w:t>
      </w:r>
    </w:p>
    <w:bookmarkEnd w:id="45"/>
    <w:bookmarkStart w:name="z950" w:id="46"/>
    <w:p>
      <w:pPr>
        <w:spacing w:after="0"/>
        <w:ind w:left="0"/>
        <w:jc w:val="both"/>
      </w:pPr>
      <w:r>
        <w:rPr>
          <w:rFonts w:ascii="Times New Roman"/>
          <w:b w:val="false"/>
          <w:i w:val="false"/>
          <w:color w:val="000000"/>
          <w:sz w:val="28"/>
        </w:rPr>
        <w:t>
      6.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тiкелей көзделген жағдайларда және тәртiппен ғана мүмкiн болады.</w:t>
      </w:r>
    </w:p>
    <w:bookmarkEnd w:id="46"/>
    <w:bookmarkStart w:name="z951" w:id="47"/>
    <w:p>
      <w:pPr>
        <w:spacing w:after="0"/>
        <w:ind w:left="0"/>
        <w:jc w:val="both"/>
      </w:pPr>
      <w:r>
        <w:rPr>
          <w:rFonts w:ascii="Times New Roman"/>
          <w:b w:val="false"/>
          <w:i w:val="false"/>
          <w:color w:val="000000"/>
          <w:sz w:val="28"/>
        </w:rPr>
        <w:t>
      7. Өзіне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жағдайларда жүзеге асырылуға тиiс.</w:t>
      </w:r>
    </w:p>
    <w:bookmarkEnd w:id="47"/>
    <w:bookmarkStart w:name="z952" w:id="48"/>
    <w:p>
      <w:pPr>
        <w:spacing w:after="0"/>
        <w:ind w:left="0"/>
        <w:jc w:val="both"/>
      </w:pPr>
      <w:r>
        <w:rPr>
          <w:rFonts w:ascii="Times New Roman"/>
          <w:b w:val="false"/>
          <w:i w:val="false"/>
          <w:color w:val="000000"/>
          <w:sz w:val="28"/>
        </w:rPr>
        <w:t>
      8. Заңсыз әкімшілік қамаққа алудың, өмiрi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48"/>
    <w:bookmarkStart w:name="z15" w:id="49"/>
    <w:p>
      <w:pPr>
        <w:spacing w:after="0"/>
        <w:ind w:left="0"/>
        <w:jc w:val="both"/>
      </w:pPr>
      <w:r>
        <w:rPr>
          <w:rFonts w:ascii="Times New Roman"/>
          <w:b w:val="false"/>
          <w:i w:val="false"/>
          <w:color w:val="000000"/>
          <w:sz w:val="28"/>
        </w:rPr>
        <w:t xml:space="preserve">
      </w:t>
      </w:r>
      <w:r>
        <w:rPr>
          <w:rFonts w:ascii="Times New Roman"/>
          <w:b/>
          <w:i w:val="false"/>
          <w:color w:val="000000"/>
          <w:sz w:val="28"/>
        </w:rPr>
        <w:t>15-бап. Жеке бастың абыройы мен қадiр-қасиетiн құрметтеу</w:t>
      </w:r>
    </w:p>
    <w:bookmarkEnd w:id="49"/>
    <w:bookmarkStart w:name="z953" w:id="50"/>
    <w:p>
      <w:pPr>
        <w:spacing w:after="0"/>
        <w:ind w:left="0"/>
        <w:jc w:val="both"/>
      </w:pPr>
      <w:r>
        <w:rPr>
          <w:rFonts w:ascii="Times New Roman"/>
          <w:b w:val="false"/>
          <w:i w:val="false"/>
          <w:color w:val="000000"/>
          <w:sz w:val="28"/>
        </w:rPr>
        <w:t>
      1. Әкiмшiлiк құқық бұзушылық туралы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 сол сияқты адам құпия сақталуы қажет деп есептейтiн жеке және іскерлік сипаттағы мәлiметтердi осы Кодексте көзделмеген мақсаттар үшiн жинауға, пайдалануға және таратуға жол берiлмейдi.</w:t>
      </w:r>
    </w:p>
    <w:bookmarkEnd w:id="50"/>
    <w:bookmarkStart w:name="z954" w:id="51"/>
    <w:p>
      <w:pPr>
        <w:spacing w:after="0"/>
        <w:ind w:left="0"/>
        <w:jc w:val="both"/>
      </w:pPr>
      <w:r>
        <w:rPr>
          <w:rFonts w:ascii="Times New Roman"/>
          <w:b w:val="false"/>
          <w:i w:val="false"/>
          <w:color w:val="000000"/>
          <w:sz w:val="28"/>
        </w:rPr>
        <w:t>
      2. Әкiмшiлiк құқық бұзушылық туралы iстер бойынша іс жүргiзу барысында соттың, басқа да мемлекеттiк органдар мен лауазымды адамдардың заңсыз әрекеттерiмен адамға келтiрiлген моральдық зиян заңда белгiленген тәртiппен өтелуге жатады.</w:t>
      </w:r>
    </w:p>
    <w:bookmarkEnd w:id="51"/>
    <w:bookmarkStart w:name="z16" w:id="52"/>
    <w:p>
      <w:pPr>
        <w:spacing w:after="0"/>
        <w:ind w:left="0"/>
        <w:jc w:val="both"/>
      </w:pPr>
      <w:r>
        <w:rPr>
          <w:rFonts w:ascii="Times New Roman"/>
          <w:b w:val="false"/>
          <w:i w:val="false"/>
          <w:color w:val="000000"/>
          <w:sz w:val="28"/>
        </w:rPr>
        <w:t xml:space="preserve">
      </w:t>
      </w:r>
      <w:r>
        <w:rPr>
          <w:rFonts w:ascii="Times New Roman"/>
          <w:b/>
          <w:i w:val="false"/>
          <w:color w:val="000000"/>
          <w:sz w:val="28"/>
        </w:rPr>
        <w:t>16-бап. Жеке өмiрге қол сұғылмаушылық және құпияны қорғау</w:t>
      </w:r>
    </w:p>
    <w:bookmarkEnd w:id="52"/>
    <w:p>
      <w:pPr>
        <w:spacing w:after="0"/>
        <w:ind w:left="0"/>
        <w:jc w:val="both"/>
      </w:pPr>
      <w:r>
        <w:rPr>
          <w:rFonts w:ascii="Times New Roman"/>
          <w:b w:val="false"/>
          <w:i w:val="false"/>
          <w:color w:val="000000"/>
          <w:sz w:val="28"/>
        </w:rPr>
        <w:t>
      Жеке өмiр, жеке бас, отбасы құпиясы, коммерциялық және заңмен қорғалатын өзге де құпия заңның қорғауында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бар. Әкiмшiлiк құқық бұзушылық туралы іс бойынша iс жүргiзу барысында осы құқықтарды шектеуге заңда тiкелей белгiленген жағдайларда және тәртiппен ғана жол берiледi.</w:t>
      </w:r>
    </w:p>
    <w:bookmarkStart w:name="z17" w:id="53"/>
    <w:p>
      <w:pPr>
        <w:spacing w:after="0"/>
        <w:ind w:left="0"/>
        <w:jc w:val="both"/>
      </w:pPr>
      <w:r>
        <w:rPr>
          <w:rFonts w:ascii="Times New Roman"/>
          <w:b w:val="false"/>
          <w:i w:val="false"/>
          <w:color w:val="000000"/>
          <w:sz w:val="28"/>
        </w:rPr>
        <w:t xml:space="preserve">
      </w:t>
      </w:r>
      <w:r>
        <w:rPr>
          <w:rFonts w:ascii="Times New Roman"/>
          <w:b/>
          <w:i w:val="false"/>
          <w:color w:val="000000"/>
          <w:sz w:val="28"/>
        </w:rPr>
        <w:t>17-бап. Меншiкке қол сұғылмаушылық</w:t>
      </w:r>
    </w:p>
    <w:bookmarkEnd w:id="53"/>
    <w:bookmarkStart w:name="z955" w:id="54"/>
    <w:p>
      <w:pPr>
        <w:spacing w:after="0"/>
        <w:ind w:left="0"/>
        <w:jc w:val="both"/>
      </w:pPr>
      <w:r>
        <w:rPr>
          <w:rFonts w:ascii="Times New Roman"/>
          <w:b w:val="false"/>
          <w:i w:val="false"/>
          <w:color w:val="000000"/>
          <w:sz w:val="28"/>
        </w:rPr>
        <w:t>
      1. Меншiкке заңмен кепiлдiк берiледi. Сот шешiмiнсiз ешкiмдi өз мүлкiнен айыруға болмайды.</w:t>
      </w:r>
    </w:p>
    <w:bookmarkEnd w:id="54"/>
    <w:bookmarkStart w:name="z956" w:id="55"/>
    <w:p>
      <w:pPr>
        <w:spacing w:after="0"/>
        <w:ind w:left="0"/>
        <w:jc w:val="both"/>
      </w:pPr>
      <w:r>
        <w:rPr>
          <w:rFonts w:ascii="Times New Roman"/>
          <w:b w:val="false"/>
          <w:i w:val="false"/>
          <w:color w:val="000000"/>
          <w:sz w:val="28"/>
        </w:rPr>
        <w:t>
      2. Меншікке қол сұға отырып,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жете тексеру; аумақтарды, үй-жайларды, көлiк құралдарын, тауарларды, өзге де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жағдайларда және тәртiппен ғана жүргiзiлуi мүмкiн.</w:t>
      </w:r>
    </w:p>
    <w:bookmarkEnd w:id="55"/>
    <w:bookmarkStart w:name="z18" w:id="56"/>
    <w:p>
      <w:pPr>
        <w:spacing w:after="0"/>
        <w:ind w:left="0"/>
        <w:jc w:val="both"/>
      </w:pPr>
      <w:r>
        <w:rPr>
          <w:rFonts w:ascii="Times New Roman"/>
          <w:b w:val="false"/>
          <w:i w:val="false"/>
          <w:color w:val="000000"/>
          <w:sz w:val="28"/>
        </w:rPr>
        <w:t xml:space="preserve">
      </w:t>
      </w:r>
      <w:r>
        <w:rPr>
          <w:rFonts w:ascii="Times New Roman"/>
          <w:b/>
          <w:i w:val="false"/>
          <w:color w:val="000000"/>
          <w:sz w:val="28"/>
        </w:rPr>
        <w:t>18-бап. Әкімшілік құқық бұзушылық туралы істерді қарауға уәкілеттік берілген соттың (судьяның) және органның (лауазымды адамның) тәуелсiздiгi</w:t>
      </w:r>
    </w:p>
    <w:bookmarkEnd w:id="56"/>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 (судьялар) және органдар (лауазымды адамдар) оларды өздерiне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қандай да болсын араласуға жол берiлмейдi және ол заңда белгіленген жауаптылыққа әкеп соғады.</w:t>
      </w:r>
    </w:p>
    <w:bookmarkStart w:name="z19" w:id="57"/>
    <w:p>
      <w:pPr>
        <w:spacing w:after="0"/>
        <w:ind w:left="0"/>
        <w:jc w:val="both"/>
      </w:pPr>
      <w:r>
        <w:rPr>
          <w:rFonts w:ascii="Times New Roman"/>
          <w:b w:val="false"/>
          <w:i w:val="false"/>
          <w:color w:val="000000"/>
          <w:sz w:val="28"/>
        </w:rPr>
        <w:t xml:space="preserve">
      </w:t>
      </w:r>
      <w:r>
        <w:rPr>
          <w:rFonts w:ascii="Times New Roman"/>
          <w:b/>
          <w:i w:val="false"/>
          <w:color w:val="000000"/>
          <w:sz w:val="28"/>
        </w:rPr>
        <w:t>19-бап. Куә айғақтарын беру мiндетiнен босату</w:t>
      </w:r>
    </w:p>
    <w:bookmarkEnd w:id="57"/>
    <w:bookmarkStart w:name="z957" w:id="58"/>
    <w:p>
      <w:pPr>
        <w:spacing w:after="0"/>
        <w:ind w:left="0"/>
        <w:jc w:val="both"/>
      </w:pPr>
      <w:r>
        <w:rPr>
          <w:rFonts w:ascii="Times New Roman"/>
          <w:b w:val="false"/>
          <w:i w:val="false"/>
          <w:color w:val="000000"/>
          <w:sz w:val="28"/>
        </w:rPr>
        <w:t>
      1. Ешкiм өзiне-өзi, жұбайына (зайыбына) және заңмен айқындалған шектегi өзінің жақын туыстарына қарсы айғақ беруге мiндеттi емес.</w:t>
      </w:r>
    </w:p>
    <w:bookmarkEnd w:id="58"/>
    <w:bookmarkStart w:name="z958" w:id="59"/>
    <w:p>
      <w:pPr>
        <w:spacing w:after="0"/>
        <w:ind w:left="0"/>
        <w:jc w:val="both"/>
      </w:pPr>
      <w:r>
        <w:rPr>
          <w:rFonts w:ascii="Times New Roman"/>
          <w:b w:val="false"/>
          <w:i w:val="false"/>
          <w:color w:val="000000"/>
          <w:sz w:val="28"/>
        </w:rPr>
        <w:t>
      2. Дiни қызметшiлер өздерiне сенiп сырын ашқандарға қарсы куә болуға мiндеттi емес.</w:t>
      </w:r>
    </w:p>
    <w:bookmarkEnd w:id="59"/>
    <w:bookmarkStart w:name="z959" w:id="60"/>
    <w:p>
      <w:pPr>
        <w:spacing w:after="0"/>
        <w:ind w:left="0"/>
        <w:jc w:val="both"/>
      </w:pPr>
      <w:r>
        <w:rPr>
          <w:rFonts w:ascii="Times New Roman"/>
          <w:b w:val="false"/>
          <w:i w:val="false"/>
          <w:color w:val="000000"/>
          <w:sz w:val="28"/>
        </w:rPr>
        <w:t>
      3. Осы баптың бiрiншi және екiншi бөлiктерiнде көзделген жағдайларда аталған адамдар айғақтар беруден бас тартуға құқылы және бұл үшiн қандай да болсын жауаптылыққа тартыла алмайды.</w:t>
      </w:r>
    </w:p>
    <w:bookmarkEnd w:id="60"/>
    <w:bookmarkStart w:name="z20" w:id="61"/>
    <w:p>
      <w:pPr>
        <w:spacing w:after="0"/>
        <w:ind w:left="0"/>
        <w:jc w:val="both"/>
      </w:pPr>
      <w:r>
        <w:rPr>
          <w:rFonts w:ascii="Times New Roman"/>
          <w:b w:val="false"/>
          <w:i w:val="false"/>
          <w:color w:val="000000"/>
          <w:sz w:val="28"/>
        </w:rPr>
        <w:t xml:space="preserve">
      </w:t>
      </w:r>
      <w:r>
        <w:rPr>
          <w:rFonts w:ascii="Times New Roman"/>
          <w:b/>
          <w:i w:val="false"/>
          <w:color w:val="000000"/>
          <w:sz w:val="28"/>
        </w:rPr>
        <w:t>20-бап. Бiлiктi заң көмегiне құқықтарды қамтамасыз ету</w:t>
      </w:r>
    </w:p>
    <w:bookmarkEnd w:id="61"/>
    <w:bookmarkStart w:name="z960" w:id="62"/>
    <w:p>
      <w:pPr>
        <w:spacing w:after="0"/>
        <w:ind w:left="0"/>
        <w:jc w:val="both"/>
      </w:pPr>
      <w:r>
        <w:rPr>
          <w:rFonts w:ascii="Times New Roman"/>
          <w:b w:val="false"/>
          <w:i w:val="false"/>
          <w:color w:val="000000"/>
          <w:sz w:val="28"/>
        </w:rPr>
        <w:t>
      1. Әркiмнiң әкiмшiлiк iс жүргiзу барысында осы Кодекстің ережелеріне сәйкес бiлiктi заң көмегiн алуға құқығы бар.</w:t>
      </w:r>
    </w:p>
    <w:bookmarkEnd w:id="62"/>
    <w:bookmarkStart w:name="z961" w:id="63"/>
    <w:p>
      <w:pPr>
        <w:spacing w:after="0"/>
        <w:ind w:left="0"/>
        <w:jc w:val="both"/>
      </w:pPr>
      <w:r>
        <w:rPr>
          <w:rFonts w:ascii="Times New Roman"/>
          <w:b w:val="false"/>
          <w:i w:val="false"/>
          <w:color w:val="000000"/>
          <w:sz w:val="28"/>
        </w:rPr>
        <w:t>
      2. Заңда көзделген жағдайларда заң көмегi тегiн көрсетiледi.</w:t>
      </w:r>
    </w:p>
    <w:bookmarkEnd w:id="63"/>
    <w:bookmarkStart w:name="z21" w:id="64"/>
    <w:p>
      <w:pPr>
        <w:spacing w:after="0"/>
        <w:ind w:left="0"/>
        <w:jc w:val="both"/>
      </w:pPr>
      <w:r>
        <w:rPr>
          <w:rFonts w:ascii="Times New Roman"/>
          <w:b w:val="false"/>
          <w:i w:val="false"/>
          <w:color w:val="000000"/>
          <w:sz w:val="28"/>
        </w:rPr>
        <w:t xml:space="preserve">
      </w:t>
      </w:r>
      <w:r>
        <w:rPr>
          <w:rFonts w:ascii="Times New Roman"/>
          <w:b/>
          <w:i w:val="false"/>
          <w:color w:val="000000"/>
          <w:sz w:val="28"/>
        </w:rPr>
        <w:t>21-бап. Әкiмшiлiк құқық бұзушылық туралы істер бойынша іс жүргiзудiң жариялылығы</w:t>
      </w:r>
    </w:p>
    <w:bookmarkEnd w:id="64"/>
    <w:bookmarkStart w:name="z962" w:id="65"/>
    <w:p>
      <w:pPr>
        <w:spacing w:after="0"/>
        <w:ind w:left="0"/>
        <w:jc w:val="both"/>
      </w:pPr>
      <w:r>
        <w:rPr>
          <w:rFonts w:ascii="Times New Roman"/>
          <w:b w:val="false"/>
          <w:i w:val="false"/>
          <w:color w:val="000000"/>
          <w:sz w:val="28"/>
        </w:rPr>
        <w:t>
      1. Сот, әкiмшiлiк құқық бұзушылық туралы iстердi қарауға уәкiлеттiк берілген органдар (лауазымды адамдар) осы iстер бойынша іс жүргiзудi ашық жүзеге асырады.</w:t>
      </w:r>
    </w:p>
    <w:bookmarkEnd w:id="65"/>
    <w:bookmarkStart w:name="z963" w:id="66"/>
    <w:p>
      <w:pPr>
        <w:spacing w:after="0"/>
        <w:ind w:left="0"/>
        <w:jc w:val="both"/>
      </w:pPr>
      <w:r>
        <w:rPr>
          <w:rFonts w:ascii="Times New Roman"/>
          <w:b w:val="false"/>
          <w:i w:val="false"/>
          <w:color w:val="000000"/>
          <w:sz w:val="28"/>
        </w:rPr>
        <w:t>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талқылауға кедергi келтiретiн өзге де мән-жайларға сiлтеме жасаған өтiнiшхатын қанағаттандырған кезде жүзеге асырылады.</w:t>
      </w:r>
    </w:p>
    <w:bookmarkEnd w:id="66"/>
    <w:bookmarkStart w:name="z964" w:id="67"/>
    <w:p>
      <w:pPr>
        <w:spacing w:after="0"/>
        <w:ind w:left="0"/>
        <w:jc w:val="both"/>
      </w:pPr>
      <w:r>
        <w:rPr>
          <w:rFonts w:ascii="Times New Roman"/>
          <w:b w:val="false"/>
          <w:i w:val="false"/>
          <w:color w:val="000000"/>
          <w:sz w:val="28"/>
        </w:rPr>
        <w:t>
      3. Жеке тұлғалардың жеке жазысқан хаттары мен жеке телеграф хабарлары өзара хат жазысқан және телеграф хабарларын алмасқан адамдардың келiсімiмен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қамтитын фото- және киноқұжаттарды, дыбыс және бейне жазбаларды, электрондық жеткізгіштердегі ақпаратты зерттеген кезде де қолданылады.</w:t>
      </w:r>
    </w:p>
    <w:bookmarkEnd w:id="67"/>
    <w:bookmarkStart w:name="z965" w:id="68"/>
    <w:p>
      <w:pPr>
        <w:spacing w:after="0"/>
        <w:ind w:left="0"/>
        <w:jc w:val="both"/>
      </w:pPr>
      <w:r>
        <w:rPr>
          <w:rFonts w:ascii="Times New Roman"/>
          <w:b w:val="false"/>
          <w:i w:val="false"/>
          <w:color w:val="000000"/>
          <w:sz w:val="28"/>
        </w:rPr>
        <w:t>
      4. Iске қатысатын тұлғалардың және ашық iс жүргiзу кезінде қатысып отыратын жеке тұлғалардың iс жүргiзу жүзеге асырылып жатқан үй-жайда өздері отырған орындардан iстің жүргiзілу барысын жазбаша түрде немесе аудиожазбаны пайдалана отырып жазып алуға құқығы бар. Iс жүргiзу барысында кино- және фототүсірілімге, бейнежазбаға, радио, теледидар және интернет-ресурстар бойынша трансляциялауға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кедергі келтірмеуге тиiс және оларға уақыт жағынан шектеу қойылуы мүмкiн.</w:t>
      </w:r>
    </w:p>
    <w:bookmarkEnd w:id="68"/>
    <w:bookmarkStart w:name="z22" w:id="69"/>
    <w:p>
      <w:pPr>
        <w:spacing w:after="0"/>
        <w:ind w:left="0"/>
        <w:jc w:val="both"/>
      </w:pPr>
      <w:r>
        <w:rPr>
          <w:rFonts w:ascii="Times New Roman"/>
          <w:b w:val="false"/>
          <w:i w:val="false"/>
          <w:color w:val="000000"/>
          <w:sz w:val="28"/>
        </w:rPr>
        <w:t xml:space="preserve">
      </w:t>
      </w:r>
      <w:r>
        <w:rPr>
          <w:rFonts w:ascii="Times New Roman"/>
          <w:b/>
          <w:i w:val="false"/>
          <w:color w:val="000000"/>
          <w:sz w:val="28"/>
        </w:rPr>
        <w:t>22-бап. Iс жүргiзу барысында қауiпсiздiктi қамтамасыз ету</w:t>
      </w:r>
    </w:p>
    <w:bookmarkEnd w:id="69"/>
    <w:p>
      <w:pPr>
        <w:spacing w:after="0"/>
        <w:ind w:left="0"/>
        <w:jc w:val="both"/>
      </w:pPr>
      <w:r>
        <w:rPr>
          <w:rFonts w:ascii="Times New Roman"/>
          <w:b w:val="false"/>
          <w:i w:val="false"/>
          <w:color w:val="000000"/>
          <w:sz w:val="28"/>
        </w:rPr>
        <w:t>
      Әкiмшiлiк құқық бұзушылық туралы iстер бойынша іс жүргiзу соттың, әкiмшiлiк құқық бұзушылық туралы істерді қарауға уәкiлеттiк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bookmarkStart w:name="z23" w:id="70"/>
    <w:p>
      <w:pPr>
        <w:spacing w:after="0"/>
        <w:ind w:left="0"/>
        <w:jc w:val="both"/>
      </w:pPr>
      <w:r>
        <w:rPr>
          <w:rFonts w:ascii="Times New Roman"/>
          <w:b w:val="false"/>
          <w:i w:val="false"/>
          <w:color w:val="000000"/>
          <w:sz w:val="28"/>
        </w:rPr>
        <w:t xml:space="preserve">
      </w:t>
      </w:r>
      <w:r>
        <w:rPr>
          <w:rFonts w:ascii="Times New Roman"/>
          <w:b/>
          <w:i w:val="false"/>
          <w:color w:val="000000"/>
          <w:sz w:val="28"/>
        </w:rPr>
        <w:t>23-бап. Процестік шешiмдерге дау айту және процестік әрекеттерге шағым жасау еркіндігі</w:t>
      </w:r>
    </w:p>
    <w:bookmarkEnd w:id="70"/>
    <w:bookmarkStart w:name="z966" w:id="71"/>
    <w:p>
      <w:pPr>
        <w:spacing w:after="0"/>
        <w:ind w:left="0"/>
        <w:jc w:val="both"/>
      </w:pPr>
      <w:r>
        <w:rPr>
          <w:rFonts w:ascii="Times New Roman"/>
          <w:b w:val="false"/>
          <w:i w:val="false"/>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органның (лауазымды адамның) шешімдеріне осы Кодексте белгiленген тәртiппен дау айтылуы мүмкін.</w:t>
      </w:r>
    </w:p>
    <w:bookmarkEnd w:id="71"/>
    <w:bookmarkStart w:name="z967" w:id="72"/>
    <w:p>
      <w:pPr>
        <w:spacing w:after="0"/>
        <w:ind w:left="0"/>
        <w:jc w:val="both"/>
      </w:pPr>
      <w:r>
        <w:rPr>
          <w:rFonts w:ascii="Times New Roman"/>
          <w:b w:val="false"/>
          <w:i w:val="false"/>
          <w:color w:val="000000"/>
          <w:sz w:val="28"/>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bookmarkEnd w:id="72"/>
    <w:bookmarkStart w:name="z968" w:id="73"/>
    <w:p>
      <w:pPr>
        <w:spacing w:after="0"/>
        <w:ind w:left="0"/>
        <w:jc w:val="both"/>
      </w:pPr>
      <w:r>
        <w:rPr>
          <w:rFonts w:ascii="Times New Roman"/>
          <w:b w:val="false"/>
          <w:i w:val="false"/>
          <w:color w:val="000000"/>
          <w:sz w:val="28"/>
        </w:rPr>
        <w:t>
      3.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73"/>
    <w:bookmarkStart w:name="z24" w:id="74"/>
    <w:p>
      <w:pPr>
        <w:spacing w:after="0"/>
        <w:ind w:left="0"/>
        <w:jc w:val="both"/>
      </w:pPr>
      <w:r>
        <w:rPr>
          <w:rFonts w:ascii="Times New Roman"/>
          <w:b w:val="false"/>
          <w:i w:val="false"/>
          <w:color w:val="000000"/>
          <w:sz w:val="28"/>
        </w:rPr>
        <w:t xml:space="preserve">
      </w:t>
      </w:r>
      <w:r>
        <w:rPr>
          <w:rFonts w:ascii="Times New Roman"/>
          <w:b/>
          <w:i w:val="false"/>
          <w:color w:val="000000"/>
          <w:sz w:val="28"/>
        </w:rPr>
        <w:t>24-бап. Адамның құқықтарын, бостандықтары мен заңды мүдделерiн сот арқылы қорғау</w:t>
      </w:r>
    </w:p>
    <w:bookmarkEnd w:id="74"/>
    <w:bookmarkStart w:name="z969" w:id="75"/>
    <w:p>
      <w:pPr>
        <w:spacing w:after="0"/>
        <w:ind w:left="0"/>
        <w:jc w:val="both"/>
      </w:pPr>
      <w:r>
        <w:rPr>
          <w:rFonts w:ascii="Times New Roman"/>
          <w:b w:val="false"/>
          <w:i w:val="false"/>
          <w:color w:val="000000"/>
          <w:sz w:val="28"/>
        </w:rPr>
        <w:t>
      1. Әркiмнiң өз құқықтары мен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bookmarkEnd w:id="75"/>
    <w:bookmarkStart w:name="z970" w:id="76"/>
    <w:p>
      <w:pPr>
        <w:spacing w:after="0"/>
        <w:ind w:left="0"/>
        <w:jc w:val="both"/>
      </w:pPr>
      <w:r>
        <w:rPr>
          <w:rFonts w:ascii="Times New Roman"/>
          <w:b w:val="false"/>
          <w:i w:val="false"/>
          <w:color w:val="000000"/>
          <w:sz w:val="28"/>
        </w:rPr>
        <w:t>
      2. Прокурор өзiне жүктелген 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құқылы.</w:t>
      </w:r>
    </w:p>
    <w:bookmarkEnd w:id="76"/>
    <w:bookmarkStart w:name="z971" w:id="77"/>
    <w:p>
      <w:pPr>
        <w:spacing w:after="0"/>
        <w:ind w:left="0"/>
        <w:jc w:val="both"/>
      </w:pPr>
      <w:r>
        <w:rPr>
          <w:rFonts w:ascii="Times New Roman"/>
          <w:b w:val="false"/>
          <w:i w:val="false"/>
          <w:color w:val="000000"/>
          <w:sz w:val="28"/>
        </w:rPr>
        <w:t>
      3. Ешкiмге өзінің келiсiмiнсiз ол үшiн заңда көзделген соттылығын өзгертуге болмайды.</w:t>
      </w:r>
    </w:p>
    <w:bookmarkEnd w:id="77"/>
    <w:bookmarkStart w:name="z972" w:id="78"/>
    <w:p>
      <w:pPr>
        <w:spacing w:after="0"/>
        <w:ind w:left="0"/>
        <w:jc w:val="both"/>
      </w:pPr>
      <w:r>
        <w:rPr>
          <w:rFonts w:ascii="Times New Roman"/>
          <w:b w:val="false"/>
          <w:i w:val="false"/>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жүргізу жүргізіліп жатқан тұлғаның немесе жәбірленушінің заңды өкіліне сот осы Кодекстің </w:t>
      </w:r>
      <w:r>
        <w:rPr>
          <w:rFonts w:ascii="Times New Roman"/>
          <w:b w:val="false"/>
          <w:i w:val="false"/>
          <w:color w:val="000000"/>
          <w:sz w:val="28"/>
        </w:rPr>
        <w:t>683-бабының</w:t>
      </w:r>
      <w:r>
        <w:rPr>
          <w:rFonts w:ascii="Times New Roman"/>
          <w:b w:val="false"/>
          <w:i w:val="false"/>
          <w:color w:val="000000"/>
          <w:sz w:val="28"/>
        </w:rPr>
        <w:t xml:space="preserve"> бесінші бөлігінде көзделген құқықты түсіндіруге міндетті.</w:t>
      </w:r>
    </w:p>
    <w:bookmarkEnd w:id="78"/>
    <w:bookmarkStart w:name="z2862" w:id="79"/>
    <w:p>
      <w:pPr>
        <w:spacing w:after="0"/>
        <w:ind w:left="0"/>
        <w:jc w:val="both"/>
      </w:pPr>
      <w:r>
        <w:rPr>
          <w:rFonts w:ascii="Times New Roman"/>
          <w:b w:val="false"/>
          <w:i w:val="false"/>
          <w:color w:val="000000"/>
          <w:sz w:val="28"/>
        </w:rPr>
        <w:t xml:space="preserve">
      </w:t>
      </w:r>
      <w:r>
        <w:rPr>
          <w:rFonts w:ascii="Times New Roman"/>
          <w:b/>
          <w:i w:val="false"/>
          <w:color w:val="000000"/>
          <w:sz w:val="28"/>
        </w:rPr>
        <w:t>2-БӨЛIМ. ӘКІМШІЛІК ҚҰҚЫҚ БҰЗУШЫЛЫҚ ЖӘНЕ ӘКІМШІЛІК ЖАУАПТЫЛЫҚ</w:t>
      </w:r>
    </w:p>
    <w:bookmarkEnd w:id="79"/>
    <w:bookmarkStart w:name="z2868" w:id="80"/>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БӨЛІК</w:t>
      </w:r>
      <w:r>
        <w:br/>
      </w:r>
      <w:r>
        <w:rPr>
          <w:rFonts w:ascii="Times New Roman"/>
          <w:b/>
          <w:i w:val="false"/>
          <w:color w:val="000000"/>
          <w:sz w:val="28"/>
        </w:rPr>
        <w:t>3-тарау. ӘКІМШІЛІК ҚҰҚЫҚ БҰЗУШЫЛЫҚ</w:t>
      </w:r>
    </w:p>
    <w:bookmarkEnd w:id="80"/>
    <w:bookmarkStart w:name="z25" w:id="81"/>
    <w:p>
      <w:pPr>
        <w:spacing w:after="0"/>
        <w:ind w:left="0"/>
        <w:jc w:val="both"/>
      </w:pPr>
      <w:r>
        <w:rPr>
          <w:rFonts w:ascii="Times New Roman"/>
          <w:b w:val="false"/>
          <w:i w:val="false"/>
          <w:color w:val="000000"/>
          <w:sz w:val="28"/>
        </w:rPr>
        <w:t xml:space="preserve">
      </w:t>
      </w:r>
      <w:r>
        <w:rPr>
          <w:rFonts w:ascii="Times New Roman"/>
          <w:b/>
          <w:i w:val="false"/>
          <w:color w:val="000000"/>
          <w:sz w:val="28"/>
        </w:rPr>
        <w:t>25-бап. Әкiмшiлiк құқық бұзушылық</w:t>
      </w:r>
    </w:p>
    <w:bookmarkEnd w:id="81"/>
    <w:bookmarkStart w:name="z973" w:id="82"/>
    <w:p>
      <w:pPr>
        <w:spacing w:after="0"/>
        <w:ind w:left="0"/>
        <w:jc w:val="both"/>
      </w:pPr>
      <w:r>
        <w:rPr>
          <w:rFonts w:ascii="Times New Roman"/>
          <w:b w:val="false"/>
          <w:i w:val="false"/>
          <w:color w:val="000000"/>
          <w:sz w:val="28"/>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әрекетсiздiгi әкiмшiлiк құқық бұзушылық деп танылады.</w:t>
      </w:r>
    </w:p>
    <w:bookmarkEnd w:id="82"/>
    <w:bookmarkStart w:name="z974" w:id="8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жауаптылық туындайды.</w:t>
      </w:r>
    </w:p>
    <w:bookmarkEnd w:id="83"/>
    <w:bookmarkStart w:name="z26" w:id="84"/>
    <w:p>
      <w:pPr>
        <w:spacing w:after="0"/>
        <w:ind w:left="0"/>
        <w:jc w:val="both"/>
      </w:pPr>
      <w:r>
        <w:rPr>
          <w:rFonts w:ascii="Times New Roman"/>
          <w:b w:val="false"/>
          <w:i w:val="false"/>
          <w:color w:val="000000"/>
          <w:sz w:val="28"/>
        </w:rPr>
        <w:t xml:space="preserve">
      </w:t>
      </w:r>
      <w:r>
        <w:rPr>
          <w:rFonts w:ascii="Times New Roman"/>
          <w:b/>
          <w:i w:val="false"/>
          <w:color w:val="000000"/>
          <w:sz w:val="28"/>
        </w:rPr>
        <w:t>26-бап. Әкiмшiлiк құқық бұзушылықты қасақана жасау</w:t>
      </w:r>
    </w:p>
    <w:bookmarkEnd w:id="84"/>
    <w:p>
      <w:pPr>
        <w:spacing w:after="0"/>
        <w:ind w:left="0"/>
        <w:jc w:val="both"/>
      </w:pPr>
      <w:r>
        <w:rPr>
          <w:rFonts w:ascii="Times New Roman"/>
          <w:b w:val="false"/>
          <w:i w:val="false"/>
          <w:color w:val="000000"/>
          <w:sz w:val="28"/>
        </w:rPr>
        <w:t>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қаласа немесе оған саналы түрде жол берсе не оларға немқұрайлы қараса, әкiмшiлiк құқық бұзушылық қасақана жасалды деп танылады.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27-бап. Әкiмшiлiк құқық бұзушылықты абайсызда жасау</w:t>
      </w:r>
    </w:p>
    <w:p>
      <w:pPr>
        <w:spacing w:after="0"/>
        <w:ind w:left="0"/>
        <w:jc w:val="both"/>
      </w:pPr>
      <w:r>
        <w:rPr>
          <w:rFonts w:ascii="Times New Roman"/>
          <w:b w:val="false"/>
          <w:i w:val="false"/>
          <w:color w:val="000000"/>
          <w:sz w:val="28"/>
        </w:rPr>
        <w:t>
      Егер әкiмшiлiк құқық бұзушылық жасаған жеке тұлға өз әрекетiнiң (әрекетсiздiгiнiң)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салдардың туындау мүмкiндiгiн алдын ала бiлмесе, әкiмшiлiк құқық бұзушылық абайсызда жасалды деп танылады.</w:t>
      </w:r>
    </w:p>
    <w:bookmarkStart w:name="z2865" w:id="85"/>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ӘКIМШIЛIК ЖАУАПТЫЛЫҚ</w:t>
      </w:r>
    </w:p>
    <w:bookmarkEnd w:id="85"/>
    <w:p>
      <w:pPr>
        <w:spacing w:after="0"/>
        <w:ind w:left="0"/>
        <w:jc w:val="both"/>
      </w:pPr>
      <w:r>
        <w:rPr>
          <w:rFonts w:ascii="Times New Roman"/>
          <w:b w:val="false"/>
          <w:i w:val="false"/>
          <w:color w:val="000000"/>
          <w:sz w:val="28"/>
        </w:rPr>
        <w:t xml:space="preserve">
      </w:t>
      </w:r>
      <w:r>
        <w:rPr>
          <w:rFonts w:ascii="Times New Roman"/>
          <w:b/>
          <w:i w:val="false"/>
          <w:color w:val="000000"/>
          <w:sz w:val="28"/>
        </w:rPr>
        <w:t>28-бап. Әкiмшiлiк жауаптылыққа жататын тұлғалар</w:t>
      </w:r>
    </w:p>
    <w:p>
      <w:pPr>
        <w:spacing w:after="0"/>
        <w:ind w:left="0"/>
        <w:jc w:val="both"/>
      </w:pPr>
      <w:r>
        <w:rPr>
          <w:rFonts w:ascii="Times New Roman"/>
          <w:b w:val="false"/>
          <w:i w:val="false"/>
          <w:color w:val="000000"/>
          <w:sz w:val="28"/>
        </w:rPr>
        <w:t>
      Әкiмшiлiк жауаптылыққа:</w:t>
      </w:r>
    </w:p>
    <w:p>
      <w:pPr>
        <w:spacing w:after="0"/>
        <w:ind w:left="0"/>
        <w:jc w:val="both"/>
      </w:pPr>
      <w:r>
        <w:rPr>
          <w:rFonts w:ascii="Times New Roman"/>
          <w:b w:val="false"/>
          <w:i w:val="false"/>
          <w:color w:val="000000"/>
          <w:sz w:val="28"/>
        </w:rPr>
        <w:t>
      1) әкімшілік құқық бұзушылық аяқталған немесе оның жолын кескен кезде он алты жасқа толған, ақыл-есi дұрыс жеке тұлға;</w:t>
      </w:r>
    </w:p>
    <w:p>
      <w:pPr>
        <w:spacing w:after="0"/>
        <w:ind w:left="0"/>
        <w:jc w:val="both"/>
      </w:pPr>
      <w:r>
        <w:rPr>
          <w:rFonts w:ascii="Times New Roman"/>
          <w:b w:val="false"/>
          <w:i w:val="false"/>
          <w:color w:val="000000"/>
          <w:sz w:val="28"/>
        </w:rPr>
        <w:t>
      2) заңды тұлға жатады.</w:t>
      </w:r>
    </w:p>
    <w:bookmarkStart w:name="z29" w:id="86"/>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Ақыл-естiң дұрыс еместігі</w:t>
      </w:r>
    </w:p>
    <w:bookmarkEnd w:id="86"/>
    <w:p>
      <w:pPr>
        <w:spacing w:after="0"/>
        <w:ind w:left="0"/>
        <w:jc w:val="both"/>
      </w:pPr>
      <w:r>
        <w:rPr>
          <w:rFonts w:ascii="Times New Roman"/>
          <w:b w:val="false"/>
          <w:i w:val="false"/>
          <w:color w:val="000000"/>
          <w:sz w:val="28"/>
        </w:rPr>
        <w:t>
      Осы Кодексте көзделген құқыққа қарсы іс-әрекет жасаған кезде ақыл-есi дұрыс емес жағдайда болған, яғни өз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жеке тұлға әкiмшiлiк жауаптылыққа жатпайды.</w:t>
      </w:r>
    </w:p>
    <w:bookmarkStart w:name="z30" w:id="87"/>
    <w:p>
      <w:pPr>
        <w:spacing w:after="0"/>
        <w:ind w:left="0"/>
        <w:jc w:val="both"/>
      </w:pPr>
      <w:r>
        <w:rPr>
          <w:rFonts w:ascii="Times New Roman"/>
          <w:b w:val="false"/>
          <w:i w:val="false"/>
          <w:color w:val="000000"/>
          <w:sz w:val="28"/>
        </w:rPr>
        <w:t xml:space="preserve">
      </w:t>
      </w:r>
      <w:r>
        <w:rPr>
          <w:rFonts w:ascii="Times New Roman"/>
          <w:b/>
          <w:i w:val="false"/>
          <w:color w:val="000000"/>
          <w:sz w:val="28"/>
        </w:rPr>
        <w:t>30-бап. Лауазымды адамдардың әкiмшiлiк жауаптылығы</w:t>
      </w:r>
    </w:p>
    <w:bookmarkEnd w:id="87"/>
    <w:p>
      <w:pPr>
        <w:spacing w:after="0"/>
        <w:ind w:left="0"/>
        <w:jc w:val="both"/>
      </w:pPr>
      <w:r>
        <w:rPr>
          <w:rFonts w:ascii="Times New Roman"/>
          <w:b w:val="false"/>
          <w:i w:val="false"/>
          <w:color w:val="000000"/>
          <w:sz w:val="28"/>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жауаптылыққа тартылады. Мұндай мән-жай болмаған кезде әкiмшiлiк құқық бұзушылықтың жасалуына кiнәлi лауазымды адам жалпы негiздерде жауаптылыққа жатады.</w:t>
      </w:r>
    </w:p>
    <w:p>
      <w:pPr>
        <w:spacing w:after="0"/>
        <w:ind w:left="0"/>
        <w:jc w:val="both"/>
      </w:pPr>
      <w:r>
        <w:rPr>
          <w:rFonts w:ascii="Times New Roman"/>
          <w:b w:val="false"/>
          <w:i w:val="false"/>
          <w:color w:val="000000"/>
          <w:sz w:val="28"/>
        </w:rPr>
        <w:t>
      Ескертпе. Осы Кодексте әкімшілік құқық бұзушылық жасалған кезде тұрақты, уақытша немесе арнаулы өкiлеттiк бойынша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немесе әкiмшiлiк-шаруашылық функцияларды орындайтын немесе орындаған адамдар – лауазымды адамдар деп танылады.</w:t>
      </w:r>
    </w:p>
    <w:bookmarkStart w:name="z31" w:id="88"/>
    <w:p>
      <w:pPr>
        <w:spacing w:after="0"/>
        <w:ind w:left="0"/>
        <w:jc w:val="both"/>
      </w:pPr>
      <w:r>
        <w:rPr>
          <w:rFonts w:ascii="Times New Roman"/>
          <w:b w:val="false"/>
          <w:i w:val="false"/>
          <w:color w:val="000000"/>
          <w:sz w:val="28"/>
        </w:rPr>
        <w:t xml:space="preserve">
      </w:t>
      </w:r>
      <w:r>
        <w:rPr>
          <w:rFonts w:ascii="Times New Roman"/>
          <w:b/>
          <w:i w:val="false"/>
          <w:color w:val="000000"/>
          <w:sz w:val="28"/>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ерекшелiктерi</w:t>
      </w:r>
    </w:p>
    <w:bookmarkEnd w:id="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75" w:id="89"/>
    <w:p>
      <w:pPr>
        <w:spacing w:after="0"/>
        <w:ind w:left="0"/>
        <w:jc w:val="both"/>
      </w:pPr>
      <w:r>
        <w:rPr>
          <w:rFonts w:ascii="Times New Roman"/>
          <w:b w:val="false"/>
          <w:i w:val="false"/>
          <w:color w:val="000000"/>
          <w:sz w:val="28"/>
        </w:rPr>
        <w:t>
      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bookmarkEnd w:id="89"/>
    <w:bookmarkStart w:name="z976" w:id="90"/>
    <w:p>
      <w:pPr>
        <w:spacing w:after="0"/>
        <w:ind w:left="0"/>
        <w:jc w:val="both"/>
      </w:pPr>
      <w:r>
        <w:rPr>
          <w:rFonts w:ascii="Times New Roman"/>
          <w:b w:val="false"/>
          <w:i w:val="false"/>
          <w:color w:val="000000"/>
          <w:sz w:val="28"/>
        </w:rPr>
        <w:t>
      2. Егер көлiк құралының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осы көлiк құралының қатысуымен жасалған құқық бұзушылық үшiн ол әкiмшiлiк жауаптылықтан босатылады.</w:t>
      </w:r>
    </w:p>
    <w:bookmarkEnd w:id="90"/>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Кодекстiң баптарында көлiк құралын меншiк құқығымен иеленетiн жеке тұлғалар, сондай-ақ жеке және заңды тұлғаларға тиесiлi көлiк құралдары уақытша иелену мен пайдалануға берiлген жеке тұлғалар көлiк құралдарының иелерi деп танылады. </w:t>
      </w:r>
    </w:p>
    <w:p>
      <w:pPr>
        <w:spacing w:after="0"/>
        <w:ind w:left="0"/>
        <w:jc w:val="both"/>
      </w:pPr>
      <w:r>
        <w:rPr>
          <w:rFonts w:ascii="Times New Roman"/>
          <w:b w:val="false"/>
          <w:i w:val="false"/>
          <w:color w:val="000000"/>
          <w:sz w:val="28"/>
        </w:rPr>
        <w:t>
      Осы Кодекстiң баптарында сертификатталған арнаулы бақылау-өлшеу техникалық құралдары мен аспаптары деп құқық бұзушылықтарды байқау мен тiркеудiң метрологиялық 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бейне аппаратураны түсiну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31-бапқа өзгеріс енгізілді - ҚР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2" w:id="91"/>
    <w:p>
      <w:pPr>
        <w:spacing w:after="0"/>
        <w:ind w:left="0"/>
        <w:jc w:val="both"/>
      </w:pPr>
      <w:r>
        <w:rPr>
          <w:rFonts w:ascii="Times New Roman"/>
          <w:b w:val="false"/>
          <w:i w:val="false"/>
          <w:color w:val="000000"/>
          <w:sz w:val="28"/>
        </w:rPr>
        <w:t xml:space="preserve">
      </w:t>
      </w:r>
      <w:r>
        <w:rPr>
          <w:rFonts w:ascii="Times New Roman"/>
          <w:b/>
          <w:i w:val="false"/>
          <w:color w:val="000000"/>
          <w:sz w:val="28"/>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bookmarkEnd w:id="91"/>
    <w:bookmarkStart w:name="z977" w:id="92"/>
    <w:p>
      <w:pPr>
        <w:spacing w:after="0"/>
        <w:ind w:left="0"/>
        <w:jc w:val="both"/>
      </w:pPr>
      <w:r>
        <w:rPr>
          <w:rFonts w:ascii="Times New Roman"/>
          <w:b w:val="false"/>
          <w:i w:val="false"/>
          <w:color w:val="000000"/>
          <w:sz w:val="28"/>
        </w:rPr>
        <w:t xml:space="preserve">
      1. Әскери қызметшiлер мен әскери жиында жүрген әскери мiндеттiлер, осы Кодекстiң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667,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p>
    <w:bookmarkEnd w:id="92"/>
    <w:bookmarkStart w:name="z4344" w:id="93"/>
    <w:p>
      <w:pPr>
        <w:spacing w:after="0"/>
        <w:ind w:left="0"/>
        <w:jc w:val="both"/>
      </w:pPr>
      <w:r>
        <w:rPr>
          <w:rFonts w:ascii="Times New Roman"/>
          <w:b w:val="false"/>
          <w:i w:val="false"/>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bookmarkEnd w:id="93"/>
    <w:bookmarkStart w:name="z979" w:id="94"/>
    <w:p>
      <w:pPr>
        <w:spacing w:after="0"/>
        <w:ind w:left="0"/>
        <w:jc w:val="both"/>
      </w:pPr>
      <w:r>
        <w:rPr>
          <w:rFonts w:ascii="Times New Roman"/>
          <w:b w:val="false"/>
          <w:i w:val="false"/>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қолданылмайды.</w:t>
      </w:r>
    </w:p>
    <w:bookmarkEnd w:id="94"/>
    <w:bookmarkStart w:name="z3237" w:id="95"/>
    <w:p>
      <w:pPr>
        <w:spacing w:after="0"/>
        <w:ind w:left="0"/>
        <w:jc w:val="both"/>
      </w:pPr>
      <w:r>
        <w:rPr>
          <w:rFonts w:ascii="Times New Roman"/>
          <w:b w:val="false"/>
          <w:i w:val="false"/>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3" w:id="96"/>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Жекеше нотариустардың, жеке сот орындаушыларының, адвокаттардың, дара кәсіпкерлердің және заңды тұлғалардың әкiмшiлiк жауаптылығы</w:t>
      </w:r>
    </w:p>
    <w:bookmarkEnd w:id="96"/>
    <w:bookmarkStart w:name="z980" w:id="97"/>
    <w:p>
      <w:pPr>
        <w:spacing w:after="0"/>
        <w:ind w:left="0"/>
        <w:jc w:val="both"/>
      </w:pPr>
      <w:r>
        <w:rPr>
          <w:rFonts w:ascii="Times New Roman"/>
          <w:b w:val="false"/>
          <w:i w:val="false"/>
          <w:color w:val="000000"/>
          <w:sz w:val="28"/>
        </w:rPr>
        <w:t xml:space="preserve">
      1. Жекеше нотариустар, жеке сот орындаушылары, адвокаттар, дара кәсіпкерлер және заңды тұлғалар осы бөлiмнiң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жағдайларда әкiмшiлiк құқық бұзушылық үшiн әкiмшiлiк жауаптылыққа жатады.</w:t>
      </w:r>
    </w:p>
    <w:bookmarkEnd w:id="97"/>
    <w:bookmarkStart w:name="z981" w:id="98"/>
    <w:p>
      <w:pPr>
        <w:spacing w:after="0"/>
        <w:ind w:left="0"/>
        <w:jc w:val="both"/>
      </w:pPr>
      <w:r>
        <w:rPr>
          <w:rFonts w:ascii="Times New Roman"/>
          <w:b w:val="false"/>
          <w:i w:val="false"/>
          <w:color w:val="000000"/>
          <w:sz w:val="28"/>
        </w:rPr>
        <w:t xml:space="preserve">
      2. Егер осы бөлімнің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іс-әрекетті (әрекетті не әрекетсіздікті) заңды тұлғаны басқару функцияларын жүзеге асыратын орган, тұлға немесе дара кәсіпкердің және заңды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bookmarkEnd w:id="98"/>
    <w:bookmarkStart w:name="z982" w:id="99"/>
    <w:p>
      <w:pPr>
        <w:spacing w:after="0"/>
        <w:ind w:left="0"/>
        <w:jc w:val="both"/>
      </w:pPr>
      <w:r>
        <w:rPr>
          <w:rFonts w:ascii="Times New Roman"/>
          <w:b w:val="false"/>
          <w:i w:val="false"/>
          <w:color w:val="000000"/>
          <w:sz w:val="28"/>
        </w:rPr>
        <w:t>
      3.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 ретінде әкімшілік жауаптылықта болады.</w:t>
      </w:r>
    </w:p>
    <w:bookmarkEnd w:id="99"/>
    <w:bookmarkStart w:name="z983" w:id="100"/>
    <w:p>
      <w:pPr>
        <w:spacing w:after="0"/>
        <w:ind w:left="0"/>
        <w:jc w:val="both"/>
      </w:pPr>
      <w:r>
        <w:rPr>
          <w:rFonts w:ascii="Times New Roman"/>
          <w:b w:val="false"/>
          <w:i w:val="false"/>
          <w:color w:val="000000"/>
          <w:sz w:val="28"/>
        </w:rPr>
        <w:t>
      4. Дара кәсіпкерлер мен заңды тұлғаларды әкімшілік жауаптылыққа тарту дара кәсіпкердің және заңды тұлғаның қызметкерін осы құқық бұзушылық үшін әкімшілік жауаптылықтан босатады.</w:t>
      </w:r>
    </w:p>
    <w:bookmarkEnd w:id="100"/>
    <w:p>
      <w:pPr>
        <w:spacing w:after="0"/>
        <w:ind w:left="0"/>
        <w:jc w:val="both"/>
      </w:pPr>
      <w:r>
        <w:rPr>
          <w:rFonts w:ascii="Times New Roman"/>
          <w:b w:val="false"/>
          <w:i w:val="false"/>
          <w:color w:val="000000"/>
          <w:sz w:val="28"/>
        </w:rPr>
        <w:t>
      Ескертпе. Осы Кодекстің мақсаттары үшін дара кәсіпкерлер мен заңды тұлғалар кәсіпкерлік субъектілері ретінде әкімшілік жауаптылықта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4" w:id="101"/>
    <w:p>
      <w:pPr>
        <w:spacing w:after="0"/>
        <w:ind w:left="0"/>
        <w:jc w:val="both"/>
      </w:pPr>
      <w:r>
        <w:rPr>
          <w:rFonts w:ascii="Times New Roman"/>
          <w:b w:val="false"/>
          <w:i w:val="false"/>
          <w:color w:val="000000"/>
          <w:sz w:val="28"/>
        </w:rPr>
        <w:t xml:space="preserve">
      </w:t>
      </w:r>
      <w:r>
        <w:rPr>
          <w:rFonts w:ascii="Times New Roman"/>
          <w:b/>
          <w:i w:val="false"/>
          <w:color w:val="000000"/>
          <w:sz w:val="28"/>
        </w:rPr>
        <w:t>34-бап. Шетелдiктердiң, шетелдiк заңды тұлғалардың және азаматтығы жоқ адамдардың әкiмшiлiк жауаптылығы</w:t>
      </w:r>
    </w:p>
    <w:bookmarkEnd w:id="101"/>
    <w:bookmarkStart w:name="z984" w:id="102"/>
    <w:p>
      <w:pPr>
        <w:spacing w:after="0"/>
        <w:ind w:left="0"/>
        <w:jc w:val="both"/>
      </w:pPr>
      <w:r>
        <w:rPr>
          <w:rFonts w:ascii="Times New Roman"/>
          <w:b w:val="false"/>
          <w:i w:val="false"/>
          <w:color w:val="000000"/>
          <w:sz w:val="28"/>
        </w:rPr>
        <w:t>
      1. Қазақстан Республикасының аумағында,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 жоқ адамдар жалпы негiздерде әкiмшiлiк жауаптылыққа жатады.</w:t>
      </w:r>
    </w:p>
    <w:bookmarkEnd w:id="102"/>
    <w:bookmarkStart w:name="z985" w:id="103"/>
    <w:p>
      <w:pPr>
        <w:spacing w:after="0"/>
        <w:ind w:left="0"/>
        <w:jc w:val="both"/>
      </w:pPr>
      <w:r>
        <w:rPr>
          <w:rFonts w:ascii="Times New Roman"/>
          <w:b w:val="false"/>
          <w:i w:val="false"/>
          <w:color w:val="000000"/>
          <w:sz w:val="28"/>
        </w:rPr>
        <w:t>
      2.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заңнамасын бұзғаны үшiн заңды тұлғалар ретiнде әкiмшiлiк жауаптылықта болады.</w:t>
      </w:r>
    </w:p>
    <w:bookmarkEnd w:id="103"/>
    <w:bookmarkStart w:name="z986" w:id="104"/>
    <w:p>
      <w:pPr>
        <w:spacing w:after="0"/>
        <w:ind w:left="0"/>
        <w:jc w:val="both"/>
      </w:pPr>
      <w:r>
        <w:rPr>
          <w:rFonts w:ascii="Times New Roman"/>
          <w:b w:val="false"/>
          <w:i w:val="false"/>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әкiмшiлiк жауаптылық туралы мәселе халықаралық құқық нормаларына сәйкес шешiледi.</w:t>
      </w:r>
    </w:p>
    <w:bookmarkEnd w:id="104"/>
    <w:bookmarkStart w:name="z2866" w:id="105"/>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ӘКIМШIЛIК ЖАУАПТЫЛЫҚТЫ БОЛҒЫЗБАЙТЫН МӘН-ЖАЙЛАР</w:t>
      </w:r>
    </w:p>
    <w:bookmarkEnd w:id="105"/>
    <w:bookmarkStart w:name="z35" w:id="106"/>
    <w:p>
      <w:pPr>
        <w:spacing w:after="0"/>
        <w:ind w:left="0"/>
        <w:jc w:val="both"/>
      </w:pPr>
      <w:r>
        <w:rPr>
          <w:rFonts w:ascii="Times New Roman"/>
          <w:b w:val="false"/>
          <w:i w:val="false"/>
          <w:color w:val="000000"/>
          <w:sz w:val="28"/>
        </w:rPr>
        <w:t xml:space="preserve">
      </w:t>
      </w:r>
      <w:r>
        <w:rPr>
          <w:rFonts w:ascii="Times New Roman"/>
          <w:b/>
          <w:i w:val="false"/>
          <w:color w:val="000000"/>
          <w:sz w:val="28"/>
        </w:rPr>
        <w:t>35-бап. Қажеттi қорғану</w:t>
      </w:r>
    </w:p>
    <w:bookmarkEnd w:id="106"/>
    <w:bookmarkStart w:name="z987" w:id="107"/>
    <w:p>
      <w:pPr>
        <w:spacing w:after="0"/>
        <w:ind w:left="0"/>
        <w:jc w:val="both"/>
      </w:pPr>
      <w:r>
        <w:rPr>
          <w:rFonts w:ascii="Times New Roman"/>
          <w:b w:val="false"/>
          <w:i w:val="false"/>
          <w:color w:val="000000"/>
          <w:sz w:val="28"/>
        </w:rPr>
        <w:t>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берiлмеген болса, осы Кодексте көзделген іс-әрекеттi жасау әкiмшiлiк құқық бұзушылық болып табылмайды.</w:t>
      </w:r>
    </w:p>
    <w:bookmarkEnd w:id="107"/>
    <w:bookmarkStart w:name="z988" w:id="108"/>
    <w:p>
      <w:pPr>
        <w:spacing w:after="0"/>
        <w:ind w:left="0"/>
        <w:jc w:val="both"/>
      </w:pPr>
      <w:r>
        <w:rPr>
          <w:rFonts w:ascii="Times New Roman"/>
          <w:b w:val="false"/>
          <w:i w:val="false"/>
          <w:color w:val="000000"/>
          <w:sz w:val="28"/>
        </w:rPr>
        <w:t>
      2. Кәсiби немесе өзге де арнайы дайындығына және қызмет жағдайына қарамастан, барлық адамдардың бiрдей дәрежеде қажеттi қорғаныс құқығы бар. Құқыққа қарсы қолсұғушылықтан аулақ болу не басқа адамдарға немесе мемлекеттiк органдарға көмек сұрап жүгiну мүмкiндiгiне қарамастан, адамға бұл құқық тиесiлi болады.</w:t>
      </w:r>
    </w:p>
    <w:bookmarkEnd w:id="108"/>
    <w:bookmarkStart w:name="z989" w:id="109"/>
    <w:p>
      <w:pPr>
        <w:spacing w:after="0"/>
        <w:ind w:left="0"/>
        <w:jc w:val="both"/>
      </w:pPr>
      <w:r>
        <w:rPr>
          <w:rFonts w:ascii="Times New Roman"/>
          <w:b w:val="false"/>
          <w:i w:val="false"/>
          <w:color w:val="000000"/>
          <w:sz w:val="28"/>
        </w:rPr>
        <w:t>
      3. Қолсұғушылықтың сипатына және қауіптілік дәрежесiне қорғанудың айқын сәйкес келмеуi, соның салдарынан қол сұғушыға жағдайдан туындамаған анық шектен тыс зиян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bookmarkEnd w:id="109"/>
    <w:bookmarkStart w:name="z990" w:id="110"/>
    <w:p>
      <w:pPr>
        <w:spacing w:after="0"/>
        <w:ind w:left="0"/>
        <w:jc w:val="both"/>
      </w:pPr>
      <w:r>
        <w:rPr>
          <w:rFonts w:ascii="Times New Roman"/>
          <w:b w:val="false"/>
          <w:i w:val="false"/>
          <w:color w:val="000000"/>
          <w:sz w:val="28"/>
        </w:rPr>
        <w:t>
      4. Құқыққа қарсы қолсұғушылықтан туындаған үрейдiң, қорқудың немесе сасқалақтап қалудың салдарынан қажеттi қорғану шегiнен шығып кеткен адам әкiмшiлiк жауаптылыққа жатпайды.</w:t>
      </w:r>
    </w:p>
    <w:bookmarkEnd w:id="110"/>
    <w:bookmarkStart w:name="z36" w:id="111"/>
    <w:p>
      <w:pPr>
        <w:spacing w:after="0"/>
        <w:ind w:left="0"/>
        <w:jc w:val="both"/>
      </w:pPr>
      <w:r>
        <w:rPr>
          <w:rFonts w:ascii="Times New Roman"/>
          <w:b w:val="false"/>
          <w:i w:val="false"/>
          <w:color w:val="000000"/>
          <w:sz w:val="28"/>
        </w:rPr>
        <w:t xml:space="preserve">
      </w:t>
      </w:r>
      <w:r>
        <w:rPr>
          <w:rFonts w:ascii="Times New Roman"/>
          <w:b/>
          <w:i w:val="false"/>
          <w:color w:val="000000"/>
          <w:sz w:val="28"/>
        </w:rPr>
        <w:t>36-бап. Қолсұғушылық жасаған адамды ұстап алу</w:t>
      </w:r>
    </w:p>
    <w:bookmarkEnd w:id="111"/>
    <w:bookmarkStart w:name="z991" w:id="112"/>
    <w:p>
      <w:pPr>
        <w:spacing w:after="0"/>
        <w:ind w:left="0"/>
        <w:jc w:val="both"/>
      </w:pPr>
      <w:r>
        <w:rPr>
          <w:rFonts w:ascii="Times New Roman"/>
          <w:b w:val="false"/>
          <w:i w:val="false"/>
          <w:color w:val="000000"/>
          <w:sz w:val="28"/>
        </w:rPr>
        <w:t>
      1. Құқыққа қарсы қолсұғушылық жасаған адамды ұстап алу кезiнде, осы адамды мемлекеттiк органдарға жеткiзу және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 берiлмесе, осы Кодексте көзделген іс-әрекеттi жасау әкiмшiлiк құқық бұзушылық болып табылмайды.</w:t>
      </w:r>
    </w:p>
    <w:bookmarkEnd w:id="112"/>
    <w:bookmarkStart w:name="z992" w:id="113"/>
    <w:p>
      <w:pPr>
        <w:spacing w:after="0"/>
        <w:ind w:left="0"/>
        <w:jc w:val="both"/>
      </w:pPr>
      <w:r>
        <w:rPr>
          <w:rFonts w:ascii="Times New Roman"/>
          <w:b w:val="false"/>
          <w:i w:val="false"/>
          <w:color w:val="000000"/>
          <w:sz w:val="28"/>
        </w:rPr>
        <w:t>
      2. Қолсұғушылық жасаған адамды ұстап алу үшiн қажеттi шараларды асыра қолдану деп адамға қажеттiлiктен асып, жағдайдан туындамаған, анық шектен тыс зиян келтiрген кезде, олардың ұстап алынған адам жасаған қолсұғушылықтың сипаты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соғады.</w:t>
      </w:r>
    </w:p>
    <w:bookmarkEnd w:id="113"/>
    <w:bookmarkStart w:name="z993" w:id="114"/>
    <w:p>
      <w:pPr>
        <w:spacing w:after="0"/>
        <w:ind w:left="0"/>
        <w:jc w:val="both"/>
      </w:pPr>
      <w:r>
        <w:rPr>
          <w:rFonts w:ascii="Times New Roman"/>
          <w:b w:val="false"/>
          <w:i w:val="false"/>
          <w:color w:val="000000"/>
          <w:sz w:val="28"/>
        </w:rPr>
        <w:t>
      3. Қолсұғушылық жасаған адамды ұстап алу құқығына оған арнаулы уәкiлеттiк берілген тұлғалармен қатар жәбiрленушiлер мен басқа жеке тұлғалар да ие болады.</w:t>
      </w:r>
    </w:p>
    <w:bookmarkEnd w:id="114"/>
    <w:bookmarkStart w:name="z37" w:id="115"/>
    <w:p>
      <w:pPr>
        <w:spacing w:after="0"/>
        <w:ind w:left="0"/>
        <w:jc w:val="both"/>
      </w:pPr>
      <w:r>
        <w:rPr>
          <w:rFonts w:ascii="Times New Roman"/>
          <w:b w:val="false"/>
          <w:i w:val="false"/>
          <w:color w:val="000000"/>
          <w:sz w:val="28"/>
        </w:rPr>
        <w:t xml:space="preserve">
      </w:t>
      </w:r>
      <w:r>
        <w:rPr>
          <w:rFonts w:ascii="Times New Roman"/>
          <w:b/>
          <w:i w:val="false"/>
          <w:color w:val="000000"/>
          <w:sz w:val="28"/>
        </w:rPr>
        <w:t>37-бап. Аса қажеттiлiк</w:t>
      </w:r>
    </w:p>
    <w:bookmarkEnd w:id="115"/>
    <w:bookmarkStart w:name="z994" w:id="116"/>
    <w:p>
      <w:pPr>
        <w:spacing w:after="0"/>
        <w:ind w:left="0"/>
        <w:jc w:val="both"/>
      </w:pPr>
      <w:r>
        <w:rPr>
          <w:rFonts w:ascii="Times New Roman"/>
          <w:b w:val="false"/>
          <w:i w:val="false"/>
          <w:color w:val="000000"/>
          <w:sz w:val="28"/>
        </w:rPr>
        <w:t>
      1. Аса қажеттiлiк жағдайында, яғни аталған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ретте аса қажеттiлiктің шегiнен шығып кетуге жол берiлмесе, әкiмшiлiк құқық бұзушылық болып табылмайды.</w:t>
      </w:r>
    </w:p>
    <w:bookmarkEnd w:id="116"/>
    <w:bookmarkStart w:name="z995" w:id="117"/>
    <w:p>
      <w:pPr>
        <w:spacing w:after="0"/>
        <w:ind w:left="0"/>
        <w:jc w:val="both"/>
      </w:pPr>
      <w:r>
        <w:rPr>
          <w:rFonts w:ascii="Times New Roman"/>
          <w:b w:val="false"/>
          <w:i w:val="false"/>
          <w:color w:val="000000"/>
          <w:sz w:val="28"/>
        </w:rPr>
        <w:t>
      2. Аса қажеттiлiктің шегiнен шығып кету деп қатер төндiрген қауiптiң сипаты мен дәрежесiне және қауiп жойылған, құқық қорғау мүдделерiне тең немесе зиянды болғызбаудан айтарлықтай көбiрек зиян келтiрген жағдайға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117"/>
    <w:bookmarkStart w:name="z38" w:id="118"/>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Күштеп немесе психикалық мәжбүрлеу</w:t>
      </w:r>
    </w:p>
    <w:bookmarkEnd w:id="118"/>
    <w:bookmarkStart w:name="z996" w:id="119"/>
    <w:p>
      <w:pPr>
        <w:spacing w:after="0"/>
        <w:ind w:left="0"/>
        <w:jc w:val="both"/>
      </w:pPr>
      <w:r>
        <w:rPr>
          <w:rFonts w:ascii="Times New Roman"/>
          <w:b w:val="false"/>
          <w:i w:val="false"/>
          <w:color w:val="000000"/>
          <w:sz w:val="28"/>
        </w:rPr>
        <w:t>
      1. Күштеп немесе психикалық мәжбүрлеу нәтижесiнде, егер мұндай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bookmarkEnd w:id="119"/>
    <w:bookmarkStart w:name="z997" w:id="120"/>
    <w:p>
      <w:pPr>
        <w:spacing w:after="0"/>
        <w:ind w:left="0"/>
        <w:jc w:val="both"/>
      </w:pPr>
      <w:r>
        <w:rPr>
          <w:rFonts w:ascii="Times New Roman"/>
          <w:b w:val="false"/>
          <w:i w:val="false"/>
          <w:color w:val="000000"/>
          <w:sz w:val="28"/>
        </w:rPr>
        <w:t xml:space="preserve">
      2. Психикалық мәжбүрлеу нәтижесiнде, сондай-ақ күштеп мәжбүрлеу нәтижесiнде, адам соның салдарынан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w:t>
      </w:r>
      <w:r>
        <w:rPr>
          <w:rFonts w:ascii="Times New Roman"/>
          <w:b w:val="false"/>
          <w:i w:val="false"/>
          <w:color w:val="000000"/>
          <w:sz w:val="28"/>
        </w:rPr>
        <w:t>37-бабының</w:t>
      </w:r>
      <w:r>
        <w:rPr>
          <w:rFonts w:ascii="Times New Roman"/>
          <w:b w:val="false"/>
          <w:i w:val="false"/>
          <w:color w:val="000000"/>
          <w:sz w:val="28"/>
        </w:rPr>
        <w:t xml:space="preserve"> ережелерi ескерiле отырып шешiледi.</w:t>
      </w:r>
    </w:p>
    <w:bookmarkEnd w:id="120"/>
    <w:bookmarkStart w:name="z39" w:id="121"/>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Бұйрықты немесе өкiмдi орындау</w:t>
      </w:r>
    </w:p>
    <w:bookmarkEnd w:id="121"/>
    <w:bookmarkStart w:name="z998" w:id="122"/>
    <w:p>
      <w:pPr>
        <w:spacing w:after="0"/>
        <w:ind w:left="0"/>
        <w:jc w:val="both"/>
      </w:pPr>
      <w:r>
        <w:rPr>
          <w:rFonts w:ascii="Times New Roman"/>
          <w:b w:val="false"/>
          <w:i w:val="false"/>
          <w:color w:val="000000"/>
          <w:sz w:val="28"/>
        </w:rPr>
        <w:t>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жасалуына заңсыз бұйрық немесе өкiм берген адам әкiмшiлiк жауаптылықта болады.</w:t>
      </w:r>
    </w:p>
    <w:bookmarkEnd w:id="122"/>
    <w:bookmarkStart w:name="z999" w:id="123"/>
    <w:p>
      <w:pPr>
        <w:spacing w:after="0"/>
        <w:ind w:left="0"/>
        <w:jc w:val="both"/>
      </w:pPr>
      <w:r>
        <w:rPr>
          <w:rFonts w:ascii="Times New Roman"/>
          <w:b w:val="false"/>
          <w:i w:val="false"/>
          <w:color w:val="000000"/>
          <w:sz w:val="28"/>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бұйрықты немесе өкiмдi орындамау әкiмшiлiк жауаптылықты болғызбайды.</w:t>
      </w:r>
    </w:p>
    <w:bookmarkEnd w:id="123"/>
    <w:bookmarkStart w:name="z2867" w:id="124"/>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ӘКIМШIЛIК ЖАЗА ЖӘНЕ ӘКIМШIЛIК-ҚҰҚЫҚТЫҚ ЫҚПАЛ ЕТУ</w:t>
      </w:r>
      <w:r>
        <w:br/>
      </w:r>
      <w:r>
        <w:rPr>
          <w:rFonts w:ascii="Times New Roman"/>
          <w:b/>
          <w:i w:val="false"/>
          <w:color w:val="000000"/>
          <w:sz w:val="28"/>
        </w:rPr>
        <w:t>ШАРАЛАРЫ</w:t>
      </w:r>
    </w:p>
    <w:bookmarkEnd w:id="124"/>
    <w:bookmarkStart w:name="z40" w:id="125"/>
    <w:p>
      <w:pPr>
        <w:spacing w:after="0"/>
        <w:ind w:left="0"/>
        <w:jc w:val="both"/>
      </w:pPr>
      <w:r>
        <w:rPr>
          <w:rFonts w:ascii="Times New Roman"/>
          <w:b w:val="false"/>
          <w:i w:val="false"/>
          <w:color w:val="000000"/>
          <w:sz w:val="28"/>
        </w:rPr>
        <w:t xml:space="preserve">
      </w:t>
      </w:r>
      <w:r>
        <w:rPr>
          <w:rFonts w:ascii="Times New Roman"/>
          <w:b/>
          <w:i w:val="false"/>
          <w:color w:val="000000"/>
          <w:sz w:val="28"/>
        </w:rPr>
        <w:t>40-бап. Әкiмшiлiк жаза ұғымы және мақсаттары</w:t>
      </w:r>
    </w:p>
    <w:bookmarkEnd w:id="125"/>
    <w:bookmarkStart w:name="z1000" w:id="126"/>
    <w:p>
      <w:pPr>
        <w:spacing w:after="0"/>
        <w:ind w:left="0"/>
        <w:jc w:val="both"/>
      </w:pPr>
      <w:r>
        <w:rPr>
          <w:rFonts w:ascii="Times New Roman"/>
          <w:b w:val="false"/>
          <w:i w:val="false"/>
          <w:color w:val="000000"/>
          <w:sz w:val="28"/>
        </w:rPr>
        <w:t>
      1. Әкiмшiлiк жаза, осыған заңмен уәкiлеттiк берiлген судья, органдар (лауазымды адамдар) әкiмшiлiк құқық бұзушылық жасағаны үшiн қолданатын 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bookmarkEnd w:id="126"/>
    <w:bookmarkStart w:name="z1001" w:id="127"/>
    <w:p>
      <w:pPr>
        <w:spacing w:after="0"/>
        <w:ind w:left="0"/>
        <w:jc w:val="both"/>
      </w:pPr>
      <w:r>
        <w:rPr>
          <w:rFonts w:ascii="Times New Roman"/>
          <w:b w:val="false"/>
          <w:i w:val="false"/>
          <w:color w:val="000000"/>
          <w:sz w:val="28"/>
        </w:rPr>
        <w:t>
      2. Әкiмшiлiк жаза құқық бұзушылықты жасаған тұлғаны заңнама талаптарын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bookmarkEnd w:id="127"/>
    <w:bookmarkStart w:name="z1002" w:id="128"/>
    <w:p>
      <w:pPr>
        <w:spacing w:after="0"/>
        <w:ind w:left="0"/>
        <w:jc w:val="both"/>
      </w:pPr>
      <w:r>
        <w:rPr>
          <w:rFonts w:ascii="Times New Roman"/>
          <w:b w:val="false"/>
          <w:i w:val="false"/>
          <w:color w:val="000000"/>
          <w:sz w:val="28"/>
        </w:rPr>
        <w:t>
      3. Әкiмшiлiк жаза әкiмшiлiк құқық бұзушылық жасаған тұлғаға дене азабын келтіруді немесе адами қадiр-қасиетiн қорлауды, сондай-ақ заңды тұлғаның iскерлiк беделiне зиян келтіруді мақсат тұтпайды.</w:t>
      </w:r>
    </w:p>
    <w:bookmarkEnd w:id="128"/>
    <w:bookmarkStart w:name="z1003" w:id="129"/>
    <w:p>
      <w:pPr>
        <w:spacing w:after="0"/>
        <w:ind w:left="0"/>
        <w:jc w:val="both"/>
      </w:pPr>
      <w:r>
        <w:rPr>
          <w:rFonts w:ascii="Times New Roman"/>
          <w:b w:val="false"/>
          <w:i w:val="false"/>
          <w:color w:val="000000"/>
          <w:sz w:val="28"/>
        </w:rPr>
        <w:t xml:space="preserve">
      4. Әкiмшiлiк жаза мүлiктiк залалдың орнын толтыру құралы болып табылмайды. Әкiмшiлiк құқық бұзушылықтан келтiрiлген зиянның орны осы Кодекстiң </w:t>
      </w:r>
      <w:r>
        <w:rPr>
          <w:rFonts w:ascii="Times New Roman"/>
          <w:b w:val="false"/>
          <w:i w:val="false"/>
          <w:color w:val="000000"/>
          <w:sz w:val="28"/>
        </w:rPr>
        <w:t>59-бабында</w:t>
      </w:r>
      <w:r>
        <w:rPr>
          <w:rFonts w:ascii="Times New Roman"/>
          <w:b w:val="false"/>
          <w:i w:val="false"/>
          <w:color w:val="000000"/>
          <w:sz w:val="28"/>
        </w:rPr>
        <w:t xml:space="preserve"> көзделген тәртiппен толтырылады.</w:t>
      </w:r>
    </w:p>
    <w:bookmarkEnd w:id="129"/>
    <w:bookmarkStart w:name="z41" w:id="130"/>
    <w:p>
      <w:pPr>
        <w:spacing w:after="0"/>
        <w:ind w:left="0"/>
        <w:jc w:val="both"/>
      </w:pPr>
      <w:r>
        <w:rPr>
          <w:rFonts w:ascii="Times New Roman"/>
          <w:b w:val="false"/>
          <w:i w:val="false"/>
          <w:color w:val="000000"/>
          <w:sz w:val="28"/>
        </w:rPr>
        <w:t xml:space="preserve">
      </w:t>
      </w:r>
      <w:r>
        <w:rPr>
          <w:rFonts w:ascii="Times New Roman"/>
          <w:b/>
          <w:i w:val="false"/>
          <w:color w:val="000000"/>
          <w:sz w:val="28"/>
        </w:rPr>
        <w:t>41-бап. Әкiмшiлiк жаза түрлерi</w:t>
      </w:r>
    </w:p>
    <w:bookmarkEnd w:id="130"/>
    <w:bookmarkStart w:name="z1004" w:id="131"/>
    <w:p>
      <w:pPr>
        <w:spacing w:after="0"/>
        <w:ind w:left="0"/>
        <w:jc w:val="both"/>
      </w:pPr>
      <w:r>
        <w:rPr>
          <w:rFonts w:ascii="Times New Roman"/>
          <w:b w:val="false"/>
          <w:i w:val="false"/>
          <w:color w:val="000000"/>
          <w:sz w:val="28"/>
        </w:rPr>
        <w:t>
      1. Әкiмшiлiк құқық бұзушылықтар жасағаны үшiн мынадай әкiмшiлiк жазалар қолданылуы мүмкін:</w:t>
      </w:r>
    </w:p>
    <w:bookmarkEnd w:id="131"/>
    <w:p>
      <w:pPr>
        <w:spacing w:after="0"/>
        <w:ind w:left="0"/>
        <w:jc w:val="both"/>
      </w:pPr>
      <w:r>
        <w:rPr>
          <w:rFonts w:ascii="Times New Roman"/>
          <w:b w:val="false"/>
          <w:i w:val="false"/>
          <w:color w:val="000000"/>
          <w:sz w:val="28"/>
        </w:rPr>
        <w:t>
      1) ескерту жасау;</w:t>
      </w:r>
    </w:p>
    <w:p>
      <w:pPr>
        <w:spacing w:after="0"/>
        <w:ind w:left="0"/>
        <w:jc w:val="both"/>
      </w:pPr>
      <w:r>
        <w:rPr>
          <w:rFonts w:ascii="Times New Roman"/>
          <w:b w:val="false"/>
          <w:i w:val="false"/>
          <w:color w:val="000000"/>
          <w:sz w:val="28"/>
        </w:rPr>
        <w:t>
      2) әкiмшiлiк айыппұл;</w:t>
      </w:r>
    </w:p>
    <w:p>
      <w:pPr>
        <w:spacing w:after="0"/>
        <w:ind w:left="0"/>
        <w:jc w:val="both"/>
      </w:pPr>
      <w:r>
        <w:rPr>
          <w:rFonts w:ascii="Times New Roman"/>
          <w:b w:val="false"/>
          <w:i w:val="false"/>
          <w:color w:val="000000"/>
          <w:sz w:val="28"/>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pPr>
        <w:spacing w:after="0"/>
        <w:ind w:left="0"/>
        <w:jc w:val="both"/>
      </w:pPr>
      <w:r>
        <w:rPr>
          <w:rFonts w:ascii="Times New Roman"/>
          <w:b w:val="false"/>
          <w:i w:val="false"/>
          <w:color w:val="000000"/>
          <w:sz w:val="28"/>
        </w:rPr>
        <w:t>
      4) арнайы құқықтан айыру;</w:t>
      </w:r>
    </w:p>
    <w:p>
      <w:pPr>
        <w:spacing w:after="0"/>
        <w:ind w:left="0"/>
        <w:jc w:val="both"/>
      </w:pPr>
      <w:r>
        <w:rPr>
          <w:rFonts w:ascii="Times New Roman"/>
          <w:b w:val="false"/>
          <w:i w:val="false"/>
          <w:color w:val="000000"/>
          <w:sz w:val="28"/>
        </w:rPr>
        <w:t>
      5) рұқсаттан айыру немесе оның қолданылуын тоқтата тұру, сондай-ақ тiзiлiмнен алып тастау;</w:t>
      </w:r>
    </w:p>
    <w:p>
      <w:pPr>
        <w:spacing w:after="0"/>
        <w:ind w:left="0"/>
        <w:jc w:val="both"/>
      </w:pPr>
      <w:r>
        <w:rPr>
          <w:rFonts w:ascii="Times New Roman"/>
          <w:b w:val="false"/>
          <w:i w:val="false"/>
          <w:color w:val="000000"/>
          <w:sz w:val="28"/>
        </w:rPr>
        <w:t>
      6) қызметті тоқтата тұру немесе оған тыйым салу;</w:t>
      </w:r>
    </w:p>
    <w:p>
      <w:pPr>
        <w:spacing w:after="0"/>
        <w:ind w:left="0"/>
        <w:jc w:val="both"/>
      </w:pPr>
      <w:r>
        <w:rPr>
          <w:rFonts w:ascii="Times New Roman"/>
          <w:b w:val="false"/>
          <w:i w:val="false"/>
          <w:color w:val="000000"/>
          <w:sz w:val="28"/>
        </w:rPr>
        <w:t>
      7)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8) әкімшілік қамаққа алу;</w:t>
      </w:r>
    </w:p>
    <w:p>
      <w:pPr>
        <w:spacing w:after="0"/>
        <w:ind w:left="0"/>
        <w:jc w:val="both"/>
      </w:pPr>
      <w:r>
        <w:rPr>
          <w:rFonts w:ascii="Times New Roman"/>
          <w:b w:val="false"/>
          <w:i w:val="false"/>
          <w:color w:val="000000"/>
          <w:sz w:val="28"/>
        </w:rPr>
        <w:t>
      9) шетелдікті немесе азаматтығы жоқ адамды Қазақстан Республикасының шегінен әкімшілік жолмен шығарып жіберу.</w:t>
      </w:r>
    </w:p>
    <w:bookmarkStart w:name="z1005" w:id="132"/>
    <w:p>
      <w:pPr>
        <w:spacing w:after="0"/>
        <w:ind w:left="0"/>
        <w:jc w:val="both"/>
      </w:pPr>
      <w:r>
        <w:rPr>
          <w:rFonts w:ascii="Times New Roman"/>
          <w:b w:val="false"/>
          <w:i w:val="false"/>
          <w:color w:val="000000"/>
          <w:sz w:val="28"/>
        </w:rPr>
        <w:t>
      2. Әкiмшiлiк құқық бұзушылықтар жасағаны үшiн заңды тұлғаларға осы баптың бiрiншi бөлiгiнiң 1) – 5) және 7) тармақшаларында санамаланған әкiмшiлiк жазалар, сондай-ақ заңды тұлғаның қызметiн немесе қызметiнiң жекелеген түрлерiн тоқтата тұру немесе оған тыйым салу қолданылуы мүмкiн.</w:t>
      </w:r>
    </w:p>
    <w:bookmarkEnd w:id="132"/>
    <w:bookmarkStart w:name="z42" w:id="133"/>
    <w:p>
      <w:pPr>
        <w:spacing w:after="0"/>
        <w:ind w:left="0"/>
        <w:jc w:val="both"/>
      </w:pPr>
      <w:r>
        <w:rPr>
          <w:rFonts w:ascii="Times New Roman"/>
          <w:b w:val="false"/>
          <w:i w:val="false"/>
          <w:color w:val="000000"/>
          <w:sz w:val="28"/>
        </w:rPr>
        <w:t xml:space="preserve">
      </w:t>
      </w:r>
      <w:r>
        <w:rPr>
          <w:rFonts w:ascii="Times New Roman"/>
          <w:b/>
          <w:i w:val="false"/>
          <w:color w:val="000000"/>
          <w:sz w:val="28"/>
        </w:rPr>
        <w:t>42-бап. Әкiмшiлiк жазалардың негiзгi және қосымша шаралары</w:t>
      </w:r>
    </w:p>
    <w:bookmarkEnd w:id="133"/>
    <w:bookmarkStart w:name="z1006" w:id="134"/>
    <w:p>
      <w:pPr>
        <w:spacing w:after="0"/>
        <w:ind w:left="0"/>
        <w:jc w:val="both"/>
      </w:pPr>
      <w:r>
        <w:rPr>
          <w:rFonts w:ascii="Times New Roman"/>
          <w:b w:val="false"/>
          <w:i w:val="false"/>
          <w:color w:val="000000"/>
          <w:sz w:val="28"/>
        </w:rPr>
        <w:t>
      1. Ескерту жасау, әкiмшiлiк айыппұл, әкімшілік қамаққа алу негiзгi әкiмшiлiк жазалар ретiнде ғана қолданылуы мүмкiн.</w:t>
      </w:r>
    </w:p>
    <w:bookmarkEnd w:id="134"/>
    <w:bookmarkStart w:name="z1007" w:id="135"/>
    <w:p>
      <w:pPr>
        <w:spacing w:after="0"/>
        <w:ind w:left="0"/>
        <w:jc w:val="both"/>
      </w:pPr>
      <w:r>
        <w:rPr>
          <w:rFonts w:ascii="Times New Roman"/>
          <w:b w:val="false"/>
          <w:i w:val="false"/>
          <w:color w:val="000000"/>
          <w:sz w:val="28"/>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оған тыйым салу, сондай-ақ шетелдіктерді немесе азаматтығы жоқ адамдарды Қазақстан Республикасының шегінен әкiмшiлiк жолмен шығарып жіберу негiзгi, сол сияқты қосымша әкiмшiлiк жазалар ретiнде қолданылуы мүмкiн.</w:t>
      </w:r>
    </w:p>
    <w:bookmarkEnd w:id="135"/>
    <w:bookmarkStart w:name="z1008" w:id="136"/>
    <w:p>
      <w:pPr>
        <w:spacing w:after="0"/>
        <w:ind w:left="0"/>
        <w:jc w:val="both"/>
      </w:pPr>
      <w:r>
        <w:rPr>
          <w:rFonts w:ascii="Times New Roman"/>
          <w:b w:val="false"/>
          <w:i w:val="false"/>
          <w:color w:val="000000"/>
          <w:sz w:val="28"/>
        </w:rPr>
        <w:t>
      3. Тәркілеу, заңсыз тұрғызылып жатқан немесе тұрғызылған құрылысты мәжбүрлеп бұзу қосымша әкімшілік жаза ретінде ғана қолданылуы мүмкін.</w:t>
      </w:r>
    </w:p>
    <w:bookmarkEnd w:id="136"/>
    <w:bookmarkStart w:name="z43" w:id="137"/>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Ескерту жасау</w:t>
      </w:r>
    </w:p>
    <w:bookmarkEnd w:id="137"/>
    <w:p>
      <w:pPr>
        <w:spacing w:after="0"/>
        <w:ind w:left="0"/>
        <w:jc w:val="both"/>
      </w:pPr>
      <w:r>
        <w:rPr>
          <w:rFonts w:ascii="Times New Roman"/>
          <w:b w:val="false"/>
          <w:i w:val="false"/>
          <w:color w:val="000000"/>
          <w:sz w:val="28"/>
        </w:rPr>
        <w:t>
      1. Ескерту жасау әкiмшiлiк жаза қолдануға уәкiлеттiк берілген соттың, органның (лауазымды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Ескерту жасау жазбаша нысанда шығарылады.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57-бабында</w:t>
      </w:r>
      <w:r>
        <w:rPr>
          <w:rFonts w:ascii="Times New Roman"/>
          <w:b w:val="false"/>
          <w:i w:val="false"/>
          <w:color w:val="000000"/>
          <w:sz w:val="28"/>
        </w:rPr>
        <w:t xml:space="preserve"> және </w:t>
      </w:r>
      <w:r>
        <w:rPr>
          <w:rFonts w:ascii="Times New Roman"/>
          <w:b w:val="false"/>
          <w:i w:val="false"/>
          <w:color w:val="000000"/>
          <w:sz w:val="28"/>
        </w:rPr>
        <w:t>366-бапқа</w:t>
      </w:r>
      <w:r>
        <w:rPr>
          <w:rFonts w:ascii="Times New Roman"/>
          <w:b w:val="false"/>
          <w:i w:val="false"/>
          <w:color w:val="000000"/>
          <w:sz w:val="28"/>
        </w:rPr>
        <w:t xml:space="preserve"> ескертпеде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4" w:id="138"/>
    <w:p>
      <w:pPr>
        <w:spacing w:after="0"/>
        <w:ind w:left="0"/>
        <w:jc w:val="both"/>
      </w:pPr>
      <w:r>
        <w:rPr>
          <w:rFonts w:ascii="Times New Roman"/>
          <w:b w:val="false"/>
          <w:i w:val="false"/>
          <w:color w:val="000000"/>
          <w:sz w:val="28"/>
        </w:rPr>
        <w:t xml:space="preserve">
      </w:t>
      </w:r>
      <w:r>
        <w:rPr>
          <w:rFonts w:ascii="Times New Roman"/>
          <w:b/>
          <w:i w:val="false"/>
          <w:color w:val="000000"/>
          <w:sz w:val="28"/>
        </w:rPr>
        <w:t>44-бап. Әкiмшiлiк айыппұл</w:t>
      </w:r>
    </w:p>
    <w:bookmarkEnd w:id="138"/>
    <w:bookmarkStart w:name="z1009" w:id="139"/>
    <w:p>
      <w:pPr>
        <w:spacing w:after="0"/>
        <w:ind w:left="0"/>
        <w:jc w:val="both"/>
      </w:pPr>
      <w:r>
        <w:rPr>
          <w:rFonts w:ascii="Times New Roman"/>
          <w:b w:val="false"/>
          <w:i w:val="false"/>
          <w:color w:val="000000"/>
          <w:sz w:val="28"/>
        </w:rPr>
        <w:t xml:space="preserve">
      1. Әкiмшiлiк айыппұл (бұдан әрi – айыппұл) – осы бөлiмнiң </w:t>
      </w:r>
      <w:r>
        <w:rPr>
          <w:rFonts w:ascii="Times New Roman"/>
          <w:b w:val="false"/>
          <w:i w:val="false"/>
          <w:color w:val="000000"/>
          <w:sz w:val="28"/>
        </w:rPr>
        <w:t>Ерекше бөлiгінiң</w:t>
      </w:r>
      <w:r>
        <w:rPr>
          <w:rFonts w:ascii="Times New Roman"/>
          <w:b w:val="false"/>
          <w:i w:val="false"/>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w:t>
      </w:r>
    </w:p>
    <w:bookmarkEnd w:id="139"/>
    <w:p>
      <w:pPr>
        <w:spacing w:after="0"/>
        <w:ind w:left="0"/>
        <w:jc w:val="both"/>
      </w:pPr>
      <w:r>
        <w:rPr>
          <w:rFonts w:ascii="Times New Roman"/>
          <w:b w:val="false"/>
          <w:i w:val="false"/>
          <w:color w:val="000000"/>
          <w:sz w:val="28"/>
        </w:rPr>
        <w:t xml:space="preserve">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айыппұл мөлшерi:</w:t>
      </w:r>
    </w:p>
    <w:p>
      <w:pPr>
        <w:spacing w:after="0"/>
        <w:ind w:left="0"/>
        <w:jc w:val="both"/>
      </w:pPr>
      <w:r>
        <w:rPr>
          <w:rFonts w:ascii="Times New Roman"/>
          <w:b w:val="false"/>
          <w:i w:val="false"/>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нәтижесінде алынған экономикалық пайда сомасының;</w:t>
      </w:r>
    </w:p>
    <w:p>
      <w:pPr>
        <w:spacing w:after="0"/>
        <w:ind w:left="0"/>
        <w:jc w:val="both"/>
      </w:pPr>
      <w:r>
        <w:rPr>
          <w:rFonts w:ascii="Times New Roman"/>
          <w:b w:val="false"/>
          <w:i w:val="false"/>
          <w:color w:val="000000"/>
          <w:sz w:val="28"/>
        </w:rPr>
        <w:t>
      1-1) жер қойнауына мемлекеттік меншік құқығын бұзушылық нәтижесінде жер қойнауы ресурстарына келтірілген залал сомасының;</w:t>
      </w:r>
    </w:p>
    <w:p>
      <w:pPr>
        <w:spacing w:after="0"/>
        <w:ind w:left="0"/>
        <w:jc w:val="both"/>
      </w:pPr>
      <w:r>
        <w:rPr>
          <w:rFonts w:ascii="Times New Roman"/>
          <w:b w:val="false"/>
          <w:i w:val="false"/>
          <w:color w:val="000000"/>
          <w:sz w:val="28"/>
        </w:rPr>
        <w:t>
      2) орындалмаған немесе тиiсiнше орындалмаған салық мiндеттемесi сомасының;</w:t>
      </w:r>
    </w:p>
    <w:p>
      <w:pPr>
        <w:spacing w:after="0"/>
        <w:ind w:left="0"/>
        <w:jc w:val="both"/>
      </w:pPr>
      <w:r>
        <w:rPr>
          <w:rFonts w:ascii="Times New Roman"/>
          <w:b w:val="false"/>
          <w:i w:val="false"/>
          <w:color w:val="000000"/>
          <w:sz w:val="28"/>
        </w:rPr>
        <w:t>
      3) төленбеген (аударылмаған), уақтылы және (немесе) толық төленбеген (аударылмаған) әлеуметтiк аударымдар сомасының;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тармақшаға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pPr>
        <w:spacing w:after="0"/>
        <w:ind w:left="0"/>
        <w:jc w:val="both"/>
      </w:pPr>
      <w:r>
        <w:rPr>
          <w:rFonts w:ascii="Times New Roman"/>
          <w:b w:val="false"/>
          <w:i w:val="false"/>
          <w:color w:val="000000"/>
          <w:sz w:val="28"/>
        </w:rPr>
        <w:t>
      5) заңсыз кәсiпкерлiк нәтижесiнде алынған акцизделетiн тауарлар құны сомасының;</w:t>
      </w:r>
    </w:p>
    <w:p>
      <w:pPr>
        <w:spacing w:after="0"/>
        <w:ind w:left="0"/>
        <w:jc w:val="both"/>
      </w:pPr>
      <w:r>
        <w:rPr>
          <w:rFonts w:ascii="Times New Roman"/>
          <w:b w:val="false"/>
          <w:i w:val="false"/>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pPr>
        <w:spacing w:after="0"/>
        <w:ind w:left="0"/>
        <w:jc w:val="both"/>
      </w:pPr>
      <w:r>
        <w:rPr>
          <w:rFonts w:ascii="Times New Roman"/>
          <w:b w:val="false"/>
          <w:i w:val="false"/>
          <w:color w:val="000000"/>
          <w:sz w:val="28"/>
        </w:rPr>
        <w:t>
      7) Қазақстан Республикасының қаржы заңнамасын бұза отырып жасалған (жүргiзiлген) мәмiле (операция) сомасының;</w:t>
      </w:r>
    </w:p>
    <w:p>
      <w:pPr>
        <w:spacing w:after="0"/>
        <w:ind w:left="0"/>
        <w:jc w:val="both"/>
      </w:pPr>
      <w:r>
        <w:rPr>
          <w:rFonts w:ascii="Times New Roman"/>
          <w:b w:val="false"/>
          <w:i w:val="false"/>
          <w:color w:val="000000"/>
          <w:sz w:val="28"/>
        </w:rPr>
        <w:t>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қаржы ұйымдарының қызметiн реттейтiн Қазақстан Республикасының заңнамасын бұзу нәтижесiнде алынған кіріс (түсiм) сомасының;</w:t>
      </w:r>
    </w:p>
    <w:p>
      <w:pPr>
        <w:spacing w:after="0"/>
        <w:ind w:left="0"/>
        <w:jc w:val="both"/>
      </w:pPr>
      <w:r>
        <w:rPr>
          <w:rFonts w:ascii="Times New Roman"/>
          <w:b w:val="false"/>
          <w:i w:val="false"/>
          <w:color w:val="000000"/>
          <w:sz w:val="28"/>
        </w:rPr>
        <w:t>
      9) құқық бұзушылық жасалған, бiрақ бiр жылдан аспайтын кезеңде бекiтiлген нормативтерден тыс пайдаланылған энергетикалық ресурстар құнының;</w:t>
      </w:r>
    </w:p>
    <w:p>
      <w:pPr>
        <w:spacing w:after="0"/>
        <w:ind w:left="0"/>
        <w:jc w:val="both"/>
      </w:pPr>
      <w:r>
        <w:rPr>
          <w:rFonts w:ascii="Times New Roman"/>
          <w:b w:val="false"/>
          <w:i w:val="false"/>
          <w:color w:val="000000"/>
          <w:sz w:val="28"/>
        </w:rPr>
        <w:t>
      10) есепке жатқызылмаған ұлттық және шетел валютасы сомасының;</w:t>
      </w:r>
    </w:p>
    <w:p>
      <w:pPr>
        <w:spacing w:after="0"/>
        <w:ind w:left="0"/>
        <w:jc w:val="both"/>
      </w:pPr>
      <w:r>
        <w:rPr>
          <w:rFonts w:ascii="Times New Roman"/>
          <w:b w:val="false"/>
          <w:i w:val="false"/>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пайызымен көрсетiледi.</w:t>
      </w:r>
    </w:p>
    <w:p>
      <w:pPr>
        <w:spacing w:after="0"/>
        <w:ind w:left="0"/>
        <w:jc w:val="both"/>
      </w:pPr>
      <w:r>
        <w:rPr>
          <w:rFonts w:ascii="Times New Roman"/>
          <w:b w:val="false"/>
          <w:i w:val="false"/>
          <w:color w:val="000000"/>
          <w:sz w:val="28"/>
        </w:rPr>
        <w:t xml:space="preserve">
      Егер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шетел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bookmarkStart w:name="z1010" w:id="140"/>
    <w:p>
      <w:pPr>
        <w:spacing w:after="0"/>
        <w:ind w:left="0"/>
        <w:jc w:val="both"/>
      </w:pPr>
      <w:r>
        <w:rPr>
          <w:rFonts w:ascii="Times New Roman"/>
          <w:b w:val="false"/>
          <w:i w:val="false"/>
          <w:color w:val="000000"/>
          <w:sz w:val="28"/>
        </w:rPr>
        <w:t>
      2. Жеке тұлғаға салынатын айыппұлдың мөлшерін екі жүз айлық есептiк көрсеткiштен асыруға болмайды.</w:t>
      </w:r>
    </w:p>
    <w:bookmarkEnd w:id="140"/>
    <w:p>
      <w:pPr>
        <w:spacing w:after="0"/>
        <w:ind w:left="0"/>
        <w:jc w:val="both"/>
      </w:pPr>
      <w:r>
        <w:rPr>
          <w:rFonts w:ascii="Times New Roman"/>
          <w:b w:val="false"/>
          <w:i w:val="false"/>
          <w:color w:val="000000"/>
          <w:sz w:val="28"/>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айлық есептiк көрсеткiштен асыруға болмайды.</w:t>
      </w:r>
    </w:p>
    <w:p>
      <w:pPr>
        <w:spacing w:after="0"/>
        <w:ind w:left="0"/>
        <w:jc w:val="both"/>
      </w:pPr>
      <w:r>
        <w:rPr>
          <w:rFonts w:ascii="Times New Roman"/>
          <w:b w:val="false"/>
          <w:i w:val="false"/>
          <w:color w:val="000000"/>
          <w:sz w:val="28"/>
        </w:rPr>
        <w:t>
      Орта кәсiпкерлiк субъектiлеріне салынатын айыппұлдың мөлшерiн бір мың айлық есептiк көрсеткiштен асыруға болмайды.</w:t>
      </w:r>
    </w:p>
    <w:p>
      <w:pPr>
        <w:spacing w:after="0"/>
        <w:ind w:left="0"/>
        <w:jc w:val="both"/>
      </w:pPr>
      <w:r>
        <w:rPr>
          <w:rFonts w:ascii="Times New Roman"/>
          <w:b w:val="false"/>
          <w:i w:val="false"/>
          <w:color w:val="000000"/>
          <w:sz w:val="28"/>
        </w:rPr>
        <w:t>
      Iрi кәсiпкерлiк субъектiлеріне салынатын айыппұлдың мөлшерiн екi мың айлық есептiк көрсеткiштен асыруға болмайды.</w:t>
      </w:r>
    </w:p>
    <w:bookmarkStart w:name="z1011" w:id="141"/>
    <w:p>
      <w:pPr>
        <w:spacing w:after="0"/>
        <w:ind w:left="0"/>
        <w:jc w:val="both"/>
      </w:pPr>
      <w:r>
        <w:rPr>
          <w:rFonts w:ascii="Times New Roman"/>
          <w:b w:val="false"/>
          <w:i w:val="false"/>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41"/>
    <w:bookmarkStart w:name="z1012"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осы редакциясы ҚР 11.07.2017 </w:t>
      </w:r>
      <w:r>
        <w:rPr>
          <w:rFonts w:ascii="Times New Roman"/>
          <w:b w:val="false"/>
          <w:i w:val="false"/>
          <w:color w:val="000000"/>
          <w:sz w:val="28"/>
        </w:rPr>
        <w:t>№ 90-VI</w:t>
      </w:r>
      <w:r>
        <w:rPr>
          <w:rFonts w:ascii="Times New Roman"/>
          <w:b w:val="false"/>
          <w:i w:val="false"/>
          <w:color w:val="000000"/>
          <w:sz w:val="28"/>
        </w:rPr>
        <w:t xml:space="preserve"> Заңына сәйкес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000000"/>
          <w:sz w:val="28"/>
        </w:rPr>
        <w:t xml:space="preserve"> қараңыз)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архивтік нұсқасын қараңыз).</w:t>
      </w:r>
    </w:p>
    <w:p>
      <w:pPr>
        <w:spacing w:after="0"/>
        <w:ind w:left="0"/>
        <w:jc w:val="both"/>
      </w:pPr>
      <w:r>
        <w:rPr>
          <w:rFonts w:ascii="Times New Roman"/>
          <w:b w:val="false"/>
          <w:i w:val="false"/>
          <w:color w:val="000000"/>
          <w:sz w:val="28"/>
        </w:rPr>
        <w:t>
      4. Айыппұл Қазақстан Республикасының заңнамасында белгiленген тәртiппен мемлекеттiк бюджет кiрiсiне өндiрiп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45" w:id="143"/>
    <w:p>
      <w:pPr>
        <w:spacing w:after="0"/>
        <w:ind w:left="0"/>
        <w:jc w:val="both"/>
      </w:pPr>
      <w:r>
        <w:rPr>
          <w:rFonts w:ascii="Times New Roman"/>
          <w:b w:val="false"/>
          <w:i w:val="false"/>
          <w:color w:val="000000"/>
          <w:sz w:val="28"/>
        </w:rPr>
        <w:t xml:space="preserve">
      </w:t>
      </w:r>
      <w:r>
        <w:rPr>
          <w:rFonts w:ascii="Times New Roman"/>
          <w:b/>
          <w:i w:val="false"/>
          <w:color w:val="000000"/>
          <w:sz w:val="28"/>
        </w:rPr>
        <w:t>45-бап. Әкiмшiлiк құқық бұзушылық жасау құралы не нысанасы болған затты, сондай-ақ әкiмшiлiк құқық бұзушылық жасау салдарынан алынған мүлiктi тәркiлеу</w:t>
      </w:r>
    </w:p>
    <w:bookmarkEnd w:id="143"/>
    <w:bookmarkStart w:name="z1013" w:id="144"/>
    <w:p>
      <w:pPr>
        <w:spacing w:after="0"/>
        <w:ind w:left="0"/>
        <w:jc w:val="both"/>
      </w:pPr>
      <w:r>
        <w:rPr>
          <w:rFonts w:ascii="Times New Roman"/>
          <w:b w:val="false"/>
          <w:i w:val="false"/>
          <w:color w:val="000000"/>
          <w:sz w:val="28"/>
        </w:rPr>
        <w:t>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 меншiгiне мәжбүрлеп өтеусiз айналдырудан тұрады.</w:t>
      </w:r>
    </w:p>
    <w:bookmarkEnd w:id="144"/>
    <w:p>
      <w:pPr>
        <w:spacing w:after="0"/>
        <w:ind w:left="0"/>
        <w:jc w:val="both"/>
      </w:pPr>
      <w:r>
        <w:rPr>
          <w:rFonts w:ascii="Times New Roman"/>
          <w:b w:val="false"/>
          <w:i w:val="false"/>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меншiгiне айналдыруға немесе жойылуға жатады.</w:t>
      </w:r>
    </w:p>
    <w:bookmarkStart w:name="z1014" w:id="145"/>
    <w:p>
      <w:pPr>
        <w:spacing w:after="0"/>
        <w:ind w:left="0"/>
        <w:jc w:val="both"/>
      </w:pPr>
      <w:r>
        <w:rPr>
          <w:rFonts w:ascii="Times New Roman"/>
          <w:b w:val="false"/>
          <w:i w:val="false"/>
          <w:color w:val="000000"/>
          <w:sz w:val="28"/>
        </w:rPr>
        <w:t xml:space="preserve">
      2. Егер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өзгеше көзделмесе, құқық бұзушының меншiгi болып табылатын зат қана тәркiлеуге жатады.</w:t>
      </w:r>
    </w:p>
    <w:bookmarkEnd w:id="145"/>
    <w:bookmarkStart w:name="z1015" w:id="146"/>
    <w:p>
      <w:pPr>
        <w:spacing w:after="0"/>
        <w:ind w:left="0"/>
        <w:jc w:val="both"/>
      </w:pPr>
      <w:r>
        <w:rPr>
          <w:rFonts w:ascii="Times New Roman"/>
          <w:b w:val="false"/>
          <w:i w:val="false"/>
          <w:color w:val="000000"/>
          <w:sz w:val="28"/>
        </w:rPr>
        <w:t>
      3. Аңшылық қаруды,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w:t>
      </w:r>
    </w:p>
    <w:bookmarkEnd w:id="146"/>
    <w:bookmarkStart w:name="z1016" w:id="147"/>
    <w:p>
      <w:pPr>
        <w:spacing w:after="0"/>
        <w:ind w:left="0"/>
        <w:jc w:val="both"/>
      </w:pPr>
      <w:r>
        <w:rPr>
          <w:rFonts w:ascii="Times New Roman"/>
          <w:b w:val="false"/>
          <w:i w:val="false"/>
          <w:color w:val="000000"/>
          <w:sz w:val="28"/>
        </w:rPr>
        <w:t xml:space="preserve">
      4. Тәркiлеудi судья қолданады және бұл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әкiмшiлiк жаза ретiнде көзделген жағдайларда қолданылуы мүмкiн.</w:t>
      </w:r>
    </w:p>
    <w:bookmarkEnd w:id="147"/>
    <w:bookmarkStart w:name="z46" w:id="148"/>
    <w:p>
      <w:pPr>
        <w:spacing w:after="0"/>
        <w:ind w:left="0"/>
        <w:jc w:val="both"/>
      </w:pPr>
      <w:r>
        <w:rPr>
          <w:rFonts w:ascii="Times New Roman"/>
          <w:b w:val="false"/>
          <w:i w:val="false"/>
          <w:color w:val="000000"/>
          <w:sz w:val="28"/>
        </w:rPr>
        <w:t xml:space="preserve">
      </w:t>
      </w:r>
      <w:r>
        <w:rPr>
          <w:rFonts w:ascii="Times New Roman"/>
          <w:b/>
          <w:i w:val="false"/>
          <w:color w:val="000000"/>
          <w:sz w:val="28"/>
        </w:rPr>
        <w:t>46-бап. Арнайы құқықтан айыру</w:t>
      </w:r>
    </w:p>
    <w:bookmarkEnd w:id="148"/>
    <w:bookmarkStart w:name="z1017" w:id="149"/>
    <w:p>
      <w:pPr>
        <w:spacing w:after="0"/>
        <w:ind w:left="0"/>
        <w:jc w:val="both"/>
      </w:pPr>
      <w:r>
        <w:rPr>
          <w:rFonts w:ascii="Times New Roman"/>
          <w:b w:val="false"/>
          <w:i w:val="false"/>
          <w:color w:val="000000"/>
          <w:sz w:val="28"/>
        </w:rPr>
        <w:t>
      1. Нақты адамға берілген арнайы құқықтан айыруды судья қолданады.</w:t>
      </w:r>
    </w:p>
    <w:bookmarkEnd w:id="149"/>
    <w:bookmarkStart w:name="z1018" w:id="150"/>
    <w:p>
      <w:pPr>
        <w:spacing w:after="0"/>
        <w:ind w:left="0"/>
        <w:jc w:val="both"/>
      </w:pPr>
      <w:r>
        <w:rPr>
          <w:rFonts w:ascii="Times New Roman"/>
          <w:b w:val="false"/>
          <w:i w:val="false"/>
          <w:color w:val="000000"/>
          <w:sz w:val="28"/>
        </w:rPr>
        <w:t>
      2. Арнайы құқықтан айыру мерзiмi бiр айдан кем болмауға және екi жылдан аспауға тиiс.</w:t>
      </w:r>
    </w:p>
    <w:bookmarkEnd w:id="150"/>
    <w:bookmarkStart w:name="z1019" w:id="151"/>
    <w:p>
      <w:pPr>
        <w:spacing w:after="0"/>
        <w:ind w:left="0"/>
        <w:jc w:val="both"/>
      </w:pPr>
      <w:r>
        <w:rPr>
          <w:rFonts w:ascii="Times New Roman"/>
          <w:b w:val="false"/>
          <w:i w:val="false"/>
          <w:color w:val="000000"/>
          <w:sz w:val="28"/>
        </w:rPr>
        <w:t>
      3. Көлiк құралдарын басқару құқығынан айыру мерзiмi алты айдан кем болмауға және он жылдан аспауға тиіс.</w:t>
      </w:r>
    </w:p>
    <w:bookmarkEnd w:id="151"/>
    <w:bookmarkStart w:name="z1020" w:id="152"/>
    <w:p>
      <w:pPr>
        <w:spacing w:after="0"/>
        <w:ind w:left="0"/>
        <w:jc w:val="both"/>
      </w:pPr>
      <w:r>
        <w:rPr>
          <w:rFonts w:ascii="Times New Roman"/>
          <w:b w:val="false"/>
          <w:i w:val="false"/>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bookmarkEnd w:id="152"/>
    <w:bookmarkStart w:name="z1021" w:id="153"/>
    <w:p>
      <w:pPr>
        <w:spacing w:after="0"/>
        <w:ind w:left="0"/>
        <w:jc w:val="both"/>
      </w:pPr>
      <w:r>
        <w:rPr>
          <w:rFonts w:ascii="Times New Roman"/>
          <w:b w:val="false"/>
          <w:i w:val="false"/>
          <w:color w:val="000000"/>
          <w:sz w:val="28"/>
        </w:rPr>
        <w:t>
      5. Аң аулау, балық аулау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 қолдануға болмайды.</w:t>
      </w:r>
    </w:p>
    <w:bookmarkEnd w:id="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46-бапқа өзгеріс енгізілді - ҚР 03.07.2017 </w:t>
      </w:r>
      <w:r>
        <w:rPr>
          <w:rFonts w:ascii="Times New Roman"/>
          <w:b w:val="false"/>
          <w:i w:val="false"/>
          <w:color w:val="000000"/>
          <w:sz w:val="28"/>
        </w:rPr>
        <w:t>№ 83-VI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7" w:id="154"/>
    <w:p>
      <w:pPr>
        <w:spacing w:after="0"/>
        <w:ind w:left="0"/>
        <w:jc w:val="both"/>
      </w:pPr>
      <w:r>
        <w:rPr>
          <w:rFonts w:ascii="Times New Roman"/>
          <w:b w:val="false"/>
          <w:i w:val="false"/>
          <w:color w:val="000000"/>
          <w:sz w:val="28"/>
        </w:rPr>
        <w:t xml:space="preserve">
      </w:t>
      </w:r>
      <w:r>
        <w:rPr>
          <w:rFonts w:ascii="Times New Roman"/>
          <w:b/>
          <w:i w:val="false"/>
          <w:color w:val="000000"/>
          <w:sz w:val="28"/>
        </w:rPr>
        <w:t>47-бап. Рұқсаттан айыру не оның қолданылуын тоқтата тұру, сондай-ақ тiзiлiмнен алып тастау</w:t>
      </w:r>
    </w:p>
    <w:bookmarkEnd w:id="154"/>
    <w:bookmarkStart w:name="z1022" w:id="155"/>
    <w:p>
      <w:pPr>
        <w:spacing w:after="0"/>
        <w:ind w:left="0"/>
        <w:jc w:val="both"/>
      </w:pPr>
      <w:r>
        <w:rPr>
          <w:rFonts w:ascii="Times New Roman"/>
          <w:b w:val="false"/>
          <w:i w:val="false"/>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bookmarkEnd w:id="155"/>
    <w:bookmarkStart w:name="z3678" w:id="156"/>
    <w:p>
      <w:pPr>
        <w:spacing w:after="0"/>
        <w:ind w:left="0"/>
        <w:jc w:val="both"/>
      </w:pPr>
      <w:r>
        <w:rPr>
          <w:rFonts w:ascii="Times New Roman"/>
          <w:b w:val="false"/>
          <w:i w:val="false"/>
          <w:color w:val="000000"/>
          <w:sz w:val="28"/>
        </w:rPr>
        <w:t>
      1-1. Рұқсаттан айыруды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bookmarkEnd w:id="156"/>
    <w:bookmarkStart w:name="z1023" w:id="157"/>
    <w:p>
      <w:pPr>
        <w:spacing w:after="0"/>
        <w:ind w:left="0"/>
        <w:jc w:val="both"/>
      </w:pPr>
      <w:r>
        <w:rPr>
          <w:rFonts w:ascii="Times New Roman"/>
          <w:b w:val="false"/>
          <w:i w:val="false"/>
          <w:color w:val="000000"/>
          <w:sz w:val="28"/>
        </w:rPr>
        <w:t>
      2. Рұқсаттың қолданысын тоқтата тұру мерзімі бір айдан кем болмауға және алты айдан аспауға тиіс.</w:t>
      </w:r>
    </w:p>
    <w:bookmarkEnd w:id="157"/>
    <w:bookmarkStart w:name="z1024" w:id="158"/>
    <w:p>
      <w:pPr>
        <w:spacing w:after="0"/>
        <w:ind w:left="0"/>
        <w:jc w:val="both"/>
      </w:pPr>
      <w:r>
        <w:rPr>
          <w:rFonts w:ascii="Times New Roman"/>
          <w:b w:val="false"/>
          <w:i w:val="false"/>
          <w:color w:val="000000"/>
          <w:sz w:val="28"/>
        </w:rPr>
        <w:t>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bookmarkEnd w:id="158"/>
    <w:bookmarkStart w:name="z1025" w:id="159"/>
    <w:p>
      <w:pPr>
        <w:spacing w:after="0"/>
        <w:ind w:left="0"/>
        <w:jc w:val="both"/>
      </w:pPr>
      <w:r>
        <w:rPr>
          <w:rFonts w:ascii="Times New Roman"/>
          <w:b w:val="false"/>
          <w:i w:val="false"/>
          <w:color w:val="000000"/>
          <w:sz w:val="28"/>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bookmarkEnd w:id="159"/>
    <w:bookmarkStart w:name="z1026" w:id="1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Алып тасталды – ҚР 03.07.2020 </w:t>
      </w:r>
      <w:r>
        <w:rPr>
          <w:rFonts w:ascii="Times New Roman"/>
          <w:b w:val="false"/>
          <w:i w:val="false"/>
          <w:color w:val="000000"/>
          <w:sz w:val="28"/>
        </w:rPr>
        <w:t>№ 359-VI</w:t>
      </w:r>
      <w:r>
        <w:rPr>
          <w:rFonts w:ascii="Times New Roman"/>
          <w:b w:val="false"/>
          <w:i/>
          <w:color w:val="000000"/>
          <w:sz w:val="28"/>
        </w:rPr>
        <w:t xml:space="preserve"> Заңымен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60"/>
    <w:bookmarkStart w:name="z3607" w:id="161"/>
    <w:p>
      <w:pPr>
        <w:spacing w:after="0"/>
        <w:ind w:left="0"/>
        <w:jc w:val="both"/>
      </w:pPr>
      <w:r>
        <w:rPr>
          <w:rFonts w:ascii="Times New Roman"/>
          <w:b w:val="false"/>
          <w:i w:val="false"/>
          <w:color w:val="000000"/>
          <w:sz w:val="28"/>
        </w:rPr>
        <w:t>
      6. Коллекторлық агенттіктердің тізілімінен шығаруды қаржы нарығы мен қаржы ұйымдарын реттеу, бақылау және 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bookmarkEnd w:id="161"/>
    <w:bookmarkStart w:name="z4096" w:id="162"/>
    <w:p>
      <w:pPr>
        <w:spacing w:after="0"/>
        <w:ind w:left="0"/>
        <w:jc w:val="both"/>
      </w:pPr>
      <w:r>
        <w:rPr>
          <w:rFonts w:ascii="Times New Roman"/>
          <w:b w:val="false"/>
          <w:i w:val="false"/>
          <w:color w:val="000000"/>
          <w:sz w:val="28"/>
        </w:rPr>
        <w:t>
      6-1. Төлем ұйымдарының тізілімінен алып тастауды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bookmarkEnd w:id="162"/>
    <w:bookmarkStart w:name="z3679" w:id="163"/>
    <w:p>
      <w:pPr>
        <w:spacing w:after="0"/>
        <w:ind w:left="0"/>
        <w:jc w:val="both"/>
      </w:pPr>
      <w:r>
        <w:rPr>
          <w:rFonts w:ascii="Times New Roman"/>
          <w:b w:val="false"/>
          <w:i w:val="false"/>
          <w:color w:val="000000"/>
          <w:sz w:val="28"/>
        </w:rPr>
        <w:t>
      7. Егер жүзеге асырылуы кезінде әкімшілік құқық бұзушылық жасалған қызмет лицензияланатын қызмет түрінің 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bookmarkEnd w:id="163"/>
    <w:bookmarkStart w:name="z3615" w:id="164"/>
    <w:p>
      <w:pPr>
        <w:spacing w:after="0"/>
        <w:ind w:left="0"/>
        <w:jc w:val="both"/>
      </w:pPr>
      <w:r>
        <w:rPr>
          <w:rFonts w:ascii="Times New Roman"/>
          <w:b w:val="false"/>
          <w:i w:val="false"/>
          <w:color w:val="000000"/>
          <w:sz w:val="28"/>
        </w:rPr>
        <w:t>
      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не оның қолданысын тоқтата тұру түсініледі.</w:t>
      </w:r>
    </w:p>
    <w:bookmarkEnd w:id="1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47-бапқа өзгерістер енгізілді - ҚР 29.03.2016 </w:t>
      </w:r>
      <w:r>
        <w:rPr>
          <w:rFonts w:ascii="Times New Roman"/>
          <w:b w:val="false"/>
          <w:i w:val="false"/>
          <w:color w:val="000000"/>
          <w:sz w:val="28"/>
        </w:rPr>
        <w:t>№ 479-V</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48" w:id="165"/>
    <w:p>
      <w:pPr>
        <w:spacing w:after="0"/>
        <w:ind w:left="0"/>
        <w:jc w:val="both"/>
      </w:pPr>
      <w:r>
        <w:rPr>
          <w:rFonts w:ascii="Times New Roman"/>
          <w:b w:val="false"/>
          <w:i w:val="false"/>
          <w:color w:val="000000"/>
          <w:sz w:val="28"/>
        </w:rPr>
        <w:t xml:space="preserve">
      </w:t>
      </w:r>
      <w:r>
        <w:rPr>
          <w:rFonts w:ascii="Times New Roman"/>
          <w:b/>
          <w:i w:val="false"/>
          <w:color w:val="000000"/>
          <w:sz w:val="28"/>
        </w:rPr>
        <w:t>48-бап. Қызметті немесе оның жекелеген түрлерiн тоқтата тұру немесе оған тыйым салу</w:t>
      </w:r>
    </w:p>
    <w:bookmarkEnd w:id="165"/>
    <w:bookmarkStart w:name="z1027" w:id="166"/>
    <w:p>
      <w:pPr>
        <w:spacing w:after="0"/>
        <w:ind w:left="0"/>
        <w:jc w:val="both"/>
      </w:pPr>
      <w:r>
        <w:rPr>
          <w:rFonts w:ascii="Times New Roman"/>
          <w:b w:val="false"/>
          <w:i w:val="false"/>
          <w:color w:val="000000"/>
          <w:sz w:val="28"/>
        </w:rPr>
        <w:t>
      1. Қызметті немесе оның жекелеген түрлерін тоқтата тұру немесе оған тыйым салу жеке және (немесе) заңды тұлғалардың, оның ішінде заңды тұлғалардың 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(жұмыстардың), қызметтер көрсетудің жекелеген түрлерін жүзеге асыруды уақытша тоқтатуды немесе тыйым салуды қамтиды.</w:t>
      </w:r>
    </w:p>
    <w:bookmarkEnd w:id="166"/>
    <w:bookmarkStart w:name="z1028" w:id="167"/>
    <w:p>
      <w:pPr>
        <w:spacing w:after="0"/>
        <w:ind w:left="0"/>
        <w:jc w:val="both"/>
      </w:pPr>
      <w:r>
        <w:rPr>
          <w:rFonts w:ascii="Times New Roman"/>
          <w:b w:val="false"/>
          <w:i w:val="false"/>
          <w:color w:val="000000"/>
          <w:sz w:val="28"/>
        </w:rPr>
        <w:t>
      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асырылады.</w:t>
      </w:r>
    </w:p>
    <w:bookmarkEnd w:id="167"/>
    <w:bookmarkStart w:name="z1029" w:id="168"/>
    <w:p>
      <w:pPr>
        <w:spacing w:after="0"/>
        <w:ind w:left="0"/>
        <w:jc w:val="both"/>
      </w:pPr>
      <w:r>
        <w:rPr>
          <w:rFonts w:ascii="Times New Roman"/>
          <w:b w:val="false"/>
          <w:i w:val="false"/>
          <w:color w:val="000000"/>
          <w:sz w:val="28"/>
        </w:rPr>
        <w:t>
      3. Қызметтi немесе оның жекелеген түрлерiн тоқтата тұру үш айға дейінгі мерзімге белгіленеді.</w:t>
      </w:r>
    </w:p>
    <w:bookmarkEnd w:id="168"/>
    <w:bookmarkStart w:name="z1030" w:id="169"/>
    <w:p>
      <w:pPr>
        <w:spacing w:after="0"/>
        <w:ind w:left="0"/>
        <w:jc w:val="both"/>
      </w:pPr>
      <w:r>
        <w:rPr>
          <w:rFonts w:ascii="Times New Roman"/>
          <w:b w:val="false"/>
          <w:i w:val="false"/>
          <w:color w:val="000000"/>
          <w:sz w:val="28"/>
        </w:rPr>
        <w:t xml:space="preserve">
      4. Іс қаралғанға дейін жеке немесе заңды тұлғаға осы Кодекстің </w:t>
      </w:r>
      <w:r>
        <w:rPr>
          <w:rFonts w:ascii="Times New Roman"/>
          <w:b w:val="false"/>
          <w:i w:val="false"/>
          <w:color w:val="000000"/>
          <w:sz w:val="28"/>
        </w:rPr>
        <w:t>801-бабында</w:t>
      </w:r>
      <w:r>
        <w:rPr>
          <w:rFonts w:ascii="Times New Roman"/>
          <w:b w:val="false"/>
          <w:i w:val="false"/>
          <w:color w:val="000000"/>
          <w:sz w:val="28"/>
        </w:rPr>
        <w:t xml:space="preserve">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қызметтi немесе оның жекелеген түрлерiн тоқтата тұру не оған тыйым салу мерзіміне қосылады.</w:t>
      </w:r>
    </w:p>
    <w:bookmarkEnd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48-бапқа өзгерістер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9" w:id="170"/>
    <w:p>
      <w:pPr>
        <w:spacing w:after="0"/>
        <w:ind w:left="0"/>
        <w:jc w:val="both"/>
      </w:pPr>
      <w:r>
        <w:rPr>
          <w:rFonts w:ascii="Times New Roman"/>
          <w:b w:val="false"/>
          <w:i w:val="false"/>
          <w:color w:val="000000"/>
          <w:sz w:val="28"/>
        </w:rPr>
        <w:t xml:space="preserve">
      </w:t>
      </w:r>
      <w:r>
        <w:rPr>
          <w:rFonts w:ascii="Times New Roman"/>
          <w:b/>
          <w:i w:val="false"/>
          <w:color w:val="000000"/>
          <w:sz w:val="28"/>
        </w:rPr>
        <w:t>49-бап. Заңсыз тұрғызылып жатқан немесе тұрғызылған құрылысты мәжбүрлеп бұзу</w:t>
      </w:r>
    </w:p>
    <w:bookmarkEnd w:id="170"/>
    <w:p>
      <w:pPr>
        <w:spacing w:after="0"/>
        <w:ind w:left="0"/>
        <w:jc w:val="both"/>
      </w:pPr>
      <w:r>
        <w:rPr>
          <w:rFonts w:ascii="Times New Roman"/>
          <w:b w:val="false"/>
          <w:i w:val="false"/>
          <w:color w:val="000000"/>
          <w:sz w:val="28"/>
        </w:rPr>
        <w:t xml:space="preserve">
      Заңсыз тұрғызылып жатқан немесе тұрғызылған құрылысты мәжбүрлеп бұзуды судья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тағайындайды.</w:t>
      </w:r>
    </w:p>
    <w:bookmarkStart w:name="z50" w:id="171"/>
    <w:p>
      <w:pPr>
        <w:spacing w:after="0"/>
        <w:ind w:left="0"/>
        <w:jc w:val="both"/>
      </w:pPr>
      <w:r>
        <w:rPr>
          <w:rFonts w:ascii="Times New Roman"/>
          <w:b w:val="false"/>
          <w:i w:val="false"/>
          <w:color w:val="000000"/>
          <w:sz w:val="28"/>
        </w:rPr>
        <w:t xml:space="preserve">
      </w:t>
      </w:r>
      <w:r>
        <w:rPr>
          <w:rFonts w:ascii="Times New Roman"/>
          <w:b/>
          <w:i w:val="false"/>
          <w:color w:val="000000"/>
          <w:sz w:val="28"/>
        </w:rPr>
        <w:t>50-бап. Әкiмшiлiк қамаққа алу</w:t>
      </w:r>
    </w:p>
    <w:bookmarkEnd w:id="171"/>
    <w:bookmarkStart w:name="z1031" w:id="172"/>
    <w:p>
      <w:pPr>
        <w:spacing w:after="0"/>
        <w:ind w:left="0"/>
        <w:jc w:val="both"/>
      </w:pPr>
      <w:r>
        <w:rPr>
          <w:rFonts w:ascii="Times New Roman"/>
          <w:b w:val="false"/>
          <w:i w:val="false"/>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bookmarkEnd w:id="172"/>
    <w:bookmarkStart w:name="z1032" w:id="173"/>
    <w:p>
      <w:pPr>
        <w:spacing w:after="0"/>
        <w:ind w:left="0"/>
        <w:jc w:val="both"/>
      </w:pPr>
      <w:r>
        <w:rPr>
          <w:rFonts w:ascii="Times New Roman"/>
          <w:b w:val="false"/>
          <w:i w:val="false"/>
          <w:color w:val="000000"/>
          <w:sz w:val="28"/>
        </w:rPr>
        <w:t>
      2. Жүктi әйелдерге және он төрт жасқа дейiнгi балалары бар әйелдерге, он сегiз жасқа толмаған адамдарға, 1 және 2-топтағы мүгедектерге, сондай-ақ елу сегiз жастан асқан әйелдерге, алпыс үш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bookmarkEnd w:id="173"/>
    <w:bookmarkStart w:name="z1033" w:id="174"/>
    <w:p>
      <w:pPr>
        <w:spacing w:after="0"/>
        <w:ind w:left="0"/>
        <w:jc w:val="both"/>
      </w:pPr>
      <w:r>
        <w:rPr>
          <w:rFonts w:ascii="Times New Roman"/>
          <w:b w:val="false"/>
          <w:i w:val="false"/>
          <w:color w:val="000000"/>
          <w:sz w:val="28"/>
        </w:rPr>
        <w:t>
      3. Әкiмшiлiк ұстап алу мерзiмi әкiмшiлiк қамаққа алу мерзiмiне қосылады.</w:t>
      </w:r>
    </w:p>
    <w:bookmarkEnd w:id="1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175"/>
    <w:p>
      <w:pPr>
        <w:spacing w:after="0"/>
        <w:ind w:left="0"/>
        <w:jc w:val="both"/>
      </w:pPr>
      <w:r>
        <w:rPr>
          <w:rFonts w:ascii="Times New Roman"/>
          <w:b w:val="false"/>
          <w:i w:val="false"/>
          <w:color w:val="000000"/>
          <w:sz w:val="28"/>
        </w:rPr>
        <w:t xml:space="preserve">
      </w:t>
      </w:r>
      <w:r>
        <w:rPr>
          <w:rFonts w:ascii="Times New Roman"/>
          <w:b/>
          <w:i w:val="false"/>
          <w:color w:val="000000"/>
          <w:sz w:val="28"/>
        </w:rPr>
        <w:t>51-бап. Шетелдiктердi немесе азаматтығы жоқ адамдарды Қазақстан Республикасының шегiнен әкiмшiлiк жолмен шығарып жіберу</w:t>
      </w:r>
    </w:p>
    <w:bookmarkEnd w:id="175"/>
    <w:bookmarkStart w:name="z1034" w:id="176"/>
    <w:p>
      <w:pPr>
        <w:spacing w:after="0"/>
        <w:ind w:left="0"/>
        <w:jc w:val="both"/>
      </w:pPr>
      <w:r>
        <w:rPr>
          <w:rFonts w:ascii="Times New Roman"/>
          <w:b w:val="false"/>
          <w:i w:val="false"/>
          <w:color w:val="000000"/>
          <w:sz w:val="28"/>
        </w:rPr>
        <w:t xml:space="preserve">
      1. Шетелдiктерді немесе азаматтығы жоқ адамдарды Қазақстан Республикасының шегiнен әкiмшiлiк жолмен шығарып жіберуді судья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тәртiппен және негiздер бойынша әкiмшiлiк жазалау шарасы ретiнде қолданады.</w:t>
      </w:r>
    </w:p>
    <w:bookmarkEnd w:id="176"/>
    <w:p>
      <w:pPr>
        <w:spacing w:after="0"/>
        <w:ind w:left="0"/>
        <w:jc w:val="both"/>
      </w:pPr>
      <w:r>
        <w:rPr>
          <w:rFonts w:ascii="Times New Roman"/>
          <w:b w:val="false"/>
          <w:i w:val="false"/>
          <w:color w:val="000000"/>
          <w:sz w:val="28"/>
        </w:rPr>
        <w:t>
      Осы бөліктің ережелерi шетелдiктердi немесе азаматтығы жоқ адамдарды Қазақстан Республикасының азаматтық iс жүргiзу заңнамасында көзделген тәртiппен жүзеге асырылатын шығарып жiберу жағдайында қолданылмайды.</w:t>
      </w:r>
    </w:p>
    <w:bookmarkStart w:name="z1035" w:id="177"/>
    <w:p>
      <w:pPr>
        <w:spacing w:after="0"/>
        <w:ind w:left="0"/>
        <w:jc w:val="both"/>
      </w:pPr>
      <w:r>
        <w:rPr>
          <w:rFonts w:ascii="Times New Roman"/>
          <w:b w:val="false"/>
          <w:i w:val="false"/>
          <w:color w:val="000000"/>
          <w:sz w:val="28"/>
        </w:rPr>
        <w:t xml:space="preserve">
      2. Егер әкiмшiлiк iс жүргiзу барысында өзіне қатысты Қазақстан Республикасының шегiнен әкiмшiлiк жолмен шығарып жіберу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әкiмшiлiк құқық бұзушылық туралы iстi қарау Қазақстан Республикасы Қылмыстық-процестік кодексiнiң </w:t>
      </w:r>
      <w:r>
        <w:rPr>
          <w:rFonts w:ascii="Times New Roman"/>
          <w:b w:val="false"/>
          <w:i w:val="false"/>
          <w:color w:val="000000"/>
          <w:sz w:val="28"/>
        </w:rPr>
        <w:t>179-бабында</w:t>
      </w:r>
      <w:r>
        <w:rPr>
          <w:rFonts w:ascii="Times New Roman"/>
          <w:b w:val="false"/>
          <w:i w:val="false"/>
          <w:color w:val="000000"/>
          <w:sz w:val="28"/>
        </w:rPr>
        <w:t xml:space="preserve"> белгiленген тәртiппен хабарлама немесе арыз бойынша шешiм қабылданғанға дейiн кейiнге қалдырылады.</w:t>
      </w:r>
    </w:p>
    <w:bookmarkEnd w:id="177"/>
    <w:bookmarkStart w:name="z52" w:id="178"/>
    <w:p>
      <w:pPr>
        <w:spacing w:after="0"/>
        <w:ind w:left="0"/>
        <w:jc w:val="both"/>
      </w:pPr>
      <w:r>
        <w:rPr>
          <w:rFonts w:ascii="Times New Roman"/>
          <w:b w:val="false"/>
          <w:i w:val="false"/>
          <w:color w:val="000000"/>
          <w:sz w:val="28"/>
        </w:rPr>
        <w:t xml:space="preserve">
      </w:t>
      </w:r>
      <w:r>
        <w:rPr>
          <w:rFonts w:ascii="Times New Roman"/>
          <w:b/>
          <w:i w:val="false"/>
          <w:color w:val="000000"/>
          <w:sz w:val="28"/>
        </w:rPr>
        <w:t>52-бап. Әкiмшiлiк-құқықтық ықпал ету шаралары</w:t>
      </w:r>
    </w:p>
    <w:bookmarkEnd w:id="178"/>
    <w:bookmarkStart w:name="z1036" w:id="179"/>
    <w:p>
      <w:pPr>
        <w:spacing w:after="0"/>
        <w:ind w:left="0"/>
        <w:jc w:val="both"/>
      </w:pPr>
      <w:r>
        <w:rPr>
          <w:rFonts w:ascii="Times New Roman"/>
          <w:b w:val="false"/>
          <w:i w:val="false"/>
          <w:color w:val="000000"/>
          <w:sz w:val="28"/>
        </w:rPr>
        <w:t>
      1.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bookmarkEnd w:id="179"/>
    <w:bookmarkStart w:name="z4160" w:id="180"/>
    <w:p>
      <w:pPr>
        <w:spacing w:after="0"/>
        <w:ind w:left="0"/>
        <w:jc w:val="both"/>
      </w:pPr>
      <w:r>
        <w:rPr>
          <w:rFonts w:ascii="Times New Roman"/>
          <w:b w:val="false"/>
          <w:i w:val="false"/>
          <w:color w:val="000000"/>
          <w:sz w:val="28"/>
        </w:rPr>
        <w:t>
      1) жол жүрiсi қағидаларын бiлуiн тексеру;</w:t>
      </w:r>
    </w:p>
    <w:bookmarkEnd w:id="180"/>
    <w:bookmarkStart w:name="z4161" w:id="181"/>
    <w:p>
      <w:pPr>
        <w:spacing w:after="0"/>
        <w:ind w:left="0"/>
        <w:jc w:val="both"/>
      </w:pPr>
      <w:r>
        <w:rPr>
          <w:rFonts w:ascii="Times New Roman"/>
          <w:b w:val="false"/>
          <w:i w:val="false"/>
          <w:color w:val="000000"/>
          <w:sz w:val="28"/>
        </w:rPr>
        <w:t>
      2) құқық бұзушының жүріс-тұрысына ерекше талаптар белгiлеу;</w:t>
      </w:r>
    </w:p>
    <w:bookmarkEnd w:id="181"/>
    <w:bookmarkStart w:name="z4162" w:id="182"/>
    <w:p>
      <w:pPr>
        <w:spacing w:after="0"/>
        <w:ind w:left="0"/>
        <w:jc w:val="both"/>
      </w:pPr>
      <w:r>
        <w:rPr>
          <w:rFonts w:ascii="Times New Roman"/>
          <w:b w:val="false"/>
          <w:i w:val="false"/>
          <w:color w:val="000000"/>
          <w:sz w:val="28"/>
        </w:rPr>
        <w:t>
      3) азаматтық және қызметтік қаруды қауіпсіз ұстау қағидаларын білуін тексеру.</w:t>
      </w:r>
    </w:p>
    <w:bookmarkEnd w:id="182"/>
    <w:bookmarkStart w:name="z4163" w:id="183"/>
    <w:p>
      <w:pPr>
        <w:spacing w:after="0"/>
        <w:ind w:left="0"/>
        <w:jc w:val="both"/>
      </w:pPr>
      <w:r>
        <w:rPr>
          <w:rFonts w:ascii="Times New Roman"/>
          <w:b w:val="false"/>
          <w:i w:val="false"/>
          <w:color w:val="000000"/>
          <w:sz w:val="28"/>
        </w:rPr>
        <w:t xml:space="preserve">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негіздер бойынша әкімшілік жауаптылықтан босатқан кезде оның орнына да қолданылады.</w:t>
      </w:r>
    </w:p>
    <w:bookmarkEnd w:id="1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3" w:id="184"/>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Жол жүрiсi қағидаларын бiлуiн тексеру</w:t>
      </w:r>
    </w:p>
    <w:bookmarkEnd w:id="184"/>
    <w:bookmarkStart w:name="z3680" w:id="18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594</w:t>
      </w:r>
      <w:r>
        <w:rPr>
          <w:rFonts w:ascii="Times New Roman"/>
          <w:b w:val="false"/>
          <w:i w:val="false"/>
          <w:color w:val="000000"/>
          <w:sz w:val="28"/>
        </w:rPr>
        <w:t xml:space="preserve"> (төртінші бөлiгiнде), </w:t>
      </w:r>
      <w:r>
        <w:rPr>
          <w:rFonts w:ascii="Times New Roman"/>
          <w:b w:val="false"/>
          <w:i w:val="false"/>
          <w:color w:val="000000"/>
          <w:sz w:val="28"/>
        </w:rPr>
        <w:t>596</w:t>
      </w:r>
      <w:r>
        <w:rPr>
          <w:rFonts w:ascii="Times New Roman"/>
          <w:b w:val="false"/>
          <w:i w:val="false"/>
          <w:color w:val="000000"/>
          <w:sz w:val="28"/>
        </w:rPr>
        <w:t xml:space="preserve"> (төртiншi бөлiгiнде), </w:t>
      </w:r>
      <w:r>
        <w:rPr>
          <w:rFonts w:ascii="Times New Roman"/>
          <w:b w:val="false"/>
          <w:i w:val="false"/>
          <w:color w:val="000000"/>
          <w:sz w:val="28"/>
        </w:rPr>
        <w:t>598</w:t>
      </w:r>
      <w:r>
        <w:rPr>
          <w:rFonts w:ascii="Times New Roman"/>
          <w:b w:val="false"/>
          <w:i w:val="false"/>
          <w:color w:val="000000"/>
          <w:sz w:val="28"/>
        </w:rPr>
        <w:t xml:space="preserve"> (екiншi бөлiгiнде), </w:t>
      </w:r>
      <w:r>
        <w:rPr>
          <w:rFonts w:ascii="Times New Roman"/>
          <w:b w:val="false"/>
          <w:i w:val="false"/>
          <w:color w:val="000000"/>
          <w:sz w:val="28"/>
        </w:rPr>
        <w:t>599</w:t>
      </w:r>
      <w:r>
        <w:rPr>
          <w:rFonts w:ascii="Times New Roman"/>
          <w:b w:val="false"/>
          <w:i w:val="false"/>
          <w:color w:val="000000"/>
          <w:sz w:val="28"/>
        </w:rPr>
        <w:t xml:space="preserve"> (екiншi бөлiгiнде), </w:t>
      </w:r>
      <w:r>
        <w:rPr>
          <w:rFonts w:ascii="Times New Roman"/>
          <w:b w:val="false"/>
          <w:i w:val="false"/>
          <w:color w:val="000000"/>
          <w:sz w:val="28"/>
        </w:rPr>
        <w:t>600</w:t>
      </w:r>
      <w:r>
        <w:rPr>
          <w:rFonts w:ascii="Times New Roman"/>
          <w:b w:val="false"/>
          <w:i w:val="false"/>
          <w:color w:val="000000"/>
          <w:sz w:val="28"/>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bookmarkEnd w:id="185"/>
    <w:bookmarkStart w:name="z3681" w:id="186"/>
    <w:p>
      <w:pPr>
        <w:spacing w:after="0"/>
        <w:ind w:left="0"/>
        <w:jc w:val="both"/>
      </w:pPr>
      <w:r>
        <w:rPr>
          <w:rFonts w:ascii="Times New Roman"/>
          <w:b w:val="false"/>
          <w:i w:val="false"/>
          <w:color w:val="000000"/>
          <w:sz w:val="28"/>
        </w:rPr>
        <w:t>
      2. Жол жүрiсi қағидаларын бiлуiн тексеруге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 шығарады.</w:t>
      </w:r>
    </w:p>
    <w:bookmarkEnd w:id="1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948" w:id="187"/>
    <w:p>
      <w:pPr>
        <w:spacing w:after="0"/>
        <w:ind w:left="0"/>
        <w:jc w:val="both"/>
      </w:pPr>
      <w:r>
        <w:rPr>
          <w:rFonts w:ascii="Times New Roman"/>
          <w:b w:val="false"/>
          <w:i w:val="false"/>
          <w:color w:val="000000"/>
          <w:sz w:val="28"/>
        </w:rPr>
        <w:t xml:space="preserve">
      </w:t>
      </w:r>
      <w:r>
        <w:rPr>
          <w:rFonts w:ascii="Times New Roman"/>
          <w:b/>
          <w:i w:val="false"/>
          <w:color w:val="000000"/>
          <w:sz w:val="28"/>
        </w:rPr>
        <w:t>53-1-бап. Азаматтық және қызметтік қаруды қауіпсіз ұстау қағидаларын білуін тексеру</w:t>
      </w:r>
    </w:p>
    <w:bookmarkEnd w:id="1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53-1-баптың тақырыбына өзгеріс енгізілді – ҚР 18.03.2019 </w:t>
      </w:r>
      <w:r>
        <w:rPr>
          <w:rFonts w:ascii="Times New Roman"/>
          <w:b w:val="false"/>
          <w:i w:val="false"/>
          <w:color w:val="000000"/>
          <w:sz w:val="28"/>
        </w:rPr>
        <w:t>№ 237-VI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436-бабының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көзделген құқық бұзушылықтарды жасаған азаматтық және қызметтік қарудың иелері мен пайдаланушылары азаматтық және қызметтік қаруды қауіпсіз ұстау қағидаларын білуін тексеру үшін емтихан тапсыруға жіберіледі.</w:t>
      </w:r>
    </w:p>
    <w:p>
      <w:pPr>
        <w:spacing w:after="0"/>
        <w:ind w:left="0"/>
        <w:jc w:val="both"/>
      </w:pPr>
      <w:r>
        <w:rPr>
          <w:rFonts w:ascii="Times New Roman"/>
          <w:b w:val="false"/>
          <w:i w:val="false"/>
          <w:color w:val="000000"/>
          <w:sz w:val="28"/>
        </w:rPr>
        <w:t>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53-1-баппен толықтырылды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4" w:id="188"/>
    <w:p>
      <w:pPr>
        <w:spacing w:after="0"/>
        <w:ind w:left="0"/>
        <w:jc w:val="both"/>
      </w:pPr>
      <w:r>
        <w:rPr>
          <w:rFonts w:ascii="Times New Roman"/>
          <w:b w:val="false"/>
          <w:i w:val="false"/>
          <w:color w:val="000000"/>
          <w:sz w:val="28"/>
        </w:rPr>
        <w:t xml:space="preserve">
      </w:t>
      </w:r>
      <w:r>
        <w:rPr>
          <w:rFonts w:ascii="Times New Roman"/>
          <w:b/>
          <w:i w:val="false"/>
          <w:color w:val="000000"/>
          <w:sz w:val="28"/>
        </w:rPr>
        <w:t>54-бап. Құқық бұзушының мiнез-кұлқына ерекше талаптар белгiлеу</w:t>
      </w:r>
    </w:p>
    <w:bookmarkEnd w:id="188"/>
    <w:bookmarkStart w:name="z1038" w:id="189"/>
    <w:p>
      <w:pPr>
        <w:spacing w:after="0"/>
        <w:ind w:left="0"/>
        <w:jc w:val="both"/>
      </w:pPr>
      <w:r>
        <w:rPr>
          <w:rFonts w:ascii="Times New Roman"/>
          <w:b w:val="false"/>
          <w:i w:val="false"/>
          <w:color w:val="000000"/>
          <w:sz w:val="28"/>
        </w:rPr>
        <w:t xml:space="preserve">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442 (</w:t>
      </w:r>
      <w:r>
        <w:rPr>
          <w:rFonts w:ascii="Times New Roman"/>
          <w:b w:val="false"/>
          <w:i w:val="false"/>
          <w:color w:val="000000"/>
          <w:sz w:val="28"/>
        </w:rPr>
        <w:t>үшінші бөлігінде</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485 (</w:t>
      </w:r>
      <w:r>
        <w:rPr>
          <w:rFonts w:ascii="Times New Roman"/>
          <w:b w:val="false"/>
          <w:i w:val="false"/>
          <w:color w:val="000000"/>
          <w:sz w:val="28"/>
        </w:rPr>
        <w:t>екінші бөлігінде</w:t>
      </w:r>
      <w:r>
        <w:rPr>
          <w:rFonts w:ascii="Times New Roman"/>
          <w:b w:val="false"/>
          <w:i w:val="false"/>
          <w:color w:val="000000"/>
          <w:sz w:val="28"/>
        </w:rPr>
        <w:t>)-баптарында көзделген әкiмшiлiк құқық бұзушылық жасаған адамның жүріс-тұрысына үш айдан бiр жылға дейiнгi мерзiмге:</w:t>
      </w:r>
    </w:p>
    <w:bookmarkEnd w:id="189"/>
    <w:bookmarkStart w:name="z3579" w:id="190"/>
    <w:p>
      <w:pPr>
        <w:spacing w:after="0"/>
        <w:ind w:left="0"/>
        <w:jc w:val="both"/>
      </w:pPr>
      <w:r>
        <w:rPr>
          <w:rFonts w:ascii="Times New Roman"/>
          <w:b w:val="false"/>
          <w:i w:val="false"/>
          <w:color w:val="000000"/>
          <w:sz w:val="28"/>
        </w:rPr>
        <w:t>
      1) жәбiрленушiнiң отбасының кәмелетке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bookmarkEnd w:id="190"/>
    <w:bookmarkStart w:name="z3580" w:id="191"/>
    <w:p>
      <w:pPr>
        <w:spacing w:after="0"/>
        <w:ind w:left="0"/>
        <w:jc w:val="both"/>
      </w:pPr>
      <w:r>
        <w:rPr>
          <w:rFonts w:ascii="Times New Roman"/>
          <w:b w:val="false"/>
          <w:i w:val="false"/>
          <w:color w:val="000000"/>
          <w:sz w:val="28"/>
        </w:rPr>
        <w:t>
      2) атыс қаруын және қарудың басқа да түрлерiн сатып алуға, сақтауға, алып жүруге және пайдалануға;</w:t>
      </w:r>
    </w:p>
    <w:bookmarkEnd w:id="191"/>
    <w:bookmarkStart w:name="z3581" w:id="192"/>
    <w:p>
      <w:pPr>
        <w:spacing w:after="0"/>
        <w:ind w:left="0"/>
        <w:jc w:val="both"/>
      </w:pPr>
      <w:r>
        <w:rPr>
          <w:rFonts w:ascii="Times New Roman"/>
          <w:b w:val="false"/>
          <w:i w:val="false"/>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bookmarkEnd w:id="192"/>
    <w:bookmarkStart w:name="z3582" w:id="193"/>
    <w:p>
      <w:pPr>
        <w:spacing w:after="0"/>
        <w:ind w:left="0"/>
        <w:jc w:val="both"/>
      </w:pPr>
      <w:r>
        <w:rPr>
          <w:rFonts w:ascii="Times New Roman"/>
          <w:b w:val="false"/>
          <w:i w:val="false"/>
          <w:color w:val="000000"/>
          <w:sz w:val="28"/>
        </w:rPr>
        <w:t>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bookmarkEnd w:id="193"/>
    <w:bookmarkStart w:name="z1039" w:id="194"/>
    <w:p>
      <w:pPr>
        <w:spacing w:after="0"/>
        <w:ind w:left="0"/>
        <w:jc w:val="both"/>
      </w:pPr>
      <w:r>
        <w:rPr>
          <w:rFonts w:ascii="Times New Roman"/>
          <w:b w:val="false"/>
          <w:i w:val="false"/>
          <w:color w:val="000000"/>
          <w:sz w:val="28"/>
        </w:rPr>
        <w:t>
      2. Отбасы-тұрмыстық қатынастар аясында әкiмшiлiк құқық бұзушылық жасаған адамның мiнез-құлқына ерекше талаптар белгiленген кезде жәбiрленушi 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пәтерде немесе өзге де тұрғынжайда тұруға тыйым салу түрiнде әкiмшiлiк-құқықтық ықпал ету шарасын отыз тәулiкке дейiнгi мерзiмге қолдануға құқылы.</w:t>
      </w:r>
    </w:p>
    <w:bookmarkEnd w:id="194"/>
    <w:bookmarkStart w:name="z1040" w:id="195"/>
    <w:p>
      <w:pPr>
        <w:spacing w:after="0"/>
        <w:ind w:left="0"/>
        <w:jc w:val="both"/>
      </w:pPr>
      <w:r>
        <w:rPr>
          <w:rFonts w:ascii="Times New Roman"/>
          <w:b w:val="false"/>
          <w:i w:val="false"/>
          <w:color w:val="000000"/>
          <w:sz w:val="28"/>
        </w:rPr>
        <w:t>
      3. Құқық бұзушының мiнез-құлқына ерекше талаптардың қолданылу мерзiмi iшiнде оған профилактикалық әңгiмелесу үшiн айына бiр реттен төрт ретке дейiн iшкi iстер органдарына келіп тұру мiндетi жүктелуi мүмкiн.</w:t>
      </w:r>
    </w:p>
    <w:bookmarkEnd w:id="1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54-бапқа өзгерістер енгізілді - ҚР 31.10.2015 </w:t>
      </w:r>
      <w:r>
        <w:rPr>
          <w:rFonts w:ascii="Times New Roman"/>
          <w:b w:val="false"/>
          <w:i w:val="false"/>
          <w:color w:val="000000"/>
          <w:sz w:val="28"/>
        </w:rPr>
        <w:t>№ 378-V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69" w:id="196"/>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ӘКIМШIЛIК ЖАЗА ҚОЛДАНУ</w:t>
      </w:r>
    </w:p>
    <w:bookmarkEnd w:id="196"/>
    <w:bookmarkStart w:name="z55" w:id="197"/>
    <w:p>
      <w:pPr>
        <w:spacing w:after="0"/>
        <w:ind w:left="0"/>
        <w:jc w:val="both"/>
      </w:pPr>
      <w:r>
        <w:rPr>
          <w:rFonts w:ascii="Times New Roman"/>
          <w:b w:val="false"/>
          <w:i w:val="false"/>
          <w:color w:val="000000"/>
          <w:sz w:val="28"/>
        </w:rPr>
        <w:t xml:space="preserve">
      </w:t>
      </w:r>
      <w:r>
        <w:rPr>
          <w:rFonts w:ascii="Times New Roman"/>
          <w:b/>
          <w:i w:val="false"/>
          <w:color w:val="000000"/>
          <w:sz w:val="28"/>
        </w:rPr>
        <w:t>55-бап. Әкiмшiлiк құқық бұзушылық үшiн жаза қолданудың жалпы қағидалары</w:t>
      </w:r>
    </w:p>
    <w:bookmarkEnd w:id="197"/>
    <w:bookmarkStart w:name="z1041" w:id="198"/>
    <w:p>
      <w:pPr>
        <w:spacing w:after="0"/>
        <w:ind w:left="0"/>
        <w:jc w:val="both"/>
      </w:pPr>
      <w:r>
        <w:rPr>
          <w:rFonts w:ascii="Times New Roman"/>
          <w:b w:val="false"/>
          <w:i w:val="false"/>
          <w:color w:val="000000"/>
          <w:sz w:val="28"/>
        </w:rPr>
        <w:t xml:space="preserve">
      1. Әкiмшiлiк құқық бұзушылық үшiн әкімшілік жаза осы әкiмшiлiк құқық бұзушылық үшiн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шекте осы Кодекстiң ережелерiне дәл сәйкестiкте қолданылады.</w:t>
      </w:r>
    </w:p>
    <w:bookmarkEnd w:id="198"/>
    <w:bookmarkStart w:name="z1042" w:id="199"/>
    <w:p>
      <w:pPr>
        <w:spacing w:after="0"/>
        <w:ind w:left="0"/>
        <w:jc w:val="both"/>
      </w:pPr>
      <w:r>
        <w:rPr>
          <w:rFonts w:ascii="Times New Roman"/>
          <w:b w:val="false"/>
          <w:i w:val="false"/>
          <w:color w:val="000000"/>
          <w:sz w:val="28"/>
        </w:rPr>
        <w:t>
      2. Әкiмшiлiк жаза әдiл, құқық бұзушылықтың сипатына, оның жасалу мән-жайларына, құқық бұзушының жеке басына сай келетiн болуға тиiс.</w:t>
      </w:r>
    </w:p>
    <w:bookmarkEnd w:id="199"/>
    <w:bookmarkStart w:name="z1043" w:id="200"/>
    <w:p>
      <w:pPr>
        <w:spacing w:after="0"/>
        <w:ind w:left="0"/>
        <w:jc w:val="both"/>
      </w:pPr>
      <w:r>
        <w:rPr>
          <w:rFonts w:ascii="Times New Roman"/>
          <w:b w:val="false"/>
          <w:i w:val="false"/>
          <w:color w:val="000000"/>
          <w:sz w:val="28"/>
        </w:rPr>
        <w:t xml:space="preserve">
      3. Жеке тұлғаға әкiмшiлiк жаза қолдану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200"/>
    <w:p>
      <w:pPr>
        <w:spacing w:after="0"/>
        <w:ind w:left="0"/>
        <w:jc w:val="both"/>
      </w:pPr>
      <w:r>
        <w:rPr>
          <w:rFonts w:ascii="Times New Roman"/>
          <w:b w:val="false"/>
          <w:i w:val="false"/>
          <w:color w:val="000000"/>
          <w:sz w:val="28"/>
        </w:rPr>
        <w:t>
      мән-жайлар ескерiледi.</w:t>
      </w:r>
    </w:p>
    <w:bookmarkStart w:name="z1044" w:id="201"/>
    <w:p>
      <w:pPr>
        <w:spacing w:after="0"/>
        <w:ind w:left="0"/>
        <w:jc w:val="both"/>
      </w:pPr>
      <w:r>
        <w:rPr>
          <w:rFonts w:ascii="Times New Roman"/>
          <w:b w:val="false"/>
          <w:i w:val="false"/>
          <w:color w:val="000000"/>
          <w:sz w:val="28"/>
        </w:rPr>
        <w:t>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bookmarkEnd w:id="201"/>
    <w:bookmarkStart w:name="z1045" w:id="202"/>
    <w:p>
      <w:pPr>
        <w:spacing w:after="0"/>
        <w:ind w:left="0"/>
        <w:jc w:val="both"/>
      </w:pPr>
      <w:r>
        <w:rPr>
          <w:rFonts w:ascii="Times New Roman"/>
          <w:b w:val="false"/>
          <w:i w:val="false"/>
          <w:color w:val="000000"/>
          <w:sz w:val="28"/>
        </w:rPr>
        <w:t>
      5. Әкiмшiлiк жаза қолдану адамды, орындамағаны үшiн көрсетілген жаза қолданылған мiндеттердi орындаудан, жол берiлген бұзушылықтарды жоюдан және залалды өтеуден босатпайды.</w:t>
      </w:r>
    </w:p>
    <w:bookmarkEnd w:id="202"/>
    <w:bookmarkStart w:name="z1046" w:id="203"/>
    <w:p>
      <w:pPr>
        <w:spacing w:after="0"/>
        <w:ind w:left="0"/>
        <w:jc w:val="both"/>
      </w:pPr>
      <w:r>
        <w:rPr>
          <w:rFonts w:ascii="Times New Roman"/>
          <w:b w:val="false"/>
          <w:i w:val="false"/>
          <w:color w:val="000000"/>
          <w:sz w:val="28"/>
        </w:rPr>
        <w:t>
      6. Бiр әкiмшiлiк құқық бұзушылық үшiн бiр негiзгi не негiзгi және қосымша әкiмшiлiк жазалар қолданылуы мүмкiн.</w:t>
      </w:r>
    </w:p>
    <w:bookmarkEnd w:id="203"/>
    <w:bookmarkStart w:name="z56" w:id="204"/>
    <w:p>
      <w:pPr>
        <w:spacing w:after="0"/>
        <w:ind w:left="0"/>
        <w:jc w:val="both"/>
      </w:pPr>
      <w:r>
        <w:rPr>
          <w:rFonts w:ascii="Times New Roman"/>
          <w:b w:val="false"/>
          <w:i w:val="false"/>
          <w:color w:val="000000"/>
          <w:sz w:val="28"/>
        </w:rPr>
        <w:t xml:space="preserve">
      </w:t>
      </w:r>
      <w:r>
        <w:rPr>
          <w:rFonts w:ascii="Times New Roman"/>
          <w:b/>
          <w:i w:val="false"/>
          <w:color w:val="000000"/>
          <w:sz w:val="28"/>
        </w:rPr>
        <w:t>56-бап. Әкiмшiлiк құқық бұзушылық үшiн жауаптылықты жеңiлдететiн мән-жайлар</w:t>
      </w:r>
    </w:p>
    <w:bookmarkEnd w:id="204"/>
    <w:bookmarkStart w:name="z1047" w:id="205"/>
    <w:p>
      <w:pPr>
        <w:spacing w:after="0"/>
        <w:ind w:left="0"/>
        <w:jc w:val="both"/>
      </w:pPr>
      <w:r>
        <w:rPr>
          <w:rFonts w:ascii="Times New Roman"/>
          <w:b w:val="false"/>
          <w:i w:val="false"/>
          <w:color w:val="000000"/>
          <w:sz w:val="28"/>
        </w:rPr>
        <w:t>
      1. Мыналар:</w:t>
      </w:r>
    </w:p>
    <w:bookmarkEnd w:id="205"/>
    <w:p>
      <w:pPr>
        <w:spacing w:after="0"/>
        <w:ind w:left="0"/>
        <w:jc w:val="both"/>
      </w:pPr>
      <w:r>
        <w:rPr>
          <w:rFonts w:ascii="Times New Roman"/>
          <w:b w:val="false"/>
          <w:i w:val="false"/>
          <w:color w:val="000000"/>
          <w:sz w:val="28"/>
        </w:rPr>
        <w:t>
      1) кiнәлi адамның өкiнуi;</w:t>
      </w:r>
    </w:p>
    <w:p>
      <w:pPr>
        <w:spacing w:after="0"/>
        <w:ind w:left="0"/>
        <w:jc w:val="both"/>
      </w:pPr>
      <w:r>
        <w:rPr>
          <w:rFonts w:ascii="Times New Roman"/>
          <w:b w:val="false"/>
          <w:i w:val="false"/>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pPr>
        <w:spacing w:after="0"/>
        <w:ind w:left="0"/>
        <w:jc w:val="both"/>
      </w:pPr>
      <w:r>
        <w:rPr>
          <w:rFonts w:ascii="Times New Roman"/>
          <w:b w:val="false"/>
          <w:i w:val="false"/>
          <w:color w:val="000000"/>
          <w:sz w:val="28"/>
        </w:rPr>
        <w:t>
      3) әкiмшiлiк құқық бұзушылықты қатты жан толқынысының әсерiмен не жеке басының немесе отбасының ауыр мән-жайлары салдарынан жасау;</w:t>
      </w:r>
    </w:p>
    <w:p>
      <w:pPr>
        <w:spacing w:after="0"/>
        <w:ind w:left="0"/>
        <w:jc w:val="both"/>
      </w:pPr>
      <w:r>
        <w:rPr>
          <w:rFonts w:ascii="Times New Roman"/>
          <w:b w:val="false"/>
          <w:i w:val="false"/>
          <w:color w:val="000000"/>
          <w:sz w:val="28"/>
        </w:rPr>
        <w:t>
      4) әкiмшiлiк құқық бұзушылықты кәмелетке толмаған адамның жасауы;</w:t>
      </w:r>
    </w:p>
    <w:p>
      <w:pPr>
        <w:spacing w:after="0"/>
        <w:ind w:left="0"/>
        <w:jc w:val="both"/>
      </w:pPr>
      <w:r>
        <w:rPr>
          <w:rFonts w:ascii="Times New Roman"/>
          <w:b w:val="false"/>
          <w:i w:val="false"/>
          <w:color w:val="000000"/>
          <w:sz w:val="28"/>
        </w:rPr>
        <w:t>
      5) әкiмшiлiк құқық бұзушылықты жүктi әйелдiң немесе он төрт жасқа дейiнгi баласы бар әйелдiң жасауы;</w:t>
      </w:r>
    </w:p>
    <w:p>
      <w:pPr>
        <w:spacing w:after="0"/>
        <w:ind w:left="0"/>
        <w:jc w:val="both"/>
      </w:pPr>
      <w:r>
        <w:rPr>
          <w:rFonts w:ascii="Times New Roman"/>
          <w:b w:val="false"/>
          <w:i w:val="false"/>
          <w:color w:val="000000"/>
          <w:sz w:val="28"/>
        </w:rPr>
        <w:t>
      6) әкiмшiлiк құқық бұзушылықты күшпен немесе психикалық мәжбүрлеу нәтижесiнде жасау;</w:t>
      </w:r>
    </w:p>
    <w:p>
      <w:pPr>
        <w:spacing w:after="0"/>
        <w:ind w:left="0"/>
        <w:jc w:val="both"/>
      </w:pPr>
      <w:r>
        <w:rPr>
          <w:rFonts w:ascii="Times New Roman"/>
          <w:b w:val="false"/>
          <w:i w:val="false"/>
          <w:color w:val="000000"/>
          <w:sz w:val="28"/>
        </w:rPr>
        <w:t>
      7) әкiмшiлiк құқық бұзушылықты қажеттi қорғаныстың заңдылық шарттарын бұзу, құқыққа қарсы қолсұғушылық жасаған адамды ұстап алу, бұйрықты немесе өкiмдi орындау кезiнде жасау;</w:t>
      </w:r>
    </w:p>
    <w:p>
      <w:pPr>
        <w:spacing w:after="0"/>
        <w:ind w:left="0"/>
        <w:jc w:val="both"/>
      </w:pPr>
      <w:r>
        <w:rPr>
          <w:rFonts w:ascii="Times New Roman"/>
          <w:b w:val="false"/>
          <w:i w:val="false"/>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bookmarkStart w:name="z1048" w:id="206"/>
    <w:p>
      <w:pPr>
        <w:spacing w:after="0"/>
        <w:ind w:left="0"/>
        <w:jc w:val="both"/>
      </w:pPr>
      <w:r>
        <w:rPr>
          <w:rFonts w:ascii="Times New Roman"/>
          <w:b w:val="false"/>
          <w:i w:val="false"/>
          <w:color w:val="000000"/>
          <w:sz w:val="28"/>
        </w:rPr>
        <w:t>
      2. Әкiмшiлiк құқық бұзушылық туралы iстi қарайтын сот (судья), орган (лауазымды адам) осы баптың бiрiншi бөлiгiнде көрсетілмеген мән-жайларды да жеңiлдететiн мән-жайлар деп тануы мүмкiн.</w:t>
      </w:r>
    </w:p>
    <w:bookmarkEnd w:id="206"/>
    <w:bookmarkStart w:name="z57" w:id="207"/>
    <w:p>
      <w:pPr>
        <w:spacing w:after="0"/>
        <w:ind w:left="0"/>
        <w:jc w:val="both"/>
      </w:pPr>
      <w:r>
        <w:rPr>
          <w:rFonts w:ascii="Times New Roman"/>
          <w:b w:val="false"/>
          <w:i w:val="false"/>
          <w:color w:val="000000"/>
          <w:sz w:val="28"/>
        </w:rPr>
        <w:t xml:space="preserve">
      </w:t>
      </w:r>
      <w:r>
        <w:rPr>
          <w:rFonts w:ascii="Times New Roman"/>
          <w:b/>
          <w:i w:val="false"/>
          <w:color w:val="000000"/>
          <w:sz w:val="28"/>
        </w:rPr>
        <w:t>57-бап. Әкiмшiлiк құқық бұзушылық үшiн жауаптылықты ауырлататын мән-жайлар</w:t>
      </w:r>
    </w:p>
    <w:bookmarkEnd w:id="207"/>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прокурордың заңды түсiндiргенiне және (немесе) осыған уәкiлеттi тұлғалардың оны тоқтату талабына қарамастан құқыққа қарсы мiнез-құлықты жалғастыру;</w:t>
      </w:r>
    </w:p>
    <w:p>
      <w:pPr>
        <w:spacing w:after="0"/>
        <w:ind w:left="0"/>
        <w:jc w:val="both"/>
      </w:pPr>
      <w:r>
        <w:rPr>
          <w:rFonts w:ascii="Times New Roman"/>
          <w:b w:val="false"/>
          <w:i w:val="false"/>
          <w:color w:val="000000"/>
          <w:sz w:val="28"/>
        </w:rPr>
        <w:t>
      2) осы Кодекстің 61-бабында көзделген мерзім ішінде әкімшілік жазаға тартылған адамның біртекті әкімшілік құқық бұзушылықты қайталап жасауы;</w:t>
      </w:r>
    </w:p>
    <w:p>
      <w:pPr>
        <w:spacing w:after="0"/>
        <w:ind w:left="0"/>
        <w:jc w:val="both"/>
      </w:pPr>
      <w:r>
        <w:rPr>
          <w:rFonts w:ascii="Times New Roman"/>
          <w:b w:val="false"/>
          <w:i w:val="false"/>
          <w:color w:val="000000"/>
          <w:sz w:val="28"/>
        </w:rPr>
        <w:t>
      3) кәмелетке толмаған адамды әкiмшiлiк құқық бұзушылыққа тарту;</w:t>
      </w:r>
    </w:p>
    <w:p>
      <w:pPr>
        <w:spacing w:after="0"/>
        <w:ind w:left="0"/>
        <w:jc w:val="both"/>
      </w:pPr>
      <w:r>
        <w:rPr>
          <w:rFonts w:ascii="Times New Roman"/>
          <w:b w:val="false"/>
          <w:i w:val="false"/>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толмаған адамдарды әкiмшiлiк құқық бұзушылық жасауға тарту;</w:t>
      </w:r>
    </w:p>
    <w:p>
      <w:pPr>
        <w:spacing w:after="0"/>
        <w:ind w:left="0"/>
        <w:jc w:val="both"/>
      </w:pPr>
      <w:r>
        <w:rPr>
          <w:rFonts w:ascii="Times New Roman"/>
          <w:b w:val="false"/>
          <w:i w:val="false"/>
          <w:color w:val="000000"/>
          <w:sz w:val="28"/>
        </w:rPr>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мақсатында әкiмшiлiк құқық бұзушылық жасауы;</w:t>
      </w:r>
    </w:p>
    <w:p>
      <w:pPr>
        <w:spacing w:after="0"/>
        <w:ind w:left="0"/>
        <w:jc w:val="both"/>
      </w:pPr>
      <w:r>
        <w:rPr>
          <w:rFonts w:ascii="Times New Roman"/>
          <w:b w:val="false"/>
          <w:i w:val="false"/>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pPr>
        <w:spacing w:after="0"/>
        <w:ind w:left="0"/>
        <w:jc w:val="both"/>
      </w:pPr>
      <w:r>
        <w:rPr>
          <w:rFonts w:ascii="Times New Roman"/>
          <w:b w:val="false"/>
          <w:i w:val="false"/>
          <w:color w:val="000000"/>
          <w:sz w:val="28"/>
        </w:rPr>
        <w:t>
      7) кiнәлi адамға жүктiлік жағдайда екені көрінеу белгілі әйелге қатысты, сондай-ақ жас балаға, басқа да қорғансыз немесе дәрменсiз адамға не кiнәлi тұлғаға тәуелдi адамға қатысты әкiмшiлiк құқық бұзушылық жасау;</w:t>
      </w:r>
    </w:p>
    <w:p>
      <w:pPr>
        <w:spacing w:after="0"/>
        <w:ind w:left="0"/>
        <w:jc w:val="both"/>
      </w:pPr>
      <w:r>
        <w:rPr>
          <w:rFonts w:ascii="Times New Roman"/>
          <w:b w:val="false"/>
          <w:i w:val="false"/>
          <w:color w:val="000000"/>
          <w:sz w:val="28"/>
        </w:rPr>
        <w:t>
      8) адамдар тобының әкiмшiлiк құқық бұзушылық жасауы;</w:t>
      </w:r>
    </w:p>
    <w:p>
      <w:pPr>
        <w:spacing w:after="0"/>
        <w:ind w:left="0"/>
        <w:jc w:val="both"/>
      </w:pPr>
      <w:r>
        <w:rPr>
          <w:rFonts w:ascii="Times New Roman"/>
          <w:b w:val="false"/>
          <w:i w:val="false"/>
          <w:color w:val="000000"/>
          <w:sz w:val="28"/>
        </w:rPr>
        <w:t>
      9) дүлей зілзала жағдайларында немесе басқа да төтенше жағдайлар кезiнде әкiмшiлiк құқық бұзушылық жасау;</w:t>
      </w:r>
    </w:p>
    <w:p>
      <w:pPr>
        <w:spacing w:after="0"/>
        <w:ind w:left="0"/>
        <w:jc w:val="both"/>
      </w:pPr>
      <w:r>
        <w:rPr>
          <w:rFonts w:ascii="Times New Roman"/>
          <w:b w:val="false"/>
          <w:i w:val="false"/>
          <w:color w:val="000000"/>
          <w:sz w:val="28"/>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танылады. Әкiмшiлiк жаза қолданатын сот (судья), орган (лауазымды адам) әкiмшiлiк құқық бұзушылықтың сипатына қарай осы мән-жайды ауырлататын мән-жай деп танымауы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58" w:id="208"/>
    <w:p>
      <w:pPr>
        <w:spacing w:after="0"/>
        <w:ind w:left="0"/>
        <w:jc w:val="both"/>
      </w:pPr>
      <w:r>
        <w:rPr>
          <w:rFonts w:ascii="Times New Roman"/>
          <w:b w:val="false"/>
          <w:i w:val="false"/>
          <w:color w:val="000000"/>
          <w:sz w:val="28"/>
        </w:rPr>
        <w:t xml:space="preserve">
      </w:t>
      </w:r>
      <w:r>
        <w:rPr>
          <w:rFonts w:ascii="Times New Roman"/>
          <w:b/>
          <w:i w:val="false"/>
          <w:color w:val="000000"/>
          <w:sz w:val="28"/>
        </w:rPr>
        <w:t>58-бап. Бiрнеше әкiмшiлiк құқық бұзушылық жасалған кезде әкiмшiлiк жазалар қолдану</w:t>
      </w:r>
    </w:p>
    <w:bookmarkEnd w:id="208"/>
    <w:bookmarkStart w:name="z1049" w:id="209"/>
    <w:p>
      <w:pPr>
        <w:spacing w:after="0"/>
        <w:ind w:left="0"/>
        <w:jc w:val="both"/>
      </w:pPr>
      <w:r>
        <w:rPr>
          <w:rFonts w:ascii="Times New Roman"/>
          <w:b w:val="false"/>
          <w:i w:val="false"/>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bookmarkEnd w:id="209"/>
    <w:bookmarkStart w:name="z1050" w:id="210"/>
    <w:p>
      <w:pPr>
        <w:spacing w:after="0"/>
        <w:ind w:left="0"/>
        <w:jc w:val="both"/>
      </w:pPr>
      <w:r>
        <w:rPr>
          <w:rFonts w:ascii="Times New Roman"/>
          <w:b w:val="false"/>
          <w:i w:val="false"/>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 осы Кодекстiң 50-бабының </w:t>
      </w:r>
      <w:r>
        <w:rPr>
          <w:rFonts w:ascii="Times New Roman"/>
          <w:b w:val="false"/>
          <w:i w:val="false"/>
          <w:color w:val="000000"/>
          <w:sz w:val="28"/>
        </w:rPr>
        <w:t>бірінші бөлігінде</w:t>
      </w:r>
      <w:r>
        <w:rPr>
          <w:rFonts w:ascii="Times New Roman"/>
          <w:b w:val="false"/>
          <w:i w:val="false"/>
          <w:color w:val="000000"/>
          <w:sz w:val="28"/>
        </w:rPr>
        <w:t xml:space="preserve"> белгіленген мерзімнен, ал арнайы құқықтан айыру үшін осы Кодекстің 46-бабының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бөліктерінде белгіленген мерзімдерден асыруға болмайды.</w:t>
      </w:r>
    </w:p>
    <w:bookmarkEnd w:id="210"/>
    <w:bookmarkStart w:name="z1051" w:id="211"/>
    <w:p>
      <w:pPr>
        <w:spacing w:after="0"/>
        <w:ind w:left="0"/>
        <w:jc w:val="both"/>
      </w:pPr>
      <w:r>
        <w:rPr>
          <w:rFonts w:ascii="Times New Roman"/>
          <w:b w:val="false"/>
          <w:i w:val="false"/>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2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9" w:id="212"/>
    <w:p>
      <w:pPr>
        <w:spacing w:after="0"/>
        <w:ind w:left="0"/>
        <w:jc w:val="both"/>
      </w:pPr>
      <w:r>
        <w:rPr>
          <w:rFonts w:ascii="Times New Roman"/>
          <w:b w:val="false"/>
          <w:i w:val="false"/>
          <w:color w:val="000000"/>
          <w:sz w:val="28"/>
        </w:rPr>
        <w:t xml:space="preserve">
      </w:t>
      </w:r>
      <w:r>
        <w:rPr>
          <w:rFonts w:ascii="Times New Roman"/>
          <w:b/>
          <w:i w:val="false"/>
          <w:color w:val="000000"/>
          <w:sz w:val="28"/>
        </w:rPr>
        <w:t>59-бап. Әкiмшiлiк құқық бұзушылықтан келтiрiлген зиянды өтеу</w:t>
      </w:r>
    </w:p>
    <w:bookmarkEnd w:id="212"/>
    <w:bookmarkStart w:name="z1052" w:id="213"/>
    <w:p>
      <w:pPr>
        <w:spacing w:after="0"/>
        <w:ind w:left="0"/>
        <w:jc w:val="both"/>
      </w:pPr>
      <w:r>
        <w:rPr>
          <w:rFonts w:ascii="Times New Roman"/>
          <w:b w:val="false"/>
          <w:i w:val="false"/>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мұндай зиянның мөлшерi туралы дау болмаса, оны бiр мезгiлде өндiрiп алады.</w:t>
      </w:r>
    </w:p>
    <w:bookmarkEnd w:id="213"/>
    <w:p>
      <w:pPr>
        <w:spacing w:after="0"/>
        <w:ind w:left="0"/>
        <w:jc w:val="both"/>
      </w:pPr>
      <w:r>
        <w:rPr>
          <w:rFonts w:ascii="Times New Roman"/>
          <w:b w:val="false"/>
          <w:i w:val="false"/>
          <w:color w:val="000000"/>
          <w:sz w:val="28"/>
        </w:rPr>
        <w:t>
      Әкiмшiлiк құқық бұзушылықтан келтiрiлген мүлiктiк зиянның мөлшерi туралы даулар азаматтық сот iсiн жүргiзу тәртiбiмен қаралады.</w:t>
      </w:r>
    </w:p>
    <w:bookmarkStart w:name="z1053" w:id="214"/>
    <w:p>
      <w:pPr>
        <w:spacing w:after="0"/>
        <w:ind w:left="0"/>
        <w:jc w:val="both"/>
      </w:pPr>
      <w:r>
        <w:rPr>
          <w:rFonts w:ascii="Times New Roman"/>
          <w:b w:val="false"/>
          <w:i w:val="false"/>
          <w:color w:val="000000"/>
          <w:sz w:val="28"/>
        </w:rPr>
        <w:t>
      2. Өзге де уәкiлеттi органдар (лауазымды адамдар) қарайтын әкiмшiлiк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bookmarkEnd w:id="214"/>
    <w:bookmarkStart w:name="z1054" w:id="215"/>
    <w:p>
      <w:pPr>
        <w:spacing w:after="0"/>
        <w:ind w:left="0"/>
        <w:jc w:val="both"/>
      </w:pPr>
      <w:r>
        <w:rPr>
          <w:rFonts w:ascii="Times New Roman"/>
          <w:b w:val="false"/>
          <w:i w:val="false"/>
          <w:color w:val="000000"/>
          <w:sz w:val="28"/>
        </w:rPr>
        <w:t>
      3. Iскерлiк беделдi қорғау немесе әкiмшiлiк құқық бұзушылықтан келтiрiлген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215"/>
    <w:bookmarkStart w:name="z60" w:id="216"/>
    <w:p>
      <w:pPr>
        <w:spacing w:after="0"/>
        <w:ind w:left="0"/>
        <w:jc w:val="both"/>
      </w:pPr>
      <w:r>
        <w:rPr>
          <w:rFonts w:ascii="Times New Roman"/>
          <w:b w:val="false"/>
          <w:i w:val="false"/>
          <w:color w:val="000000"/>
          <w:sz w:val="28"/>
        </w:rPr>
        <w:t xml:space="preserve">
      </w:t>
      </w:r>
      <w:r>
        <w:rPr>
          <w:rFonts w:ascii="Times New Roman"/>
          <w:b/>
          <w:i w:val="false"/>
          <w:color w:val="000000"/>
          <w:sz w:val="28"/>
        </w:rPr>
        <w:t>60-бап. Әкiмшiлiк жаза мерзiмдерiн есептеу</w:t>
      </w:r>
    </w:p>
    <w:bookmarkEnd w:id="216"/>
    <w:p>
      <w:pPr>
        <w:spacing w:after="0"/>
        <w:ind w:left="0"/>
        <w:jc w:val="both"/>
      </w:pPr>
      <w:r>
        <w:rPr>
          <w:rFonts w:ascii="Times New Roman"/>
          <w:b w:val="false"/>
          <w:i w:val="false"/>
          <w:color w:val="000000"/>
          <w:sz w:val="28"/>
        </w:rPr>
        <w:t>
      Әкімшілік қамаққа алу мерзімі тәуліктермен, ал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bookmarkStart w:name="z61" w:id="217"/>
    <w:p>
      <w:pPr>
        <w:spacing w:after="0"/>
        <w:ind w:left="0"/>
        <w:jc w:val="both"/>
      </w:pPr>
      <w:r>
        <w:rPr>
          <w:rFonts w:ascii="Times New Roman"/>
          <w:b w:val="false"/>
          <w:i w:val="false"/>
          <w:color w:val="000000"/>
          <w:sz w:val="28"/>
        </w:rPr>
        <w:t xml:space="preserve">
      </w:t>
      </w:r>
      <w:r>
        <w:rPr>
          <w:rFonts w:ascii="Times New Roman"/>
          <w:b/>
          <w:i w:val="false"/>
          <w:color w:val="000000"/>
          <w:sz w:val="28"/>
        </w:rPr>
        <w:t>61-бап. Тұлға әкiмшiлiк жазаға тартылды деп есептелетiн мерзiм</w:t>
      </w:r>
    </w:p>
    <w:bookmarkEnd w:id="217"/>
    <w:p>
      <w:pPr>
        <w:spacing w:after="0"/>
        <w:ind w:left="0"/>
        <w:jc w:val="both"/>
      </w:pPr>
      <w:r>
        <w:rPr>
          <w:rFonts w:ascii="Times New Roman"/>
          <w:b w:val="false"/>
          <w:i w:val="false"/>
          <w:color w:val="000000"/>
          <w:sz w:val="28"/>
        </w:rPr>
        <w:t>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бұзушылықтар бойынша – үш жыл ішінде осы жазаға тартылды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870" w:id="218"/>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ӘКIМШIЛIК ЖАУАПТЫЛЫҚТАН ЖӘНЕ ӘКIМШIЛIК ЖАЗАДАН БОСАТУ</w:t>
      </w:r>
    </w:p>
    <w:bookmarkEnd w:id="218"/>
    <w:bookmarkStart w:name="z62" w:id="219"/>
    <w:p>
      <w:pPr>
        <w:spacing w:after="0"/>
        <w:ind w:left="0"/>
        <w:jc w:val="both"/>
      </w:pPr>
      <w:r>
        <w:rPr>
          <w:rFonts w:ascii="Times New Roman"/>
          <w:b w:val="false"/>
          <w:i w:val="false"/>
          <w:color w:val="000000"/>
          <w:sz w:val="28"/>
        </w:rPr>
        <w:t xml:space="preserve">
      </w:t>
      </w:r>
      <w:r>
        <w:rPr>
          <w:rFonts w:ascii="Times New Roman"/>
          <w:b/>
          <w:i w:val="false"/>
          <w:color w:val="000000"/>
          <w:sz w:val="28"/>
        </w:rPr>
        <w:t>62-бап. Ескіру мерзiмінiң өтуiне байланысты әкiмшiлiк жауаптылықтан босату</w:t>
      </w:r>
    </w:p>
    <w:bookmarkEnd w:id="219"/>
    <w:bookmarkStart w:name="z1055" w:id="220"/>
    <w:p>
      <w:pPr>
        <w:spacing w:after="0"/>
        <w:ind w:left="0"/>
        <w:jc w:val="both"/>
      </w:pPr>
      <w:r>
        <w:rPr>
          <w:rFonts w:ascii="Times New Roman"/>
          <w:b w:val="false"/>
          <w:i w:val="false"/>
          <w:color w:val="000000"/>
          <w:sz w:val="28"/>
        </w:rPr>
        <w:t>
      1. Осы Кодексте көзделген жағдайлардан басқа, тұлға – әкiмшiлiк құқық бұзушылық жасалған күннен бастап екi ай өткеннен кейiн, ал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w:t>
      </w:r>
    </w:p>
    <w:bookmarkEnd w:id="220"/>
    <w:bookmarkStart w:name="z1056" w:id="221"/>
    <w:p>
      <w:pPr>
        <w:spacing w:after="0"/>
        <w:ind w:left="0"/>
        <w:jc w:val="both"/>
      </w:pPr>
      <w:r>
        <w:rPr>
          <w:rFonts w:ascii="Times New Roman"/>
          <w:b w:val="false"/>
          <w:i w:val="false"/>
          <w:color w:val="000000"/>
          <w:sz w:val="28"/>
        </w:rPr>
        <w:t>
      2. Жеке тұлға әкiмшiлiк сыбайлас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bookmarkEnd w:id="221"/>
    <w:bookmarkStart w:name="z1057" w:id="222"/>
    <w:p>
      <w:pPr>
        <w:spacing w:after="0"/>
        <w:ind w:left="0"/>
        <w:jc w:val="both"/>
      </w:pPr>
      <w:r>
        <w:rPr>
          <w:rFonts w:ascii="Times New Roman"/>
          <w:b w:val="false"/>
          <w:i w:val="false"/>
          <w:color w:val="000000"/>
          <w:sz w:val="28"/>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кезде тұлға әкiмшiлiк құқық бұзушылық анықталған күннен бастап екi ай өткеннен кейін әкiмшiлiк жауаптылыққа тартылуға жатпайды.</w:t>
      </w:r>
    </w:p>
    <w:bookmarkEnd w:id="222"/>
    <w:p>
      <w:pPr>
        <w:spacing w:after="0"/>
        <w:ind w:left="0"/>
        <w:jc w:val="both"/>
      </w:pPr>
      <w:r>
        <w:rPr>
          <w:rFonts w:ascii="Times New Roman"/>
          <w:b w:val="false"/>
          <w:i w:val="false"/>
          <w:color w:val="000000"/>
          <w:sz w:val="28"/>
        </w:rPr>
        <w:t>
      Қаржы саласында әкiмшiлiк құқық бұзушылық жасаған кезде тұлға әкiмшiлiк құқық бұзушылық жасалған күннен бастап үш жылдан кешiктiрiлмей әкiмшiлiк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bookmarkStart w:name="z1058" w:id="223"/>
    <w:p>
      <w:pPr>
        <w:spacing w:after="0"/>
        <w:ind w:left="0"/>
        <w:jc w:val="both"/>
      </w:pPr>
      <w:r>
        <w:rPr>
          <w:rFonts w:ascii="Times New Roman"/>
          <w:b w:val="false"/>
          <w:i w:val="false"/>
          <w:color w:val="000000"/>
          <w:sz w:val="28"/>
        </w:rPr>
        <w:t>
      4. Осы баптың бiрiншi және үшiншi бөлiктерiнiң ережелерi әкiмшiлiк құқық бұзушылық қылмыстық құқық бұзушылықтың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бөлiгiнде көзделген тәртiппен мұндай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bookmarkEnd w:id="223"/>
    <w:bookmarkStart w:name="z1059" w:id="224"/>
    <w:p>
      <w:pPr>
        <w:spacing w:after="0"/>
        <w:ind w:left="0"/>
        <w:jc w:val="both"/>
      </w:pPr>
      <w:r>
        <w:rPr>
          <w:rFonts w:ascii="Times New Roman"/>
          <w:b w:val="false"/>
          <w:i w:val="false"/>
          <w:color w:val="000000"/>
          <w:sz w:val="28"/>
        </w:rPr>
        <w:t>
      5. Әкiмшiлiк құқық бұзушылық үшiн әкiмшiлiк жаза қолдану мерзiмiнiң өтуі сараптама тағайындалған,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бұзушылықтар туралы iстердi қарауға уәкiлеттiк берілген лауазымды адамына жiберілген кезден бастап тоқтатыла тұрады.</w:t>
      </w:r>
    </w:p>
    <w:bookmarkEnd w:id="224"/>
    <w:p>
      <w:pPr>
        <w:spacing w:after="0"/>
        <w:ind w:left="0"/>
        <w:jc w:val="both"/>
      </w:pPr>
      <w:r>
        <w:rPr>
          <w:rFonts w:ascii="Times New Roman"/>
          <w:b w:val="false"/>
          <w:i w:val="false"/>
          <w:color w:val="000000"/>
          <w:sz w:val="28"/>
        </w:rPr>
        <w:t xml:space="preserve">
      Бұл мерзімдерді есептеу сараптама нәтижелері алынған,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 </w:t>
      </w:r>
    </w:p>
    <w:p>
      <w:pPr>
        <w:spacing w:after="0"/>
        <w:ind w:left="0"/>
        <w:jc w:val="both"/>
      </w:pPr>
      <w:r>
        <w:rPr>
          <w:rFonts w:ascii="Times New Roman"/>
          <w:b w:val="false"/>
          <w:i w:val="false"/>
          <w:color w:val="000000"/>
          <w:sz w:val="28"/>
        </w:rPr>
        <w:t>
      Күштеп әкелудің жалпы мерзімі бір айдан аспауға тиіс.</w:t>
      </w:r>
    </w:p>
    <w:bookmarkStart w:name="z1060" w:id="225"/>
    <w:p>
      <w:pPr>
        <w:spacing w:after="0"/>
        <w:ind w:left="0"/>
        <w:jc w:val="both"/>
      </w:pPr>
      <w:r>
        <w:rPr>
          <w:rFonts w:ascii="Times New Roman"/>
          <w:b w:val="false"/>
          <w:i w:val="false"/>
          <w:color w:val="000000"/>
          <w:sz w:val="28"/>
        </w:rPr>
        <w:t>
      6.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bookmarkEnd w:id="225"/>
    <w:bookmarkStart w:name="z1061" w:id="226"/>
    <w:p>
      <w:pPr>
        <w:spacing w:after="0"/>
        <w:ind w:left="0"/>
        <w:jc w:val="both"/>
      </w:pPr>
      <w:r>
        <w:rPr>
          <w:rFonts w:ascii="Times New Roman"/>
          <w:b w:val="false"/>
          <w:i w:val="false"/>
          <w:color w:val="000000"/>
          <w:sz w:val="28"/>
        </w:rPr>
        <w:t>
      7. Егер осы баптың бiрiншi және үшiншi бөлiктерiнде көрсетілген мерзiмдер өткенге дейiн тұлға жаңа әкiмшiлiк құқық бұзушылық жасаса, әкiмшiлiк құқық бұзушылық үшiн жаза қолдану мерзiмiнiң өтуiне үзiлiс жасалады. Мұндай жағдайларда мерзiмдi есептеу жаңа әкiмшiлiк құқық бұзушылық анықталған кезден басталады.</w:t>
      </w:r>
    </w:p>
    <w:bookmarkEnd w:id="226"/>
    <w:bookmarkStart w:name="z1062" w:id="227"/>
    <w:p>
      <w:pPr>
        <w:spacing w:after="0"/>
        <w:ind w:left="0"/>
        <w:jc w:val="both"/>
      </w:pPr>
      <w:r>
        <w:rPr>
          <w:rFonts w:ascii="Times New Roman"/>
          <w:b w:val="false"/>
          <w:i w:val="false"/>
          <w:color w:val="000000"/>
          <w:sz w:val="28"/>
        </w:rPr>
        <w:t>
      8.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227"/>
    <w:p>
      <w:pPr>
        <w:spacing w:after="0"/>
        <w:ind w:left="0"/>
        <w:jc w:val="both"/>
      </w:pPr>
      <w:r>
        <w:rPr>
          <w:rFonts w:ascii="Times New Roman"/>
          <w:b w:val="false"/>
          <w:i w:val="false"/>
          <w:color w:val="000000"/>
          <w:sz w:val="28"/>
        </w:rPr>
        <w:t xml:space="preserve">
      Ескертпе.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03.12.2015 </w:t>
      </w:r>
      <w:r>
        <w:rPr>
          <w:rFonts w:ascii="Times New Roman"/>
          <w:b w:val="false"/>
          <w:i w:val="false"/>
          <w:color w:val="000000"/>
          <w:sz w:val="28"/>
        </w:rPr>
        <w:t>№ 432-V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3" w:id="228"/>
    <w:p>
      <w:pPr>
        <w:spacing w:after="0"/>
        <w:ind w:left="0"/>
        <w:jc w:val="both"/>
      </w:pPr>
      <w:r>
        <w:rPr>
          <w:rFonts w:ascii="Times New Roman"/>
          <w:b w:val="false"/>
          <w:i w:val="false"/>
          <w:color w:val="000000"/>
          <w:sz w:val="28"/>
        </w:rPr>
        <w:t xml:space="preserve">
      </w:t>
      </w:r>
      <w:r>
        <w:rPr>
          <w:rFonts w:ascii="Times New Roman"/>
          <w:b/>
          <w:i w:val="false"/>
          <w:color w:val="000000"/>
          <w:sz w:val="28"/>
        </w:rPr>
        <w:t>63-бап. Әкiмшiлiк жауаптылықтан және әкiмшiлiк жазадан рақымшылық жасау актiсi негiзiнде босату</w:t>
      </w:r>
    </w:p>
    <w:bookmarkEnd w:id="228"/>
    <w:bookmarkStart w:name="z1063" w:id="229"/>
    <w:p>
      <w:pPr>
        <w:spacing w:after="0"/>
        <w:ind w:left="0"/>
        <w:jc w:val="both"/>
      </w:pPr>
      <w:r>
        <w:rPr>
          <w:rFonts w:ascii="Times New Roman"/>
          <w:b w:val="false"/>
          <w:i w:val="false"/>
          <w:color w:val="000000"/>
          <w:sz w:val="28"/>
        </w:rPr>
        <w:t>
      1. Әкiмшiлiк құқық бұзушылық жасаған адам 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bookmarkEnd w:id="229"/>
    <w:bookmarkStart w:name="z1064" w:id="230"/>
    <w:p>
      <w:pPr>
        <w:spacing w:after="0"/>
        <w:ind w:left="0"/>
        <w:jc w:val="both"/>
      </w:pPr>
      <w:r>
        <w:rPr>
          <w:rFonts w:ascii="Times New Roman"/>
          <w:b w:val="false"/>
          <w:i w:val="false"/>
          <w:color w:val="000000"/>
          <w:sz w:val="28"/>
        </w:rPr>
        <w:t>
      2. Рақымшылық жасау туралы актiнi Қазақстан Республикасының Парламентi жекелей анықталмаған адамдар тобына қатысты шығарады.</w:t>
      </w:r>
    </w:p>
    <w:bookmarkEnd w:id="230"/>
    <w:bookmarkStart w:name="z64" w:id="231"/>
    <w:p>
      <w:pPr>
        <w:spacing w:after="0"/>
        <w:ind w:left="0"/>
        <w:jc w:val="both"/>
      </w:pPr>
      <w:r>
        <w:rPr>
          <w:rFonts w:ascii="Times New Roman"/>
          <w:b w:val="false"/>
          <w:i w:val="false"/>
          <w:color w:val="000000"/>
          <w:sz w:val="28"/>
        </w:rPr>
        <w:t xml:space="preserve">
      </w:t>
      </w:r>
      <w:r>
        <w:rPr>
          <w:rFonts w:ascii="Times New Roman"/>
          <w:b/>
          <w:i w:val="false"/>
          <w:color w:val="000000"/>
          <w:sz w:val="28"/>
        </w:rPr>
        <w:t>64-бап. Әкiмшiлiк жауаптылықтан тараптардың татуласуына байланысты босату</w:t>
      </w:r>
    </w:p>
    <w:bookmarkEnd w:id="231"/>
    <w:bookmarkStart w:name="z1065" w:id="23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73</w:t>
      </w:r>
      <w:r>
        <w:rPr>
          <w:rFonts w:ascii="Times New Roman"/>
          <w:b w:val="false"/>
          <w:i w:val="false"/>
          <w:color w:val="000000"/>
          <w:sz w:val="28"/>
        </w:rPr>
        <w:t xml:space="preserve">, 73-1, 73-2, 73-3, </w:t>
      </w:r>
      <w:r>
        <w:rPr>
          <w:rFonts w:ascii="Times New Roman"/>
          <w:b w:val="false"/>
          <w:i w:val="false"/>
          <w:color w:val="000000"/>
          <w:sz w:val="28"/>
        </w:rPr>
        <w:t>79</w:t>
      </w:r>
      <w:r>
        <w:rPr>
          <w:rFonts w:ascii="Times New Roman"/>
          <w:b w:val="false"/>
          <w:i w:val="false"/>
          <w:color w:val="000000"/>
          <w:sz w:val="28"/>
        </w:rPr>
        <w:t xml:space="preserve"> (бірінші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190 (бесінші және алтыншы бөліктерінде),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(екінші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bookmarkEnd w:id="232"/>
    <w:bookmarkStart w:name="z4113" w:id="233"/>
    <w:p>
      <w:pPr>
        <w:spacing w:after="0"/>
        <w:ind w:left="0"/>
        <w:jc w:val="both"/>
      </w:pPr>
      <w:r>
        <w:rPr>
          <w:rFonts w:ascii="Times New Roman"/>
          <w:b w:val="false"/>
          <w:i w:val="false"/>
          <w:color w:val="000000"/>
          <w:sz w:val="28"/>
        </w:rPr>
        <w:t>
      1-1. Егер осы Кодекстің 73, 73-1, 73-2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босатуы мүмкін.</w:t>
      </w:r>
    </w:p>
    <w:bookmarkEnd w:id="233"/>
    <w:bookmarkStart w:name="z1066" w:id="234"/>
    <w:p>
      <w:pPr>
        <w:spacing w:after="0"/>
        <w:ind w:left="0"/>
        <w:jc w:val="both"/>
      </w:pPr>
      <w:r>
        <w:rPr>
          <w:rFonts w:ascii="Times New Roman"/>
          <w:b w:val="false"/>
          <w:i w:val="false"/>
          <w:color w:val="000000"/>
          <w:sz w:val="28"/>
        </w:rPr>
        <w:t>
      2. Татуласу жәбiрленушi мен әкiмшiлiк құқық бұзушылық жасаған тұлға қол қойған жазбаша келiсiм негiзiнде жүзеге асырылады.</w:t>
      </w:r>
    </w:p>
    <w:bookmarkEnd w:id="2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64-бапқа өзгерістер енгізілді - ҚР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25.06.2020 </w:t>
      </w:r>
      <w:r>
        <w:rPr>
          <w:rFonts w:ascii="Times New Roman"/>
          <w:b w:val="false"/>
          <w:i w:val="false"/>
          <w:color w:val="000000"/>
          <w:sz w:val="28"/>
        </w:rPr>
        <w:t>№ 346-VI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682" w:id="235"/>
    <w:p>
      <w:pPr>
        <w:spacing w:after="0"/>
        <w:ind w:left="0"/>
        <w:jc w:val="both"/>
      </w:pPr>
      <w:r>
        <w:rPr>
          <w:rFonts w:ascii="Times New Roman"/>
          <w:b w:val="false"/>
          <w:i w:val="false"/>
          <w:color w:val="000000"/>
          <w:sz w:val="28"/>
        </w:rPr>
        <w:t xml:space="preserve">
      </w:t>
      </w:r>
      <w:r>
        <w:rPr>
          <w:rFonts w:ascii="Times New Roman"/>
          <w:b/>
          <w:i w:val="false"/>
          <w:color w:val="000000"/>
          <w:sz w:val="28"/>
        </w:rPr>
        <w:t>64-1-бап. Құқық бұзушылықтың маңызы болмашы болған кезде әкімшілік жауаптылықтан босату</w:t>
      </w:r>
    </w:p>
    <w:bookmarkEnd w:id="235"/>
    <w:p>
      <w:pPr>
        <w:spacing w:after="0"/>
        <w:ind w:left="0"/>
        <w:jc w:val="both"/>
      </w:pPr>
      <w:r>
        <w:rPr>
          <w:rFonts w:ascii="Times New Roman"/>
          <w:b w:val="false"/>
          <w:i w:val="false"/>
          <w:color w:val="000000"/>
          <w:sz w:val="28"/>
        </w:rPr>
        <w:t>
      Жасалған әкімшілік құқық бұзушылықтың маңызы болмашы болған кезде әкімшілік 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pPr>
        <w:spacing w:after="0"/>
        <w:ind w:left="0"/>
        <w:jc w:val="both"/>
      </w:pPr>
      <w:r>
        <w:rPr>
          <w:rFonts w:ascii="Times New Roman"/>
          <w:b w:val="false"/>
          <w:i w:val="false"/>
          <w:color w:val="000000"/>
          <w:sz w:val="28"/>
        </w:rPr>
        <w:t>
      Ескертпе. Адамды осы бапта көрсетілген негіз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8-тарау 64-1-баппен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871" w:id="236"/>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КӘМЕЛЕТКЕ ТОЛМАҒАНДАРДЫҢ ӘКIМШIЛIК ЖАУАПТЫЛЫҒЫ</w:t>
      </w:r>
    </w:p>
    <w:bookmarkEnd w:id="236"/>
    <w:bookmarkStart w:name="z65" w:id="237"/>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Кәмелетке толмағандардың әкiмшiлiк жауаптылығы</w:t>
      </w:r>
    </w:p>
    <w:bookmarkEnd w:id="237"/>
    <w:bookmarkStart w:name="z1067" w:id="238"/>
    <w:p>
      <w:pPr>
        <w:spacing w:after="0"/>
        <w:ind w:left="0"/>
        <w:jc w:val="both"/>
      </w:pPr>
      <w:r>
        <w:rPr>
          <w:rFonts w:ascii="Times New Roman"/>
          <w:b w:val="false"/>
          <w:i w:val="false"/>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толмағандар деп танылады.</w:t>
      </w:r>
    </w:p>
    <w:bookmarkEnd w:id="238"/>
    <w:bookmarkStart w:name="z1068" w:id="239"/>
    <w:p>
      <w:pPr>
        <w:spacing w:after="0"/>
        <w:ind w:left="0"/>
        <w:jc w:val="both"/>
      </w:pPr>
      <w:r>
        <w:rPr>
          <w:rFonts w:ascii="Times New Roman"/>
          <w:b w:val="false"/>
          <w:i w:val="false"/>
          <w:color w:val="000000"/>
          <w:sz w:val="28"/>
        </w:rPr>
        <w:t>
      2. Әкiмшiлiк құқық бұзушылық жасаған кәмелетке толмаған адамға тәрбиелiк ықпал етудiң шаралары қолданыла отырып, әкiмшiлiк жаза қолданылуы мүмкiн.</w:t>
      </w:r>
    </w:p>
    <w:bookmarkEnd w:id="239"/>
    <w:bookmarkStart w:name="z66" w:id="240"/>
    <w:p>
      <w:pPr>
        <w:spacing w:after="0"/>
        <w:ind w:left="0"/>
        <w:jc w:val="both"/>
      </w:pPr>
      <w:r>
        <w:rPr>
          <w:rFonts w:ascii="Times New Roman"/>
          <w:b w:val="false"/>
          <w:i w:val="false"/>
          <w:color w:val="000000"/>
          <w:sz w:val="28"/>
        </w:rPr>
        <w:t xml:space="preserve">
      </w:t>
      </w:r>
      <w:r>
        <w:rPr>
          <w:rFonts w:ascii="Times New Roman"/>
          <w:b/>
          <w:i w:val="false"/>
          <w:color w:val="000000"/>
          <w:sz w:val="28"/>
        </w:rPr>
        <w:t>66-бап. Кәмелетке толмағандарға әкiмшiлiк жазалар қолданудың ерекшелiктерi</w:t>
      </w:r>
    </w:p>
    <w:bookmarkEnd w:id="240"/>
    <w:bookmarkStart w:name="z1069" w:id="241"/>
    <w:p>
      <w:pPr>
        <w:spacing w:after="0"/>
        <w:ind w:left="0"/>
        <w:jc w:val="both"/>
      </w:pPr>
      <w:r>
        <w:rPr>
          <w:rFonts w:ascii="Times New Roman"/>
          <w:b w:val="false"/>
          <w:i w:val="false"/>
          <w:color w:val="000000"/>
          <w:sz w:val="28"/>
        </w:rPr>
        <w:t xml:space="preserve">
      1. Кәмелетке толмаған адамға салынатын әкiмшiлiк айыппұлдың мөлшерiн осы бөлімнің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айыппұл мөлшерiне қарамастан, он айлық есептiк көрсеткiштен асыруға болмайды.</w:t>
      </w:r>
    </w:p>
    <w:bookmarkEnd w:id="241"/>
    <w:p>
      <w:pPr>
        <w:spacing w:after="0"/>
        <w:ind w:left="0"/>
        <w:jc w:val="both"/>
      </w:pPr>
      <w:r>
        <w:rPr>
          <w:rFonts w:ascii="Times New Roman"/>
          <w:b w:val="false"/>
          <w:i w:val="false"/>
          <w:color w:val="000000"/>
          <w:sz w:val="28"/>
        </w:rPr>
        <w:t>
      Кәмелетке толмаған адамның айыппұл төлеуге жеткiлiктi мүлкi болмаған жағдайда, айыппұл ата-анасына немесе оларды алмастыратын адамдарға салынады.</w:t>
      </w:r>
    </w:p>
    <w:bookmarkStart w:name="z1070" w:id="242"/>
    <w:p>
      <w:pPr>
        <w:spacing w:after="0"/>
        <w:ind w:left="0"/>
        <w:jc w:val="both"/>
      </w:pPr>
      <w:r>
        <w:rPr>
          <w:rFonts w:ascii="Times New Roman"/>
          <w:b w:val="false"/>
          <w:i w:val="false"/>
          <w:color w:val="000000"/>
          <w:sz w:val="28"/>
        </w:rPr>
        <w:t>
      2. Арнайы құқықтан айыру кәмелетке толмағандарға бiр жылдан аспайтын мерзiмге қолданылуы мүмкiн.</w:t>
      </w:r>
    </w:p>
    <w:bookmarkEnd w:id="242"/>
    <w:bookmarkStart w:name="z1071" w:id="243"/>
    <w:p>
      <w:pPr>
        <w:spacing w:after="0"/>
        <w:ind w:left="0"/>
        <w:jc w:val="both"/>
      </w:pPr>
      <w:r>
        <w:rPr>
          <w:rFonts w:ascii="Times New Roman"/>
          <w:b w:val="false"/>
          <w:i w:val="false"/>
          <w:color w:val="000000"/>
          <w:sz w:val="28"/>
        </w:rPr>
        <w:t xml:space="preserve">
      3. Әкiмшiлiк жазалардың басқа да түрлерi (әкімшілік қамаққа алуды қоспағанда), сондай-ақ осы Кодекстiң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52-баптарында</w:t>
      </w:r>
      <w:r>
        <w:rPr>
          <w:rFonts w:ascii="Times New Roman"/>
          <w:b w:val="false"/>
          <w:i w:val="false"/>
          <w:color w:val="000000"/>
          <w:sz w:val="28"/>
        </w:rPr>
        <w:t xml:space="preserve"> көрсетілген әкiмшiлiк-құқықтық ықпал ету шаралары кәмелетке толмағандарға жалпы негiздерде қолданылады.</w:t>
      </w:r>
    </w:p>
    <w:bookmarkEnd w:id="243"/>
    <w:bookmarkStart w:name="z67" w:id="244"/>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Кәмелетке толмаған адамға әкiмшiлiк жаза қолдану</w:t>
      </w:r>
    </w:p>
    <w:bookmarkEnd w:id="244"/>
    <w:bookmarkStart w:name="z1072" w:id="24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57-баптарында</w:t>
      </w:r>
      <w:r>
        <w:rPr>
          <w:rFonts w:ascii="Times New Roman"/>
          <w:b w:val="false"/>
          <w:i w:val="false"/>
          <w:color w:val="000000"/>
          <w:sz w:val="28"/>
        </w:rPr>
        <w:t xml:space="preserve"> көзделген мән-жайлардан басқа кезде, кәмелетке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w:t>
      </w:r>
    </w:p>
    <w:bookmarkEnd w:id="245"/>
    <w:bookmarkStart w:name="z1073" w:id="246"/>
    <w:p>
      <w:pPr>
        <w:spacing w:after="0"/>
        <w:ind w:left="0"/>
        <w:jc w:val="both"/>
      </w:pPr>
      <w:r>
        <w:rPr>
          <w:rFonts w:ascii="Times New Roman"/>
          <w:b w:val="false"/>
          <w:i w:val="false"/>
          <w:color w:val="000000"/>
          <w:sz w:val="28"/>
        </w:rPr>
        <w:t>
      2. Кәмелетке толмаған жас басқа да жеңiлдететiн және ауырлататын мән-жайлар жиынтығында жеңiлдететiн мән-жай ретiнде ескерiледi.</w:t>
      </w:r>
    </w:p>
    <w:bookmarkEnd w:id="246"/>
    <w:bookmarkStart w:name="z68" w:id="247"/>
    <w:p>
      <w:pPr>
        <w:spacing w:after="0"/>
        <w:ind w:left="0"/>
        <w:jc w:val="both"/>
      </w:pPr>
      <w:r>
        <w:rPr>
          <w:rFonts w:ascii="Times New Roman"/>
          <w:b w:val="false"/>
          <w:i w:val="false"/>
          <w:color w:val="000000"/>
          <w:sz w:val="28"/>
        </w:rPr>
        <w:t xml:space="preserve">
      </w:t>
      </w:r>
      <w:r>
        <w:rPr>
          <w:rFonts w:ascii="Times New Roman"/>
          <w:b/>
          <w:i w:val="false"/>
          <w:color w:val="000000"/>
          <w:sz w:val="28"/>
        </w:rPr>
        <w:t>68-бап. Кәмелетке толмағандарды әкiмшiлiк жауаптылықтан және әкiмшiлiк жазадан босату</w:t>
      </w:r>
    </w:p>
    <w:bookmarkEnd w:id="247"/>
    <w:p>
      <w:pPr>
        <w:spacing w:after="0"/>
        <w:ind w:left="0"/>
        <w:jc w:val="both"/>
      </w:pPr>
      <w:r>
        <w:rPr>
          <w:rFonts w:ascii="Times New Roman"/>
          <w:b w:val="false"/>
          <w:i w:val="false"/>
          <w:color w:val="000000"/>
          <w:sz w:val="28"/>
        </w:rPr>
        <w:t>
      Әкiмшiлiк құқық бұзушылықты алғаш рет жасаған кәмелетке толмаған адамды сот, әкiмшiлiк құқық бұзушылық туралы iстердi қарауға уәкiлеттiк берілген орган (лауазымды адам) оған заңнамада көзделген тәрбиелiк ықпал ету шараларын қолдана отырып, әкiмшiлiк жауаптылықтан немесе тағайындалған әкiмшiлiк жазаны орындаудан босатуы мүмкiн.</w:t>
      </w:r>
    </w:p>
    <w:bookmarkStart w:name="z69" w:id="248"/>
    <w:p>
      <w:pPr>
        <w:spacing w:after="0"/>
        <w:ind w:left="0"/>
        <w:jc w:val="both"/>
      </w:pPr>
      <w:r>
        <w:rPr>
          <w:rFonts w:ascii="Times New Roman"/>
          <w:b w:val="false"/>
          <w:i w:val="false"/>
          <w:color w:val="000000"/>
          <w:sz w:val="28"/>
        </w:rPr>
        <w:t xml:space="preserve">
      </w:t>
      </w:r>
      <w:r>
        <w:rPr>
          <w:rFonts w:ascii="Times New Roman"/>
          <w:b/>
          <w:i w:val="false"/>
          <w:color w:val="000000"/>
          <w:sz w:val="28"/>
        </w:rPr>
        <w:t>69-бап. Тәрбиелiк ықпал ету шаралары</w:t>
      </w:r>
    </w:p>
    <w:bookmarkEnd w:id="248"/>
    <w:bookmarkStart w:name="z1074" w:id="249"/>
    <w:p>
      <w:pPr>
        <w:spacing w:after="0"/>
        <w:ind w:left="0"/>
        <w:jc w:val="both"/>
      </w:pPr>
      <w:r>
        <w:rPr>
          <w:rFonts w:ascii="Times New Roman"/>
          <w:b w:val="false"/>
          <w:i w:val="false"/>
          <w:color w:val="000000"/>
          <w:sz w:val="28"/>
        </w:rPr>
        <w:t>
      1. Кәмелетке толмаған адамға мынадай тәрбиелiк ықпал ету шаралары тағайындалуы мүмкiн:</w:t>
      </w:r>
    </w:p>
    <w:bookmarkEnd w:id="249"/>
    <w:p>
      <w:pPr>
        <w:spacing w:after="0"/>
        <w:ind w:left="0"/>
        <w:jc w:val="both"/>
      </w:pPr>
      <w:r>
        <w:rPr>
          <w:rFonts w:ascii="Times New Roman"/>
          <w:b w:val="false"/>
          <w:i w:val="false"/>
          <w:color w:val="000000"/>
          <w:sz w:val="28"/>
        </w:rPr>
        <w:t>
      1) заңды түсiндiру;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3) келтiрiлген зиянның есесін толтыру мiндетiн жүктеу;</w:t>
      </w:r>
    </w:p>
    <w:p>
      <w:pPr>
        <w:spacing w:after="0"/>
        <w:ind w:left="0"/>
        <w:jc w:val="both"/>
      </w:pPr>
      <w:r>
        <w:rPr>
          <w:rFonts w:ascii="Times New Roman"/>
          <w:b w:val="false"/>
          <w:i w:val="false"/>
          <w:color w:val="000000"/>
          <w:sz w:val="28"/>
        </w:rPr>
        <w:t>
      4) кәмелетке толмаған адамдарды бос уақытын шектеу және мiнез-құлқына ерекше талаптар белгiлеу.</w:t>
      </w:r>
    </w:p>
    <w:bookmarkStart w:name="z1075" w:id="250"/>
    <w:p>
      <w:pPr>
        <w:spacing w:after="0"/>
        <w:ind w:left="0"/>
        <w:jc w:val="both"/>
      </w:pPr>
      <w:r>
        <w:rPr>
          <w:rFonts w:ascii="Times New Roman"/>
          <w:b w:val="false"/>
          <w:i w:val="false"/>
          <w:color w:val="000000"/>
          <w:sz w:val="28"/>
        </w:rPr>
        <w:t>
      2. Кәмелетке толмаған адамға бiр мезгiлде бiрнеше тәрбиелiк ықпал ету шаралары тағайындалуы мүмкiн.</w:t>
      </w:r>
    </w:p>
    <w:bookmarkEnd w:id="250"/>
    <w:bookmarkStart w:name="z1076" w:id="251"/>
    <w:p>
      <w:pPr>
        <w:spacing w:after="0"/>
        <w:ind w:left="0"/>
        <w:jc w:val="both"/>
      </w:pPr>
      <w:r>
        <w:rPr>
          <w:rFonts w:ascii="Times New Roman"/>
          <w:b w:val="false"/>
          <w:i w:val="false"/>
          <w:color w:val="000000"/>
          <w:sz w:val="28"/>
        </w:rPr>
        <w:t>
      3. Осы баптың бiрiншi бөлiгiнiң 4) тармақшасында көзделген тәрбиелiк ықпал ету шараларын қолдану мерзiмi үш айдан алты айға дейiнгi ұзақтыққа белгiленедi.</w:t>
      </w:r>
    </w:p>
    <w:bookmarkEnd w:id="251"/>
    <w:bookmarkStart w:name="z1077" w:id="252"/>
    <w:p>
      <w:pPr>
        <w:spacing w:after="0"/>
        <w:ind w:left="0"/>
        <w:jc w:val="both"/>
      </w:pPr>
      <w:r>
        <w:rPr>
          <w:rFonts w:ascii="Times New Roman"/>
          <w:b w:val="false"/>
          <w:i w:val="false"/>
          <w:color w:val="000000"/>
          <w:sz w:val="28"/>
        </w:rPr>
        <w:t xml:space="preserve">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w:t>
      </w:r>
      <w:r>
        <w:rPr>
          <w:rFonts w:ascii="Times New Roman"/>
          <w:b w:val="false"/>
          <w:i w:val="false"/>
          <w:color w:val="000000"/>
          <w:sz w:val="28"/>
        </w:rPr>
        <w:t>890-бабының</w:t>
      </w:r>
      <w:r>
        <w:rPr>
          <w:rFonts w:ascii="Times New Roman"/>
          <w:b w:val="false"/>
          <w:i w:val="false"/>
          <w:color w:val="000000"/>
          <w:sz w:val="28"/>
        </w:rPr>
        <w:t> бірінші бөлігінде белгiленген ескіру мерзiмі өтіп кетпеген болса, бұл шараның күшiн жою және кәмелетке толмаған адамды әкiмшiлiк жауапқа тарту мәселесiн шешу үшiн материалдарды сотқа ұсынады.</w:t>
      </w:r>
    </w:p>
    <w:bookmarkEnd w:id="2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0" w:id="253"/>
    <w:p>
      <w:pPr>
        <w:spacing w:after="0"/>
        <w:ind w:left="0"/>
        <w:jc w:val="both"/>
      </w:pPr>
      <w:r>
        <w:rPr>
          <w:rFonts w:ascii="Times New Roman"/>
          <w:b w:val="false"/>
          <w:i w:val="false"/>
          <w:color w:val="000000"/>
          <w:sz w:val="28"/>
        </w:rPr>
        <w:t xml:space="preserve">
      </w:t>
      </w:r>
      <w:r>
        <w:rPr>
          <w:rFonts w:ascii="Times New Roman"/>
          <w:b/>
          <w:i w:val="false"/>
          <w:color w:val="000000"/>
          <w:sz w:val="28"/>
        </w:rPr>
        <w:t>70-бап. Тәрбиелiк ықпал ету шараларының мазмұны</w:t>
      </w:r>
    </w:p>
    <w:bookmarkEnd w:id="253"/>
    <w:bookmarkStart w:name="z1078" w:id="254"/>
    <w:p>
      <w:pPr>
        <w:spacing w:after="0"/>
        <w:ind w:left="0"/>
        <w:jc w:val="both"/>
      </w:pPr>
      <w:r>
        <w:rPr>
          <w:rFonts w:ascii="Times New Roman"/>
          <w:b w:val="false"/>
          <w:i w:val="false"/>
          <w:color w:val="000000"/>
          <w:sz w:val="28"/>
        </w:rPr>
        <w:t>
      1. Заңды түсiндiру кәмелетке толмаған адамға оның іс-әрекетiмен келтiрiлген зиянды және осы Кодексте көзделген құқық бұзушылықтарды қайталап жасаудың заңдық салдарын түсiндiруден тұрады.</w:t>
      </w:r>
    </w:p>
    <w:bookmarkEnd w:id="254"/>
    <w:bookmarkStart w:name="z1079" w:id="2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255"/>
    <w:bookmarkStart w:name="z1080" w:id="256"/>
    <w:p>
      <w:pPr>
        <w:spacing w:after="0"/>
        <w:ind w:left="0"/>
        <w:jc w:val="both"/>
      </w:pPr>
      <w:r>
        <w:rPr>
          <w:rFonts w:ascii="Times New Roman"/>
          <w:b w:val="false"/>
          <w:i w:val="false"/>
          <w:color w:val="000000"/>
          <w:sz w:val="28"/>
        </w:rPr>
        <w:t>
      3. Келтiрiлген зиянның есесін толтыру мiндетi кәмелетке толмаған адамның мүлiктiк жағдайы және оның тиiстi еңбек дағдыларының болуы ескерiле отырып жүктеледi.</w:t>
      </w:r>
    </w:p>
    <w:bookmarkEnd w:id="256"/>
    <w:bookmarkStart w:name="z1081" w:id="257"/>
    <w:p>
      <w:pPr>
        <w:spacing w:after="0"/>
        <w:ind w:left="0"/>
        <w:jc w:val="both"/>
      </w:pPr>
      <w:r>
        <w:rPr>
          <w:rFonts w:ascii="Times New Roman"/>
          <w:b w:val="false"/>
          <w:i w:val="false"/>
          <w:color w:val="000000"/>
          <w:sz w:val="28"/>
        </w:rPr>
        <w:t>
      4. Кәмелетке толмаған адамның бос уақытын шектеу және мінез-құлқына ерекше талаптар белгiлеу белгiлi бiр орындарға баруға, бос уақытты өткiзудiң белгiлi бiр нысандарын, оның iшiнде көлiк құралын басқарумен байланысты нысандарды пайдалануға, тәулiктiң белгiлi бiр уақытынан кейiн үйден тыс жерде болуын шектеу, соттың не әкімшілік құқық бұзушылық туралы істерді қарауға уәкілетті органның (лауазымды адам) рұқсатынсыз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аяқтау не кәмелетке толмағандардың құқықтарын қорғау жөнiндегi комиссияның көмегiмен жұмысқа орналасу талабы қойылуы мүмкiн.</w:t>
      </w:r>
    </w:p>
    <w:bookmarkEnd w:id="2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1" w:id="258"/>
    <w:p>
      <w:pPr>
        <w:spacing w:after="0"/>
        <w:ind w:left="0"/>
        <w:jc w:val="both"/>
      </w:pPr>
      <w:r>
        <w:rPr>
          <w:rFonts w:ascii="Times New Roman"/>
          <w:b w:val="false"/>
          <w:i w:val="false"/>
          <w:color w:val="000000"/>
          <w:sz w:val="28"/>
        </w:rPr>
        <w:t xml:space="preserve">
      </w:t>
      </w:r>
      <w:r>
        <w:rPr>
          <w:rFonts w:ascii="Times New Roman"/>
          <w:b/>
          <w:i w:val="false"/>
          <w:color w:val="000000"/>
          <w:sz w:val="28"/>
        </w:rPr>
        <w:t>71-бап. Ескіру мерзімдері</w:t>
      </w:r>
    </w:p>
    <w:bookmarkEnd w:id="258"/>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62-бабында</w:t>
      </w:r>
      <w:r>
        <w:rPr>
          <w:rFonts w:ascii="Times New Roman"/>
          <w:b w:val="false"/>
          <w:i w:val="false"/>
          <w:color w:val="000000"/>
          <w:sz w:val="28"/>
        </w:rPr>
        <w:t xml:space="preserve">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bookmarkStart w:name="z72" w:id="259"/>
    <w:p>
      <w:pPr>
        <w:spacing w:after="0"/>
        <w:ind w:left="0"/>
        <w:jc w:val="both"/>
      </w:pPr>
      <w:r>
        <w:rPr>
          <w:rFonts w:ascii="Times New Roman"/>
          <w:b w:val="false"/>
          <w:i w:val="false"/>
          <w:color w:val="000000"/>
          <w:sz w:val="28"/>
        </w:rPr>
        <w:t xml:space="preserve">
      </w:t>
      </w:r>
      <w:r>
        <w:rPr>
          <w:rFonts w:ascii="Times New Roman"/>
          <w:b/>
          <w:i w:val="false"/>
          <w:color w:val="000000"/>
          <w:sz w:val="28"/>
        </w:rPr>
        <w:t>72-бап. Кәмелетке толмаған адам әкiмшiлiк жазаға тартылды деп есептелетiн мерзiм</w:t>
      </w:r>
    </w:p>
    <w:bookmarkEnd w:id="259"/>
    <w:p>
      <w:pPr>
        <w:spacing w:after="0"/>
        <w:ind w:left="0"/>
        <w:jc w:val="both"/>
      </w:pPr>
      <w:r>
        <w:rPr>
          <w:rFonts w:ascii="Times New Roman"/>
          <w:b w:val="false"/>
          <w:i w:val="false"/>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тартылды деп есептеледi.</w:t>
      </w:r>
    </w:p>
    <w:bookmarkStart w:name="z2872" w:id="260"/>
    <w:p>
      <w:pPr>
        <w:spacing w:after="0"/>
        <w:ind w:left="0"/>
        <w:jc w:val="both"/>
      </w:pPr>
      <w:r>
        <w:rPr>
          <w:rFonts w:ascii="Times New Roman"/>
          <w:b w:val="false"/>
          <w:i w:val="false"/>
          <w:color w:val="000000"/>
          <w:sz w:val="28"/>
        </w:rPr>
        <w:t xml:space="preserve">
      </w:t>
      </w:r>
      <w:r>
        <w:rPr>
          <w:rFonts w:ascii="Times New Roman"/>
          <w:b/>
          <w:i w:val="false"/>
          <w:color w:val="000000"/>
          <w:sz w:val="28"/>
        </w:rPr>
        <w:t>ЕРЕКШЕ БӨЛIК</w:t>
      </w:r>
      <w:r>
        <w:br/>
      </w:r>
      <w:r>
        <w:rPr>
          <w:rFonts w:ascii="Times New Roman"/>
          <w:b/>
          <w:i w:val="false"/>
          <w:color w:val="000000"/>
          <w:sz w:val="28"/>
        </w:rPr>
        <w:t>10-тарау. ЖЕКЕ БАСТЫҢ ҚҰҚЫҚТАРЫНА ҚОЛ СҰҒАТЫН ӘКIМШIЛIК ҚҰҚЫҚ</w:t>
      </w:r>
      <w:r>
        <w:br/>
      </w:r>
      <w:r>
        <w:rPr>
          <w:rFonts w:ascii="Times New Roman"/>
          <w:b/>
          <w:i w:val="false"/>
          <w:color w:val="000000"/>
          <w:sz w:val="28"/>
        </w:rPr>
        <w:t>БҰЗУШЫЛЫҚТАР</w:t>
      </w:r>
    </w:p>
    <w:bookmarkEnd w:id="260"/>
    <w:bookmarkStart w:name="z73" w:id="261"/>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Отбасы-тұрмыстық қатынастар аясындағы құқыққа қарсы әрекеттер</w:t>
      </w:r>
    </w:p>
    <w:bookmarkEnd w:id="261"/>
    <w:bookmarkStart w:name="z1082" w:id="262"/>
    <w:p>
      <w:pPr>
        <w:spacing w:after="0"/>
        <w:ind w:left="0"/>
        <w:jc w:val="both"/>
      </w:pPr>
      <w:r>
        <w:rPr>
          <w:rFonts w:ascii="Times New Roman"/>
          <w:b w:val="false"/>
          <w:i w:val="false"/>
          <w:color w:val="000000"/>
          <w:sz w:val="28"/>
        </w:rPr>
        <w:t>
      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bookmarkEnd w:id="262"/>
    <w:p>
      <w:pPr>
        <w:spacing w:after="0"/>
        <w:ind w:left="0"/>
        <w:jc w:val="both"/>
      </w:pPr>
      <w:r>
        <w:rPr>
          <w:rFonts w:ascii="Times New Roman"/>
          <w:b w:val="false"/>
          <w:i w:val="false"/>
          <w:color w:val="000000"/>
          <w:sz w:val="28"/>
        </w:rPr>
        <w:t>
      ескерту жасауға не бес тәулiкке дейiнгi мерзiмге әкiмшiлiк қамаққа алуға әкеп соғады.</w:t>
      </w:r>
    </w:p>
    <w:bookmarkStart w:name="z1083" w:id="26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63"/>
    <w:p>
      <w:pPr>
        <w:spacing w:after="0"/>
        <w:ind w:left="0"/>
        <w:jc w:val="both"/>
      </w:pPr>
      <w:r>
        <w:rPr>
          <w:rFonts w:ascii="Times New Roman"/>
          <w:b w:val="false"/>
          <w:i w:val="false"/>
          <w:color w:val="000000"/>
          <w:sz w:val="28"/>
        </w:rPr>
        <w:t>
      он тәулiкке дейiнгі мерзiмге әкiмшiлiк қамаққа алуға әкеп соғады.</w:t>
      </w:r>
    </w:p>
    <w:bookmarkStart w:name="z1084" w:id="264"/>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26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73-бапқа өзгеріс енгізілді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Заңдарымен.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19" w:id="265"/>
    <w:p>
      <w:pPr>
        <w:spacing w:after="0"/>
        <w:ind w:left="0"/>
        <w:jc w:val="both"/>
      </w:pPr>
      <w:r>
        <w:rPr>
          <w:rFonts w:ascii="Times New Roman"/>
          <w:b w:val="false"/>
          <w:i w:val="false"/>
          <w:color w:val="000000"/>
          <w:sz w:val="28"/>
        </w:rPr>
        <w:t xml:space="preserve">
      </w:t>
      </w:r>
      <w:r>
        <w:rPr>
          <w:rFonts w:ascii="Times New Roman"/>
          <w:b/>
          <w:i w:val="false"/>
          <w:color w:val="000000"/>
          <w:sz w:val="28"/>
        </w:rPr>
        <w:t>73-1-бап. Денсаулыққа қасақана жеңіл зиян келтіру</w:t>
      </w:r>
    </w:p>
    <w:bookmarkEnd w:id="265"/>
    <w:bookmarkStart w:name="z3620" w:id="266"/>
    <w:p>
      <w:pPr>
        <w:spacing w:after="0"/>
        <w:ind w:left="0"/>
        <w:jc w:val="both"/>
      </w:pPr>
      <w:r>
        <w:rPr>
          <w:rFonts w:ascii="Times New Roman"/>
          <w:b w:val="false"/>
          <w:i w:val="false"/>
          <w:color w:val="000000"/>
          <w:sz w:val="28"/>
        </w:rPr>
        <w:t>
      1. 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bookmarkEnd w:id="266"/>
    <w:bookmarkStart w:name="z3621" w:id="267"/>
    <w:p>
      <w:pPr>
        <w:spacing w:after="0"/>
        <w:ind w:left="0"/>
        <w:jc w:val="both"/>
      </w:pPr>
      <w:r>
        <w:rPr>
          <w:rFonts w:ascii="Times New Roman"/>
          <w:b w:val="false"/>
          <w:i w:val="false"/>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bookmarkEnd w:id="267"/>
    <w:bookmarkStart w:name="z4114" w:id="268"/>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268"/>
    <w:bookmarkStart w:name="z4115" w:id="269"/>
    <w:p>
      <w:pPr>
        <w:spacing w:after="0"/>
        <w:ind w:left="0"/>
        <w:jc w:val="both"/>
      </w:pPr>
      <w:r>
        <w:rPr>
          <w:rFonts w:ascii="Times New Roman"/>
          <w:b w:val="false"/>
          <w:i w:val="false"/>
          <w:color w:val="000000"/>
          <w:sz w:val="28"/>
        </w:rPr>
        <w:t>
      ескерту жасауға немесе он бес тәулікке дейінгі мерзімге әкімшілік қамаққа алуға алып келеді.</w:t>
      </w:r>
    </w:p>
    <w:bookmarkEnd w:id="269"/>
    <w:bookmarkStart w:name="z3622" w:id="270"/>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End w:id="270"/>
    <w:bookmarkStart w:name="z3623" w:id="271"/>
    <w:p>
      <w:pPr>
        <w:spacing w:after="0"/>
        <w:ind w:left="0"/>
        <w:jc w:val="both"/>
      </w:pPr>
      <w:r>
        <w:rPr>
          <w:rFonts w:ascii="Times New Roman"/>
          <w:b w:val="false"/>
          <w:i w:val="false"/>
          <w:color w:val="000000"/>
          <w:sz w:val="28"/>
        </w:rPr>
        <w:t>
      жиырма тәулікке дейінгі мерзімге әкімшілік қамаққа алуға алып келеді.</w:t>
      </w:r>
    </w:p>
    <w:bookmarkEnd w:id="271"/>
    <w:bookmarkStart w:name="z3624" w:id="272"/>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72"/>
    <w:bookmarkStart w:name="z3625" w:id="273"/>
    <w:p>
      <w:pPr>
        <w:spacing w:after="0"/>
        <w:ind w:left="0"/>
        <w:jc w:val="both"/>
      </w:pPr>
      <w:r>
        <w:rPr>
          <w:rFonts w:ascii="Times New Roman"/>
          <w:b w:val="false"/>
          <w:i w:val="false"/>
          <w:color w:val="000000"/>
          <w:sz w:val="28"/>
        </w:rPr>
        <w:t>
      қырық айлық есептік көрсеткіш мөлшерінде айыппұл салуға алып келеді.</w:t>
      </w:r>
    </w:p>
    <w:bookmarkEnd w:id="2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73-1-баппен толықтырылды - ҚР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Заңдарымен.</w:t>
      </w:r>
    </w:p>
    <w:bookmarkStart w:name="z3626" w:id="274"/>
    <w:p>
      <w:pPr>
        <w:spacing w:after="0"/>
        <w:ind w:left="0"/>
        <w:jc w:val="both"/>
      </w:pPr>
      <w:r>
        <w:rPr>
          <w:rFonts w:ascii="Times New Roman"/>
          <w:b w:val="false"/>
          <w:i w:val="false"/>
          <w:color w:val="000000"/>
          <w:sz w:val="28"/>
        </w:rPr>
        <w:t xml:space="preserve">
      </w:t>
      </w:r>
      <w:r>
        <w:rPr>
          <w:rFonts w:ascii="Times New Roman"/>
          <w:b/>
          <w:i w:val="false"/>
          <w:color w:val="000000"/>
          <w:sz w:val="28"/>
        </w:rPr>
        <w:t>73-2-бап. Ұрып-соғу</w:t>
      </w:r>
    </w:p>
    <w:bookmarkEnd w:id="274"/>
    <w:bookmarkStart w:name="z3627" w:id="275"/>
    <w:p>
      <w:pPr>
        <w:spacing w:after="0"/>
        <w:ind w:left="0"/>
        <w:jc w:val="both"/>
      </w:pPr>
      <w:r>
        <w:rPr>
          <w:rFonts w:ascii="Times New Roman"/>
          <w:b w:val="false"/>
          <w:i w:val="false"/>
          <w:color w:val="000000"/>
          <w:sz w:val="28"/>
        </w:rPr>
        <w:t>
      1. Тән ауруына ұшыратқан, бiрақ денсаулыққа жеңіл зиян келтiруге әкеп соқпаған ұрып-соғу немесе өзге де күш қолдану әрекеттерiн жасау –</w:t>
      </w:r>
    </w:p>
    <w:bookmarkEnd w:id="275"/>
    <w:bookmarkStart w:name="z3628" w:id="276"/>
    <w:p>
      <w:pPr>
        <w:spacing w:after="0"/>
        <w:ind w:left="0"/>
        <w:jc w:val="both"/>
      </w:pPr>
      <w:r>
        <w:rPr>
          <w:rFonts w:ascii="Times New Roman"/>
          <w:b w:val="false"/>
          <w:i w:val="false"/>
          <w:color w:val="000000"/>
          <w:sz w:val="28"/>
        </w:rPr>
        <w:t>
      он айлық есептік көрсеткіш мөлшерінде айыппұл салуға не он тәулікке дейінгі мерзімге әкімшілік қамаққа алуға алып келеді.</w:t>
      </w:r>
    </w:p>
    <w:bookmarkEnd w:id="276"/>
    <w:bookmarkStart w:name="z4116" w:id="277"/>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277"/>
    <w:bookmarkStart w:name="z4117" w:id="278"/>
    <w:p>
      <w:pPr>
        <w:spacing w:after="0"/>
        <w:ind w:left="0"/>
        <w:jc w:val="both"/>
      </w:pPr>
      <w:r>
        <w:rPr>
          <w:rFonts w:ascii="Times New Roman"/>
          <w:b w:val="false"/>
          <w:i w:val="false"/>
          <w:color w:val="000000"/>
          <w:sz w:val="28"/>
        </w:rPr>
        <w:t>
      ескерту жасауға немесе он тәулікке дейінгі мерзімге әкімшілік қамаққа алуға алып келеді.</w:t>
      </w:r>
    </w:p>
    <w:bookmarkEnd w:id="278"/>
    <w:bookmarkStart w:name="z3629" w:id="279"/>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End w:id="279"/>
    <w:bookmarkStart w:name="z3630" w:id="280"/>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End w:id="280"/>
    <w:bookmarkStart w:name="z3631" w:id="281"/>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81"/>
    <w:bookmarkStart w:name="z3632" w:id="282"/>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2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73-2-баппен толықтырылды - ҚР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 өзгеріс енгізілд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Заңдарымен.</w:t>
      </w:r>
    </w:p>
    <w:bookmarkStart w:name="z4287" w:id="283"/>
    <w:p>
      <w:pPr>
        <w:spacing w:after="0"/>
        <w:ind w:left="0"/>
        <w:jc w:val="both"/>
      </w:pPr>
      <w:r>
        <w:rPr>
          <w:rFonts w:ascii="Times New Roman"/>
          <w:b w:val="false"/>
          <w:i w:val="false"/>
          <w:color w:val="000000"/>
          <w:sz w:val="28"/>
        </w:rPr>
        <w:t xml:space="preserve">
      </w:t>
      </w:r>
      <w:r>
        <w:rPr>
          <w:rFonts w:ascii="Times New Roman"/>
          <w:b/>
          <w:i w:val="false"/>
          <w:color w:val="000000"/>
          <w:sz w:val="28"/>
        </w:rPr>
        <w:t>73-3-бап. Жала жабу</w:t>
      </w:r>
    </w:p>
    <w:bookmarkEnd w:id="283"/>
    <w:bookmarkStart w:name="z4288" w:id="284"/>
    <w:p>
      <w:pPr>
        <w:spacing w:after="0"/>
        <w:ind w:left="0"/>
        <w:jc w:val="both"/>
      </w:pPr>
      <w:r>
        <w:rPr>
          <w:rFonts w:ascii="Times New Roman"/>
          <w:b w:val="false"/>
          <w:i w:val="false"/>
          <w:color w:val="000000"/>
          <w:sz w:val="28"/>
        </w:rPr>
        <w:t>
      1. Жала жабу, яғни басқа адамның абыройы мен қадiр-қасиетiне нұқсан келтiретiн немесе оның беделiн түсiретiн көрiнеу жалған мәлiметтер тарату –</w:t>
      </w:r>
    </w:p>
    <w:bookmarkEnd w:id="284"/>
    <w:p>
      <w:pPr>
        <w:spacing w:after="0"/>
        <w:ind w:left="0"/>
        <w:jc w:val="both"/>
      </w:pPr>
      <w:r>
        <w:rPr>
          <w:rFonts w:ascii="Times New Roman"/>
          <w:b w:val="false"/>
          <w:i w:val="false"/>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лауазымды адамға бес жүз елу айлық есептік көрсеткіш мөлшерінде айыппұл салуға не жиырма тәулік мерзімге әкімшілік қамаққа алуға алып келеді.</w:t>
      </w:r>
    </w:p>
    <w:bookmarkStart w:name="z4289" w:id="285"/>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285"/>
    <w:p>
      <w:pPr>
        <w:spacing w:after="0"/>
        <w:ind w:left="0"/>
        <w:jc w:val="both"/>
      </w:pPr>
      <w:r>
        <w:rPr>
          <w:rFonts w:ascii="Times New Roman"/>
          <w:b w:val="false"/>
          <w:i w:val="false"/>
          <w:color w:val="000000"/>
          <w:sz w:val="28"/>
        </w:rPr>
        <w:t>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bookmarkStart w:name="z4290" w:id="286"/>
    <w:p>
      <w:pPr>
        <w:spacing w:after="0"/>
        <w:ind w:left="0"/>
        <w:jc w:val="both"/>
      </w:pPr>
      <w:r>
        <w:rPr>
          <w:rFonts w:ascii="Times New Roman"/>
          <w:b w:val="false"/>
          <w:i w:val="false"/>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286"/>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73-3-баппен толықтырылды – ҚР 26.06.2020 </w:t>
      </w:r>
      <w:r>
        <w:rPr>
          <w:rFonts w:ascii="Times New Roman"/>
          <w:b w:val="false"/>
          <w:i w:val="false"/>
          <w:color w:val="000000"/>
          <w:sz w:val="28"/>
        </w:rPr>
        <w:t>№ 349-VI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4" w:id="287"/>
    <w:p>
      <w:pPr>
        <w:spacing w:after="0"/>
        <w:ind w:left="0"/>
        <w:jc w:val="both"/>
      </w:pPr>
      <w:r>
        <w:rPr>
          <w:rFonts w:ascii="Times New Roman"/>
          <w:b w:val="false"/>
          <w:i w:val="false"/>
          <w:color w:val="000000"/>
          <w:sz w:val="28"/>
        </w:rPr>
        <w:t xml:space="preserve">
      </w:t>
      </w:r>
      <w:r>
        <w:rPr>
          <w:rFonts w:ascii="Times New Roman"/>
          <w:b/>
          <w:i w:val="false"/>
          <w:color w:val="000000"/>
          <w:sz w:val="28"/>
        </w:rPr>
        <w:t>74-бап. Қазақстан Республикасының азаматтығын алуға кедергi келтiру</w:t>
      </w:r>
    </w:p>
    <w:bookmarkEnd w:id="287"/>
    <w:bookmarkStart w:name="z1085" w:id="288"/>
    <w:p>
      <w:pPr>
        <w:spacing w:after="0"/>
        <w:ind w:left="0"/>
        <w:jc w:val="both"/>
      </w:pPr>
      <w:r>
        <w:rPr>
          <w:rFonts w:ascii="Times New Roman"/>
          <w:b w:val="false"/>
          <w:i w:val="false"/>
          <w:color w:val="000000"/>
          <w:sz w:val="28"/>
        </w:rPr>
        <w:t>
      1. Лауазымды адамдардың Қазақстан Республикасының азаматтығын адамның алуына кедергi келтiретiн заңсыз әрекеттері (әрекетсіздігі) –</w:t>
      </w:r>
    </w:p>
    <w:bookmarkEnd w:id="28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086" w:id="28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289"/>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5" w:id="290"/>
    <w:p>
      <w:pPr>
        <w:spacing w:after="0"/>
        <w:ind w:left="0"/>
        <w:jc w:val="both"/>
      </w:pPr>
      <w:r>
        <w:rPr>
          <w:rFonts w:ascii="Times New Roman"/>
          <w:b w:val="false"/>
          <w:i w:val="false"/>
          <w:color w:val="000000"/>
          <w:sz w:val="28"/>
        </w:rPr>
        <w:t xml:space="preserve">
      </w:t>
      </w:r>
      <w:r>
        <w:rPr>
          <w:rFonts w:ascii="Times New Roman"/>
          <w:b/>
          <w:i w:val="false"/>
          <w:color w:val="000000"/>
          <w:sz w:val="28"/>
        </w:rPr>
        <w:t>75-бап. Қазақстан Республикасының тiл туралы заңнамасын бұзғаны үшiн жауаптылық</w:t>
      </w:r>
    </w:p>
    <w:bookmarkEnd w:id="290"/>
    <w:bookmarkStart w:name="z1087" w:id="291"/>
    <w:p>
      <w:pPr>
        <w:spacing w:after="0"/>
        <w:ind w:left="0"/>
        <w:jc w:val="both"/>
      </w:pPr>
      <w:r>
        <w:rPr>
          <w:rFonts w:ascii="Times New Roman"/>
          <w:b w:val="false"/>
          <w:i w:val="false"/>
          <w:color w:val="000000"/>
          <w:sz w:val="28"/>
        </w:rPr>
        <w:t>
      1. Лауазымды адамның тiл бiлмеуін уәж етіп жеке және заңды тұлғалардың құжаттарын, өтініштерін қабылдаудан бас тартуы, сондай-ақ оларды мәнi бойынша қарамауы –</w:t>
      </w:r>
    </w:p>
    <w:bookmarkEnd w:id="291"/>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1088" w:id="292"/>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бір жыл ішінде қайталап жасалған әрекеттер –</w:t>
      </w:r>
    </w:p>
    <w:bookmarkEnd w:id="29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089" w:id="293"/>
    <w:p>
      <w:pPr>
        <w:spacing w:after="0"/>
        <w:ind w:left="0"/>
        <w:jc w:val="both"/>
      </w:pPr>
      <w:r>
        <w:rPr>
          <w:rFonts w:ascii="Times New Roman"/>
          <w:b w:val="false"/>
          <w:i w:val="false"/>
          <w:color w:val="000000"/>
          <w:sz w:val="28"/>
        </w:rPr>
        <w:t>
      3. Деректемелер мен көрнекi ақпаратты орналастыру жөнiндегi талаптарды бұзу –</w:t>
      </w:r>
    </w:p>
    <w:bookmarkEnd w:id="293"/>
    <w:p>
      <w:pPr>
        <w:spacing w:after="0"/>
        <w:ind w:left="0"/>
        <w:jc w:val="both"/>
      </w:pPr>
      <w:r>
        <w:rPr>
          <w:rFonts w:ascii="Times New Roman"/>
          <w:b w:val="false"/>
          <w:i w:val="false"/>
          <w:color w:val="000000"/>
          <w:sz w:val="28"/>
        </w:rPr>
        <w:t>
      ескерту жасауға әкеп соғады.</w:t>
      </w:r>
    </w:p>
    <w:bookmarkStart w:name="z1090" w:id="294"/>
    <w:p>
      <w:pPr>
        <w:spacing w:after="0"/>
        <w:ind w:left="0"/>
        <w:jc w:val="both"/>
      </w:pPr>
      <w:r>
        <w:rPr>
          <w:rFonts w:ascii="Times New Roman"/>
          <w:b w:val="false"/>
          <w:i w:val="false"/>
          <w:color w:val="000000"/>
          <w:sz w:val="28"/>
        </w:rPr>
        <w:t>
      4. Осы баптың үшінші бөлiгiнде көзделген, әкiмшiлiк жаза қолданылғаннан кейiн бір жыл ішінде қайталап жасалған әрекет –</w:t>
      </w:r>
    </w:p>
    <w:bookmarkEnd w:id="294"/>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бес айлық есептiк көрсеткiш мөлшерiнде айыппұл салуға әкеп соғады.</w:t>
      </w:r>
    </w:p>
    <w:bookmarkStart w:name="z1091" w:id="295"/>
    <w:p>
      <w:pPr>
        <w:spacing w:after="0"/>
        <w:ind w:left="0"/>
        <w:jc w:val="both"/>
      </w:pPr>
      <w:r>
        <w:rPr>
          <w:rFonts w:ascii="Times New Roman"/>
          <w:b w:val="false"/>
          <w:i w:val="false"/>
          <w:color w:val="000000"/>
          <w:sz w:val="28"/>
        </w:rPr>
        <w:t>
      5. Жеке тұлғалардың тiл таңдау құқықтарын шектеу, тiлдік белгілері бойынша кемсiту –</w:t>
      </w:r>
    </w:p>
    <w:bookmarkEnd w:id="295"/>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1092" w:id="296"/>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бір жыл ішінде қайталап жасалған әрекеттер –</w:t>
      </w:r>
    </w:p>
    <w:bookmarkEnd w:id="296"/>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6" w:id="297"/>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Еркiн жүрiп-тұру және тұрғылықты жер  таңдау құқығын шектеу</w:t>
      </w:r>
    </w:p>
    <w:bookmarkEnd w:id="297"/>
    <w:bookmarkStart w:name="z3683" w:id="298"/>
    <w:p>
      <w:pPr>
        <w:spacing w:after="0"/>
        <w:ind w:left="0"/>
        <w:jc w:val="both"/>
      </w:pPr>
      <w:r>
        <w:rPr>
          <w:rFonts w:ascii="Times New Roman"/>
          <w:b w:val="false"/>
          <w:i w:val="false"/>
          <w:color w:val="000000"/>
          <w:sz w:val="28"/>
        </w:rPr>
        <w:t>
      1. Жеке тұлғалардың еркiн жүрiп-тұру және тұрғылықты жер таңдау (шекаралық аймақтарды,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адамдардың әрекетi (әрекетсiздiгi), егер бұл әрекетте (әрекетсіздікте) қылмыстық жазаланатын іс-әрекет белгілері болмаса, –</w:t>
      </w:r>
    </w:p>
    <w:bookmarkEnd w:id="29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84" w:id="29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99"/>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7" w:id="300"/>
    <w:p>
      <w:pPr>
        <w:spacing w:after="0"/>
        <w:ind w:left="0"/>
        <w:jc w:val="both"/>
      </w:pPr>
      <w:r>
        <w:rPr>
          <w:rFonts w:ascii="Times New Roman"/>
          <w:b w:val="false"/>
          <w:i w:val="false"/>
          <w:color w:val="000000"/>
          <w:sz w:val="28"/>
        </w:rPr>
        <w:t xml:space="preserve">
      </w:t>
      </w:r>
      <w:r>
        <w:rPr>
          <w:rFonts w:ascii="Times New Roman"/>
          <w:b/>
          <w:i w:val="false"/>
          <w:color w:val="000000"/>
          <w:sz w:val="28"/>
        </w:rPr>
        <w:t>77-бап. Қоғамдық бiрлестiктердiң, қайырымдылық ұйымдарының заңды қызметiне кедергi келтіру</w:t>
      </w:r>
    </w:p>
    <w:bookmarkEnd w:id="3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77-баптың тақырыбына өзгеріс енгізілді - ҚР 16.11.2015 </w:t>
      </w:r>
      <w:r>
        <w:rPr>
          <w:rFonts w:ascii="Times New Roman"/>
          <w:b w:val="false"/>
          <w:i w:val="false"/>
          <w:color w:val="000000"/>
          <w:sz w:val="28"/>
        </w:rPr>
        <w:t>№ 403-V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Қоғамдық бiрлестiктердiң</w:t>
      </w:r>
      <w:r>
        <w:rPr>
          <w:rFonts w:ascii="Times New Roman"/>
          <w:b w:val="false"/>
          <w:i/>
          <w:color w:val="000000"/>
          <w:sz w:val="28"/>
        </w:rPr>
        <w:t>,</w:t>
      </w:r>
      <w:r>
        <w:rPr>
          <w:rFonts w:ascii="Times New Roman"/>
          <w:b w:val="false"/>
          <w:i w:val="false"/>
          <w:color w:val="000000"/>
          <w:sz w:val="28"/>
        </w:rPr>
        <w:t xml:space="preserve"> сондай-ақ қайырымдылық ұйымдарының заңды қызметiне лауазымды адамның қызмет бабын пайдалана отырып кедергi келтіруі, сол сияқты осы бiрлестiктердiң заңды қызметiне лауазымды адам өзiнiң қызмет бабын пайдалана отырып жасаған, олардың құқықтары мен заңды мүдделерiн бұзуға әкеп соққан араласу –</w:t>
      </w:r>
    </w:p>
    <w:p>
      <w:pPr>
        <w:spacing w:after="0"/>
        <w:ind w:left="0"/>
        <w:jc w:val="both"/>
      </w:pPr>
      <w:r>
        <w:rPr>
          <w:rFonts w:ascii="Times New Roman"/>
          <w:b w:val="false"/>
          <w:i w:val="false"/>
          <w:color w:val="000000"/>
          <w:sz w:val="28"/>
        </w:rPr>
        <w:t>
      екi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77-бапқа өзгеріс енгізілді - ҚР 16.11.2015 </w:t>
      </w:r>
      <w:r>
        <w:rPr>
          <w:rFonts w:ascii="Times New Roman"/>
          <w:b w:val="false"/>
          <w:i w:val="false"/>
          <w:color w:val="000000"/>
          <w:sz w:val="28"/>
        </w:rPr>
        <w:t>№ 403-V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8" w:id="301"/>
    <w:p>
      <w:pPr>
        <w:spacing w:after="0"/>
        <w:ind w:left="0"/>
        <w:jc w:val="both"/>
      </w:pPr>
      <w:r>
        <w:rPr>
          <w:rFonts w:ascii="Times New Roman"/>
          <w:b w:val="false"/>
          <w:i w:val="false"/>
          <w:color w:val="000000"/>
          <w:sz w:val="28"/>
        </w:rPr>
        <w:t xml:space="preserve">
      </w:t>
      </w:r>
      <w:r>
        <w:rPr>
          <w:rFonts w:ascii="Times New Roman"/>
          <w:b/>
          <w:i w:val="false"/>
          <w:color w:val="000000"/>
          <w:sz w:val="28"/>
        </w:rPr>
        <w:t>78-бап. Жеке тұлғаға ақпарат беруден бас тарту</w:t>
      </w:r>
    </w:p>
    <w:bookmarkEnd w:id="301"/>
    <w:bookmarkStart w:name="z1095" w:id="302"/>
    <w:p>
      <w:pPr>
        <w:spacing w:after="0"/>
        <w:ind w:left="0"/>
        <w:jc w:val="both"/>
      </w:pPr>
      <w:r>
        <w:rPr>
          <w:rFonts w:ascii="Times New Roman"/>
          <w:b w:val="false"/>
          <w:i w:val="false"/>
          <w:color w:val="000000"/>
          <w:sz w:val="28"/>
        </w:rPr>
        <w:t>
      1. Белгiленген тәртiппен жиналған, жеке тұлғаның құқықтары мен бостандықтарын тiкелей қозғайтын құжаттарды, материалдарды беруден құқыққа сыйымсыз бас тарту не жеке тұлғаға толық емес немесе көрiнеу жалған ақпарат беру –</w:t>
      </w:r>
    </w:p>
    <w:bookmarkEnd w:id="302"/>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096" w:id="303"/>
    <w:p>
      <w:pPr>
        <w:spacing w:after="0"/>
        <w:ind w:left="0"/>
        <w:jc w:val="both"/>
      </w:pPr>
      <w:r>
        <w:rPr>
          <w:rFonts w:ascii="Times New Roman"/>
          <w:b w:val="false"/>
          <w:i w:val="false"/>
          <w:color w:val="000000"/>
          <w:sz w:val="28"/>
        </w:rPr>
        <w:t>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30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78-бапқа өзгеріс енгізілді - ҚР 16.11.2015 </w:t>
      </w:r>
      <w:r>
        <w:rPr>
          <w:rFonts w:ascii="Times New Roman"/>
          <w:b w:val="false"/>
          <w:i w:val="false"/>
          <w:color w:val="000000"/>
          <w:sz w:val="28"/>
        </w:rPr>
        <w:t>№ 404-V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9" w:id="304"/>
    <w:p>
      <w:pPr>
        <w:spacing w:after="0"/>
        <w:ind w:left="0"/>
        <w:jc w:val="both"/>
      </w:pPr>
      <w:r>
        <w:rPr>
          <w:rFonts w:ascii="Times New Roman"/>
          <w:b w:val="false"/>
          <w:i w:val="false"/>
          <w:color w:val="000000"/>
          <w:sz w:val="28"/>
        </w:rPr>
        <w:t xml:space="preserve">
      </w:t>
      </w:r>
      <w:r>
        <w:rPr>
          <w:rFonts w:ascii="Times New Roman"/>
          <w:b/>
          <w:i w:val="false"/>
          <w:color w:val="000000"/>
          <w:sz w:val="28"/>
        </w:rPr>
        <w:t>79-бап. Қазақстан Республикасының дербес деректер және оларды қорғау туралы заңнамасын бұзу</w:t>
      </w:r>
    </w:p>
    <w:bookmarkEnd w:id="304"/>
    <w:bookmarkStart w:name="z1097" w:id="305"/>
    <w:p>
      <w:pPr>
        <w:spacing w:after="0"/>
        <w:ind w:left="0"/>
        <w:jc w:val="both"/>
      </w:pPr>
      <w:r>
        <w:rPr>
          <w:rFonts w:ascii="Times New Roman"/>
          <w:b w:val="false"/>
          <w:i w:val="false"/>
          <w:color w:val="000000"/>
          <w:sz w:val="28"/>
        </w:rPr>
        <w:t>
      1. Дербес деректердi заңсыз жинау және (немесе) өңдеу, егер бұл іс-әрекеттерде қылмыстық жазаланатын іс-әрекет белгілері болмаса, –</w:t>
      </w:r>
    </w:p>
    <w:bookmarkEnd w:id="305"/>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 айлық есептiк көрсеткiш мөлшерiнде айыппұл салуға әкеп соғады.</w:t>
      </w:r>
    </w:p>
    <w:bookmarkStart w:name="z1098" w:id="306"/>
    <w:p>
      <w:pPr>
        <w:spacing w:after="0"/>
        <w:ind w:left="0"/>
        <w:jc w:val="both"/>
      </w:pPr>
      <w:r>
        <w:rPr>
          <w:rFonts w:ascii="Times New Roman"/>
          <w:b w:val="false"/>
          <w:i w:val="false"/>
          <w:color w:val="000000"/>
          <w:sz w:val="28"/>
        </w:rPr>
        <w:t>
      2. Егер осы әрекеттер заңда белгіленген қылмыстық жауаптылыққа әкеп соқпаса, меншiк иесi, оператор немесе үшiншi тұлға өз қызмет бабын пайдалана отырып жасаған дәл сол іс-әрекеттер –</w:t>
      </w:r>
    </w:p>
    <w:bookmarkEnd w:id="306"/>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жүз айлық есептiк көрсеткiш мөлшерiнде айыппұл салуға әкеп соғады.</w:t>
      </w:r>
    </w:p>
    <w:bookmarkStart w:name="z1099" w:id="307"/>
    <w:p>
      <w:pPr>
        <w:spacing w:after="0"/>
        <w:ind w:left="0"/>
        <w:jc w:val="both"/>
      </w:pPr>
      <w:r>
        <w:rPr>
          <w:rFonts w:ascii="Times New Roman"/>
          <w:b w:val="false"/>
          <w:i w:val="false"/>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307"/>
    <w:p>
      <w:pPr>
        <w:spacing w:after="0"/>
        <w:ind w:left="0"/>
        <w:jc w:val="both"/>
      </w:pPr>
      <w:r>
        <w:rPr>
          <w:rFonts w:ascii="Times New Roman"/>
          <w:b w:val="false"/>
          <w:i w:val="false"/>
          <w:color w:val="000000"/>
          <w:sz w:val="28"/>
        </w:rPr>
        <w:t xml:space="preserve">
      жеке тұлғаларға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 </w:t>
      </w:r>
    </w:p>
    <w:bookmarkStart w:name="z3439" w:id="308"/>
    <w:p>
      <w:pPr>
        <w:spacing w:after="0"/>
        <w:ind w:left="0"/>
        <w:jc w:val="both"/>
      </w:pPr>
      <w:r>
        <w:rPr>
          <w:rFonts w:ascii="Times New Roman"/>
          <w:b w:val="false"/>
          <w:i w:val="false"/>
          <w:color w:val="000000"/>
          <w:sz w:val="28"/>
        </w:rPr>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bookmarkEnd w:id="308"/>
    <w:bookmarkStart w:name="z3476" w:id="309"/>
    <w:p>
      <w:pPr>
        <w:spacing w:after="0"/>
        <w:ind w:left="0"/>
        <w:jc w:val="both"/>
      </w:pPr>
      <w:r>
        <w:rPr>
          <w:rFonts w:ascii="Times New Roman"/>
          <w:b w:val="false"/>
          <w:i w:val="false"/>
          <w:color w:val="000000"/>
          <w:sz w:val="28"/>
        </w:rPr>
        <w:t>
      жеке тұлғаларға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p>
    <w:bookmarkEnd w:id="30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79-бапқа өзгерістер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0" w:id="310"/>
    <w:p>
      <w:pPr>
        <w:spacing w:after="0"/>
        <w:ind w:left="0"/>
        <w:jc w:val="both"/>
      </w:pPr>
      <w:r>
        <w:rPr>
          <w:rFonts w:ascii="Times New Roman"/>
          <w:b w:val="false"/>
          <w:i w:val="false"/>
          <w:color w:val="000000"/>
          <w:sz w:val="28"/>
        </w:rPr>
        <w:t xml:space="preserve">
      </w:t>
      </w:r>
      <w:r>
        <w:rPr>
          <w:rFonts w:ascii="Times New Roman"/>
          <w:b/>
          <w:i w:val="false"/>
          <w:color w:val="000000"/>
          <w:sz w:val="28"/>
        </w:rPr>
        <w:t>80-бап. Медициналық көмек көрсету тәртiбiн, стандарттарын сақтамау және оны сапасыз көрсету</w:t>
      </w:r>
    </w:p>
    <w:bookmarkEnd w:id="310"/>
    <w:bookmarkStart w:name="z1100" w:id="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 xml:space="preserve">Алып тасталды - ҚР 28.12.2018 </w:t>
      </w:r>
      <w:r>
        <w:rPr>
          <w:rFonts w:ascii="Times New Roman"/>
          <w:b w:val="false"/>
          <w:i w:val="false"/>
          <w:color w:val="000000"/>
          <w:sz w:val="28"/>
        </w:rPr>
        <w:t>№ 208-VI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311"/>
    <w:bookmarkStart w:name="z1101" w:id="3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28.12.2018 </w:t>
      </w:r>
      <w:r>
        <w:rPr>
          <w:rFonts w:ascii="Times New Roman"/>
          <w:b w:val="false"/>
          <w:i w:val="false"/>
          <w:color w:val="000000"/>
          <w:sz w:val="28"/>
        </w:rPr>
        <w:t>№ 208-VI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312"/>
    <w:bookmarkStart w:name="z4297" w:id="313"/>
    <w:p>
      <w:pPr>
        <w:spacing w:after="0"/>
        <w:ind w:left="0"/>
        <w:jc w:val="both"/>
      </w:pPr>
      <w:r>
        <w:rPr>
          <w:rFonts w:ascii="Times New Roman"/>
          <w:b w:val="false"/>
          <w:i w:val="false"/>
          <w:color w:val="000000"/>
          <w:sz w:val="28"/>
        </w:rPr>
        <w:t xml:space="preserve">
      2-1. Медициналық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313"/>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298" w:id="314"/>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314"/>
    <w:p>
      <w:pPr>
        <w:spacing w:after="0"/>
        <w:ind w:left="0"/>
        <w:jc w:val="both"/>
      </w:pPr>
      <w:r>
        <w:rPr>
          <w:rFonts w:ascii="Times New Roman"/>
          <w:b w:val="false"/>
          <w:i w:val="false"/>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субъектілеріне - алпыс, ірі кәсіпкерлік субъектілеріне сексен бес айлық есептік көрсеткіш мөлшерінде айыппұл салуға алып келеді.</w:t>
      </w:r>
    </w:p>
    <w:bookmarkStart w:name="z1102" w:id="315"/>
    <w:p>
      <w:pPr>
        <w:spacing w:after="0"/>
        <w:ind w:left="0"/>
        <w:jc w:val="both"/>
      </w:pPr>
      <w:r>
        <w:rPr>
          <w:rFonts w:ascii="Times New Roman"/>
          <w:b w:val="false"/>
          <w:i w:val="false"/>
          <w:color w:val="000000"/>
          <w:sz w:val="28"/>
        </w:rPr>
        <w:t>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тиiсiнше орындамауы, егер бұл денсаулыққа жеңіл зиян келтiруге әкеп соқса, –</w:t>
      </w:r>
    </w:p>
    <w:bookmarkEnd w:id="315"/>
    <w:p>
      <w:pPr>
        <w:spacing w:after="0"/>
        <w:ind w:left="0"/>
        <w:jc w:val="both"/>
      </w:pPr>
      <w:r>
        <w:rPr>
          <w:rFonts w:ascii="Times New Roman"/>
          <w:b w:val="false"/>
          <w:i w:val="false"/>
          <w:color w:val="000000"/>
          <w:sz w:val="28"/>
        </w:rPr>
        <w:t>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кәсiпкерлiк субъектiлерiне бір жүз айлық есептiк көрсеткiш мөлшерiнде айыппұл салуға әкеп соғады.</w:t>
      </w:r>
    </w:p>
    <w:bookmarkStart w:name="z1103" w:id="316"/>
    <w:p>
      <w:pPr>
        <w:spacing w:after="0"/>
        <w:ind w:left="0"/>
        <w:jc w:val="both"/>
      </w:pPr>
      <w:r>
        <w:rPr>
          <w:rFonts w:ascii="Times New Roman"/>
          <w:b w:val="false"/>
          <w:i w:val="false"/>
          <w:color w:val="000000"/>
          <w:sz w:val="28"/>
        </w:rPr>
        <w:t>
      4. Осы баптың үшіншi бөлiгiнде көзделген, әкiмшiлiк жаза қолданылғаннан кейiн бiр жыл iшiнде қайталап жасалған іс-әрекеттер –</w:t>
      </w:r>
    </w:p>
    <w:bookmarkEnd w:id="316"/>
    <w:p>
      <w:pPr>
        <w:spacing w:after="0"/>
        <w:ind w:left="0"/>
        <w:jc w:val="both"/>
      </w:pPr>
      <w:r>
        <w:rPr>
          <w:rFonts w:ascii="Times New Roman"/>
          <w:b w:val="false"/>
          <w:i w:val="false"/>
          <w:color w:val="000000"/>
          <w:sz w:val="28"/>
        </w:rPr>
        <w:t>
      жеке тұлғаларға – қырық,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80-бапқа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299" w:id="317"/>
    <w:p>
      <w:pPr>
        <w:spacing w:after="0"/>
        <w:ind w:left="0"/>
        <w:jc w:val="both"/>
      </w:pPr>
      <w:r>
        <w:rPr>
          <w:rFonts w:ascii="Times New Roman"/>
          <w:b w:val="false"/>
          <w:i w:val="false"/>
          <w:color w:val="000000"/>
          <w:sz w:val="28"/>
        </w:rPr>
        <w:t xml:space="preserve">
      </w:t>
      </w:r>
      <w:r>
        <w:rPr>
          <w:rFonts w:ascii="Times New Roman"/>
          <w:b/>
          <w:i w:val="false"/>
          <w:color w:val="000000"/>
          <w:sz w:val="28"/>
        </w:rPr>
        <w:t>80-1-бап. Медицина және (немесе) фармацевтика қызметкерлерінің заңды қызметіне кедергі келтіру</w:t>
      </w:r>
    </w:p>
    <w:bookmarkEnd w:id="317"/>
    <w:bookmarkStart w:name="z4300" w:id="318"/>
    <w:p>
      <w:pPr>
        <w:spacing w:after="0"/>
        <w:ind w:left="0"/>
        <w:jc w:val="both"/>
      </w:pPr>
      <w:r>
        <w:rPr>
          <w:rFonts w:ascii="Times New Roman"/>
          <w:b w:val="false"/>
          <w:i w:val="false"/>
          <w:color w:val="000000"/>
          <w:sz w:val="28"/>
        </w:rPr>
        <w:t>
      1. Медицина және (немесе) фармацевтика қызметкерлерінің кәсіптік қызметін жүзеге асыруға кедергі келтіру, сол сияқты олардың кәсіптік қызметіне:</w:t>
      </w:r>
    </w:p>
    <w:bookmarkEnd w:id="318"/>
    <w:p>
      <w:pPr>
        <w:spacing w:after="0"/>
        <w:ind w:left="0"/>
        <w:jc w:val="both"/>
      </w:pPr>
      <w:r>
        <w:rPr>
          <w:rFonts w:ascii="Times New Roman"/>
          <w:b w:val="false"/>
          <w:i w:val="false"/>
          <w:color w:val="000000"/>
          <w:sz w:val="28"/>
        </w:rPr>
        <w:t>
      1) қылмыстық жауаптылыққа алып келмейтін заңсыз әрекеттер жасауды талап етуден;</w:t>
      </w:r>
    </w:p>
    <w:p>
      <w:pPr>
        <w:spacing w:after="0"/>
        <w:ind w:left="0"/>
        <w:jc w:val="both"/>
      </w:pPr>
      <w:r>
        <w:rPr>
          <w:rFonts w:ascii="Times New Roman"/>
          <w:b w:val="false"/>
          <w:i w:val="false"/>
          <w:color w:val="000000"/>
          <w:sz w:val="28"/>
        </w:rPr>
        <w:t xml:space="preserve">
      2) Қазақстан Республикасының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pPr>
        <w:spacing w:after="0"/>
        <w:ind w:left="0"/>
        <w:jc w:val="both"/>
      </w:pPr>
      <w:r>
        <w:rPr>
          <w:rFonts w:ascii="Times New Roman"/>
          <w:b w:val="false"/>
          <w:i w:val="false"/>
          <w:color w:val="000000"/>
          <w:sz w:val="28"/>
        </w:rPr>
        <w:t>
      3) медицина және (немесе) фармацевтика қызметкерлерінен Қазақстан Республикасының заңнамасында көзделмеген есептілікті не ақпаратты талап етіп алдырудан;</w:t>
      </w:r>
    </w:p>
    <w:p>
      <w:pPr>
        <w:spacing w:after="0"/>
        <w:ind w:left="0"/>
        <w:jc w:val="both"/>
      </w:pPr>
      <w:r>
        <w:rPr>
          <w:rFonts w:ascii="Times New Roman"/>
          <w:b w:val="false"/>
          <w:i w:val="false"/>
          <w:color w:val="000000"/>
          <w:sz w:val="28"/>
        </w:rPr>
        <w:t>
      4) медицина және (немесе) фармацевтика қызметкерлеріне тауарларды (жұмыстарды) және көрсетілетін қызметтерді сатып алу бойынша Қазақстан Республикасының заңнамасында көзделмеген міндеттерді жүктеуден көрінген заңсыз араласу -</w:t>
      </w:r>
    </w:p>
    <w:p>
      <w:pPr>
        <w:spacing w:after="0"/>
        <w:ind w:left="0"/>
        <w:jc w:val="both"/>
      </w:pPr>
      <w:r>
        <w:rPr>
          <w:rFonts w:ascii="Times New Roman"/>
          <w:b w:val="false"/>
          <w:i w:val="false"/>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bookmarkStart w:name="z4301" w:id="319"/>
    <w:p>
      <w:pPr>
        <w:spacing w:after="0"/>
        <w:ind w:left="0"/>
        <w:jc w:val="both"/>
      </w:pPr>
      <w:r>
        <w:rPr>
          <w:rFonts w:ascii="Times New Roman"/>
          <w:b w:val="false"/>
          <w:i w:val="false"/>
          <w:color w:val="000000"/>
          <w:sz w:val="28"/>
        </w:rPr>
        <w:t>
      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көрінген құрметтемеушілік таныту -</w:t>
      </w:r>
    </w:p>
    <w:bookmarkEnd w:id="319"/>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bookmarkStart w:name="z4302" w:id="320"/>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әрекеттер -</w:t>
      </w:r>
    </w:p>
    <w:bookmarkEnd w:id="320"/>
    <w:p>
      <w:pPr>
        <w:spacing w:after="0"/>
        <w:ind w:left="0"/>
        <w:jc w:val="both"/>
      </w:pPr>
      <w:r>
        <w:rPr>
          <w:rFonts w:ascii="Times New Roman"/>
          <w:b w:val="false"/>
          <w:i w:val="false"/>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bookmarkStart w:name="z4303" w:id="321"/>
    <w:p>
      <w:pPr>
        <w:spacing w:after="0"/>
        <w:ind w:left="0"/>
        <w:jc w:val="both"/>
      </w:pPr>
      <w:r>
        <w:rPr>
          <w:rFonts w:ascii="Times New Roman"/>
          <w:b w:val="false"/>
          <w:i w:val="false"/>
          <w:color w:val="000000"/>
          <w:sz w:val="28"/>
        </w:rPr>
        <w:t>
      4. Осы баптың екінші бөлiгiнде көзделген, әкiмшiлiк жаза қолданылғаннан кейiн бiр жыл iшiнде қайталап жасалған әрекеттер -</w:t>
      </w:r>
    </w:p>
    <w:bookmarkEnd w:id="321"/>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Start w:name="z4304" w:id="322"/>
    <w:p>
      <w:pPr>
        <w:spacing w:after="0"/>
        <w:ind w:left="0"/>
        <w:jc w:val="both"/>
      </w:pPr>
      <w:r>
        <w:rPr>
          <w:rFonts w:ascii="Times New Roman"/>
          <w:b w:val="false"/>
          <w:i w:val="false"/>
          <w:color w:val="000000"/>
          <w:sz w:val="28"/>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әрекеттер -</w:t>
      </w:r>
    </w:p>
    <w:bookmarkEnd w:id="322"/>
    <w:p>
      <w:pPr>
        <w:spacing w:after="0"/>
        <w:ind w:left="0"/>
        <w:jc w:val="both"/>
      </w:pPr>
      <w:r>
        <w:rPr>
          <w:rFonts w:ascii="Times New Roman"/>
          <w:b w:val="false"/>
          <w:i w:val="false"/>
          <w:color w:val="000000"/>
          <w:sz w:val="28"/>
        </w:rPr>
        <w:t>
      жетпіс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80-1-баппен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1" w:id="323"/>
    <w:p>
      <w:pPr>
        <w:spacing w:after="0"/>
        <w:ind w:left="0"/>
        <w:jc w:val="both"/>
      </w:pPr>
      <w:r>
        <w:rPr>
          <w:rFonts w:ascii="Times New Roman"/>
          <w:b w:val="false"/>
          <w:i w:val="false"/>
          <w:color w:val="000000"/>
          <w:sz w:val="28"/>
        </w:rPr>
        <w:t xml:space="preserve">
      </w:t>
      </w:r>
      <w:r>
        <w:rPr>
          <w:rFonts w:ascii="Times New Roman"/>
          <w:b/>
          <w:i w:val="false"/>
          <w:color w:val="000000"/>
          <w:sz w:val="28"/>
        </w:rPr>
        <w:t>81-бап. Медицина қызметкерiнiң еңбекке уақытша жарамсыздық туралы парақты немесе анықтаманы беру қағидаларын бұзуы</w:t>
      </w:r>
    </w:p>
    <w:bookmarkEnd w:id="323"/>
    <w:bookmarkStart w:name="z1104" w:id="324"/>
    <w:p>
      <w:pPr>
        <w:spacing w:after="0"/>
        <w:ind w:left="0"/>
        <w:jc w:val="both"/>
      </w:pPr>
      <w:r>
        <w:rPr>
          <w:rFonts w:ascii="Times New Roman"/>
          <w:b w:val="false"/>
          <w:i w:val="false"/>
          <w:color w:val="000000"/>
          <w:sz w:val="28"/>
        </w:rPr>
        <w:t>
      1. Медицина қызметкерiнiң еңбекке уақытша жарамсыздық туралы парақты немесе анықтаманы беру қағидаларын бұзуы –</w:t>
      </w:r>
    </w:p>
    <w:bookmarkEnd w:id="324"/>
    <w:p>
      <w:pPr>
        <w:spacing w:after="0"/>
        <w:ind w:left="0"/>
        <w:jc w:val="both"/>
      </w:pPr>
      <w:r>
        <w:rPr>
          <w:rFonts w:ascii="Times New Roman"/>
          <w:b w:val="false"/>
          <w:i w:val="false"/>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bookmarkStart w:name="z1105" w:id="325"/>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325"/>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2" w:id="326"/>
    <w:p>
      <w:pPr>
        <w:spacing w:after="0"/>
        <w:ind w:left="0"/>
        <w:jc w:val="both"/>
      </w:pPr>
      <w:r>
        <w:rPr>
          <w:rFonts w:ascii="Times New Roman"/>
          <w:b w:val="false"/>
          <w:i w:val="false"/>
          <w:color w:val="000000"/>
          <w:sz w:val="28"/>
        </w:rPr>
        <w:t xml:space="preserve">
      </w:t>
      </w:r>
      <w:r>
        <w:rPr>
          <w:rFonts w:ascii="Times New Roman"/>
          <w:b/>
          <w:i w:val="false"/>
          <w:color w:val="000000"/>
          <w:sz w:val="28"/>
        </w:rPr>
        <w:t>82-бап.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w:t>
      </w:r>
    </w:p>
    <w:bookmarkEnd w:id="326"/>
    <w:bookmarkStart w:name="z1106" w:id="327"/>
    <w:p>
      <w:pPr>
        <w:spacing w:after="0"/>
        <w:ind w:left="0"/>
        <w:jc w:val="both"/>
      </w:pPr>
      <w:r>
        <w:rPr>
          <w:rFonts w:ascii="Times New Roman"/>
          <w:b w:val="false"/>
          <w:i w:val="false"/>
          <w:color w:val="000000"/>
          <w:sz w:val="28"/>
        </w:rPr>
        <w:t>
      1.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 –</w:t>
      </w:r>
    </w:p>
    <w:bookmarkEnd w:id="327"/>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107" w:id="328"/>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іс-әрекеттер –</w:t>
      </w:r>
    </w:p>
    <w:bookmarkEnd w:id="328"/>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82-бапқа өзгеріс енгізілді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368" w:id="329"/>
    <w:p>
      <w:pPr>
        <w:spacing w:after="0"/>
        <w:ind w:left="0"/>
        <w:jc w:val="both"/>
      </w:pPr>
      <w:r>
        <w:rPr>
          <w:rFonts w:ascii="Times New Roman"/>
          <w:b w:val="false"/>
          <w:i w:val="false"/>
          <w:color w:val="000000"/>
          <w:sz w:val="28"/>
        </w:rPr>
        <w:t xml:space="preserve">
      </w:t>
      </w:r>
      <w:r>
        <w:rPr>
          <w:rFonts w:ascii="Times New Roman"/>
          <w:b/>
          <w:i w:val="false"/>
          <w:color w:val="000000"/>
          <w:sz w:val="28"/>
        </w:rPr>
        <w:t>82-1-бап. Қазақстан Республикасының ең төмен әлеуметтік стандарттар және олардың кепілдіктері туралы заңнамасын бұзу</w:t>
      </w:r>
    </w:p>
    <w:bookmarkEnd w:id="329"/>
    <w:bookmarkStart w:name="z3369" w:id="3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91-баптарында</w:t>
      </w:r>
      <w:r>
        <w:rPr>
          <w:rFonts w:ascii="Times New Roman"/>
          <w:b w:val="false"/>
          <w:i w:val="false"/>
          <w:color w:val="000000"/>
          <w:sz w:val="28"/>
        </w:rPr>
        <w:t xml:space="preserve">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330"/>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p>
    <w:bookmarkStart w:name="z3370" w:id="33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31"/>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 82-1-баппен толықтырылды - ҚР 19.05.2015 </w:t>
      </w:r>
      <w:r>
        <w:rPr>
          <w:rFonts w:ascii="Times New Roman"/>
          <w:b w:val="false"/>
          <w:i w:val="false"/>
          <w:color w:val="000000"/>
          <w:sz w:val="28"/>
        </w:rPr>
        <w:t>№ 315-V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p>
    <w:bookmarkStart w:name="z83" w:id="332"/>
    <w:p>
      <w:pPr>
        <w:spacing w:after="0"/>
        <w:ind w:left="0"/>
        <w:jc w:val="both"/>
      </w:pPr>
      <w:r>
        <w:rPr>
          <w:rFonts w:ascii="Times New Roman"/>
          <w:b w:val="false"/>
          <w:i w:val="false"/>
          <w:color w:val="000000"/>
          <w:sz w:val="28"/>
        </w:rPr>
        <w:t xml:space="preserve">
      </w:t>
      </w:r>
      <w:r>
        <w:rPr>
          <w:rFonts w:ascii="Times New Roman"/>
          <w:b/>
          <w:i w:val="false"/>
          <w:color w:val="000000"/>
          <w:sz w:val="28"/>
        </w:rPr>
        <w:t>83-бап. Қазақстан Республикасының мүгедектердi әлеуметтiк қорғау туралы заңнамасын бұзу</w:t>
      </w:r>
    </w:p>
    <w:bookmarkEnd w:id="332"/>
    <w:bookmarkStart w:name="z1108" w:id="333"/>
    <w:p>
      <w:pPr>
        <w:spacing w:after="0"/>
        <w:ind w:left="0"/>
        <w:jc w:val="both"/>
      </w:pPr>
      <w:r>
        <w:rPr>
          <w:rFonts w:ascii="Times New Roman"/>
          <w:b w:val="false"/>
          <w:i w:val="false"/>
          <w:color w:val="000000"/>
          <w:sz w:val="28"/>
        </w:rPr>
        <w:t>
      1. Қазақстан Республикасының мүгедектерді әлеуметтік қорғау туралы заңнамасын:</w:t>
      </w:r>
    </w:p>
    <w:bookmarkEnd w:id="333"/>
    <w:bookmarkStart w:name="z4164" w:id="334"/>
    <w:p>
      <w:pPr>
        <w:spacing w:after="0"/>
        <w:ind w:left="0"/>
        <w:jc w:val="both"/>
      </w:pPr>
      <w:r>
        <w:rPr>
          <w:rFonts w:ascii="Times New Roman"/>
          <w:b w:val="false"/>
          <w:i w:val="false"/>
          <w:color w:val="000000"/>
          <w:sz w:val="28"/>
        </w:rPr>
        <w:t>
      1) мүгедектердің әлеуметтік және көліктік инфрақұрылым объектілеріне қол жеткізуін қамтамасыз етпеу;</w:t>
      </w:r>
    </w:p>
    <w:bookmarkEnd w:id="334"/>
    <w:bookmarkStart w:name="z4165" w:id="335"/>
    <w:p>
      <w:pPr>
        <w:spacing w:after="0"/>
        <w:ind w:left="0"/>
        <w:jc w:val="both"/>
      </w:pPr>
      <w:r>
        <w:rPr>
          <w:rFonts w:ascii="Times New Roman"/>
          <w:b w:val="false"/>
          <w:i w:val="false"/>
          <w:color w:val="000000"/>
          <w:sz w:val="28"/>
        </w:rPr>
        <w:t>
      2) мүгедектердің мәдени ойын-сауық іс-шараларына қол жеткізуі үшін жағдайларды қамтамасыз етпеу;</w:t>
      </w:r>
    </w:p>
    <w:bookmarkEnd w:id="335"/>
    <w:bookmarkStart w:name="z4166" w:id="336"/>
    <w:p>
      <w:pPr>
        <w:spacing w:after="0"/>
        <w:ind w:left="0"/>
        <w:jc w:val="both"/>
      </w:pPr>
      <w:r>
        <w:rPr>
          <w:rFonts w:ascii="Times New Roman"/>
          <w:b w:val="false"/>
          <w:i w:val="false"/>
          <w:color w:val="000000"/>
          <w:sz w:val="28"/>
        </w:rPr>
        <w:t>
      3) жұмыс берушінің кінәсінен жұмыста мертігуге ұшыраған және (немесе) кәсіптік ауруға шалдыққан мүгедектерді кәсіптік оңалту саласындағы міндеттерді жұмыс берушінің сақтамауы түрінде жасалған бұзушылық –</w:t>
      </w:r>
    </w:p>
    <w:bookmarkEnd w:id="336"/>
    <w:bookmarkStart w:name="z4167" w:id="337"/>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337"/>
    <w:bookmarkStart w:name="z4168" w:id="33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338"/>
    <w:bookmarkStart w:name="z4169" w:id="339"/>
    <w:p>
      <w:pPr>
        <w:spacing w:after="0"/>
        <w:ind w:left="0"/>
        <w:jc w:val="both"/>
      </w:pPr>
      <w:r>
        <w:rPr>
          <w:rFonts w:ascii="Times New Roman"/>
          <w:b w:val="false"/>
          <w:i w:val="false"/>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End w:id="339"/>
    <w:bookmarkStart w:name="z4170" w:id="340"/>
    <w:p>
      <w:pPr>
        <w:spacing w:after="0"/>
        <w:ind w:left="0"/>
        <w:jc w:val="both"/>
      </w:pPr>
      <w:r>
        <w:rPr>
          <w:rFonts w:ascii="Times New Roman"/>
          <w:b w:val="false"/>
          <w:i w:val="false"/>
          <w:color w:val="000000"/>
          <w:sz w:val="28"/>
        </w:rPr>
        <w:t>
      3. Мүгедектерді оңалтудың жеке бағдарламасына сәйкес мүгедектерді әлеуметтік оңалту түрлерімен қамтамасыз етпеу –</w:t>
      </w:r>
    </w:p>
    <w:bookmarkEnd w:id="340"/>
    <w:bookmarkStart w:name="z4171" w:id="341"/>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алып келеді.</w:t>
      </w:r>
    </w:p>
    <w:bookmarkEnd w:id="3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4" w:id="342"/>
    <w:p>
      <w:pPr>
        <w:spacing w:after="0"/>
        <w:ind w:left="0"/>
        <w:jc w:val="both"/>
      </w:pPr>
      <w:r>
        <w:rPr>
          <w:rFonts w:ascii="Times New Roman"/>
          <w:b w:val="false"/>
          <w:i w:val="false"/>
          <w:color w:val="000000"/>
          <w:sz w:val="28"/>
        </w:rPr>
        <w:t xml:space="preserve">
      </w:t>
      </w:r>
      <w:r>
        <w:rPr>
          <w:rFonts w:ascii="Times New Roman"/>
          <w:b/>
          <w:i w:val="false"/>
          <w:color w:val="000000"/>
          <w:sz w:val="28"/>
        </w:rPr>
        <w:t>84-бап. Қазақстан Республикасының арнаулы әлеуметтiк қызметтер туралы заңнамасын бұзу</w:t>
      </w:r>
    </w:p>
    <w:bookmarkEnd w:id="342"/>
    <w:bookmarkStart w:name="z1110" w:id="343"/>
    <w:p>
      <w:pPr>
        <w:spacing w:after="0"/>
        <w:ind w:left="0"/>
        <w:jc w:val="both"/>
      </w:pPr>
      <w:r>
        <w:rPr>
          <w:rFonts w:ascii="Times New Roman"/>
          <w:b w:val="false"/>
          <w:i w:val="false"/>
          <w:color w:val="000000"/>
          <w:sz w:val="28"/>
        </w:rPr>
        <w:t>
      1. Қазақстан Республикасының арнаулы әлеуметтiк қызметтер туралы заңнамасын:</w:t>
      </w:r>
    </w:p>
    <w:bookmarkEnd w:id="343"/>
    <w:p>
      <w:pPr>
        <w:spacing w:after="0"/>
        <w:ind w:left="0"/>
        <w:jc w:val="both"/>
      </w:pPr>
      <w:r>
        <w:rPr>
          <w:rFonts w:ascii="Times New Roman"/>
          <w:b w:val="false"/>
          <w:i w:val="false"/>
          <w:color w:val="000000"/>
          <w:sz w:val="28"/>
        </w:rPr>
        <w:t>
      1) арнаулы әлеуметтiк қызметтер көрсетудегi қажеттiлiкке бағалау жүргiзудiң және оны айқындаудың, арнаулы әлеуметтiк қызметтердiң кепiлдiк берiлген көлемiн көрсету туралы шешiм шығарудың белгiленген мерзiмдерiн бұзу;</w:t>
      </w:r>
    </w:p>
    <w:p>
      <w:pPr>
        <w:spacing w:after="0"/>
        <w:ind w:left="0"/>
        <w:jc w:val="both"/>
      </w:pPr>
      <w:r>
        <w:rPr>
          <w:rFonts w:ascii="Times New Roman"/>
          <w:b w:val="false"/>
          <w:i w:val="false"/>
          <w:color w:val="000000"/>
          <w:sz w:val="28"/>
        </w:rPr>
        <w:t>
      2) арнаулы әлеуметтiк қызметтердiң кепiлдiк берiлген көлемiн көрсету туралы шешiмдi орындамау түрiнде жасалған бұзушылық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отыз, орта кәсіпкерлік субъектілеріне – қырық, iрi кәсiпкерлiк субъектiлерiне алпыс айлық есептiк көрсеткiш мөлшерiнде айыппұл салуға әкеп соғады.</w:t>
      </w:r>
    </w:p>
    <w:bookmarkStart w:name="z1111" w:id="34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344"/>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кәсiпкерлiк субъектiлерiне сексен айлық есептiк көрсеткiш мөлшерiнде айыппұл салуға әкеп соғады.</w:t>
      </w:r>
    </w:p>
    <w:bookmarkStart w:name="z85" w:id="345"/>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Медиацияға қатысушылардың медиацияны жүргiзу барысында белгiлi болған мәлiметтердi жария етуi</w:t>
      </w:r>
    </w:p>
    <w:bookmarkEnd w:id="345"/>
    <w:bookmarkStart w:name="z1112" w:id="346"/>
    <w:p>
      <w:pPr>
        <w:spacing w:after="0"/>
        <w:ind w:left="0"/>
        <w:jc w:val="both"/>
      </w:pPr>
      <w:r>
        <w:rPr>
          <w:rFonts w:ascii="Times New Roman"/>
          <w:b w:val="false"/>
          <w:i w:val="false"/>
          <w:color w:val="000000"/>
          <w:sz w:val="28"/>
        </w:rPr>
        <w:t>
      1. Медиацияға қатысушылардың медиацияны жүргiзу барысында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p>
    <w:bookmarkEnd w:id="346"/>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13" w:id="3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347"/>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bookmarkStart w:name="z86" w:id="348"/>
    <w:p>
      <w:pPr>
        <w:spacing w:after="0"/>
        <w:ind w:left="0"/>
        <w:jc w:val="both"/>
      </w:pPr>
      <w:r>
        <w:rPr>
          <w:rFonts w:ascii="Times New Roman"/>
          <w:b w:val="false"/>
          <w:i w:val="false"/>
          <w:color w:val="000000"/>
          <w:sz w:val="28"/>
        </w:rPr>
        <w:t xml:space="preserve">
      </w:t>
      </w:r>
      <w:r>
        <w:rPr>
          <w:rFonts w:ascii="Times New Roman"/>
          <w:b/>
          <w:i w:val="false"/>
          <w:color w:val="000000"/>
          <w:sz w:val="28"/>
        </w:rPr>
        <w:t>86-бап. Адамды еңбек шартын жасаспай жұмысқа жіберу</w:t>
      </w:r>
    </w:p>
    <w:bookmarkEnd w:id="348"/>
    <w:bookmarkStart w:name="z3519" w:id="349"/>
    <w:p>
      <w:pPr>
        <w:spacing w:after="0"/>
        <w:ind w:left="0"/>
        <w:jc w:val="both"/>
      </w:pPr>
      <w:r>
        <w:rPr>
          <w:rFonts w:ascii="Times New Roman"/>
          <w:b w:val="false"/>
          <w:i w:val="false"/>
          <w:color w:val="000000"/>
          <w:sz w:val="28"/>
        </w:rPr>
        <w:t>
      1. Жұмыс берушінің адамды еңбек шартын жасаспай жұмысқа жіберуі –</w:t>
      </w:r>
    </w:p>
    <w:bookmarkEnd w:id="349"/>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алып келеді.</w:t>
      </w:r>
    </w:p>
    <w:bookmarkStart w:name="z3520" w:id="3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350"/>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3521" w:id="351"/>
    <w:p>
      <w:pPr>
        <w:spacing w:after="0"/>
        <w:ind w:left="0"/>
        <w:jc w:val="both"/>
      </w:pPr>
      <w:r>
        <w:rPr>
          <w:rFonts w:ascii="Times New Roman"/>
          <w:b w:val="false"/>
          <w:i w:val="false"/>
          <w:color w:val="000000"/>
          <w:sz w:val="28"/>
        </w:rPr>
        <w:t>
      3. Осы баптың бiрiншi бөлiгiнде көзделген, кәмелетке толмағандарға қатысты жасалған әрекет (әрекетсіздік) –</w:t>
      </w:r>
    </w:p>
    <w:bookmarkEnd w:id="351"/>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3522" w:id="35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352"/>
    <w:p>
      <w:pPr>
        <w:spacing w:after="0"/>
        <w:ind w:left="0"/>
        <w:jc w:val="both"/>
      </w:pPr>
      <w:r>
        <w:rPr>
          <w:rFonts w:ascii="Times New Roman"/>
          <w:b w:val="false"/>
          <w:i w:val="false"/>
          <w:color w:val="000000"/>
          <w:sz w:val="28"/>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86-бап жаңа редакцияда - ҚР 23.11.2015</w:t>
      </w:r>
      <w:r>
        <w:rPr>
          <w:rFonts w:ascii="Times New Roman"/>
          <w:b w:val="false"/>
          <w:i w:val="false"/>
          <w:color w:val="000000"/>
          <w:sz w:val="28"/>
        </w:rPr>
        <w:t xml:space="preserve"> № 415-V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өзгеріс енгізілді – </w:t>
      </w:r>
      <w:r>
        <w:rPr>
          <w:rFonts w:ascii="Times New Roman"/>
          <w:b w:val="false"/>
          <w:i/>
          <w:color w:val="000000"/>
          <w:sz w:val="28"/>
        </w:rPr>
        <w:t>ҚР</w:t>
      </w:r>
      <w:r>
        <w:rPr>
          <w:rFonts w:ascii="Times New Roman"/>
          <w:b w:val="false"/>
          <w:i w:val="false"/>
          <w:color w:val="000000"/>
          <w:sz w:val="28"/>
        </w:rPr>
        <w:t xml:space="preserve"> </w:t>
      </w:r>
      <w:r>
        <w:rPr>
          <w:rFonts w:ascii="Times New Roman"/>
          <w:b w:val="false"/>
          <w:i/>
          <w:color w:val="000000"/>
          <w:sz w:val="28"/>
        </w:rPr>
        <w:t xml:space="preserve">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7" w:id="3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87-бап. Еңбекке ақы төлеу жөніндегі талаптарды бұзу </w:t>
      </w:r>
    </w:p>
    <w:bookmarkEnd w:id="353"/>
    <w:bookmarkStart w:name="z1114" w:id="354"/>
    <w:p>
      <w:pPr>
        <w:spacing w:after="0"/>
        <w:ind w:left="0"/>
        <w:jc w:val="both"/>
      </w:pPr>
      <w:r>
        <w:rPr>
          <w:rFonts w:ascii="Times New Roman"/>
          <w:b w:val="false"/>
          <w:i w:val="false"/>
          <w:color w:val="000000"/>
          <w:sz w:val="28"/>
        </w:rPr>
        <w:t>
      1. Жұмыс берушінің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bookmarkEnd w:id="354"/>
    <w:bookmarkStart w:name="z1115" w:id="355"/>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bookmarkEnd w:id="355"/>
    <w:bookmarkStart w:name="z1116" w:id="35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356"/>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1117" w:id="357"/>
    <w:p>
      <w:pPr>
        <w:spacing w:after="0"/>
        <w:ind w:left="0"/>
        <w:jc w:val="both"/>
      </w:pPr>
      <w:r>
        <w:rPr>
          <w:rFonts w:ascii="Times New Roman"/>
          <w:b w:val="false"/>
          <w:i w:val="false"/>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p>
    <w:bookmarkEnd w:id="357"/>
    <w:p>
      <w:pPr>
        <w:spacing w:after="0"/>
        <w:ind w:left="0"/>
        <w:jc w:val="both"/>
      </w:pPr>
      <w:r>
        <w:rPr>
          <w:rFonts w:ascii="Times New Roman"/>
          <w:b w:val="false"/>
          <w:i w:val="false"/>
          <w:color w:val="000000"/>
          <w:sz w:val="28"/>
        </w:rPr>
        <w:t>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3523" w:id="358"/>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358"/>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87-бап жаңа редакцияда - ҚР 23.11.2015</w:t>
      </w:r>
      <w:r>
        <w:rPr>
          <w:rFonts w:ascii="Times New Roman"/>
          <w:b w:val="false"/>
          <w:i w:val="false"/>
          <w:color w:val="000000"/>
          <w:sz w:val="28"/>
        </w:rPr>
        <w:t xml:space="preserve"> № 415-V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8" w:id="359"/>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Демалыс бермеу</w:t>
      </w:r>
    </w:p>
    <w:bookmarkEnd w:id="359"/>
    <w:p>
      <w:pPr>
        <w:spacing w:after="0"/>
        <w:ind w:left="0"/>
        <w:jc w:val="both"/>
      </w:pPr>
      <w:r>
        <w:rPr>
          <w:rFonts w:ascii="Times New Roman"/>
          <w:b w:val="false"/>
          <w:i w:val="false"/>
          <w:color w:val="000000"/>
          <w:sz w:val="28"/>
        </w:rPr>
        <w:t>
      Жұмыс берушінің жыл сайынғы ақы төленетін еңбек демалысын не оның бір бөлігін қатарынан екі жыл бойы бермеуі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88-бапқа өзгеріс енгізілді - ҚР 23.11.2015</w:t>
      </w:r>
      <w:r>
        <w:rPr>
          <w:rFonts w:ascii="Times New Roman"/>
          <w:b w:val="false"/>
          <w:i w:val="false"/>
          <w:color w:val="000000"/>
          <w:sz w:val="28"/>
        </w:rPr>
        <w:t xml:space="preserve"> № 415-V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89" w:id="360"/>
    <w:p>
      <w:pPr>
        <w:spacing w:after="0"/>
        <w:ind w:left="0"/>
        <w:jc w:val="both"/>
      </w:pPr>
      <w:r>
        <w:rPr>
          <w:rFonts w:ascii="Times New Roman"/>
          <w:b w:val="false"/>
          <w:i w:val="false"/>
          <w:color w:val="000000"/>
          <w:sz w:val="28"/>
        </w:rPr>
        <w:t xml:space="preserve">
      </w:t>
      </w:r>
      <w:r>
        <w:rPr>
          <w:rFonts w:ascii="Times New Roman"/>
          <w:b/>
          <w:i w:val="false"/>
          <w:color w:val="000000"/>
          <w:sz w:val="28"/>
        </w:rPr>
        <w:t>89-бап. Жұмыс уақытының нормасын заңсыз асыру</w:t>
      </w:r>
    </w:p>
    <w:bookmarkEnd w:id="360"/>
    <w:bookmarkStart w:name="z1122" w:id="361"/>
    <w:p>
      <w:pPr>
        <w:spacing w:after="0"/>
        <w:ind w:left="0"/>
        <w:jc w:val="both"/>
      </w:pPr>
      <w:r>
        <w:rPr>
          <w:rFonts w:ascii="Times New Roman"/>
          <w:b w:val="false"/>
          <w:i w:val="false"/>
          <w:color w:val="000000"/>
          <w:sz w:val="28"/>
        </w:rPr>
        <w:t>
      1. Жұмыс берушінің не қабылдаушы тараптың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361"/>
    <w:p>
      <w:pPr>
        <w:spacing w:after="0"/>
        <w:ind w:left="0"/>
        <w:jc w:val="both"/>
      </w:pPr>
      <w:r>
        <w:rPr>
          <w:rFonts w:ascii="Times New Roman"/>
          <w:b w:val="false"/>
          <w:i w:val="false"/>
          <w:color w:val="000000"/>
          <w:sz w:val="28"/>
        </w:rPr>
        <w:t>
      ескерту жасауға әкеп соғады.</w:t>
      </w:r>
    </w:p>
    <w:bookmarkStart w:name="z1123" w:id="362"/>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362"/>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90" w:id="363"/>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Еңбек саласында кемсітушілікке жол беру</w:t>
      </w:r>
    </w:p>
    <w:bookmarkEnd w:id="363"/>
    <w:bookmarkStart w:name="z1124" w:id="364"/>
    <w:p>
      <w:pPr>
        <w:spacing w:after="0"/>
        <w:ind w:left="0"/>
        <w:jc w:val="both"/>
      </w:pPr>
      <w:r>
        <w:rPr>
          <w:rFonts w:ascii="Times New Roman"/>
          <w:b w:val="false"/>
          <w:i w:val="false"/>
          <w:color w:val="000000"/>
          <w:sz w:val="28"/>
        </w:rPr>
        <w:t>
      1. Жұмыс берушінің еңбек саласында жұмыскердің бірдей еңбек үшін бірдей ақы алу, сондай-ақ бірдей өндірістік-тұрмыстық жағдай жасалу құқығын, оның ішінде персонал беру жөніндегі қызметтерді көрсетуге арналған шарт шеңберінде жұмыстарды орындау кезінде бұзудан көрінген кемсітушілікке жол беруі –</w:t>
      </w:r>
    </w:p>
    <w:bookmarkEnd w:id="364"/>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p>
    <w:bookmarkStart w:name="z1125" w:id="365"/>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365"/>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bookmarkStart w:name="z1126" w:id="366"/>
    <w:p>
      <w:pPr>
        <w:spacing w:after="0"/>
        <w:ind w:left="0"/>
        <w:jc w:val="both"/>
      </w:pPr>
      <w:r>
        <w:rPr>
          <w:rFonts w:ascii="Times New Roman"/>
          <w:b w:val="false"/>
          <w:i w:val="false"/>
          <w:color w:val="000000"/>
          <w:sz w:val="28"/>
        </w:rPr>
        <w:t>
      3. Халықты жұмыспен қамту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366"/>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127" w:id="36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367"/>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91" w:id="368"/>
    <w:p>
      <w:pPr>
        <w:spacing w:after="0"/>
        <w:ind w:left="0"/>
        <w:jc w:val="both"/>
      </w:pPr>
      <w:r>
        <w:rPr>
          <w:rFonts w:ascii="Times New Roman"/>
          <w:b w:val="false"/>
          <w:i w:val="false"/>
          <w:color w:val="000000"/>
          <w:sz w:val="28"/>
        </w:rPr>
        <w:t xml:space="preserve">
      </w:t>
      </w:r>
      <w:r>
        <w:rPr>
          <w:rFonts w:ascii="Times New Roman"/>
          <w:b/>
          <w:i w:val="false"/>
          <w:color w:val="000000"/>
          <w:sz w:val="28"/>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bookmarkEnd w:id="3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128" w:id="369"/>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белгiленген зейнетақы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bookmarkEnd w:id="369"/>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129" w:id="3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3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2-тармаққа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2. Бірыңғай жинақтаушы зейнетақы қорының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аталған салымшылар туралы анық емес мәлiметтердi ұсынуы –</w:t>
      </w:r>
    </w:p>
    <w:p>
      <w:pPr>
        <w:spacing w:after="0"/>
        <w:ind w:left="0"/>
        <w:jc w:val="both"/>
      </w:pPr>
      <w:r>
        <w:rPr>
          <w:rFonts w:ascii="Times New Roman"/>
          <w:b w:val="false"/>
          <w:i w:val="false"/>
          <w:color w:val="000000"/>
          <w:sz w:val="28"/>
        </w:rPr>
        <w:t>
      заңды тұлғаға бір жүз айлық есептiк көрсеткiш мөлшерiнде айыппұл салуға әкеп соғады.</w:t>
      </w:r>
    </w:p>
    <w:bookmarkStart w:name="z1130" w:id="371"/>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іс-әрекеттер –</w:t>
      </w:r>
    </w:p>
    <w:bookmarkEnd w:id="371"/>
    <w:p>
      <w:pPr>
        <w:spacing w:after="0"/>
        <w:ind w:left="0"/>
        <w:jc w:val="both"/>
      </w:pPr>
      <w:r>
        <w:rPr>
          <w:rFonts w:ascii="Times New Roman"/>
          <w:b w:val="false"/>
          <w:i w:val="false"/>
          <w:color w:val="000000"/>
          <w:sz w:val="28"/>
        </w:rPr>
        <w:t>
      заңды тұлғаға екi жүз айлық есептiк көрсеткiш мөлшерiнде айыппұл салуға әкеп соғады.</w:t>
      </w:r>
    </w:p>
    <w:bookmarkStart w:name="z1131" w:id="372"/>
    <w:p>
      <w:pPr>
        <w:spacing w:after="0"/>
        <w:ind w:left="0"/>
        <w:jc w:val="both"/>
      </w:pPr>
      <w:r>
        <w:rPr>
          <w:rFonts w:ascii="Times New Roman"/>
          <w:b w:val="false"/>
          <w:i w:val="false"/>
          <w:color w:val="000000"/>
          <w:sz w:val="28"/>
        </w:rPr>
        <w:t>
      4. Зейнетақыларды және мемлекеттік жәрдемақыларды толық мөлшерде және (немесе) белгiленген мерзiмдерде төлеу жөнiндегi мiндеттердi "Азаматтарға арналған үкімет" мемлекеттік корпорациясының лауазымды адамдарының орындамауы –</w:t>
      </w:r>
    </w:p>
    <w:bookmarkEnd w:id="372"/>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32" w:id="373"/>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Қазақстан Республикасының зейнетақымен қамсыздандыру туралы заңнамасын бұзып, мәмілелер мен операцияларды жүзеге асыруы –</w:t>
      </w:r>
    </w:p>
    <w:bookmarkEnd w:id="373"/>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bookmarkStart w:name="z1133" w:id="374"/>
    <w:p>
      <w:pPr>
        <w:spacing w:after="0"/>
        <w:ind w:left="0"/>
        <w:jc w:val="both"/>
      </w:pPr>
      <w:r>
        <w:rPr>
          <w:rFonts w:ascii="Times New Roman"/>
          <w:b w:val="false"/>
          <w:i w:val="false"/>
          <w:color w:val="000000"/>
          <w:sz w:val="28"/>
        </w:rPr>
        <w:t>
      6. Жеке тұлғаның, дара кәсiпкердiң, жекеше нотариустың, жеке сот орындаушысының, адвокаттың, заңды тұлғаның Қазақстан Республикасының зейнетақымен қамсыздандыру туралы заңнамасында көзделген міндеттерді:</w:t>
      </w:r>
    </w:p>
    <w:bookmarkEnd w:id="3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тармақшаға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тізімін мемлекеттік кіріс органына ұсынбау;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тармақшаға өзгеріс енгізу көзделген - ҚР 02.08.2015</w:t>
      </w:r>
      <w:r>
        <w:rPr>
          <w:rFonts w:ascii="Times New Roman"/>
          <w:b w:val="false"/>
          <w:i w:val="false"/>
          <w:color w:val="000000"/>
          <w:sz w:val="28"/>
        </w:rPr>
        <w:t xml:space="preserve">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2) мемлекеттік кіріс органдарына мiндеттi зейнетақы жарналарының,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туралы заңнамасында белгiленген мерзімдерде ұсынбауы;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тармақшаға өзгеріс енгізу көзделген - ҚР 02.08.2015</w:t>
      </w:r>
      <w:r>
        <w:rPr>
          <w:rFonts w:ascii="Times New Roman"/>
          <w:b w:val="false"/>
          <w:i w:val="false"/>
          <w:color w:val="000000"/>
          <w:sz w:val="28"/>
        </w:rPr>
        <w:t xml:space="preserve">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3) Қазақстан Республикасының заңнамасында белгiленген тәртiпке сәйкес әрбiр қызметкер бойынша есептелген, ұстап қалынған (есепке жазылған) және аударылған мiндеттi зейнетақы жарналарын, мiндеттi кәсіптік зейнетақы жарналарын бастапқы есепке алуды жүргiзбеуi;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тармақшаға өзгеріс енгізу көзделген - ҚР 02.08.2015</w:t>
      </w:r>
      <w:r>
        <w:rPr>
          <w:rFonts w:ascii="Times New Roman"/>
          <w:b w:val="false"/>
          <w:i w:val="false"/>
          <w:color w:val="000000"/>
          <w:sz w:val="28"/>
        </w:rPr>
        <w:t xml:space="preserve">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4) салымшыларға есептелген, ұстап қалынған (есепке жазылған) және аударылған мiндеттi зейнетақы жарналары, міндетті кәсіптік зейнетақы жарналары туралы мәлiметтердi Қазақстан Республикасының зейнетақымен қамсыздандыру туралы заңнамасында белгiленген мерзiмдерде ұсынбауы;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6-тармақты 4-1) тармақшамен толықтыру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тармақшаға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5) бірыңғай жинақтаушы зейнетақы қорына мiндеттi зейнетақы жарналарын, міндетті кәсіптік зейнетақы жарналарын аудармауы, уақтылы және (немесе) толық есептемеуi, ұстап қалмауы (есепке жазбауы) және (немесе) төлемеуi (аудармауы);</w:t>
      </w:r>
    </w:p>
    <w:p>
      <w:pPr>
        <w:spacing w:after="0"/>
        <w:ind w:left="0"/>
        <w:jc w:val="both"/>
      </w:pPr>
      <w:r>
        <w:rPr>
          <w:rFonts w:ascii="Times New Roman"/>
          <w:b w:val="false"/>
          <w:i w:val="false"/>
          <w:color w:val="000000"/>
          <w:sz w:val="28"/>
        </w:rPr>
        <w:t>
      6) Қазақстан Республикасының зейнетақымен қамсыздандыру туралы заңнамасында көзделген жағдайларда мемлекеттік кіріс органдарының өкiмiмен касса бойынша барлық шығыс операцияларын тоқтатпауы түрінде жасалған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1134" w:id="375"/>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іс-әрекет –</w:t>
      </w:r>
    </w:p>
    <w:bookmarkEnd w:id="3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екінші абзацына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жеке тұлғаларға – мiндеттi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кәсiпкерлiк субъектiлерiне немесе коммерциялық емес ұйымдарға – жиырма, орта кәсіпкерлік субъектілеріне – отыз, iрi кәсiпкерлiк субъектiлерiне елу пайызы мөлшерiнде айыппұл салуға әкеп соғады.</w:t>
      </w:r>
    </w:p>
    <w:bookmarkStart w:name="z1135" w:id="376"/>
    <w:p>
      <w:pPr>
        <w:spacing w:after="0"/>
        <w:ind w:left="0"/>
        <w:jc w:val="both"/>
      </w:pPr>
      <w:r>
        <w:rPr>
          <w:rFonts w:ascii="Times New Roman"/>
          <w:b w:val="false"/>
          <w:i w:val="false"/>
          <w:color w:val="000000"/>
          <w:sz w:val="28"/>
        </w:rPr>
        <w:t xml:space="preserve">
      8. Банктердiң және банк операцияларының жекелеген түрлерiн жүзеге асыратын ұйымдардың: </w:t>
      </w:r>
    </w:p>
    <w:bookmarkEnd w:id="376"/>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заңнамасында көзделген жағдайларда және тәртіппен мемлекеттік кіріс органдарының өкiмi бойынша агенттердiң-заңды тұлғалардың немесе дара кәсiпкерлердiң, жекеше нотариустардың, жеке сот орындаушыларының және адвокаттардың банк шоттары бойынша шығыс операцияларын тоқтата тұрмау;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тармақшаға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2) мiндеттi зейнетақы жарналары, міндетті кәсіптік зейнетақы жарналары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тармақшаға өзгеріс енгізу көзделген - ҚР 02.08.2015</w:t>
      </w:r>
      <w:r>
        <w:rPr>
          <w:rFonts w:ascii="Times New Roman"/>
          <w:b w:val="false"/>
          <w:i w:val="false"/>
          <w:color w:val="000000"/>
          <w:sz w:val="28"/>
        </w:rPr>
        <w:t xml:space="preserve">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мiндеттi зейнетақы жарналары, міндетті кәсіптік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туралы заңнамасында белгіленген мiндеттердi орындамауы –</w:t>
      </w:r>
    </w:p>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bookmarkStart w:name="z1136" w:id="377"/>
    <w:p>
      <w:pPr>
        <w:spacing w:after="0"/>
        <w:ind w:left="0"/>
        <w:jc w:val="both"/>
      </w:pPr>
      <w:r>
        <w:rPr>
          <w:rFonts w:ascii="Times New Roman"/>
          <w:b w:val="false"/>
          <w:i w:val="false"/>
          <w:color w:val="000000"/>
          <w:sz w:val="28"/>
        </w:rPr>
        <w:t xml:space="preserve">
      9. Бірыңғай 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377"/>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bookmarkStart w:name="z1137" w:id="378"/>
    <w:p>
      <w:pPr>
        <w:spacing w:after="0"/>
        <w:ind w:left="0"/>
        <w:jc w:val="both"/>
      </w:pPr>
      <w:r>
        <w:rPr>
          <w:rFonts w:ascii="Times New Roman"/>
          <w:b w:val="false"/>
          <w:i w:val="false"/>
          <w:color w:val="000000"/>
          <w:sz w:val="28"/>
        </w:rPr>
        <w:t>
      10. Ерікті жинақтаушы зейнетақы қорының инвестициялық декларациясының Қазақстан Республикасының зейнетақымен қамсыздандыру туралы заңнамасында көзделген талаптарға, оның мазмұнына сәйкес келмеуi –</w:t>
      </w:r>
    </w:p>
    <w:bookmarkEnd w:id="378"/>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1138" w:id="379"/>
    <w:p>
      <w:pPr>
        <w:spacing w:after="0"/>
        <w:ind w:left="0"/>
        <w:jc w:val="both"/>
      </w:pPr>
      <w:r>
        <w:rPr>
          <w:rFonts w:ascii="Times New Roman"/>
          <w:b w:val="false"/>
          <w:i w:val="false"/>
          <w:color w:val="000000"/>
          <w:sz w:val="28"/>
        </w:rPr>
        <w:t>
      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уақтылы ұсынбауы –</w:t>
      </w:r>
    </w:p>
    <w:bookmarkEnd w:id="379"/>
    <w:p>
      <w:pPr>
        <w:spacing w:after="0"/>
        <w:ind w:left="0"/>
        <w:jc w:val="both"/>
      </w:pPr>
      <w:r>
        <w:rPr>
          <w:rFonts w:ascii="Times New Roman"/>
          <w:b w:val="false"/>
          <w:i w:val="false"/>
          <w:color w:val="000000"/>
          <w:sz w:val="28"/>
        </w:rPr>
        <w:t>
      жеке тұлғаларға – бір жүз, заңды тұлғаларға екі жүз айлық есептiк көрсеткiш мөлшерiнде айыппұл салуға әкеп соғады.</w:t>
      </w:r>
    </w:p>
    <w:bookmarkStart w:name="z1139" w:id="380"/>
    <w:p>
      <w:pPr>
        <w:spacing w:after="0"/>
        <w:ind w:left="0"/>
        <w:jc w:val="both"/>
      </w:pPr>
      <w:r>
        <w:rPr>
          <w:rFonts w:ascii="Times New Roman"/>
          <w:b w:val="false"/>
          <w:i w:val="false"/>
          <w:color w:val="000000"/>
          <w:sz w:val="28"/>
        </w:rPr>
        <w:t>
      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380"/>
    <w:p>
      <w:pPr>
        <w:spacing w:after="0"/>
        <w:ind w:left="0"/>
        <w:jc w:val="both"/>
      </w:pPr>
      <w:r>
        <w:rPr>
          <w:rFonts w:ascii="Times New Roman"/>
          <w:b w:val="false"/>
          <w:i w:val="false"/>
          <w:color w:val="000000"/>
          <w:sz w:val="28"/>
        </w:rPr>
        <w:t>
      жеке тұлғаларға – бір жүз,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Ескертпеге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Ескертпе. Осы баптың алтыншы және жетінші бөліктерінің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91-бапқа өзгеріс енгізілді – ҚР 17.11.2015 </w:t>
      </w:r>
      <w:r>
        <w:rPr>
          <w:rFonts w:ascii="Times New Roman"/>
          <w:b w:val="false"/>
          <w:i w:val="false"/>
          <w:color w:val="000000"/>
          <w:sz w:val="28"/>
        </w:rPr>
        <w:t>№ 408-V</w:t>
      </w:r>
      <w:r>
        <w:rPr>
          <w:rFonts w:ascii="Times New Roman"/>
          <w:b w:val="false"/>
          <w:i/>
          <w:color w:val="000000"/>
          <w:sz w:val="28"/>
        </w:rPr>
        <w:t xml:space="preserve"> (01.03.2016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2" w:id="381"/>
    <w:p>
      <w:pPr>
        <w:spacing w:after="0"/>
        <w:ind w:left="0"/>
        <w:jc w:val="both"/>
      </w:pPr>
      <w:r>
        <w:rPr>
          <w:rFonts w:ascii="Times New Roman"/>
          <w:b w:val="false"/>
          <w:i w:val="false"/>
          <w:color w:val="000000"/>
          <w:sz w:val="28"/>
        </w:rPr>
        <w:t xml:space="preserve">
      </w:t>
      </w:r>
      <w:r>
        <w:rPr>
          <w:rFonts w:ascii="Times New Roman"/>
          <w:b/>
          <w:i w:val="false"/>
          <w:color w:val="000000"/>
          <w:sz w:val="28"/>
        </w:rPr>
        <w:t>92-бап. Қазақстан Республикасының мiндеттi әлеуметтiк сақтандыру туралы заңнамасын бұзу</w:t>
      </w:r>
    </w:p>
    <w:bookmarkEnd w:id="381"/>
    <w:bookmarkStart w:name="z1140" w:id="382"/>
    <w:p>
      <w:pPr>
        <w:spacing w:after="0"/>
        <w:ind w:left="0"/>
        <w:jc w:val="both"/>
      </w:pPr>
      <w:r>
        <w:rPr>
          <w:rFonts w:ascii="Times New Roman"/>
          <w:b w:val="false"/>
          <w:i w:val="false"/>
          <w:color w:val="000000"/>
          <w:sz w:val="28"/>
        </w:rPr>
        <w:t>
      1. Лауазымды адамдардың Қазақстан Республикасының мiндеттi әлеуметтiк сақтандыру туралы заңнамасында белгiленген талаптарды:</w:t>
      </w:r>
    </w:p>
    <w:bookmarkEnd w:id="382"/>
    <w:p>
      <w:pPr>
        <w:spacing w:after="0"/>
        <w:ind w:left="0"/>
        <w:jc w:val="both"/>
      </w:pPr>
      <w:r>
        <w:rPr>
          <w:rFonts w:ascii="Times New Roman"/>
          <w:b w:val="false"/>
          <w:i w:val="false"/>
          <w:color w:val="000000"/>
          <w:sz w:val="28"/>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pPr>
        <w:spacing w:after="0"/>
        <w:ind w:left="0"/>
        <w:jc w:val="both"/>
      </w:pPr>
      <w:r>
        <w:rPr>
          <w:rFonts w:ascii="Times New Roman"/>
          <w:b w:val="false"/>
          <w:i w:val="false"/>
          <w:color w:val="000000"/>
          <w:sz w:val="28"/>
        </w:rPr>
        <w:t>
      2) "Азаматтарға арналған үкімет" мемлекеттік корпорациясының әлеуметтік төлемдердің белгіленген мерзімдерін және төлемдер мөлшерінің толықтығын бұзуы түрінде орындамауы не тиісінше орындамауы,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41" w:id="383"/>
    <w:p>
      <w:pPr>
        <w:spacing w:after="0"/>
        <w:ind w:left="0"/>
        <w:jc w:val="both"/>
      </w:pPr>
      <w:r>
        <w:rPr>
          <w:rFonts w:ascii="Times New Roman"/>
          <w:b w:val="false"/>
          <w:i w:val="false"/>
          <w:color w:val="000000"/>
          <w:sz w:val="28"/>
        </w:rPr>
        <w:t>
      2. Әлеуметтік аударымдарды төлеушінің:</w:t>
      </w:r>
    </w:p>
    <w:bookmarkEnd w:id="383"/>
    <w:p>
      <w:pPr>
        <w:spacing w:after="0"/>
        <w:ind w:left="0"/>
        <w:jc w:val="both"/>
      </w:pPr>
      <w:r>
        <w:rPr>
          <w:rFonts w:ascii="Times New Roman"/>
          <w:b w:val="false"/>
          <w:i w:val="false"/>
          <w:color w:val="000000"/>
          <w:sz w:val="28"/>
        </w:rPr>
        <w:t>
      1) өздерінің пайдасына әлеуметтік аударымдар бойынша берешек өндіріп алынатын мiндеттi әлеуметтiк сақтандыру жүйесiне қатысушылардың тiзiмдерiн мемлекеттік кіріс органына ұсынбау;</w:t>
      </w:r>
    </w:p>
    <w:p>
      <w:pPr>
        <w:spacing w:after="0"/>
        <w:ind w:left="0"/>
        <w:jc w:val="both"/>
      </w:pPr>
      <w:r>
        <w:rPr>
          <w:rFonts w:ascii="Times New Roman"/>
          <w:b w:val="false"/>
          <w:i w:val="false"/>
          <w:color w:val="000000"/>
          <w:sz w:val="28"/>
        </w:rPr>
        <w:t>
      2) әлеуметтiк аударымдарды төлемеу (аудармау), уақтылы және (немесе) толық төлемеу (аудармау);</w:t>
      </w:r>
    </w:p>
    <w:p>
      <w:pPr>
        <w:spacing w:after="0"/>
        <w:ind w:left="0"/>
        <w:jc w:val="both"/>
      </w:pPr>
      <w:r>
        <w:rPr>
          <w:rFonts w:ascii="Times New Roman"/>
          <w:b w:val="false"/>
          <w:i w:val="false"/>
          <w:color w:val="000000"/>
          <w:sz w:val="28"/>
        </w:rPr>
        <w:t>
      3) Қазақстан Республикасының мiндеттi әлеуметтiк сақтандыру туралы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Республикасының мiндеттi әлеуметтiк сақтандыру туралы заңнамасында көзделген мiндеттердi орындамауы не тиiсiнше орындамауы –</w:t>
      </w:r>
    </w:p>
    <w:p>
      <w:pPr>
        <w:spacing w:after="0"/>
        <w:ind w:left="0"/>
        <w:jc w:val="both"/>
      </w:pPr>
      <w:r>
        <w:rPr>
          <w:rFonts w:ascii="Times New Roman"/>
          <w:b w:val="false"/>
          <w:i w:val="false"/>
          <w:color w:val="000000"/>
          <w:sz w:val="28"/>
        </w:rPr>
        <w:t>
      ескерту жасауға әкеп соғады.</w:t>
      </w:r>
    </w:p>
    <w:bookmarkStart w:name="z1142" w:id="384"/>
    <w:p>
      <w:pPr>
        <w:spacing w:after="0"/>
        <w:ind w:left="0"/>
        <w:jc w:val="both"/>
      </w:pP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іс-әрекеттер –</w:t>
      </w:r>
    </w:p>
    <w:bookmarkEnd w:id="384"/>
    <w:p>
      <w:pPr>
        <w:spacing w:after="0"/>
        <w:ind w:left="0"/>
        <w:jc w:val="both"/>
      </w:pPr>
      <w:r>
        <w:rPr>
          <w:rFonts w:ascii="Times New Roman"/>
          <w:b w:val="false"/>
          <w:i w:val="false"/>
          <w:color w:val="000000"/>
          <w:sz w:val="28"/>
        </w:rPr>
        <w:t>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әлеуметтiк аударымдар сомасының жиырма, орта кәсіпкерлік субъектілеріне – отыз, iрi кәсiпкерлiк субъектiлерiне елу пайызы мөлшерiнде айыппұл салуға әкеп соғады.</w:t>
      </w:r>
    </w:p>
    <w:bookmarkStart w:name="z1143" w:id="385"/>
    <w:p>
      <w:pPr>
        <w:spacing w:after="0"/>
        <w:ind w:left="0"/>
        <w:jc w:val="both"/>
      </w:pPr>
      <w:r>
        <w:rPr>
          <w:rFonts w:ascii="Times New Roman"/>
          <w:b w:val="false"/>
          <w:i w:val="false"/>
          <w:color w:val="000000"/>
          <w:sz w:val="28"/>
        </w:rPr>
        <w:t xml:space="preserve">
      4. Банктердiң және банк операцияларының жекелеген түрлерiн жүзеге асыратын ұйымдардың: </w:t>
      </w:r>
    </w:p>
    <w:bookmarkEnd w:id="385"/>
    <w:p>
      <w:pPr>
        <w:spacing w:after="0"/>
        <w:ind w:left="0"/>
        <w:jc w:val="both"/>
      </w:pPr>
      <w:r>
        <w:rPr>
          <w:rFonts w:ascii="Times New Roman"/>
          <w:b w:val="false"/>
          <w:i w:val="false"/>
          <w:color w:val="000000"/>
          <w:sz w:val="28"/>
        </w:rPr>
        <w:t>
      1) Қазақстан Республикасының мiндеттi әлеуметтiк сақтандыру туралы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pPr>
        <w:spacing w:after="0"/>
        <w:ind w:left="0"/>
        <w:jc w:val="both"/>
      </w:pPr>
      <w:r>
        <w:rPr>
          <w:rFonts w:ascii="Times New Roman"/>
          <w:b w:val="false"/>
          <w:i w:val="false"/>
          <w:color w:val="000000"/>
          <w:sz w:val="28"/>
        </w:rPr>
        <w:t>
      2) әлеуметтiк аударымдар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Қазақстан Республикасының мiндеттi әлеуметтiк сақтандыру туралы заңнамасында белгiленген мiндеттердi орындамауы –</w:t>
      </w:r>
    </w:p>
    <w:p>
      <w:pPr>
        <w:spacing w:after="0"/>
        <w:ind w:left="0"/>
        <w:jc w:val="both"/>
      </w:pPr>
      <w:r>
        <w:rPr>
          <w:rFonts w:ascii="Times New Roman"/>
          <w:b w:val="false"/>
          <w:i w:val="false"/>
          <w:color w:val="000000"/>
          <w:sz w:val="28"/>
        </w:rPr>
        <w:t>
      Қазақстан Республикасының мiндеттi әлеуметтiк сақтандыру туралы заңнамасында белгiленген мiндеттердi орындамау кезеңiнде төлеушiлердiң банк шоттары бойынша жасалған шығыс операциялары сомасының бес пайызы мөлшерiнде айыппұл салуға әкеп соғады.</w:t>
      </w:r>
    </w:p>
    <w:p>
      <w:pPr>
        <w:spacing w:after="0"/>
        <w:ind w:left="0"/>
        <w:jc w:val="both"/>
      </w:pPr>
      <w:r>
        <w:rPr>
          <w:rFonts w:ascii="Times New Roman"/>
          <w:b w:val="false"/>
          <w:i w:val="false"/>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аударымдар сомасы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92-бапқа өзгеріс енгізілді - ҚР 17.11.2015 </w:t>
      </w:r>
      <w:r>
        <w:rPr>
          <w:rFonts w:ascii="Times New Roman"/>
          <w:b w:val="false"/>
          <w:i w:val="false"/>
          <w:color w:val="000000"/>
          <w:sz w:val="28"/>
        </w:rPr>
        <w:t>№ 408-V</w:t>
      </w:r>
      <w:r>
        <w:rPr>
          <w:rFonts w:ascii="Times New Roman"/>
          <w:b w:val="false"/>
          <w:i/>
          <w:color w:val="000000"/>
          <w:sz w:val="28"/>
        </w:rPr>
        <w:t xml:space="preserve"> (01.03.2016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287-VІ</w:t>
      </w:r>
      <w:r>
        <w:rPr>
          <w:rFonts w:ascii="Times New Roman"/>
          <w:b w:val="false"/>
          <w:i/>
          <w:color w:val="000000"/>
          <w:sz w:val="28"/>
        </w:rPr>
        <w:t xml:space="preserve"> (01.01.2020 бастап қолданысқа енгізіледі) Заңдарымен.</w:t>
      </w:r>
    </w:p>
    <w:bookmarkStart w:name="z3434" w:id="386"/>
    <w:p>
      <w:pPr>
        <w:spacing w:after="0"/>
        <w:ind w:left="0"/>
        <w:jc w:val="both"/>
      </w:pPr>
      <w:r>
        <w:rPr>
          <w:rFonts w:ascii="Times New Roman"/>
          <w:b w:val="false"/>
          <w:i w:val="false"/>
          <w:color w:val="000000"/>
          <w:sz w:val="28"/>
        </w:rPr>
        <w:t xml:space="preserve">
      </w:t>
      </w:r>
      <w:r>
        <w:rPr>
          <w:rFonts w:ascii="Times New Roman"/>
          <w:b/>
          <w:i w:val="false"/>
          <w:color w:val="000000"/>
          <w:sz w:val="28"/>
        </w:rPr>
        <w:t>92-1-бап. Қазақстан Республикасының міндетті әлеуметтік медициналық сақтандыру туралы заңнамасын бұзу</w:t>
      </w:r>
    </w:p>
    <w:bookmarkEnd w:id="386"/>
    <w:p>
      <w:pPr>
        <w:spacing w:after="0"/>
        <w:ind w:left="0"/>
        <w:jc w:val="both"/>
      </w:pPr>
      <w:r>
        <w:rPr>
          <w:rFonts w:ascii="Times New Roman"/>
          <w:b w:val="false"/>
          <w:i w:val="false"/>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заңнамасында көзделген міндеттерді:</w:t>
      </w:r>
    </w:p>
    <w:p>
      <w:pPr>
        <w:spacing w:after="0"/>
        <w:ind w:left="0"/>
        <w:jc w:val="both"/>
      </w:pPr>
      <w:r>
        <w:rPr>
          <w:rFonts w:ascii="Times New Roman"/>
          <w:b w:val="false"/>
          <w:i w:val="false"/>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pPr>
        <w:spacing w:after="0"/>
        <w:ind w:left="0"/>
        <w:jc w:val="both"/>
      </w:pPr>
      <w:r>
        <w:rPr>
          <w:rFonts w:ascii="Times New Roman"/>
          <w:b w:val="false"/>
          <w:i w:val="false"/>
          <w:color w:val="000000"/>
          <w:sz w:val="28"/>
        </w:rPr>
        <w:t>
      2) жұмыс берушілердің, дара кәсіпкерлердің, жекеше 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жекеше нотариустарға, жеке сот орындаушыларына, адвокаттарға,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суъектілеріне – отыз, ірі кәсіпкерлік субъектілеріне елу пайыз мөлшерінде айыппұл салуға әкеп соғады.</w:t>
      </w:r>
    </w:p>
    <w:p>
      <w:pPr>
        <w:spacing w:after="0"/>
        <w:ind w:left="0"/>
        <w:jc w:val="both"/>
      </w:pPr>
      <w:r>
        <w:rPr>
          <w:rFonts w:ascii="Times New Roman"/>
          <w:b w:val="false"/>
          <w:i w:val="false"/>
          <w:color w:val="000000"/>
          <w:sz w:val="28"/>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w:t>
      </w:r>
    </w:p>
    <w:p>
      <w:pPr>
        <w:spacing w:after="0"/>
        <w:ind w:left="0"/>
        <w:jc w:val="both"/>
      </w:pPr>
      <w:r>
        <w:rPr>
          <w:rFonts w:ascii="Times New Roman"/>
          <w:b w:val="false"/>
          <w:i w:val="false"/>
          <w:color w:val="000000"/>
          <w:sz w:val="28"/>
        </w:rPr>
        <w:t xml:space="preserve">
      1)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мемлекеттік кіріс органдарының өкімі бойынша әлеуметтік аударымдарды төлеушінің банктік шоттары бойынша барлық шығыс операцияларын тоқтатпау;</w:t>
      </w:r>
    </w:p>
    <w:p>
      <w:pPr>
        <w:spacing w:after="0"/>
        <w:ind w:left="0"/>
        <w:jc w:val="both"/>
      </w:pPr>
      <w:r>
        <w:rPr>
          <w:rFonts w:ascii="Times New Roman"/>
          <w:b w:val="false"/>
          <w:i w:val="false"/>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орындамау түрінде орындамауы –</w:t>
      </w:r>
    </w:p>
    <w:p>
      <w:pPr>
        <w:spacing w:after="0"/>
        <w:ind w:left="0"/>
        <w:jc w:val="both"/>
      </w:pPr>
      <w:r>
        <w:rPr>
          <w:rFonts w:ascii="Times New Roman"/>
          <w:b w:val="false"/>
          <w:i w:val="false"/>
          <w:color w:val="000000"/>
          <w:sz w:val="28"/>
        </w:rPr>
        <w:t xml:space="preserve">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 орындамау кезеңінде төлеушілердің банктік шоттары бойынша жасалған шығыс операциялары сомасының бес пайызы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10-тарау 92-1-баппен толықтырылды - ҚР 16.11.2015</w:t>
      </w:r>
      <w:r>
        <w:rPr>
          <w:rFonts w:ascii="Times New Roman"/>
          <w:b w:val="false"/>
          <w:i w:val="false"/>
          <w:color w:val="000000"/>
          <w:sz w:val="28"/>
        </w:rPr>
        <w:t xml:space="preserve"> </w:t>
      </w:r>
      <w:r>
        <w:rPr>
          <w:rFonts w:ascii="Times New Roman"/>
          <w:b w:val="false"/>
          <w:i w:val="false"/>
          <w:color w:val="000000"/>
          <w:sz w:val="28"/>
        </w:rPr>
        <w:t>№ 406-V</w:t>
      </w:r>
      <w:r>
        <w:rPr>
          <w:rFonts w:ascii="Times New Roman"/>
          <w:b w:val="false"/>
          <w:i/>
          <w:color w:val="000000"/>
          <w:sz w:val="28"/>
        </w:rPr>
        <w:t xml:space="preserve"> Заңымен (01.07.2017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93" w:id="387"/>
    <w:p>
      <w:pPr>
        <w:spacing w:after="0"/>
        <w:ind w:left="0"/>
        <w:jc w:val="both"/>
      </w:pPr>
      <w:r>
        <w:rPr>
          <w:rFonts w:ascii="Times New Roman"/>
          <w:b w:val="false"/>
          <w:i w:val="false"/>
          <w:color w:val="000000"/>
          <w:sz w:val="28"/>
        </w:rPr>
        <w:t xml:space="preserve">
      </w:t>
      </w:r>
      <w:r>
        <w:rPr>
          <w:rFonts w:ascii="Times New Roman"/>
          <w:b/>
          <w:i w:val="false"/>
          <w:color w:val="000000"/>
          <w:sz w:val="28"/>
        </w:rPr>
        <w:t>93-бап. Еңбек қауiпсiздiгiн және еңбектi қорғауды қамтамасыз ету қағидаларын бұзу</w:t>
      </w:r>
    </w:p>
    <w:bookmarkEnd w:id="387"/>
    <w:bookmarkStart w:name="z1144" w:id="388"/>
    <w:p>
      <w:pPr>
        <w:spacing w:after="0"/>
        <w:ind w:left="0"/>
        <w:jc w:val="both"/>
      </w:pPr>
      <w:r>
        <w:rPr>
          <w:rFonts w:ascii="Times New Roman"/>
          <w:b w:val="false"/>
          <w:i w:val="false"/>
          <w:color w:val="000000"/>
          <w:sz w:val="28"/>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388"/>
    <w:p>
      <w:pPr>
        <w:spacing w:after="0"/>
        <w:ind w:left="0"/>
        <w:jc w:val="both"/>
      </w:pPr>
      <w:r>
        <w:rPr>
          <w:rFonts w:ascii="Times New Roman"/>
          <w:b w:val="false"/>
          <w:i w:val="false"/>
          <w:color w:val="000000"/>
          <w:sz w:val="28"/>
        </w:rPr>
        <w:t>
      ескерту жасауға әкеп соғады.</w:t>
      </w:r>
    </w:p>
    <w:bookmarkStart w:name="z1145" w:id="389"/>
    <w:p>
      <w:pPr>
        <w:spacing w:after="0"/>
        <w:ind w:left="0"/>
        <w:jc w:val="both"/>
      </w:pPr>
      <w:r>
        <w:rPr>
          <w:rFonts w:ascii="Times New Roman"/>
          <w:b w:val="false"/>
          <w:i w:val="false"/>
          <w:color w:val="000000"/>
          <w:sz w:val="28"/>
        </w:rPr>
        <w:t>
      2. Жұмыс берушінің Қазақстан Республикасының еңбек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389"/>
    <w:p>
      <w:pPr>
        <w:spacing w:after="0"/>
        <w:ind w:left="0"/>
        <w:jc w:val="both"/>
      </w:pPr>
      <w:r>
        <w:rPr>
          <w:rFonts w:ascii="Times New Roman"/>
          <w:b w:val="false"/>
          <w:i w:val="false"/>
          <w:color w:val="000000"/>
          <w:sz w:val="28"/>
        </w:rPr>
        <w:t>
      ескерту жасауға әкеп соғады.</w:t>
      </w:r>
    </w:p>
    <w:bookmarkStart w:name="z1146" w:id="390"/>
    <w:p>
      <w:pPr>
        <w:spacing w:after="0"/>
        <w:ind w:left="0"/>
        <w:jc w:val="both"/>
      </w:pPr>
      <w:r>
        <w:rPr>
          <w:rFonts w:ascii="Times New Roman"/>
          <w:b w:val="false"/>
          <w:i w:val="false"/>
          <w:color w:val="000000"/>
          <w:sz w:val="28"/>
        </w:rPr>
        <w:t>
      3. Қызметкерлерді Қазақстан Республикасының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390"/>
    <w:p>
      <w:pPr>
        <w:spacing w:after="0"/>
        <w:ind w:left="0"/>
        <w:jc w:val="both"/>
      </w:pPr>
      <w:r>
        <w:rPr>
          <w:rFonts w:ascii="Times New Roman"/>
          <w:b w:val="false"/>
          <w:i w:val="false"/>
          <w:color w:val="000000"/>
          <w:sz w:val="28"/>
        </w:rPr>
        <w:t>
      ескерту жасауға әкеп соғады.</w:t>
      </w:r>
    </w:p>
    <w:bookmarkStart w:name="z1147" w:id="391"/>
    <w:p>
      <w:pPr>
        <w:spacing w:after="0"/>
        <w:ind w:left="0"/>
        <w:jc w:val="both"/>
      </w:pPr>
      <w:r>
        <w:rPr>
          <w:rFonts w:ascii="Times New Roman"/>
          <w:b w:val="false"/>
          <w:i w:val="false"/>
          <w:color w:val="000000"/>
          <w:sz w:val="28"/>
        </w:rPr>
        <w:t>
      4. Жұмыс берушінің Қазақстан Республикасы еңбек заңнамасының жұмыскерлерді, басшыларды және еңбек қауіпсіздігін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391"/>
    <w:p>
      <w:pPr>
        <w:spacing w:after="0"/>
        <w:ind w:left="0"/>
        <w:jc w:val="both"/>
      </w:pPr>
      <w:r>
        <w:rPr>
          <w:rFonts w:ascii="Times New Roman"/>
          <w:b w:val="false"/>
          <w:i w:val="false"/>
          <w:color w:val="000000"/>
          <w:sz w:val="28"/>
        </w:rPr>
        <w:t>
      ескерту жасауға әкеп соғады.</w:t>
      </w:r>
    </w:p>
    <w:bookmarkStart w:name="z1148" w:id="392"/>
    <w:p>
      <w:pPr>
        <w:spacing w:after="0"/>
        <w:ind w:left="0"/>
        <w:jc w:val="both"/>
      </w:pPr>
      <w:r>
        <w:rPr>
          <w:rFonts w:ascii="Times New Roman"/>
          <w:b w:val="false"/>
          <w:i w:val="false"/>
          <w:color w:val="000000"/>
          <w:sz w:val="28"/>
        </w:rPr>
        <w:t>
      5. Осы баптың бiрiншi, екінші, үшінші, төртінші бөлiктерінде көзделген, ескерту жасалғаннан кейiн бiр жыл iшiнде қайталап жасалған әрекеттер –</w:t>
      </w:r>
    </w:p>
    <w:bookmarkEnd w:id="392"/>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жиырма айлық есептік көрсеткіш мөлшерiнде айыппұл салуға әкеп соғады.</w:t>
      </w:r>
    </w:p>
    <w:bookmarkStart w:name="z1149" w:id="393"/>
    <w:p>
      <w:pPr>
        <w:spacing w:after="0"/>
        <w:ind w:left="0"/>
        <w:jc w:val="both"/>
      </w:pPr>
      <w:r>
        <w:rPr>
          <w:rFonts w:ascii="Times New Roman"/>
          <w:b w:val="false"/>
          <w:i w:val="false"/>
          <w:color w:val="000000"/>
          <w:sz w:val="28"/>
        </w:rPr>
        <w:t>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талаптарын орындамауы және осы құжаттардың болмауы –</w:t>
      </w:r>
    </w:p>
    <w:bookmarkEnd w:id="393"/>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көрсеткіш мөлшерiнде айыппұл салуға әкеп соғады.</w:t>
      </w:r>
    </w:p>
    <w:bookmarkStart w:name="z1150" w:id="394"/>
    <w:p>
      <w:pPr>
        <w:spacing w:after="0"/>
        <w:ind w:left="0"/>
        <w:jc w:val="both"/>
      </w:pPr>
      <w:r>
        <w:rPr>
          <w:rFonts w:ascii="Times New Roman"/>
          <w:b w:val="false"/>
          <w:i w:val="false"/>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394"/>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қырық, орта кәсіпкерлік субъектілеріне – алпыс, iрi кәсiпкерлiк субъектiлерiне бір жүз жиырма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93-бапқа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4" w:id="395"/>
    <w:p>
      <w:pPr>
        <w:spacing w:after="0"/>
        <w:ind w:left="0"/>
        <w:jc w:val="both"/>
      </w:pPr>
      <w:r>
        <w:rPr>
          <w:rFonts w:ascii="Times New Roman"/>
          <w:b w:val="false"/>
          <w:i w:val="false"/>
          <w:color w:val="000000"/>
          <w:sz w:val="28"/>
        </w:rPr>
        <w:t xml:space="preserve">
      </w:t>
      </w:r>
      <w:r>
        <w:rPr>
          <w:rFonts w:ascii="Times New Roman"/>
          <w:b/>
          <w:i w:val="false"/>
          <w:color w:val="000000"/>
          <w:sz w:val="28"/>
        </w:rPr>
        <w:t>94-бап. Өндірістік объектілерді еңбек жағдайлары бойынша аттестаттауды жүргізу жөніндегі заңнама талаптарын бұзу</w:t>
      </w:r>
    </w:p>
    <w:bookmarkEnd w:id="395"/>
    <w:bookmarkStart w:name="z1151" w:id="396"/>
    <w:p>
      <w:pPr>
        <w:spacing w:after="0"/>
        <w:ind w:left="0"/>
        <w:jc w:val="both"/>
      </w:pPr>
      <w:r>
        <w:rPr>
          <w:rFonts w:ascii="Times New Roman"/>
          <w:b w:val="false"/>
          <w:i w:val="false"/>
          <w:color w:val="000000"/>
          <w:sz w:val="28"/>
        </w:rPr>
        <w:t>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p>
    <w:bookmarkEnd w:id="396"/>
    <w:p>
      <w:pPr>
        <w:spacing w:after="0"/>
        <w:ind w:left="0"/>
        <w:jc w:val="both"/>
      </w:pPr>
      <w:r>
        <w:rPr>
          <w:rFonts w:ascii="Times New Roman"/>
          <w:b w:val="false"/>
          <w:i w:val="false"/>
          <w:color w:val="000000"/>
          <w:sz w:val="28"/>
        </w:rPr>
        <w:t>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bookmarkStart w:name="z1152" w:id="3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5" w:id="398"/>
    <w:p>
      <w:pPr>
        <w:spacing w:after="0"/>
        <w:ind w:left="0"/>
        <w:jc w:val="both"/>
      </w:pPr>
      <w:r>
        <w:rPr>
          <w:rFonts w:ascii="Times New Roman"/>
          <w:b w:val="false"/>
          <w:i w:val="false"/>
          <w:color w:val="000000"/>
          <w:sz w:val="28"/>
        </w:rPr>
        <w:t xml:space="preserve">
      </w:t>
      </w:r>
      <w:r>
        <w:rPr>
          <w:rFonts w:ascii="Times New Roman"/>
          <w:b/>
          <w:i w:val="false"/>
          <w:color w:val="000000"/>
          <w:sz w:val="28"/>
        </w:rPr>
        <w:t>95-бап. Еңбек қызметіне байланысты жазатайым оқиғаларды тергеп-тексеруді қамтамасыз етпеу</w:t>
      </w:r>
    </w:p>
    <w:bookmarkEnd w:id="39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95-баптың тақырыбы жаңа редакцияда - ҚР 23.11.2015</w:t>
      </w:r>
      <w:r>
        <w:rPr>
          <w:rFonts w:ascii="Times New Roman"/>
          <w:b w:val="false"/>
          <w:i w:val="false"/>
          <w:color w:val="000000"/>
          <w:sz w:val="28"/>
        </w:rPr>
        <w:t xml:space="preserve"> № 415-V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1118" w:id="399"/>
    <w:p>
      <w:pPr>
        <w:spacing w:after="0"/>
        <w:ind w:left="0"/>
        <w:jc w:val="both"/>
      </w:pPr>
      <w:r>
        <w:rPr>
          <w:rFonts w:ascii="Times New Roman"/>
          <w:b w:val="false"/>
          <w:i w:val="false"/>
          <w:color w:val="000000"/>
          <w:sz w:val="28"/>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399"/>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алып келеді.</w:t>
      </w:r>
    </w:p>
    <w:bookmarkStart w:name="z1154" w:id="400"/>
    <w:p>
      <w:pPr>
        <w:spacing w:after="0"/>
        <w:ind w:left="0"/>
        <w:jc w:val="both"/>
      </w:pPr>
      <w:r>
        <w:rPr>
          <w:rFonts w:ascii="Times New Roman"/>
          <w:b w:val="false"/>
          <w:i w:val="false"/>
          <w:color w:val="000000"/>
          <w:sz w:val="28"/>
        </w:rPr>
        <w:t xml:space="preserve">
      2. Осы баптың бірiншi бөлiгiнде көзделген, әкiмшiлiк жаза қолданылғаннан кейiн бiр жыл iшiнде қайталап жасалған әрекет – </w:t>
      </w:r>
    </w:p>
    <w:bookmarkEnd w:id="400"/>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95-бапқа өзгеріс енгізілді - ҚР 23.11.2015</w:t>
      </w:r>
      <w:r>
        <w:rPr>
          <w:rFonts w:ascii="Times New Roman"/>
          <w:b w:val="false"/>
          <w:i w:val="false"/>
          <w:color w:val="000000"/>
          <w:sz w:val="28"/>
        </w:rPr>
        <w:t xml:space="preserve"> № 415-V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r>
        <w:rPr>
          <w:rFonts w:ascii="Times New Roman"/>
          <w:b w:val="false"/>
          <w:i/>
          <w:color w:val="000000"/>
          <w:sz w:val="28"/>
        </w:rPr>
        <w:t xml:space="preserve">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6" w:id="401"/>
    <w:p>
      <w:pPr>
        <w:spacing w:after="0"/>
        <w:ind w:left="0"/>
        <w:jc w:val="both"/>
      </w:pPr>
      <w:r>
        <w:rPr>
          <w:rFonts w:ascii="Times New Roman"/>
          <w:b w:val="false"/>
          <w:i w:val="false"/>
          <w:color w:val="000000"/>
          <w:sz w:val="28"/>
        </w:rPr>
        <w:t xml:space="preserve">
      </w:t>
      </w:r>
      <w:r>
        <w:rPr>
          <w:rFonts w:ascii="Times New Roman"/>
          <w:b/>
          <w:i w:val="false"/>
          <w:color w:val="000000"/>
          <w:sz w:val="28"/>
        </w:rPr>
        <w:t>96-бап. Еңбек қызметіне байланысты жазатайым оқиға фактісі туралы хабарламау</w:t>
      </w:r>
    </w:p>
    <w:bookmarkEnd w:id="4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96-баптың тақырыбы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155" w:id="402"/>
    <w:p>
      <w:pPr>
        <w:spacing w:after="0"/>
        <w:ind w:left="0"/>
        <w:jc w:val="both"/>
      </w:pPr>
      <w:r>
        <w:rPr>
          <w:rFonts w:ascii="Times New Roman"/>
          <w:b w:val="false"/>
          <w:i w:val="false"/>
          <w:color w:val="000000"/>
          <w:sz w:val="28"/>
        </w:rPr>
        <w:t>
      1. Еңбек қызметіне байланысты жазатайым оқиға фактісі туралы хабарламау –</w:t>
      </w:r>
    </w:p>
    <w:bookmarkEnd w:id="402"/>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bookmarkStart w:name="z1156" w:id="40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403"/>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96-бапқа өзгеріс енгізілді - ҚР 23.11.2015</w:t>
      </w:r>
      <w:r>
        <w:rPr>
          <w:rFonts w:ascii="Times New Roman"/>
          <w:b w:val="false"/>
          <w:i w:val="false"/>
          <w:color w:val="000000"/>
          <w:sz w:val="28"/>
        </w:rPr>
        <w:t xml:space="preserve"> № 415-V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7" w:id="4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97-бап. Ұжымдық шарт, келiсiм жасасу жөнiнде заңнама талаптарын бұзу </w:t>
      </w:r>
    </w:p>
    <w:bookmarkEnd w:id="404"/>
    <w:bookmarkStart w:name="z1119" w:id="405"/>
    <w:p>
      <w:pPr>
        <w:spacing w:after="0"/>
        <w:ind w:left="0"/>
        <w:jc w:val="both"/>
      </w:pPr>
      <w:r>
        <w:rPr>
          <w:rFonts w:ascii="Times New Roman"/>
          <w:b w:val="false"/>
          <w:i w:val="false"/>
          <w:color w:val="000000"/>
          <w:sz w:val="28"/>
        </w:rPr>
        <w:t>
      1. Ұжымдық шартты, келiсiмдi жасасу, өзгерту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405"/>
    <w:p>
      <w:pPr>
        <w:spacing w:after="0"/>
        <w:ind w:left="0"/>
        <w:jc w:val="both"/>
      </w:pPr>
      <w:r>
        <w:rPr>
          <w:rFonts w:ascii="Times New Roman"/>
          <w:b w:val="false"/>
          <w:i w:val="false"/>
          <w:color w:val="000000"/>
          <w:sz w:val="28"/>
        </w:rPr>
        <w:t>
      келiссөздер жүргiзуге уәкiлеттiк берілген тұлғаларға төрт жүз айлық есептiк көрсеткiш мөлшерiнде айыппұл салуға әкеп соғады.</w:t>
      </w:r>
    </w:p>
    <w:bookmarkStart w:name="z1120" w:id="406"/>
    <w:p>
      <w:pPr>
        <w:spacing w:after="0"/>
        <w:ind w:left="0"/>
        <w:jc w:val="both"/>
      </w:pPr>
      <w:r>
        <w:rPr>
          <w:rFonts w:ascii="Times New Roman"/>
          <w:b w:val="false"/>
          <w:i w:val="false"/>
          <w:color w:val="000000"/>
          <w:sz w:val="28"/>
        </w:rPr>
        <w:t>
      2. Ұжымдық шарт, келiсiм жасасудан негiзсiз бас тарту –</w:t>
      </w:r>
    </w:p>
    <w:bookmarkEnd w:id="406"/>
    <w:bookmarkStart w:name="z1121" w:id="407"/>
    <w:p>
      <w:pPr>
        <w:spacing w:after="0"/>
        <w:ind w:left="0"/>
        <w:jc w:val="both"/>
      </w:pPr>
      <w:r>
        <w:rPr>
          <w:rFonts w:ascii="Times New Roman"/>
          <w:b w:val="false"/>
          <w:i w:val="false"/>
          <w:color w:val="000000"/>
          <w:sz w:val="28"/>
        </w:rPr>
        <w:t>
      ұжымдық шарт, келiсiм жасасуға уәкiлеттiк берілген тұлғаларға төрт жүз айлық есептiк көрсеткiш мөлшерiнде айыппұл салуға әкеп соғады.</w:t>
      </w:r>
    </w:p>
    <w:bookmarkEnd w:id="407"/>
    <w:bookmarkStart w:name="z1153" w:id="408"/>
    <w:p>
      <w:pPr>
        <w:spacing w:after="0"/>
        <w:ind w:left="0"/>
        <w:jc w:val="both"/>
      </w:pPr>
      <w:r>
        <w:rPr>
          <w:rFonts w:ascii="Times New Roman"/>
          <w:b w:val="false"/>
          <w:i w:val="false"/>
          <w:color w:val="000000"/>
          <w:sz w:val="28"/>
        </w:rPr>
        <w:t>
      3. Ұжымдық шарт, келiсiм бойынша міндеттемені орындамау немесе бұзу –</w:t>
      </w:r>
    </w:p>
    <w:bookmarkEnd w:id="408"/>
    <w:p>
      <w:pPr>
        <w:spacing w:after="0"/>
        <w:ind w:left="0"/>
        <w:jc w:val="both"/>
      </w:pPr>
      <w:r>
        <w:rPr>
          <w:rFonts w:ascii="Times New Roman"/>
          <w:b w:val="false"/>
          <w:i w:val="false"/>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bookmarkStart w:name="z3524" w:id="409"/>
    <w:p>
      <w:pPr>
        <w:spacing w:after="0"/>
        <w:ind w:left="0"/>
        <w:jc w:val="both"/>
      </w:pPr>
      <w:r>
        <w:rPr>
          <w:rFonts w:ascii="Times New Roman"/>
          <w:b w:val="false"/>
          <w:i w:val="false"/>
          <w:color w:val="000000"/>
          <w:sz w:val="28"/>
        </w:rPr>
        <w:t>
      4. Ұжымдық келiссөздер жүргiзуге және ұжымдық шарттардың, келiсiмдердiң орындалуын бақылауды жүзеге асыруға қажеттi ақпаратты бермеу –</w:t>
      </w:r>
    </w:p>
    <w:bookmarkEnd w:id="409"/>
    <w:p>
      <w:pPr>
        <w:spacing w:after="0"/>
        <w:ind w:left="0"/>
        <w:jc w:val="both"/>
      </w:pPr>
      <w:r>
        <w:rPr>
          <w:rFonts w:ascii="Times New Roman"/>
          <w:b w:val="false"/>
          <w:i w:val="false"/>
          <w:color w:val="000000"/>
          <w:sz w:val="28"/>
        </w:rPr>
        <w:t>
      ақпараттың берiлмеуiне кiнәлi тұлғаларға сексен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97-бап жаңа редакцияда - ҚР 23.11.2015</w:t>
      </w:r>
      <w:r>
        <w:rPr>
          <w:rFonts w:ascii="Times New Roman"/>
          <w:b w:val="false"/>
          <w:i w:val="false"/>
          <w:color w:val="000000"/>
          <w:sz w:val="28"/>
        </w:rPr>
        <w:t xml:space="preserve"> № 415-V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410"/>
    <w:p>
      <w:pPr>
        <w:spacing w:after="0"/>
        <w:ind w:left="0"/>
        <w:jc w:val="both"/>
      </w:pPr>
      <w:r>
        <w:rPr>
          <w:rFonts w:ascii="Times New Roman"/>
          <w:b w:val="false"/>
          <w:i w:val="false"/>
          <w:color w:val="000000"/>
          <w:sz w:val="28"/>
        </w:rPr>
        <w:t xml:space="preserve">
      </w:t>
      </w:r>
      <w:r>
        <w:rPr>
          <w:rFonts w:ascii="Times New Roman"/>
          <w:b/>
          <w:i w:val="false"/>
          <w:color w:val="000000"/>
          <w:sz w:val="28"/>
        </w:rPr>
        <w:t>98-бап. Қазақстан Республикасының халықты жұмыспен қамту туралы заңнамасын бұзу</w:t>
      </w:r>
    </w:p>
    <w:bookmarkEnd w:id="410"/>
    <w:bookmarkStart w:name="z1161" w:id="411"/>
    <w:p>
      <w:pPr>
        <w:spacing w:after="0"/>
        <w:ind w:left="0"/>
        <w:jc w:val="both"/>
      </w:pPr>
      <w:r>
        <w:rPr>
          <w:rFonts w:ascii="Times New Roman"/>
          <w:b w:val="false"/>
          <w:i w:val="false"/>
          <w:color w:val="000000"/>
          <w:sz w:val="28"/>
        </w:rPr>
        <w:t>
      1. Жұмыс берушінің Қазақстан Республикасының халықты жұмыспен қамту туралы заңнамасын:</w:t>
      </w:r>
    </w:p>
    <w:bookmarkEnd w:id="411"/>
    <w:p>
      <w:pPr>
        <w:spacing w:after="0"/>
        <w:ind w:left="0"/>
        <w:jc w:val="both"/>
      </w:pPr>
      <w:r>
        <w:rPr>
          <w:rFonts w:ascii="Times New Roman"/>
          <w:b w:val="false"/>
          <w:i w:val="false"/>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келген өндірістердің және орындалатын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мерзімдерде бермеу;</w:t>
      </w:r>
    </w:p>
    <w:p>
      <w:pPr>
        <w:spacing w:after="0"/>
        <w:ind w:left="0"/>
        <w:jc w:val="both"/>
      </w:pPr>
      <w:r>
        <w:rPr>
          <w:rFonts w:ascii="Times New Roman"/>
          <w:b w:val="false"/>
          <w:i w:val="false"/>
          <w:color w:val="000000"/>
          <w:sz w:val="28"/>
        </w:rPr>
        <w:t>
      2) халықты жұмыспен қамту орталығына бос орындардың бар-жоғы туралы мәліметтерді жібермеу, уақтылы жібермеу;</w:t>
      </w:r>
    </w:p>
    <w:p>
      <w:pPr>
        <w:spacing w:after="0"/>
        <w:ind w:left="0"/>
        <w:jc w:val="both"/>
      </w:pPr>
      <w:r>
        <w:rPr>
          <w:rFonts w:ascii="Times New Roman"/>
          <w:b w:val="false"/>
          <w:i w:val="false"/>
          <w:color w:val="000000"/>
          <w:sz w:val="28"/>
        </w:rPr>
        <w:t>
      3) жұмысқа қабылдау немесе жұмысқа қабылдаудан бас тарту туралы хабарламаны ұсынбау, уақтылы хабарламау;</w:t>
      </w:r>
    </w:p>
    <w:bookmarkStart w:name="z3571" w:id="412"/>
    <w:p>
      <w:pPr>
        <w:spacing w:after="0"/>
        <w:ind w:left="0"/>
        <w:jc w:val="both"/>
      </w:pPr>
      <w:r>
        <w:rPr>
          <w:rFonts w:ascii="Times New Roman"/>
          <w:b w:val="false"/>
          <w:i w:val="false"/>
          <w:color w:val="000000"/>
          <w:sz w:val="28"/>
        </w:rPr>
        <w:t>
      4) мүгедектер,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орындамау түрінде жасаған бұзушылығы –</w:t>
      </w:r>
    </w:p>
    <w:bookmarkEnd w:id="4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16.04.2018 </w:t>
      </w:r>
      <w:r>
        <w:rPr>
          <w:rFonts w:ascii="Times New Roman"/>
          <w:b w:val="false"/>
          <w:i w:val="false"/>
          <w:color w:val="000000"/>
          <w:sz w:val="28"/>
        </w:rPr>
        <w:t>№ 147-VI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ескерту жасауға әкеп соғады.</w:t>
      </w:r>
    </w:p>
    <w:bookmarkStart w:name="z1162" w:id="41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413"/>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бес, орта кәсіпкерлік субъектілеріне – жеті, ірі кәсіпкерлік субъектілеріне он айлық есепті көрсеткіш мөлшерiнде айыппұл салуға әкеп соғады.</w:t>
      </w:r>
    </w:p>
    <w:bookmarkStart w:name="z1163" w:id="414"/>
    <w:p>
      <w:pPr>
        <w:spacing w:after="0"/>
        <w:ind w:left="0"/>
        <w:jc w:val="both"/>
      </w:pPr>
      <w:r>
        <w:rPr>
          <w:rFonts w:ascii="Times New Roman"/>
          <w:b w:val="false"/>
          <w:i w:val="false"/>
          <w:color w:val="000000"/>
          <w:sz w:val="28"/>
        </w:rPr>
        <w:t>
      3. Жұмыспен қамту жеке агентінің еңбек делдалдылығы бойынша қызмет көрсетулерді алуға өтініш білдірген тұлғалармен шарт жасаспауы –</w:t>
      </w:r>
    </w:p>
    <w:bookmarkEnd w:id="414"/>
    <w:p>
      <w:pPr>
        <w:spacing w:after="0"/>
        <w:ind w:left="0"/>
        <w:jc w:val="both"/>
      </w:pPr>
      <w:r>
        <w:rPr>
          <w:rFonts w:ascii="Times New Roman"/>
          <w:b w:val="false"/>
          <w:i w:val="false"/>
          <w:color w:val="000000"/>
          <w:sz w:val="28"/>
        </w:rPr>
        <w:t>
      ескерту жасауға әкеп соғады.</w:t>
      </w:r>
    </w:p>
    <w:bookmarkStart w:name="z1164" w:id="415"/>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41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3686" w:id="416"/>
    <w:p>
      <w:pPr>
        <w:spacing w:after="0"/>
        <w:ind w:left="0"/>
        <w:jc w:val="both"/>
      </w:pPr>
      <w:r>
        <w:rPr>
          <w:rFonts w:ascii="Times New Roman"/>
          <w:b w:val="false"/>
          <w:i w:val="false"/>
          <w:color w:val="000000"/>
          <w:sz w:val="28"/>
        </w:rPr>
        <w:t>
      5. Жұмыспен қамтудың жекеше агенттіктерінің,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бастапқы статистикалық деректерді ұсынбауы –</w:t>
      </w:r>
    </w:p>
    <w:bookmarkEnd w:id="416"/>
    <w:p>
      <w:pPr>
        <w:spacing w:after="0"/>
        <w:ind w:left="0"/>
        <w:jc w:val="both"/>
      </w:pPr>
      <w:r>
        <w:rPr>
          <w:rFonts w:ascii="Times New Roman"/>
          <w:b w:val="false"/>
          <w:i w:val="false"/>
          <w:color w:val="000000"/>
          <w:sz w:val="28"/>
        </w:rPr>
        <w:t>
      ескерту жасауға әкеп соғады.</w:t>
      </w:r>
    </w:p>
    <w:bookmarkStart w:name="z3687" w:id="417"/>
    <w:p>
      <w:pPr>
        <w:spacing w:after="0"/>
        <w:ind w:left="0"/>
        <w:jc w:val="both"/>
      </w:pPr>
      <w:r>
        <w:rPr>
          <w:rFonts w:ascii="Times New Roman"/>
          <w:b w:val="false"/>
          <w:i w:val="false"/>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41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98-бапқа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9" w:id="418"/>
    <w:p>
      <w:pPr>
        <w:spacing w:after="0"/>
        <w:ind w:left="0"/>
        <w:jc w:val="both"/>
      </w:pPr>
      <w:r>
        <w:rPr>
          <w:rFonts w:ascii="Times New Roman"/>
          <w:b w:val="false"/>
          <w:i w:val="false"/>
          <w:color w:val="000000"/>
          <w:sz w:val="28"/>
        </w:rPr>
        <w:t xml:space="preserve">
      </w:t>
      </w:r>
      <w:r>
        <w:rPr>
          <w:rFonts w:ascii="Times New Roman"/>
          <w:b/>
          <w:i w:val="false"/>
          <w:color w:val="000000"/>
          <w:sz w:val="28"/>
        </w:rPr>
        <w:t>99-бап. Қазақстан Республикасының мемлекеттік қызмет туралы заңнамасын бұзу</w:t>
      </w:r>
    </w:p>
    <w:bookmarkEnd w:id="418"/>
    <w:bookmarkStart w:name="z1165" w:id="419"/>
    <w:p>
      <w:pPr>
        <w:spacing w:after="0"/>
        <w:ind w:left="0"/>
        <w:jc w:val="both"/>
      </w:pPr>
      <w:r>
        <w:rPr>
          <w:rFonts w:ascii="Times New Roman"/>
          <w:b w:val="false"/>
          <w:i w:val="false"/>
          <w:color w:val="000000"/>
          <w:sz w:val="28"/>
        </w:rPr>
        <w:t>
      1. Бос мемлекеттік әкімшілік лауазымына орналасуға конкурстық іріктеу рәсімін бұзу –</w:t>
      </w:r>
    </w:p>
    <w:bookmarkEnd w:id="419"/>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166" w:id="420"/>
    <w:p>
      <w:pPr>
        <w:spacing w:after="0"/>
        <w:ind w:left="0"/>
        <w:jc w:val="both"/>
      </w:pPr>
      <w:r>
        <w:rPr>
          <w:rFonts w:ascii="Times New Roman"/>
          <w:b w:val="false"/>
          <w:i w:val="false"/>
          <w:color w:val="000000"/>
          <w:sz w:val="28"/>
        </w:rPr>
        <w:t>
      2. Адамдарды мемлекеттік әкімшілік лауазымнан құқыққа сыйымсыз босату –</w:t>
      </w:r>
    </w:p>
    <w:bookmarkEnd w:id="420"/>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0" w:id="421"/>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Жеке немесе заңды тұлғаның берген шағымын оған зиянды болатындай етiп бағыттау</w:t>
      </w:r>
    </w:p>
    <w:bookmarkEnd w:id="421"/>
    <w:p>
      <w:pPr>
        <w:spacing w:after="0"/>
        <w:ind w:left="0"/>
        <w:jc w:val="both"/>
      </w:pPr>
      <w:r>
        <w:rPr>
          <w:rFonts w:ascii="Times New Roman"/>
          <w:b w:val="false"/>
          <w:i w:val="false"/>
          <w:color w:val="000000"/>
          <w:sz w:val="28"/>
        </w:rPr>
        <w:t>
      Негiздi шағым берген немесе мүддесiне орай шағым берiлген жеке немесе заңды тұлғаға сол шағымды оған зиянды болатындай етiп бағыттау –</w:t>
      </w:r>
    </w:p>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2874" w:id="422"/>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САЙЛАУ ҚҰҚЫҚТАРЫНА (РЕСПУБЛИКАЛЫҚ РЕФЕРЕНДУМҒА ҚАТЫСУ ҚҰҚЫҒЫНА) ҚОЛ СҰҒАТЫН ӘКIМШIЛIК ҚҰҚЫҚ БҰЗУШЫЛЫҚТАР</w:t>
      </w:r>
    </w:p>
    <w:bookmarkEnd w:id="422"/>
    <w:bookmarkStart w:name="z101" w:id="423"/>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орындамауы</w:t>
      </w:r>
    </w:p>
    <w:bookmarkEnd w:id="423"/>
    <w:p>
      <w:pPr>
        <w:spacing w:after="0"/>
        <w:ind w:left="0"/>
        <w:jc w:val="both"/>
      </w:pPr>
      <w:r>
        <w:rPr>
          <w:rFonts w:ascii="Times New Roman"/>
          <w:b w:val="false"/>
          <w:i w:val="false"/>
          <w:color w:val="000000"/>
          <w:sz w:val="28"/>
        </w:rPr>
        <w:t>
      Лауазымды адамдардың сайлау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мәліметтер мен материалдарды ұсынбауы немесе олардың комиссия өз өкілеттіктері шегінде қабылдаған шешімді орындамауы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102" w:id="424"/>
    <w:p>
      <w:pPr>
        <w:spacing w:after="0"/>
        <w:ind w:left="0"/>
        <w:jc w:val="both"/>
      </w:pPr>
      <w:r>
        <w:rPr>
          <w:rFonts w:ascii="Times New Roman"/>
          <w:b w:val="false"/>
          <w:i w:val="false"/>
          <w:color w:val="000000"/>
          <w:sz w:val="28"/>
        </w:rPr>
        <w:t xml:space="preserve">
      </w:t>
      </w:r>
      <w:r>
        <w:rPr>
          <w:rFonts w:ascii="Times New Roman"/>
          <w:b/>
          <w:i w:val="false"/>
          <w:color w:val="000000"/>
          <w:sz w:val="28"/>
        </w:rPr>
        <w:t>102-бап. Сайлау алдындағы үгiтті оған тыйым салынған кезеңде жүргiзу</w:t>
      </w:r>
    </w:p>
    <w:bookmarkEnd w:id="424"/>
    <w:p>
      <w:pPr>
        <w:spacing w:after="0"/>
        <w:ind w:left="0"/>
        <w:jc w:val="both"/>
      </w:pPr>
      <w:r>
        <w:rPr>
          <w:rFonts w:ascii="Times New Roman"/>
          <w:b w:val="false"/>
          <w:i w:val="false"/>
          <w:color w:val="000000"/>
          <w:sz w:val="28"/>
        </w:rPr>
        <w:t>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соғады.</w:t>
      </w:r>
    </w:p>
    <w:bookmarkStart w:name="z103" w:id="425"/>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Сайлау алдындағы үгiтті жүргiзу құқығына кедергiкелтiру</w:t>
      </w:r>
    </w:p>
    <w:bookmarkEnd w:id="425"/>
    <w:p>
      <w:pPr>
        <w:spacing w:after="0"/>
        <w:ind w:left="0"/>
        <w:jc w:val="both"/>
      </w:pPr>
      <w:r>
        <w:rPr>
          <w:rFonts w:ascii="Times New Roman"/>
          <w:b w:val="false"/>
          <w:i w:val="false"/>
          <w:color w:val="000000"/>
          <w:sz w:val="28"/>
        </w:rPr>
        <w:t>
      Президенттiкке, депутаттыққа немесе өзге де сайланбалы лауазымдарға кандидаттарға, олардың сенiм бiлдiрілген тұлғаларына, саяси партияларға олардың сайлау алдындағы үгiтті жүргiзу құқығын iске асыру процесiнде кедергi келтiру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bookmarkStart w:name="z104" w:id="426"/>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Кандидаттар, саяси партиялар туралы көрінеу жалған мәліметтер тарату</w:t>
      </w:r>
    </w:p>
    <w:bookmarkEnd w:id="426"/>
    <w:p>
      <w:pPr>
        <w:spacing w:after="0"/>
        <w:ind w:left="0"/>
        <w:jc w:val="both"/>
      </w:pPr>
      <w:r>
        <w:rPr>
          <w:rFonts w:ascii="Times New Roman"/>
          <w:b w:val="false"/>
          <w:i w:val="false"/>
          <w:color w:val="000000"/>
          <w:sz w:val="28"/>
        </w:rPr>
        <w:t>
      Кандидаттар, саяси партиялар туралы көрінеу жалған мәліметтер тарату немесе сайлаудың нәтижесіне ықпал ету мақсатында олардың абыройына, қадір-қасиетіне және іскерлік беделіне нұқсан келтіретін өзге де әрекеттер жасау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bookmarkStart w:name="z105" w:id="427"/>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Сайлау комиссиясы (республикалық референдум комиссиясы) мүшесiнiң құқықтарын бұзу</w:t>
      </w:r>
    </w:p>
    <w:bookmarkEnd w:id="427"/>
    <w:p>
      <w:pPr>
        <w:spacing w:after="0"/>
        <w:ind w:left="0"/>
        <w:jc w:val="both"/>
      </w:pPr>
      <w:r>
        <w:rPr>
          <w:rFonts w:ascii="Times New Roman"/>
          <w:b w:val="false"/>
          <w:i w:val="false"/>
          <w:color w:val="000000"/>
          <w:sz w:val="28"/>
        </w:rPr>
        <w:t>
      Сайлау комиссиясы (республикалық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pPr>
        <w:spacing w:after="0"/>
        <w:ind w:left="0"/>
        <w:jc w:val="both"/>
      </w:pPr>
      <w:r>
        <w:rPr>
          <w:rFonts w:ascii="Times New Roman"/>
          <w:b w:val="false"/>
          <w:i w:val="false"/>
          <w:color w:val="000000"/>
          <w:sz w:val="28"/>
        </w:rPr>
        <w:t>
      отыз бес айлық есептік көрсеткіш мөлшерінде айыппұл салуға әкеп соғады.</w:t>
      </w:r>
    </w:p>
    <w:bookmarkStart w:name="z106" w:id="428"/>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Азаматтардың сайлаушылар тiзiмiмен танысу құқығын бұзу</w:t>
      </w:r>
    </w:p>
    <w:bookmarkEnd w:id="428"/>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бар адамдар тiзiмiмен) танысу құқығын бұзуы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уәждерін жазбаша нысанда баяндай отырып, азаматқа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pPr>
        <w:spacing w:after="0"/>
        <w:ind w:left="0"/>
        <w:jc w:val="both"/>
      </w:pPr>
      <w:r>
        <w:rPr>
          <w:rFonts w:ascii="Times New Roman"/>
          <w:b w:val="false"/>
          <w:i w:val="false"/>
          <w:color w:val="000000"/>
          <w:sz w:val="28"/>
        </w:rPr>
        <w:t>
      ескерту жасауға немесе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7" w:id="429"/>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Сайлаушылар (республикалық референдумға қатысуға құқығы бар азаматтар) тізімін жасау үшін сайлаушылар туралы жалған мәліметтер ұсыну</w:t>
      </w:r>
    </w:p>
    <w:bookmarkEnd w:id="429"/>
    <w:bookmarkStart w:name="z1167" w:id="430"/>
    <w:p>
      <w:pPr>
        <w:spacing w:after="0"/>
        <w:ind w:left="0"/>
        <w:jc w:val="both"/>
      </w:pPr>
      <w:r>
        <w:rPr>
          <w:rFonts w:ascii="Times New Roman"/>
          <w:b w:val="false"/>
          <w:i w:val="false"/>
          <w:color w:val="000000"/>
          <w:sz w:val="28"/>
        </w:rPr>
        <w:t>
      1. Лауазымды адамдардың жергiлiктi атқарушы органдарға сайлаушылар (республикалық референдумға қатысуға құқығы бар азаматтар) тізімін жасау үшін сайлаушылар туралы жалған мәліметтерді ұсынуы –</w:t>
      </w:r>
    </w:p>
    <w:bookmarkEnd w:id="430"/>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168" w:id="431"/>
    <w:p>
      <w:pPr>
        <w:spacing w:after="0"/>
        <w:ind w:left="0"/>
        <w:jc w:val="both"/>
      </w:pPr>
      <w:r>
        <w:rPr>
          <w:rFonts w:ascii="Times New Roman"/>
          <w:b w:val="false"/>
          <w:i w:val="false"/>
          <w:color w:val="000000"/>
          <w:sz w:val="28"/>
        </w:rPr>
        <w:t>
      2. Жергiлiктi атқарушы органдар лауазымды адамдарының тиiстi сайлау комиссиясына сайлаушылардың (республикалық референдумға қатысуға құқығы бар азаматтардың) анық емес тізімін ұсынуы –</w:t>
      </w:r>
    </w:p>
    <w:bookmarkEnd w:id="43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08" w:id="432"/>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Тең сайлау құқығы туралы талапты бұзу</w:t>
      </w:r>
    </w:p>
    <w:bookmarkEnd w:id="432"/>
    <w:p>
      <w:pPr>
        <w:spacing w:after="0"/>
        <w:ind w:left="0"/>
        <w:jc w:val="both"/>
      </w:pPr>
      <w:r>
        <w:rPr>
          <w:rFonts w:ascii="Times New Roman"/>
          <w:b w:val="false"/>
          <w:i w:val="false"/>
          <w:color w:val="000000"/>
          <w:sz w:val="28"/>
        </w:rPr>
        <w:t>
      Тең сайлау құқығы туралы талапты екi немесе одан да көп рет немесе басқа сайлаушы үшiн дауыс беру арқылы бұзу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09" w:id="433"/>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bookmarkEnd w:id="433"/>
    <w:p>
      <w:pPr>
        <w:spacing w:after="0"/>
        <w:ind w:left="0"/>
        <w:jc w:val="both"/>
      </w:pPr>
      <w:r>
        <w:rPr>
          <w:rFonts w:ascii="Times New Roman"/>
          <w:b w:val="false"/>
          <w:i w:val="false"/>
          <w:color w:val="000000"/>
          <w:sz w:val="28"/>
        </w:rPr>
        <w:t>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pPr>
        <w:spacing w:after="0"/>
        <w:ind w:left="0"/>
        <w:jc w:val="both"/>
      </w:pPr>
      <w:r>
        <w:rPr>
          <w:rFonts w:ascii="Times New Roman"/>
          <w:b w:val="false"/>
          <w:i w:val="false"/>
          <w:color w:val="000000"/>
          <w:sz w:val="28"/>
        </w:rPr>
        <w:t>
      жеке тұлғаларға – Қазақстан Pecпубликасының шегiнен 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bookmarkStart w:name="z110" w:id="434"/>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Азаматтарға басқа адамдар үшiн дауыс беруге мүмкiндiк жасау мақсатында сайлау бюллетеньдерiн (дауыс беруге арналған бюллетеньдердi) беру</w:t>
      </w:r>
    </w:p>
    <w:bookmarkEnd w:id="434"/>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сайлау бюллетеньдерiн (дауыс беруге арналған бюллетеньдердi)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11" w:id="435"/>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Жұмыс берушiнiң сайлауға (республикалық референдумға) қатысу үшiн демалыс беруден бас тартуы</w:t>
      </w:r>
    </w:p>
    <w:bookmarkEnd w:id="435"/>
    <w:p>
      <w:pPr>
        <w:spacing w:after="0"/>
        <w:ind w:left="0"/>
        <w:jc w:val="both"/>
      </w:pPr>
      <w:r>
        <w:rPr>
          <w:rFonts w:ascii="Times New Roman"/>
          <w:b w:val="false"/>
          <w:i w:val="false"/>
          <w:color w:val="000000"/>
          <w:sz w:val="28"/>
        </w:rPr>
        <w:t>
      Жұмыс берушiнiң депутаттыққа немесе өзге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өткiзуге қатысу үшiн заңнамалық актiлерде көзделген демалысты беруден бас тартуы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12" w:id="436"/>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Бұқаралық ақпарат құралдары арқылы сайлау алдындағы үгiтті жүргiзу шарттарын бұзу</w:t>
      </w:r>
    </w:p>
    <w:bookmarkEnd w:id="436"/>
    <w:bookmarkStart w:name="z1169" w:id="437"/>
    <w:p>
      <w:pPr>
        <w:spacing w:after="0"/>
        <w:ind w:left="0"/>
        <w:jc w:val="both"/>
      </w:pPr>
      <w:r>
        <w:rPr>
          <w:rFonts w:ascii="Times New Roman"/>
          <w:b w:val="false"/>
          <w:i w:val="false"/>
          <w:color w:val="000000"/>
          <w:sz w:val="28"/>
        </w:rPr>
        <w:t xml:space="preserve">
      1. Бұқаралық ақпарат құралдарының сайлау алдындағы </w:t>
      </w:r>
    </w:p>
    <w:bookmarkEnd w:id="437"/>
    <w:p>
      <w:pPr>
        <w:spacing w:after="0"/>
        <w:ind w:left="0"/>
        <w:jc w:val="both"/>
      </w:pPr>
      <w:r>
        <w:rPr>
          <w:rFonts w:ascii="Times New Roman"/>
          <w:b w:val="false"/>
          <w:i w:val="false"/>
          <w:color w:val="000000"/>
          <w:sz w:val="28"/>
        </w:rPr>
        <w:t xml:space="preserve">
      іс-шаралардың мақсаттарын, міндеттері мен нәтижелерін бұрмалаудан көрінетін, кандидаттардың, саяси партиялардың сайлау науқанын, </w:t>
      </w:r>
    </w:p>
    <w:p>
      <w:pPr>
        <w:spacing w:after="0"/>
        <w:ind w:left="0"/>
        <w:jc w:val="both"/>
      </w:pPr>
      <w:r>
        <w:rPr>
          <w:rFonts w:ascii="Times New Roman"/>
          <w:b w:val="false"/>
          <w:i w:val="false"/>
          <w:color w:val="000000"/>
          <w:sz w:val="28"/>
        </w:rPr>
        <w:t>
      сондай-ақ олармен байланысты оқиғалар мен фактілерді объективті көрсетпеуі –</w:t>
      </w:r>
    </w:p>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0" w:id="438"/>
    <w:p>
      <w:pPr>
        <w:spacing w:after="0"/>
        <w:ind w:left="0"/>
        <w:jc w:val="both"/>
      </w:pPr>
      <w:r>
        <w:rPr>
          <w:rFonts w:ascii="Times New Roman"/>
          <w:b w:val="false"/>
          <w:i w:val="false"/>
          <w:color w:val="000000"/>
          <w:sz w:val="28"/>
        </w:rPr>
        <w:t>
      2. Бұқаралық ақпарат құралдарының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bookmarkEnd w:id="438"/>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1" w:id="439"/>
    <w:p>
      <w:pPr>
        <w:spacing w:after="0"/>
        <w:ind w:left="0"/>
        <w:jc w:val="both"/>
      </w:pPr>
      <w:r>
        <w:rPr>
          <w:rFonts w:ascii="Times New Roman"/>
          <w:b w:val="false"/>
          <w:i w:val="false"/>
          <w:color w:val="000000"/>
          <w:sz w:val="28"/>
        </w:rPr>
        <w:t>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түсініктеме жасау –</w:t>
      </w:r>
    </w:p>
    <w:bookmarkEnd w:id="439"/>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2" w:id="440"/>
    <w:p>
      <w:pPr>
        <w:spacing w:after="0"/>
        <w:ind w:left="0"/>
        <w:jc w:val="both"/>
      </w:pPr>
      <w:r>
        <w:rPr>
          <w:rFonts w:ascii="Times New Roman"/>
          <w:b w:val="false"/>
          <w:i w:val="false"/>
          <w:color w:val="000000"/>
          <w:sz w:val="28"/>
        </w:rPr>
        <w:t>
      4. 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440"/>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мөлшерінде айыппұл салуға әкеп соғады.</w:t>
      </w:r>
    </w:p>
    <w:bookmarkStart w:name="z1173" w:id="441"/>
    <w:p>
      <w:pPr>
        <w:spacing w:after="0"/>
        <w:ind w:left="0"/>
        <w:jc w:val="both"/>
      </w:pPr>
      <w:r>
        <w:rPr>
          <w:rFonts w:ascii="Times New Roman"/>
          <w:b w:val="false"/>
          <w:i w:val="false"/>
          <w:color w:val="000000"/>
          <w:sz w:val="28"/>
        </w:rPr>
        <w:t>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441"/>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4" w:id="442"/>
    <w:p>
      <w:pPr>
        <w:spacing w:after="0"/>
        <w:ind w:left="0"/>
        <w:jc w:val="both"/>
      </w:pPr>
      <w:r>
        <w:rPr>
          <w:rFonts w:ascii="Times New Roman"/>
          <w:b w:val="false"/>
          <w:i w:val="false"/>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 –</w:t>
      </w:r>
    </w:p>
    <w:bookmarkEnd w:id="442"/>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5" w:id="443"/>
    <w:p>
      <w:pPr>
        <w:spacing w:after="0"/>
        <w:ind w:left="0"/>
        <w:jc w:val="both"/>
      </w:pPr>
      <w:r>
        <w:rPr>
          <w:rFonts w:ascii="Times New Roman"/>
          <w:b w:val="false"/>
          <w:i w:val="false"/>
          <w:color w:val="000000"/>
          <w:sz w:val="28"/>
        </w:rPr>
        <w:t>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443"/>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6" w:id="444"/>
    <w:p>
      <w:pPr>
        <w:spacing w:after="0"/>
        <w:ind w:left="0"/>
        <w:jc w:val="both"/>
      </w:pPr>
      <w:r>
        <w:rPr>
          <w:rFonts w:ascii="Times New Roman"/>
          <w:b w:val="false"/>
          <w:i w:val="false"/>
          <w:color w:val="000000"/>
          <w:sz w:val="28"/>
        </w:rPr>
        <w:t>
      8. 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саяси партияға артықшылық туғызу –</w:t>
      </w:r>
    </w:p>
    <w:bookmarkEnd w:id="444"/>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112-бапқа өзгеріс енгізілді – ҚР 29.06.2018 </w:t>
      </w:r>
      <w:r>
        <w:rPr>
          <w:rFonts w:ascii="Times New Roman"/>
          <w:b w:val="false"/>
          <w:i w:val="false"/>
          <w:color w:val="000000"/>
          <w:sz w:val="28"/>
        </w:rPr>
        <w:t>№ 163-VІ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13" w:id="445"/>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Анонимдік үгiттеу материалдарын дайындау немесе тарату</w:t>
      </w:r>
    </w:p>
    <w:bookmarkEnd w:id="445"/>
    <w:p>
      <w:pPr>
        <w:spacing w:after="0"/>
        <w:ind w:left="0"/>
        <w:jc w:val="both"/>
      </w:pPr>
      <w:r>
        <w:rPr>
          <w:rFonts w:ascii="Times New Roman"/>
          <w:b w:val="false"/>
          <w:i w:val="false"/>
          <w:color w:val="000000"/>
          <w:sz w:val="28"/>
        </w:rPr>
        <w:t>
      Мемлекеттiк билік органдарына және жергiлiктi өзiн-өзi басқару органдарына сайлауды (республикалық референдумды) әзiрлеу мен өткiзу кезеңiнде үгіттеу материалдарын шығарған ұйымдар, олардың басылған жерi, таралымы, тапсырыс берген тұлғалар және қандай қаражаттан төленгені туралы ақпараты жоқ үгiттік баспа және электрондық материалдарды дайындау немесе тарату, сондай-ақ үгіттік баспа материалдарын Қазақстан Республикасының аумағынан тыс жерде дайындау, анонимдік үгіттеу материалдарын тарату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bookmarkStart w:name="z114" w:id="446"/>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Үгіттеу материалдарын қасақана жою, бүлдіру</w:t>
      </w:r>
    </w:p>
    <w:bookmarkEnd w:id="446"/>
    <w:p>
      <w:pPr>
        <w:spacing w:after="0"/>
        <w:ind w:left="0"/>
        <w:jc w:val="both"/>
      </w:pPr>
      <w:r>
        <w:rPr>
          <w:rFonts w:ascii="Times New Roman"/>
          <w:b w:val="false"/>
          <w:i w:val="false"/>
          <w:color w:val="000000"/>
          <w:sz w:val="28"/>
        </w:rPr>
        <w:t>
      Депутаттыққа немесе өзге де сайланбалы қызметке кандидаттардың ғимараттарға, құрылыстарға және өзге де объектілерге меншік иесінің немесе өзге де иеленушінің келісімімен ілінген үгіттеу материалдарын қасақана жою, бүлдіру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115" w:id="447"/>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Сайлауды (республикалық референдумды) әзiрлеу мен өткiзуге қаражаттың жұмсалғаны туралы есептердi ұсынбау немесе жарияламау</w:t>
      </w:r>
    </w:p>
    <w:bookmarkEnd w:id="447"/>
    <w:p>
      <w:pPr>
        <w:spacing w:after="0"/>
        <w:ind w:left="0"/>
        <w:jc w:val="both"/>
      </w:pPr>
      <w:r>
        <w:rPr>
          <w:rFonts w:ascii="Times New Roman"/>
          <w:b w:val="false"/>
          <w:i w:val="false"/>
          <w:color w:val="000000"/>
          <w:sz w:val="28"/>
        </w:rPr>
        <w:t>
      Кандидаттың, депутат болып немесе өзге де сайланбалы лауазымға сайланған адамның не саяси партияның сайлау қорларына түскен түсiмдердiң (қайырмалдықтардың) мөлшерi туралы және сайлау қорларын құру көздерi туралы мәлiметтердi, сондай-ақ сайлау қоры қаражатының пайдаланылғаны туралы есептi ұсынбауы –</w:t>
      </w:r>
    </w:p>
    <w:p>
      <w:pPr>
        <w:spacing w:after="0"/>
        <w:ind w:left="0"/>
        <w:jc w:val="both"/>
      </w:pPr>
      <w:r>
        <w:rPr>
          <w:rFonts w:ascii="Times New Roman"/>
          <w:b w:val="false"/>
          <w:i w:val="false"/>
          <w:color w:val="000000"/>
          <w:sz w:val="28"/>
        </w:rPr>
        <w:t>
      кандидатқа, депутат болып немесе өзге де сайланбалы лауазымға сайланған адамға – он бес, заңды тұлғаға елу айлық есептiк көрсеткiш мөлшерiнде айыппұл салуға әкеп соғады.</w:t>
      </w:r>
    </w:p>
    <w:bookmarkStart w:name="z116" w:id="448"/>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Сайлау науқанын сайлау қорларынан тыс қаржыландыру немесе оған өзге де материалдық көмек көрсету</w:t>
      </w:r>
    </w:p>
    <w:bookmarkEnd w:id="448"/>
    <w:p>
      <w:pPr>
        <w:spacing w:after="0"/>
        <w:ind w:left="0"/>
        <w:jc w:val="both"/>
      </w:pPr>
      <w:r>
        <w:rPr>
          <w:rFonts w:ascii="Times New Roman"/>
          <w:b w:val="false"/>
          <w:i w:val="false"/>
          <w:color w:val="000000"/>
          <w:sz w:val="28"/>
        </w:rPr>
        <w:t>
      Кандидаттарға, партиялық тiзiмдерді ұсынған саяси партияларға олардың сайлау қорларынан тыс қаржылық немесе өзге де материалдық көмек, сондай-ақ қайырымдылық ұйымдары мен бірлестіктері көрсететін қайырымдылық көмек көрсету –</w:t>
      </w:r>
    </w:p>
    <w:p>
      <w:pPr>
        <w:spacing w:after="0"/>
        <w:ind w:left="0"/>
        <w:jc w:val="both"/>
      </w:pPr>
      <w:r>
        <w:rPr>
          <w:rFonts w:ascii="Times New Roman"/>
          <w:b w:val="false"/>
          <w:i w:val="false"/>
          <w:color w:val="000000"/>
          <w:sz w:val="28"/>
        </w:rPr>
        <w:t>
      жеке тұлғаларға – жиырма бес,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116-бапқа өзгеріс енгізілді - ҚР 16.11.2015 </w:t>
      </w:r>
      <w:r>
        <w:rPr>
          <w:rFonts w:ascii="Times New Roman"/>
          <w:b w:val="false"/>
          <w:i w:val="false"/>
          <w:color w:val="000000"/>
          <w:sz w:val="28"/>
        </w:rPr>
        <w:t>№ 403-V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7" w:id="449"/>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Мемлекеттiк сайланбалы лауазымға кандидаттың не саяси партияның шетел мемлекеттерінен, ұйымдарынан, шетелдіктерден және азаматтығы жоқ адамдардан қайырмалдықтар алуы</w:t>
      </w:r>
    </w:p>
    <w:bookmarkEnd w:id="449"/>
    <w:p>
      <w:pPr>
        <w:spacing w:after="0"/>
        <w:ind w:left="0"/>
        <w:jc w:val="both"/>
      </w:pPr>
      <w:r>
        <w:rPr>
          <w:rFonts w:ascii="Times New Roman"/>
          <w:b w:val="false"/>
          <w:i w:val="false"/>
          <w:color w:val="000000"/>
          <w:sz w:val="28"/>
        </w:rPr>
        <w:t>
      Депутаттыққа немесе өзге де мемлекеттiк сайланбалы қызметке кандидаттың не саяси партияның шетел мемлекетінен, халықаралық ұйымнан немесе халықаралық қоғамдық бiрлестiктен, шет елдердiң мемлекеттiк органдарынан, шетелдiктерден және басқа мемлекеттiң заңнамасына сәйкес құрылған заңды тұлғалардан, сондай-ақ азаматтығы жоқ адамдардан кез келген нысанда қайырмалдықтар алуы –</w:t>
      </w:r>
    </w:p>
    <w:p>
      <w:pPr>
        <w:spacing w:after="0"/>
        <w:ind w:left="0"/>
        <w:jc w:val="both"/>
      </w:pPr>
      <w:r>
        <w:rPr>
          <w:rFonts w:ascii="Times New Roman"/>
          <w:b w:val="false"/>
          <w:i w:val="false"/>
          <w:color w:val="000000"/>
          <w:sz w:val="28"/>
        </w:rPr>
        <w:t>
      қайырмалдық заттары тәркілене отырып, депутаттыққа немесе өзге де сайланбалы лауазымға кандидатқа – елу, заңды тұлғаға бір жүз айлық есептiк көрсеткiш мөлшерiнде айыппұл салуға әкеп соғады.</w:t>
      </w:r>
    </w:p>
    <w:bookmarkStart w:name="z118" w:id="450"/>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Жеке және заңды тұлғалардың кандидаттарға, саяси партияларға олардың жазбаша келiсiмiнсiз қызметтер көрсетуi</w:t>
      </w:r>
    </w:p>
    <w:bookmarkEnd w:id="450"/>
    <w:p>
      <w:pPr>
        <w:spacing w:after="0"/>
        <w:ind w:left="0"/>
        <w:jc w:val="both"/>
      </w:pPr>
      <w:r>
        <w:rPr>
          <w:rFonts w:ascii="Times New Roman"/>
          <w:b w:val="false"/>
          <w:i w:val="false"/>
          <w:color w:val="000000"/>
          <w:sz w:val="28"/>
        </w:rPr>
        <w:t>
      Жеке және заңды тұлғалардың кандидаттарға, саяси партияларға олардың сайлау алдындағы қызметiне байланысты олардың жазбаша келiсiмiнсiз қызметтер көрсетуi –</w:t>
      </w:r>
    </w:p>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bookmarkStart w:name="z119" w:id="451"/>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Дауыс беру қорытындылары туралы немесе сайлау (республикалық референдум) нәтижелерi туралы мәлiметтердi ұсынбау не жарияламау</w:t>
      </w:r>
    </w:p>
    <w:bookmarkEnd w:id="451"/>
    <w:bookmarkStart w:name="z1177" w:id="452"/>
    <w:p>
      <w:pPr>
        <w:spacing w:after="0"/>
        <w:ind w:left="0"/>
        <w:jc w:val="both"/>
      </w:pPr>
      <w:r>
        <w:rPr>
          <w:rFonts w:ascii="Times New Roman"/>
          <w:b w:val="false"/>
          <w:i w:val="false"/>
          <w:color w:val="000000"/>
          <w:sz w:val="28"/>
        </w:rPr>
        <w:t>
      1. Учаскелiк сайлау комиссиясы төрағасының кандидаттың сенiм бiлдiрілген тұлғасына, бұқаралық ақпарат құралдарының өкiлiне, байқаушыға танысу үшін Республиканың заңнамасына сәйкес ұсынылуы мiндеттi дауыс беру қорытындылары туралы мәлiметтердi ұсынбауы –</w:t>
      </w:r>
    </w:p>
    <w:bookmarkEnd w:id="45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1178" w:id="4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29.06.2018 </w:t>
      </w:r>
      <w:r>
        <w:rPr>
          <w:rFonts w:ascii="Times New Roman"/>
          <w:b w:val="false"/>
          <w:i w:val="false"/>
          <w:color w:val="000000"/>
          <w:sz w:val="28"/>
        </w:rPr>
        <w:t>№ 163-VІ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453"/>
    <w:bookmarkStart w:name="z1179" w:id="454"/>
    <w:p>
      <w:pPr>
        <w:spacing w:after="0"/>
        <w:ind w:left="0"/>
        <w:jc w:val="both"/>
      </w:pPr>
      <w:r>
        <w:rPr>
          <w:rFonts w:ascii="Times New Roman"/>
          <w:b w:val="false"/>
          <w:i w:val="false"/>
          <w:color w:val="000000"/>
          <w:sz w:val="28"/>
        </w:rPr>
        <w:t>
      3. Осы баптың бiрiншi бөлiгiнде көзделген, аумақтық сайлау комиссиясының төрағасы жасаған әрекет, сондай-ақ оның сайлау заңнамасында (республикалық референдум туралы заңнамада) белгiленген сайлаудағы (республикалық референдумдағы) дауыс беру қорытындылары туралы мәлiметтердiң жариялану мерзiмдерiн бұзуы не оларды толық жарияламауы –</w:t>
      </w:r>
    </w:p>
    <w:bookmarkEnd w:id="45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180" w:id="455"/>
    <w:p>
      <w:pPr>
        <w:spacing w:after="0"/>
        <w:ind w:left="0"/>
        <w:jc w:val="both"/>
      </w:pPr>
      <w:r>
        <w:rPr>
          <w:rFonts w:ascii="Times New Roman"/>
          <w:b w:val="false"/>
          <w:i w:val="false"/>
          <w:color w:val="000000"/>
          <w:sz w:val="28"/>
        </w:rPr>
        <w:t>
      4. Осы баптың бiрiншi және үшiншi бөлiктерiнде көзделген, Қазақстан Республикасы Орталық сайлау комиссиясының Төрағасы жасаған іс-әрекеттер –</w:t>
      </w:r>
    </w:p>
    <w:bookmarkEnd w:id="455"/>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119-бапқа өзгеріс енгізілді – ҚР 29.06.2018 </w:t>
      </w:r>
      <w:r>
        <w:rPr>
          <w:rFonts w:ascii="Times New Roman"/>
          <w:b w:val="false"/>
          <w:i w:val="false"/>
          <w:color w:val="000000"/>
          <w:sz w:val="28"/>
        </w:rPr>
        <w:t>№ 163-VІ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0" w:id="456"/>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Сайлауға байланысты қоғамдық пiкiрге сауал салуды жүргiзу шарттарын бұзу</w:t>
      </w:r>
    </w:p>
    <w:bookmarkEnd w:id="456"/>
    <w:bookmarkStart w:name="z3977" w:id="457"/>
    <w:p>
      <w:pPr>
        <w:spacing w:after="0"/>
        <w:ind w:left="0"/>
        <w:jc w:val="both"/>
      </w:pPr>
      <w:r>
        <w:rPr>
          <w:rFonts w:ascii="Times New Roman"/>
          <w:b w:val="false"/>
          <w:i w:val="false"/>
          <w:color w:val="000000"/>
          <w:sz w:val="28"/>
        </w:rPr>
        <w:t>
      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457"/>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bookmarkStart w:name="z3978" w:id="458"/>
    <w:p>
      <w:pPr>
        <w:spacing w:after="0"/>
        <w:ind w:left="0"/>
        <w:jc w:val="both"/>
      </w:pPr>
      <w:r>
        <w:rPr>
          <w:rFonts w:ascii="Times New Roman"/>
          <w:b w:val="false"/>
          <w:i w:val="false"/>
          <w:color w:val="000000"/>
          <w:sz w:val="28"/>
        </w:rPr>
        <w:t>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458"/>
    <w:p>
      <w:pPr>
        <w:spacing w:after="0"/>
        <w:ind w:left="0"/>
        <w:jc w:val="both"/>
      </w:pPr>
      <w:r>
        <w:rPr>
          <w:rFonts w:ascii="Times New Roman"/>
          <w:b w:val="false"/>
          <w:i w:val="false"/>
          <w:color w:val="000000"/>
          <w:sz w:val="28"/>
        </w:rPr>
        <w:t>
      жеке тұлғаларға – он, заңды тұлғаларға жиырма бес айлық есептік көрсеткіш мөлшерінде айыппұл салуға əкеп соғады.</w:t>
      </w:r>
    </w:p>
    <w:bookmarkStart w:name="z3979" w:id="459"/>
    <w:p>
      <w:pPr>
        <w:spacing w:after="0"/>
        <w:ind w:left="0"/>
        <w:jc w:val="both"/>
      </w:pPr>
      <w:r>
        <w:rPr>
          <w:rFonts w:ascii="Times New Roman"/>
          <w:b w:val="false"/>
          <w:i w:val="false"/>
          <w:color w:val="000000"/>
          <w:sz w:val="28"/>
        </w:rPr>
        <w:t>
      3. Қазақстан Республикасы сайлау заңнамасының талаптарын сақтамай қоғамдық пікірге сауал салуды жүргізу –</w:t>
      </w:r>
    </w:p>
    <w:bookmarkEnd w:id="459"/>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120-бап жаңа редакцияда – ҚР 29.06.2018 </w:t>
      </w:r>
      <w:r>
        <w:rPr>
          <w:rFonts w:ascii="Times New Roman"/>
          <w:b w:val="false"/>
          <w:i w:val="false"/>
          <w:color w:val="000000"/>
          <w:sz w:val="28"/>
        </w:rPr>
        <w:t>№ 163-VІ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1" w:id="460"/>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Дауыстарды санау басталғаннан кейін сайлаушылар (таңдаушылар) тізіміне өзгерістер енгізу</w:t>
      </w:r>
    </w:p>
    <w:bookmarkEnd w:id="460"/>
    <w:p>
      <w:pPr>
        <w:spacing w:after="0"/>
        <w:ind w:left="0"/>
        <w:jc w:val="both"/>
      </w:pPr>
      <w:r>
        <w:rPr>
          <w:rFonts w:ascii="Times New Roman"/>
          <w:b w:val="false"/>
          <w:i w:val="false"/>
          <w:color w:val="000000"/>
          <w:sz w:val="28"/>
        </w:rPr>
        <w:t>
      Дауыстарды санау басталғаннан кейін сайлаушылар (тыңдаушылар) тізіміне өзгерістер енгізу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122" w:id="461"/>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Сайлау алдындағы үгітті жүргізу шарттарын бұзу</w:t>
      </w:r>
    </w:p>
    <w:bookmarkEnd w:id="461"/>
    <w:bookmarkStart w:name="z1183" w:id="462"/>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тұлғалардың кез келген сайлау алдындағы үгіттеу материалдарын таратуы –</w:t>
      </w:r>
    </w:p>
    <w:bookmarkEnd w:id="462"/>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bookmarkStart w:name="z1184" w:id="463"/>
    <w:p>
      <w:pPr>
        <w:spacing w:after="0"/>
        <w:ind w:left="0"/>
        <w:jc w:val="both"/>
      </w:pPr>
      <w:r>
        <w:rPr>
          <w:rFonts w:ascii="Times New Roman"/>
          <w:b w:val="false"/>
          <w:i w:val="false"/>
          <w:color w:val="000000"/>
          <w:sz w:val="28"/>
        </w:rPr>
        <w:t>
      2. Сайлаушыларға тегін немесе жеңілдік шарттарымен тауарлар беру, қызметтер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46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85" w:id="464"/>
    <w:p>
      <w:pPr>
        <w:spacing w:after="0"/>
        <w:ind w:left="0"/>
        <w:jc w:val="both"/>
      </w:pPr>
      <w:r>
        <w:rPr>
          <w:rFonts w:ascii="Times New Roman"/>
          <w:b w:val="false"/>
          <w:i w:val="false"/>
          <w:color w:val="000000"/>
          <w:sz w:val="28"/>
        </w:rPr>
        <w:t>
      3. Кандидаттар не олардың сенім білдірілген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46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23" w:id="465"/>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Кандидаттарға сайлаушылармен кездесу үшін үй-жайлар беру шарттарын бұзу</w:t>
      </w:r>
    </w:p>
    <w:bookmarkEnd w:id="465"/>
    <w:p>
      <w:pPr>
        <w:spacing w:after="0"/>
        <w:ind w:left="0"/>
        <w:jc w:val="both"/>
      </w:pPr>
      <w:r>
        <w:rPr>
          <w:rFonts w:ascii="Times New Roman"/>
          <w:b w:val="false"/>
          <w:i w:val="false"/>
          <w:color w:val="000000"/>
          <w:sz w:val="28"/>
        </w:rPr>
        <w:t>
      Жергілікті атқарушы органдар және өзін-өзі басқару органдары лауазымды адамдарының кандидаттардың біріне, партиялық тізімді ұсынған саяси партияға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24" w:id="466"/>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Үгіт материалдарын орналастыру</w:t>
      </w:r>
    </w:p>
    <w:bookmarkEnd w:id="466"/>
    <w:p>
      <w:pPr>
        <w:spacing w:after="0"/>
        <w:ind w:left="0"/>
        <w:jc w:val="both"/>
      </w:pPr>
      <w:r>
        <w:rPr>
          <w:rFonts w:ascii="Times New Roman"/>
          <w:b w:val="false"/>
          <w:i w:val="false"/>
          <w:color w:val="000000"/>
          <w:sz w:val="28"/>
        </w:rPr>
        <w:t>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25" w:id="467"/>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Сайлау алдындағы үгіт жүргізуге республикалық бюджеттен бөлінген қаражатты жұмсау тәртібін бұзу</w:t>
      </w:r>
    </w:p>
    <w:bookmarkEnd w:id="467"/>
    <w:p>
      <w:pPr>
        <w:spacing w:after="0"/>
        <w:ind w:left="0"/>
        <w:jc w:val="both"/>
      </w:pPr>
      <w:r>
        <w:rPr>
          <w:rFonts w:ascii="Times New Roman"/>
          <w:b w:val="false"/>
          <w:i w:val="false"/>
          <w:color w:val="000000"/>
          <w:sz w:val="28"/>
        </w:rPr>
        <w:t>
      Депутаттыққа немесе өзге сайланбалы лауазымға кандидаттардың сайлау алдындағы үгіт жүргізуге республикалық бюджеттен бөлінген қаражатты нысаналы жұмсамауы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26" w:id="468"/>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Сайлауда кандидаттардың, саяси партиялардың сенім білдірілген адамдарының, бұқаралық ақпарат құралдары өкілдерінің және байқаушылардың заңды қызметіне кедергі келтіру</w:t>
      </w:r>
    </w:p>
    <w:bookmarkEnd w:id="468"/>
    <w:bookmarkStart w:name="z1186" w:id="469"/>
    <w:p>
      <w:pPr>
        <w:spacing w:after="0"/>
        <w:ind w:left="0"/>
        <w:jc w:val="both"/>
      </w:pPr>
      <w:r>
        <w:rPr>
          <w:rFonts w:ascii="Times New Roman"/>
          <w:b w:val="false"/>
          <w:i w:val="false"/>
          <w:color w:val="000000"/>
          <w:sz w:val="28"/>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көзделген жағдайларда кедергі келтіру –</w:t>
      </w:r>
    </w:p>
    <w:bookmarkEnd w:id="469"/>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7" w:id="470"/>
    <w:p>
      <w:pPr>
        <w:spacing w:after="0"/>
        <w:ind w:left="0"/>
        <w:jc w:val="both"/>
      </w:pPr>
      <w:r>
        <w:rPr>
          <w:rFonts w:ascii="Times New Roman"/>
          <w:b w:val="false"/>
          <w:i w:val="false"/>
          <w:color w:val="000000"/>
          <w:sz w:val="28"/>
        </w:rPr>
        <w:t>
      2.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470"/>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8" w:id="471"/>
    <w:p>
      <w:pPr>
        <w:spacing w:after="0"/>
        <w:ind w:left="0"/>
        <w:jc w:val="both"/>
      </w:pPr>
      <w:r>
        <w:rPr>
          <w:rFonts w:ascii="Times New Roman"/>
          <w:b w:val="false"/>
          <w:i w:val="false"/>
          <w:color w:val="000000"/>
          <w:sz w:val="28"/>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471"/>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9" w:id="472"/>
    <w:p>
      <w:pPr>
        <w:spacing w:after="0"/>
        <w:ind w:left="0"/>
        <w:jc w:val="both"/>
      </w:pPr>
      <w:r>
        <w:rPr>
          <w:rFonts w:ascii="Times New Roman"/>
          <w:b w:val="false"/>
          <w:i w:val="false"/>
          <w:color w:val="000000"/>
          <w:sz w:val="28"/>
        </w:rPr>
        <w:t>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өткізу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құқық заңда көзделген жағдайларда кедергі келтіру –</w:t>
      </w:r>
    </w:p>
    <w:bookmarkEnd w:id="472"/>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2875" w:id="473"/>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КӘМЕЛЕТКЕ ТОЛМАҒАНДАРДЫҢ ҚҰҚЫҒЫНА ҚОЛ СҰҒАТЫН</w:t>
      </w:r>
      <w:r>
        <w:br/>
      </w:r>
      <w:r>
        <w:rPr>
          <w:rFonts w:ascii="Times New Roman"/>
          <w:b/>
          <w:i w:val="false"/>
          <w:color w:val="000000"/>
          <w:sz w:val="28"/>
        </w:rPr>
        <w:t>ӘКIМШIЛIК ҚҰҚЫҚ БҰЗУШЫЛЫҚТАР</w:t>
      </w:r>
    </w:p>
    <w:bookmarkEnd w:id="473"/>
    <w:bookmarkStart w:name="z127" w:id="474"/>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Кәмелетке толмаған адамды тәрбиелеу және (немесе) оған білім беру, оның құқықтары мен мүдделерін қорғау жөніндегі міндеттерді орындамау</w:t>
      </w:r>
    </w:p>
    <w:bookmarkEnd w:id="474"/>
    <w:bookmarkStart w:name="z4126" w:id="475"/>
    <w:p>
      <w:pPr>
        <w:spacing w:after="0"/>
        <w:ind w:left="0"/>
        <w:jc w:val="both"/>
      </w:pPr>
      <w:r>
        <w:rPr>
          <w:rFonts w:ascii="Times New Roman"/>
          <w:b w:val="false"/>
          <w:i w:val="false"/>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bookmarkEnd w:id="475"/>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bookmarkStart w:name="z4127" w:id="47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476"/>
    <w:p>
      <w:pPr>
        <w:spacing w:after="0"/>
        <w:ind w:left="0"/>
        <w:jc w:val="both"/>
      </w:pPr>
      <w:r>
        <w:rPr>
          <w:rFonts w:ascii="Times New Roman"/>
          <w:b w:val="false"/>
          <w:i w:val="false"/>
          <w:color w:val="000000"/>
          <w:sz w:val="28"/>
        </w:rPr>
        <w:t>
      он бес айлық есептiк көрсеткiш мөлшерiнде айыппұл салуға не бес тәулікке дейінгі мерзімге әкімшілік қамаққа алуға алып келеді.</w:t>
      </w:r>
    </w:p>
    <w:bookmarkStart w:name="z4128" w:id="477"/>
    <w:p>
      <w:pPr>
        <w:spacing w:after="0"/>
        <w:ind w:left="0"/>
        <w:jc w:val="both"/>
      </w:pPr>
      <w:r>
        <w:rPr>
          <w:rFonts w:ascii="Times New Roman"/>
          <w:b w:val="false"/>
          <w:i w:val="false"/>
          <w:color w:val="000000"/>
          <w:sz w:val="28"/>
        </w:rPr>
        <w:t>
      3. Осы баптың бірінші бөлігінде көзделген, ата-ананың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іс-әрекеті –</w:t>
      </w:r>
    </w:p>
    <w:bookmarkEnd w:id="477"/>
    <w:p>
      <w:pPr>
        <w:spacing w:after="0"/>
        <w:ind w:left="0"/>
        <w:jc w:val="both"/>
      </w:pPr>
      <w:r>
        <w:rPr>
          <w:rFonts w:ascii="Times New Roman"/>
          <w:b w:val="false"/>
          <w:i w:val="false"/>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127-бап жаңа редакцияда - ҚР 27.12.2019 </w:t>
      </w:r>
      <w:r>
        <w:rPr>
          <w:rFonts w:ascii="Times New Roman"/>
          <w:b w:val="false"/>
          <w:i w:val="false"/>
          <w:color w:val="000000"/>
          <w:sz w:val="28"/>
        </w:rPr>
        <w:t>№ 294-VI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019" w:id="478"/>
    <w:p>
      <w:pPr>
        <w:spacing w:after="0"/>
        <w:ind w:left="0"/>
        <w:jc w:val="both"/>
      </w:pPr>
      <w:r>
        <w:rPr>
          <w:rFonts w:ascii="Times New Roman"/>
          <w:b w:val="false"/>
          <w:i w:val="false"/>
          <w:color w:val="000000"/>
          <w:sz w:val="28"/>
        </w:rPr>
        <w:t xml:space="preserve">
      </w:t>
      </w:r>
      <w:r>
        <w:rPr>
          <w:rFonts w:ascii="Times New Roman"/>
          <w:b/>
          <w:i w:val="false"/>
          <w:color w:val="000000"/>
          <w:sz w:val="28"/>
        </w:rPr>
        <w:t>127-1-бап. Кәмелетке толмағандар жасаған немесе кәмелетке толмағандарға қатысты құқыққа қарсы іс-әрекеттер туралы хабарламау</w:t>
      </w:r>
    </w:p>
    <w:bookmarkEnd w:id="478"/>
    <w:bookmarkStart w:name="z4020" w:id="479"/>
    <w:p>
      <w:pPr>
        <w:spacing w:after="0"/>
        <w:ind w:left="0"/>
        <w:jc w:val="both"/>
      </w:pPr>
      <w:r>
        <w:rPr>
          <w:rFonts w:ascii="Times New Roman"/>
          <w:b w:val="false"/>
          <w:i w:val="false"/>
          <w:color w:val="000000"/>
          <w:sz w:val="28"/>
        </w:rPr>
        <w:t xml:space="preserve">
      1. Білім беру, денсаулық сақтау, халықты әлеуметтік қорғау ұйымдары қызметкерлерінің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Республикасы Қылмыстық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қылмыстық жазаланатын іс-әрекет белгілері болмаса, –</w:t>
      </w:r>
    </w:p>
    <w:bookmarkEnd w:id="479"/>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алып келеді.</w:t>
      </w:r>
    </w:p>
    <w:bookmarkStart w:name="z4021" w:id="480"/>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іс-әрекет –</w:t>
      </w:r>
    </w:p>
    <w:bookmarkEnd w:id="480"/>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127-1-баппен толықтырылды - ҚР 01.04.2019 </w:t>
      </w:r>
      <w:r>
        <w:rPr>
          <w:rFonts w:ascii="Times New Roman"/>
          <w:b w:val="false"/>
          <w:i w:val="false"/>
          <w:color w:val="000000"/>
          <w:sz w:val="28"/>
        </w:rPr>
        <w:t>№ 240-VI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8" w:id="481"/>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Кәмелетке толмаған адамды әкiмшiлiк құқық бұзушылық жасауға тарту</w:t>
      </w:r>
    </w:p>
    <w:bookmarkEnd w:id="481"/>
    <w:bookmarkStart w:name="z4070" w:id="482"/>
    <w:p>
      <w:pPr>
        <w:spacing w:after="0"/>
        <w:ind w:left="0"/>
        <w:jc w:val="both"/>
      </w:pPr>
      <w:r>
        <w:rPr>
          <w:rFonts w:ascii="Times New Roman"/>
          <w:b w:val="false"/>
          <w:i w:val="false"/>
          <w:color w:val="000000"/>
          <w:sz w:val="28"/>
        </w:rPr>
        <w:t>
      1. Осы баптың екінші бөлігінде көзделген іс-әрекеттерді қоспағанда, кәмелетке толмаған адамды әкiмшiлiк құқық бұзушылық жасауға тарту –</w:t>
      </w:r>
    </w:p>
    <w:bookmarkEnd w:id="482"/>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71" w:id="483"/>
    <w:p>
      <w:pPr>
        <w:spacing w:after="0"/>
        <w:ind w:left="0"/>
        <w:jc w:val="both"/>
      </w:pPr>
      <w:r>
        <w:rPr>
          <w:rFonts w:ascii="Times New Roman"/>
          <w:b w:val="false"/>
          <w:i w:val="false"/>
          <w:color w:val="000000"/>
          <w:sz w:val="28"/>
        </w:rPr>
        <w:t xml:space="preserve">
      2. Кәмелетке толмаған адамды Қазақстан Республикасының заңнамасын бұза отырып өткізілетін жиналыстарға, митингiлерге,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пайдалану – </w:t>
      </w:r>
    </w:p>
    <w:bookmarkEnd w:id="483"/>
    <w:p>
      <w:pPr>
        <w:spacing w:after="0"/>
        <w:ind w:left="0"/>
        <w:jc w:val="both"/>
      </w:pPr>
      <w:r>
        <w:rPr>
          <w:rFonts w:ascii="Times New Roman"/>
          <w:b w:val="false"/>
          <w:i w:val="false"/>
          <w:color w:val="000000"/>
          <w:sz w:val="28"/>
        </w:rPr>
        <w:t>
      бір жүз айлық есептiк көрсеткiш мөлшерiнде айыппұл салуға не он тәулiкке дейiнгi мерзiмге әкiмшiлiк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128-бап жаңа редакцияда - ҚР 26.11.2019 </w:t>
      </w:r>
      <w:r>
        <w:rPr>
          <w:rFonts w:ascii="Times New Roman"/>
          <w:b w:val="false"/>
          <w:i w:val="false"/>
          <w:color w:val="000000"/>
          <w:sz w:val="28"/>
        </w:rPr>
        <w:t>№ 273-VI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9" w:id="484"/>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w:t>
      </w:r>
    </w:p>
    <w:bookmarkEnd w:id="484"/>
    <w:bookmarkStart w:name="z1192" w:id="485"/>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белгіленген мерзімді бұза отырып есепке қою –</w:t>
      </w:r>
    </w:p>
    <w:bookmarkEnd w:id="485"/>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193" w:id="48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48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30" w:id="487"/>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w:t>
      </w:r>
    </w:p>
    <w:bookmarkEnd w:id="487"/>
    <w:bookmarkStart w:name="z1194" w:id="488"/>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 –</w:t>
      </w:r>
    </w:p>
    <w:bookmarkEnd w:id="488"/>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195" w:id="48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бір жыл ішінде қайталап жасалған іс-әрекет –</w:t>
      </w:r>
    </w:p>
    <w:bookmarkEnd w:id="489"/>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1" w:id="490"/>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Кәмелетке толмаған адамды масаң күйге дейiн жеткiзу</w:t>
      </w:r>
    </w:p>
    <w:bookmarkEnd w:id="490"/>
    <w:p>
      <w:pPr>
        <w:spacing w:after="0"/>
        <w:ind w:left="0"/>
        <w:jc w:val="both"/>
      </w:pPr>
      <w:r>
        <w:rPr>
          <w:rFonts w:ascii="Times New Roman"/>
          <w:b w:val="false"/>
          <w:i w:val="false"/>
          <w:color w:val="000000"/>
          <w:sz w:val="28"/>
        </w:rPr>
        <w:t>
      Кәмелетке толмаған адамды масаң күйге дейiн жеткiзу –</w:t>
      </w:r>
    </w:p>
    <w:p>
      <w:pPr>
        <w:spacing w:after="0"/>
        <w:ind w:left="0"/>
        <w:jc w:val="both"/>
      </w:pPr>
      <w:r>
        <w:rPr>
          <w:rFonts w:ascii="Times New Roman"/>
          <w:b w:val="false"/>
          <w:i w:val="false"/>
          <w:color w:val="000000"/>
          <w:sz w:val="28"/>
        </w:rPr>
        <w:t>
      жиырма айлық есептiк көрсеткiш мөлшерiнде айыппұл салуға не бес тәулікке дейінгі мерзімге әкімшілік қамаққа алуға әкеп соғады.</w:t>
      </w:r>
    </w:p>
    <w:bookmarkStart w:name="z132" w:id="491"/>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Кәмелетке толмағандардың түнгi уақытта ойын-сауық мекемелерiнде болуына жол беру</w:t>
      </w:r>
    </w:p>
    <w:bookmarkEnd w:id="491"/>
    <w:bookmarkStart w:name="z1196" w:id="492"/>
    <w:p>
      <w:pPr>
        <w:spacing w:after="0"/>
        <w:ind w:left="0"/>
        <w:jc w:val="both"/>
      </w:pPr>
      <w:r>
        <w:rPr>
          <w:rFonts w:ascii="Times New Roman"/>
          <w:b w:val="false"/>
          <w:i w:val="false"/>
          <w:color w:val="000000"/>
          <w:sz w:val="28"/>
        </w:rPr>
        <w:t>
      1. Кәмелетке толмағандардың түнгi уақытта (сағат 22-ден таңғы 6-ға дейiн) заңды өкiлдерiнiң бірге жүруiнсiз ойын-сауық мекемелерiнде болуына жол беру –</w:t>
      </w:r>
    </w:p>
    <w:bookmarkEnd w:id="49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197" w:id="49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493"/>
    <w:p>
      <w:pPr>
        <w:spacing w:after="0"/>
        <w:ind w:left="0"/>
        <w:jc w:val="both"/>
      </w:pPr>
      <w:r>
        <w:rPr>
          <w:rFonts w:ascii="Times New Roman"/>
          <w:b w:val="false"/>
          <w:i w:val="false"/>
          <w:color w:val="000000"/>
          <w:sz w:val="28"/>
        </w:rPr>
        <w:t>
      қызметті немесе қызметтің жекелеген түрлерін тоқтата тұрып, жеке тұлғаларға – жиырма, шағын кәсіпкерлік субъектілеріне немесе коммерциялық емес ұйымдарға – отыз, орта кәсіпкерлік субъектілеріне – елу, ірі кәсіпкерлік субъектілеріне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3" w:id="494"/>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w:t>
      </w:r>
    </w:p>
    <w:bookmarkEnd w:id="494"/>
    <w:bookmarkStart w:name="z1198" w:id="495"/>
    <w:p>
      <w:pPr>
        <w:spacing w:after="0"/>
        <w:ind w:left="0"/>
        <w:jc w:val="both"/>
      </w:pPr>
      <w:r>
        <w:rPr>
          <w:rFonts w:ascii="Times New Roman"/>
          <w:b w:val="false"/>
          <w:i w:val="false"/>
          <w:color w:val="000000"/>
          <w:sz w:val="28"/>
        </w:rPr>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 -</w:t>
      </w:r>
    </w:p>
    <w:bookmarkEnd w:id="495"/>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133-бап жаңа редакцияда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4" w:id="496"/>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bookmarkEnd w:id="496"/>
    <w:bookmarkStart w:name="z1200" w:id="497"/>
    <w:p>
      <w:pPr>
        <w:spacing w:after="0"/>
        <w:ind w:left="0"/>
        <w:jc w:val="both"/>
      </w:pPr>
      <w:r>
        <w:rPr>
          <w:rFonts w:ascii="Times New Roman"/>
          <w:b w:val="false"/>
          <w:i w:val="false"/>
          <w:color w:val="000000"/>
          <w:sz w:val="28"/>
        </w:rPr>
        <w:t>
      1. Кәмелетке толмағандарға эротикалық мазмұндағы заттарды не балаларға тыйым салынған ақпаратты қамтитын ақпараттық өнімді тарату, яғни сату, оған жазылу, жеткізу, үлестіру, көрсету, прокаттау және (немесе) жалға беру –</w:t>
      </w:r>
    </w:p>
    <w:bookmarkEnd w:id="497"/>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жиырма, шағын кәсiпкерлiк субъектiлерiне немесе коммерциялық емес ұйымдарға – қырық, орта кәсiпкерлiк субъектiлерiне – алпыс, iрi кәсiпкерлiк субъектiлерiне сексен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жасалған әрекет –</w:t>
      </w:r>
    </w:p>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кәсiпкерлiк субъектiлерiне – сексен, iрi кәсiпкерлiк субъектiлерiне бір жүз алпыс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134-бап жаңа редакцияда - ҚР 02.07.2018 </w:t>
      </w:r>
      <w:r>
        <w:rPr>
          <w:rFonts w:ascii="Times New Roman"/>
          <w:b w:val="false"/>
          <w:i w:val="false"/>
          <w:color w:val="000000"/>
          <w:sz w:val="28"/>
        </w:rPr>
        <w:t>№ 170-VI</w:t>
      </w:r>
      <w:r>
        <w:rPr>
          <w:rFonts w:ascii="Times New Roman"/>
          <w:b w:val="false"/>
          <w:i/>
          <w:color w:val="000000"/>
          <w:sz w:val="28"/>
        </w:rPr>
        <w:t xml:space="preserve"> Заңымен (алғашқы ресми жарияланған күнінен кейін алты ай өткен соң қолданысқа енгізіледі).</w:t>
      </w:r>
    </w:p>
    <w:bookmarkStart w:name="z135" w:id="498"/>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bookmarkEnd w:id="4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135-баптың тақырыбы жаңа редакцияда - ҚР 09.04.2016 </w:t>
      </w:r>
      <w:r>
        <w:rPr>
          <w:rFonts w:ascii="Times New Roman"/>
          <w:b w:val="false"/>
          <w:i w:val="false"/>
          <w:color w:val="000000"/>
          <w:sz w:val="28"/>
        </w:rPr>
        <w:t>№ 501-V</w:t>
      </w:r>
      <w:r>
        <w:rPr>
          <w:rFonts w:ascii="Times New Roman"/>
          <w:b w:val="false"/>
          <w:i/>
          <w:color w:val="000000"/>
          <w:sz w:val="28"/>
        </w:rPr>
        <w:t xml:space="preserve"> Заңымен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202" w:id="499"/>
    <w:p>
      <w:pPr>
        <w:spacing w:after="0"/>
        <w:ind w:left="0"/>
        <w:jc w:val="both"/>
      </w:pPr>
      <w:r>
        <w:rPr>
          <w:rFonts w:ascii="Times New Roman"/>
          <w:b w:val="false"/>
          <w:i w:val="false"/>
          <w:color w:val="000000"/>
          <w:sz w:val="28"/>
        </w:rPr>
        <w:t>
       1. Қарауында ата-аналарының қамқорлығынсыз қалған балалар тұратын ұйымдар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bookmarkEnd w:id="499"/>
    <w:bookmarkStart w:name="z3339" w:id="500"/>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bookmarkEnd w:id="500"/>
    <w:bookmarkStart w:name="z3340" w:id="501"/>
    <w:p>
      <w:pPr>
        <w:spacing w:after="0"/>
        <w:ind w:left="0"/>
        <w:jc w:val="both"/>
      </w:pPr>
      <w:r>
        <w:rPr>
          <w:rFonts w:ascii="Times New Roman"/>
          <w:b w:val="false"/>
          <w:i w:val="false"/>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мәлiметтер ұсыну, көрсетуге жататын деректерді жасыру;</w:t>
      </w:r>
    </w:p>
    <w:bookmarkEnd w:id="501"/>
    <w:bookmarkStart w:name="z3341" w:id="502"/>
    <w:p>
      <w:pPr>
        <w:spacing w:after="0"/>
        <w:ind w:left="0"/>
        <w:jc w:val="both"/>
      </w:pPr>
      <w:r>
        <w:rPr>
          <w:rFonts w:ascii="Times New Roman"/>
          <w:b w:val="false"/>
          <w:i w:val="false"/>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bookmarkEnd w:id="502"/>
    <w:bookmarkStart w:name="z1203" w:id="50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503"/>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135-бапқа өзгеріс енгізілді - ҚР 09.04.2016 </w:t>
      </w:r>
      <w:r>
        <w:rPr>
          <w:rFonts w:ascii="Times New Roman"/>
          <w:b w:val="false"/>
          <w:i w:val="false"/>
          <w:color w:val="000000"/>
          <w:sz w:val="28"/>
        </w:rPr>
        <w:t>№ 501-V</w:t>
      </w:r>
      <w:r>
        <w:rPr>
          <w:rFonts w:ascii="Times New Roman"/>
          <w:b w:val="false"/>
          <w:i/>
          <w:color w:val="000000"/>
          <w:sz w:val="28"/>
        </w:rPr>
        <w:t xml:space="preserve"> Заңымен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876" w:id="504"/>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МЕНШIККЕ ҚОЛ СҰҒАТЫН ӘКIМШIЛIК ҚҰҚЫҚ БҰЗУШЫЛЫҚТАР</w:t>
      </w:r>
    </w:p>
    <w:bookmarkEnd w:id="504"/>
    <w:bookmarkStart w:name="z136" w:id="505"/>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Жерге мемлекеттiк меншiк құқығын бұзу</w:t>
      </w:r>
    </w:p>
    <w:bookmarkEnd w:id="505"/>
    <w:p>
      <w:pPr>
        <w:spacing w:after="0"/>
        <w:ind w:left="0"/>
        <w:jc w:val="both"/>
      </w:pPr>
      <w:r>
        <w:rPr>
          <w:rFonts w:ascii="Times New Roman"/>
          <w:b w:val="false"/>
          <w:i w:val="false"/>
          <w:color w:val="000000"/>
          <w:sz w:val="28"/>
        </w:rPr>
        <w:t>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w:t>
      </w:r>
    </w:p>
    <w:p>
      <w:pPr>
        <w:spacing w:after="0"/>
        <w:ind w:left="0"/>
        <w:jc w:val="both"/>
      </w:pPr>
      <w:r>
        <w:rPr>
          <w:rFonts w:ascii="Times New Roman"/>
          <w:b w:val="false"/>
          <w:i w:val="false"/>
          <w:color w:val="000000"/>
          <w:sz w:val="28"/>
        </w:rPr>
        <w:t>
      жеке тұлғаларға – жетпіс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жеті жүз айлық есептік көрсеткіш мөлшерiнде айыппұл салуға әкеп соғады.</w:t>
      </w:r>
    </w:p>
    <w:bookmarkStart w:name="z137" w:id="506"/>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Жер учаскесіне құқық беру кезінде және жер учаскесінің нысаналы мақсатын өзгерту кезінде Қазақстан Республикасының жер заңнамасын бұзу</w:t>
      </w:r>
    </w:p>
    <w:bookmarkEnd w:id="506"/>
    <w:bookmarkStart w:name="z1204" w:id="507"/>
    <w:p>
      <w:pPr>
        <w:spacing w:after="0"/>
        <w:ind w:left="0"/>
        <w:jc w:val="both"/>
      </w:pPr>
      <w:r>
        <w:rPr>
          <w:rFonts w:ascii="Times New Roman"/>
          <w:b w:val="false"/>
          <w:i w:val="false"/>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507"/>
    <w:p>
      <w:pPr>
        <w:spacing w:after="0"/>
        <w:ind w:left="0"/>
        <w:jc w:val="both"/>
      </w:pPr>
      <w:r>
        <w:rPr>
          <w:rFonts w:ascii="Times New Roman"/>
          <w:b w:val="false"/>
          <w:i w:val="false"/>
          <w:color w:val="000000"/>
          <w:sz w:val="28"/>
        </w:rPr>
        <w:t>
      1) жер учаскесіне немесе жер учаскесін жалдау құқығына жер учаскелерін аукциондық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мен конкурстар) өткізбей беру;</w:t>
      </w:r>
    </w:p>
    <w:p>
      <w:pPr>
        <w:spacing w:after="0"/>
        <w:ind w:left="0"/>
        <w:jc w:val="both"/>
      </w:pPr>
      <w:r>
        <w:rPr>
          <w:rFonts w:ascii="Times New Roman"/>
          <w:b w:val="false"/>
          <w:i w:val="false"/>
          <w:color w:val="000000"/>
          <w:sz w:val="28"/>
        </w:rPr>
        <w:t>
      2) жеке және заңды тұлғалардың жер учаскесіне тиісті құқық беру туралы өтінішхаттарын (өтініштерін) қараудың белгіленген мерзімдерін бұзу;</w:t>
      </w:r>
    </w:p>
    <w:p>
      <w:pPr>
        <w:spacing w:after="0"/>
        <w:ind w:left="0"/>
        <w:jc w:val="both"/>
      </w:pPr>
      <w:r>
        <w:rPr>
          <w:rFonts w:ascii="Times New Roman"/>
          <w:b w:val="false"/>
          <w:i w:val="false"/>
          <w:color w:val="000000"/>
          <w:sz w:val="28"/>
        </w:rPr>
        <w:t>
      3) жергілікті атқарушы органның жер комиссиясының оң қорытындысынсыз және (немесе) бекітілген жерге орналастыру жобасынсыз жер учаскелеріне құқық беру туралы шешім қабылдауы;</w:t>
      </w:r>
    </w:p>
    <w:p>
      <w:pPr>
        <w:spacing w:after="0"/>
        <w:ind w:left="0"/>
        <w:jc w:val="both"/>
      </w:pPr>
      <w:r>
        <w:rPr>
          <w:rFonts w:ascii="Times New Roman"/>
          <w:b w:val="false"/>
          <w:i w:val="false"/>
          <w:color w:val="000000"/>
          <w:sz w:val="28"/>
        </w:rPr>
        <w:t>
      4) жергілікті атқарушы органның жер учаскелеріне құқық беруден бас тарту туралы шешім қабылдау мерзімін бұзуы;</w:t>
      </w:r>
    </w:p>
    <w:p>
      <w:pPr>
        <w:spacing w:after="0"/>
        <w:ind w:left="0"/>
        <w:jc w:val="both"/>
      </w:pPr>
      <w:r>
        <w:rPr>
          <w:rFonts w:ascii="Times New Roman"/>
          <w:b w:val="false"/>
          <w:i w:val="false"/>
          <w:color w:val="000000"/>
          <w:sz w:val="28"/>
        </w:rPr>
        <w:t>
      5) жергілікті атқарушы органның жер учаскелеріне құқық беру туралы шешім қабылдау мерзімін бұзуы;</w:t>
      </w:r>
    </w:p>
    <w:p>
      <w:pPr>
        <w:spacing w:after="0"/>
        <w:ind w:left="0"/>
        <w:jc w:val="both"/>
      </w:pPr>
      <w:r>
        <w:rPr>
          <w:rFonts w:ascii="Times New Roman"/>
          <w:b w:val="false"/>
          <w:i w:val="false"/>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pPr>
        <w:spacing w:after="0"/>
        <w:ind w:left="0"/>
        <w:jc w:val="both"/>
      </w:pPr>
      <w:r>
        <w:rPr>
          <w:rFonts w:ascii="Times New Roman"/>
          <w:b w:val="false"/>
          <w:i w:val="false"/>
          <w:color w:val="000000"/>
          <w:sz w:val="28"/>
        </w:rPr>
        <w:t>
      7) жергілікті атқарушы органның заңнамалық актілерде көзделмеген жағдайларда жер учаскесін мемлекет мұқтажы үшін мәжбүрлеп иеліктен шығару туралы шешім қабылдауы;</w:t>
      </w:r>
    </w:p>
    <w:p>
      <w:pPr>
        <w:spacing w:after="0"/>
        <w:ind w:left="0"/>
        <w:jc w:val="both"/>
      </w:pPr>
      <w:r>
        <w:rPr>
          <w:rFonts w:ascii="Times New Roman"/>
          <w:b w:val="false"/>
          <w:i w:val="false"/>
          <w:color w:val="000000"/>
          <w:sz w:val="28"/>
        </w:rPr>
        <w:t>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pPr>
        <w:spacing w:after="0"/>
        <w:ind w:left="0"/>
        <w:jc w:val="both"/>
      </w:pPr>
      <w:r>
        <w:rPr>
          <w:rFonts w:ascii="Times New Roman"/>
          <w:b w:val="false"/>
          <w:i w:val="false"/>
          <w:color w:val="000000"/>
          <w:sz w:val="28"/>
        </w:rPr>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pPr>
        <w:spacing w:after="0"/>
        <w:ind w:left="0"/>
        <w:jc w:val="both"/>
      </w:pPr>
      <w:r>
        <w:rPr>
          <w:rFonts w:ascii="Times New Roman"/>
          <w:b w:val="false"/>
          <w:i w:val="false"/>
          <w:color w:val="000000"/>
          <w:sz w:val="28"/>
        </w:rPr>
        <w:t>
      10) жергілікті атқарушы органның шетелдіктерге және азаматтығы жоқ адамдарға ауыл шаруашылығы мақсатындағы жерге жеке меншік құқығын беру туралы шешім қабылдауы;</w:t>
      </w:r>
    </w:p>
    <w:p>
      <w:pPr>
        <w:spacing w:after="0"/>
        <w:ind w:left="0"/>
        <w:jc w:val="both"/>
      </w:pPr>
      <w:r>
        <w:rPr>
          <w:rFonts w:ascii="Times New Roman"/>
          <w:b w:val="false"/>
          <w:i w:val="false"/>
          <w:color w:val="000000"/>
          <w:sz w:val="28"/>
        </w:rPr>
        <w:t>
      11) жергілікті атқарушы органның өзінің құзыретіне кірмейтін, жер учаскелеріне құқықтар беру туралы шешім қабылдауы;</w:t>
      </w:r>
    </w:p>
    <w:p>
      <w:pPr>
        <w:spacing w:after="0"/>
        <w:ind w:left="0"/>
        <w:jc w:val="both"/>
      </w:pPr>
      <w:r>
        <w:rPr>
          <w:rFonts w:ascii="Times New Roman"/>
          <w:b w:val="false"/>
          <w:i w:val="false"/>
          <w:color w:val="000000"/>
          <w:sz w:val="28"/>
        </w:rPr>
        <w:t>
      12) жер учаскесінің нысаналы мақсатын өзгерту туралы өтінішті қарау мерзімін бұзу;</w:t>
      </w:r>
    </w:p>
    <w:p>
      <w:pPr>
        <w:spacing w:after="0"/>
        <w:ind w:left="0"/>
        <w:jc w:val="both"/>
      </w:pPr>
      <w:r>
        <w:rPr>
          <w:rFonts w:ascii="Times New Roman"/>
          <w:b w:val="false"/>
          <w:i w:val="false"/>
          <w:color w:val="000000"/>
          <w:sz w:val="28"/>
        </w:rPr>
        <w:t>
      13) жер учаскесіне сәйкестендіру құжаттарын дайындау және беру мерзімдерін бұзу;</w:t>
      </w:r>
    </w:p>
    <w:p>
      <w:pPr>
        <w:spacing w:after="0"/>
        <w:ind w:left="0"/>
        <w:jc w:val="both"/>
      </w:pPr>
      <w:r>
        <w:rPr>
          <w:rFonts w:ascii="Times New Roman"/>
          <w:b w:val="false"/>
          <w:i w:val="false"/>
          <w:color w:val="000000"/>
          <w:sz w:val="28"/>
        </w:rPr>
        <w:t>
      14) жерге орналастыру жобасын қарау және бекіту мерзімдерін бұзу;</w:t>
      </w:r>
    </w:p>
    <w:p>
      <w:pPr>
        <w:spacing w:after="0"/>
        <w:ind w:left="0"/>
        <w:jc w:val="both"/>
      </w:pPr>
      <w:r>
        <w:rPr>
          <w:rFonts w:ascii="Times New Roman"/>
          <w:b w:val="false"/>
          <w:i w:val="false"/>
          <w:color w:val="000000"/>
          <w:sz w:val="28"/>
        </w:rPr>
        <w:t>
      15) сатып алу-сату немесе уақытша өтеулі (өтеусіз) жер пайдалану шартын жасасу мерзімдерін бұзу түрінде жасалған бұзушылықтар,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1205" w:id="50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508"/>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bookmarkStart w:name="z138" w:id="509"/>
    <w:p>
      <w:pPr>
        <w:spacing w:after="0"/>
        <w:ind w:left="0"/>
        <w:jc w:val="both"/>
      </w:pPr>
      <w:r>
        <w:rPr>
          <w:rFonts w:ascii="Times New Roman"/>
          <w:b w:val="false"/>
          <w:i w:val="false"/>
          <w:color w:val="000000"/>
          <w:sz w:val="28"/>
        </w:rPr>
        <w:t xml:space="preserve">
      </w:t>
      </w:r>
      <w:r>
        <w:rPr>
          <w:rFonts w:ascii="Times New Roman"/>
          <w:b/>
          <w:i w:val="false"/>
          <w:color w:val="000000"/>
          <w:sz w:val="28"/>
        </w:rPr>
        <w:t>138-бап. Арнаулы белгiлердi жою</w:t>
      </w:r>
    </w:p>
    <w:bookmarkEnd w:id="509"/>
    <w:bookmarkStart w:name="z1206" w:id="510"/>
    <w:p>
      <w:pPr>
        <w:spacing w:after="0"/>
        <w:ind w:left="0"/>
        <w:jc w:val="both"/>
      </w:pPr>
      <w:r>
        <w:rPr>
          <w:rFonts w:ascii="Times New Roman"/>
          <w:b w:val="false"/>
          <w:i w:val="false"/>
          <w:color w:val="000000"/>
          <w:sz w:val="28"/>
        </w:rPr>
        <w:t>
      1. Жер учаскелерi шекараларының межелiк белгiлерiн жою –</w:t>
      </w:r>
    </w:p>
    <w:bookmarkEnd w:id="510"/>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207" w:id="511"/>
    <w:p>
      <w:pPr>
        <w:spacing w:after="0"/>
        <w:ind w:left="0"/>
        <w:jc w:val="both"/>
      </w:pPr>
      <w:r>
        <w:rPr>
          <w:rFonts w:ascii="Times New Roman"/>
          <w:b w:val="false"/>
          <w:i w:val="false"/>
          <w:color w:val="000000"/>
          <w:sz w:val="28"/>
        </w:rPr>
        <w:t>
      2. Жерасты суларын байқайтын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және нивелирлiк пункттер мен белгiлердi жою немесе бүлдiру –</w:t>
      </w:r>
    </w:p>
    <w:bookmarkEnd w:id="511"/>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немесе коммерциялық емес ұйымдарға – отыз, орта кәсіпкерлік субъектілеріне – жетпіс, ірі кәсіпкерлік субъектілеріне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9" w:id="512"/>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Жер қойнауына мемлекеттiк меншiк құқығын бұзу</w:t>
      </w:r>
    </w:p>
    <w:bookmarkEnd w:id="512"/>
    <w:bookmarkStart w:name="z1208" w:id="513"/>
    <w:p>
      <w:pPr>
        <w:spacing w:after="0"/>
        <w:ind w:left="0"/>
        <w:jc w:val="both"/>
      </w:pPr>
      <w:r>
        <w:rPr>
          <w:rFonts w:ascii="Times New Roman"/>
          <w:b w:val="false"/>
          <w:i w:val="false"/>
          <w:color w:val="000000"/>
          <w:sz w:val="28"/>
        </w:rPr>
        <w:t>
      1. Жерасты суларын қоспағанда, жер қойнауын заңсыз пайдалану, жер қойнауына мемлекеттiк меншiк құқығын тiкелей немесе жасырын нысанда бұзатын мәмiлелер жасау –</w:t>
      </w:r>
    </w:p>
    <w:bookmarkEnd w:id="513"/>
    <w:p>
      <w:pPr>
        <w:spacing w:after="0"/>
        <w:ind w:left="0"/>
        <w:jc w:val="both"/>
      </w:pPr>
      <w:r>
        <w:rPr>
          <w:rFonts w:ascii="Times New Roman"/>
          <w:b w:val="false"/>
          <w:i w:val="false"/>
          <w:color w:val="000000"/>
          <w:sz w:val="28"/>
        </w:rPr>
        <w:t>
      жер қойнауының ресурстарына келтірілген залал сомасының бір жүз пайызы мөлшерінде айыппұл салуға алып келеді.</w:t>
      </w:r>
    </w:p>
    <w:bookmarkStart w:name="z1209" w:id="51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514"/>
    <w:p>
      <w:pPr>
        <w:spacing w:after="0"/>
        <w:ind w:left="0"/>
        <w:jc w:val="both"/>
      </w:pPr>
      <w:r>
        <w:rPr>
          <w:rFonts w:ascii="Times New Roman"/>
          <w:b w:val="false"/>
          <w:i w:val="false"/>
          <w:color w:val="000000"/>
          <w:sz w:val="28"/>
        </w:rPr>
        <w:t>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қойнауының ресурстарына келтірілген залал сомасының екі жүз пайызы мөлшерiнде айыппұл салуға алып келеді.</w:t>
      </w:r>
    </w:p>
    <w:p>
      <w:pPr>
        <w:spacing w:after="0"/>
        <w:ind w:left="0"/>
        <w:jc w:val="both"/>
      </w:pPr>
      <w:r>
        <w:rPr>
          <w:rFonts w:ascii="Times New Roman"/>
          <w:b w:val="false"/>
          <w:i w:val="false"/>
          <w:color w:val="000000"/>
          <w:sz w:val="28"/>
        </w:rPr>
        <w:t>
      Ескертпе. Осы бапта көзделген әкімшілік құқық бұзушылық жасау нәтижесінде жер қойнауының ресурстарына келтірілген залал деп жер қойнауының заңсыз алып қойылған ресурстарының нарықтық құны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40" w:id="515"/>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Кен орны учаскелерiн таңдап өңдеу</w:t>
      </w:r>
    </w:p>
    <w:bookmarkEnd w:id="5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140-бап алып тасталды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41" w:id="516"/>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Суға мемлекеттiк меншiк құқығын бұзу</w:t>
      </w:r>
    </w:p>
    <w:bookmarkEnd w:id="516"/>
    <w:bookmarkStart w:name="z1212" w:id="517"/>
    <w:p>
      <w:pPr>
        <w:spacing w:after="0"/>
        <w:ind w:left="0"/>
        <w:jc w:val="both"/>
      </w:pPr>
      <w:r>
        <w:rPr>
          <w:rFonts w:ascii="Times New Roman"/>
          <w:b w:val="false"/>
          <w:i w:val="false"/>
          <w:color w:val="000000"/>
          <w:sz w:val="28"/>
        </w:rPr>
        <w:t>
      1. Су объектiлерiн заңсыз басып алу, оның ішінде сарқынды және басқа да суды ағызу, суды заңсыз пайдалану, су пайдалану құқығын басқаға беру, сондай-ақ суға мемлекеттiк меншiк құқығын тiкелей немесе жасырын нысанда бұзатын басқа да мәмiлелер жасау –</w:t>
      </w:r>
    </w:p>
    <w:bookmarkEnd w:id="517"/>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кәсіпкерлік субъектілеріне – алпыс, iрi кәсiпкерлiк субъектiлерiне екі жүз алпыс айлық есептік көрсеткіш мөлшерінде айыппұл салуға әкеп соғады.</w:t>
      </w:r>
    </w:p>
    <w:bookmarkStart w:name="z1213" w:id="518"/>
    <w:p>
      <w:pPr>
        <w:spacing w:after="0"/>
        <w:ind w:left="0"/>
        <w:jc w:val="both"/>
      </w:pPr>
      <w:r>
        <w:rPr>
          <w:rFonts w:ascii="Times New Roman"/>
          <w:b w:val="false"/>
          <w:i w:val="false"/>
          <w:color w:val="000000"/>
          <w:sz w:val="28"/>
        </w:rPr>
        <w:t>
      2. Лимиттердi бұзып су алу, су пайдаланудың рұқсат берілген көлемінен асыру, белгіленген режимдерін сақтамау, гидротехникалық жұмыстарды заңсыз жүргiзу, су объектiлерiнен шығарылған немесе бұрылған жерасты және жерүстi суларын ұтымды, нысаналы пайдаланбау –</w:t>
      </w:r>
    </w:p>
    <w:bookmarkEnd w:id="518"/>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42" w:id="519"/>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Орманға мемлекеттiк меншiк құқығын бұзу</w:t>
      </w:r>
    </w:p>
    <w:bookmarkEnd w:id="519"/>
    <w:p>
      <w:pPr>
        <w:spacing w:after="0"/>
        <w:ind w:left="0"/>
        <w:jc w:val="both"/>
      </w:pPr>
      <w:r>
        <w:rPr>
          <w:rFonts w:ascii="Times New Roman"/>
          <w:b w:val="false"/>
          <w:i w:val="false"/>
          <w:color w:val="000000"/>
          <w:sz w:val="28"/>
        </w:rPr>
        <w:t>
      Орман қоры учаскелерiн сатып алу-сату, сыйға тарту, кепiлге беру, заңсыз иелену және айырбастау, сондай-ақ орманға мемлекеттiк меншiк құқығын бұзатын орман пайдалануды жүзеге асыру құқығын заңсыз басқаға беру –</w:t>
      </w:r>
    </w:p>
    <w:p>
      <w:pPr>
        <w:spacing w:after="0"/>
        <w:ind w:left="0"/>
        <w:jc w:val="both"/>
      </w:pPr>
      <w:r>
        <w:rPr>
          <w:rFonts w:ascii="Times New Roman"/>
          <w:b w:val="false"/>
          <w:i w:val="false"/>
          <w:color w:val="000000"/>
          <w:sz w:val="28"/>
        </w:rPr>
        <w:t>
      жеке тұлғаларға – жиырма,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bookmarkStart w:name="z143" w:id="520"/>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Жануарлар мен өсiмдiктер дүниесiне мемлекеттiк меншiк құқығын бұзу</w:t>
      </w:r>
    </w:p>
    <w:bookmarkEnd w:id="520"/>
    <w:bookmarkStart w:name="z1214" w:id="521"/>
    <w:p>
      <w:pPr>
        <w:spacing w:after="0"/>
        <w:ind w:left="0"/>
        <w:jc w:val="both"/>
      </w:pPr>
      <w:r>
        <w:rPr>
          <w:rFonts w:ascii="Times New Roman"/>
          <w:b w:val="false"/>
          <w:i w:val="false"/>
          <w:color w:val="000000"/>
          <w:sz w:val="28"/>
        </w:rPr>
        <w:t>
      1. Жануарлар дүниесi объектiлерiн пайдалану құқығын заңсыз басқаға беру, сондай-ақ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аумақтардағы пайдаланылуына рұқсат алу талап етiлетiн жануарлар дүниесi объектiлерiн заңсыз пайдалану –</w:t>
      </w:r>
    </w:p>
    <w:bookmarkEnd w:id="521"/>
    <w:p>
      <w:pPr>
        <w:spacing w:after="0"/>
        <w:ind w:left="0"/>
        <w:jc w:val="both"/>
      </w:pPr>
      <w:r>
        <w:rPr>
          <w:rFonts w:ascii="Times New Roman"/>
          <w:b w:val="false"/>
          <w:i w:val="false"/>
          <w:color w:val="000000"/>
          <w:sz w:val="28"/>
        </w:rPr>
        <w:t>
      жеке тұлғаларға – он,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bookmarkStart w:name="z1215" w:id="522"/>
    <w:p>
      <w:pPr>
        <w:spacing w:after="0"/>
        <w:ind w:left="0"/>
        <w:jc w:val="both"/>
      </w:pPr>
      <w:r>
        <w:rPr>
          <w:rFonts w:ascii="Times New Roman"/>
          <w:b w:val="false"/>
          <w:i w:val="false"/>
          <w:color w:val="000000"/>
          <w:sz w:val="28"/>
        </w:rPr>
        <w:t>
      2. Өсiмдiктер дүниесi объектiлерiн пайдалану құқығын заңсыз басқаға беру, сондай-ақ өсiмдiктер дүниесiне мемлекеттiк меншiк құқығын тiкелей немесе жасырын нысанда бұзатын басқа да мәмiлелер жасау, сол сияқты пайдаланылуына рұқсат алу талап етiлетiн өсiмдiктер дүниесi объектiлерiн заңсыз пайдалану –</w:t>
      </w:r>
    </w:p>
    <w:bookmarkEnd w:id="522"/>
    <w:p>
      <w:pPr>
        <w:spacing w:after="0"/>
        <w:ind w:left="0"/>
        <w:jc w:val="both"/>
      </w:pPr>
      <w:r>
        <w:rPr>
          <w:rFonts w:ascii="Times New Roman"/>
          <w:b w:val="false"/>
          <w:i w:val="false"/>
          <w:color w:val="000000"/>
          <w:sz w:val="28"/>
        </w:rPr>
        <w:t>
      жеке тұлғаларға – он, лауазымды адамдарға – жиырма, шағын кәсiпкерлiк субъектiлерiне немесе коммерциялық емес ұйымдарға – елу, орта кәсіпкерлік субъектілеріне – бір жүз, iрi кәсiпкерлiк субъектiлерiне үш жүз айлық есептік көрсеткіш мөлшерінде айыппұл салуға әкеп соғады.</w:t>
      </w:r>
    </w:p>
    <w:bookmarkStart w:name="z144" w:id="523"/>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Энергияны немесе суды заңсыз қосу, пайдалану</w:t>
      </w:r>
    </w:p>
    <w:bookmarkEnd w:id="5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144-бап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45" w:id="524"/>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Қазақстан Республикасының тарихи-мәдени мұра объектілерін қорғау және пайдалану туралы заңнамасын бұзу</w:t>
      </w:r>
    </w:p>
    <w:bookmarkEnd w:id="524"/>
    <w:p>
      <w:pPr>
        <w:spacing w:after="0"/>
        <w:ind w:left="0"/>
        <w:jc w:val="both"/>
      </w:pPr>
      <w:r>
        <w:rPr>
          <w:rFonts w:ascii="Times New Roman"/>
          <w:b w:val="false"/>
          <w:i w:val="false"/>
          <w:color w:val="000000"/>
          <w:sz w:val="28"/>
        </w:rPr>
        <w:t>
      Қазақстан Республикасының тарихи-мәдени мұра объектілерін қорғау және пайдалану туралы заңнамасын:</w:t>
      </w:r>
    </w:p>
    <w:p>
      <w:pPr>
        <w:spacing w:after="0"/>
        <w:ind w:left="0"/>
        <w:jc w:val="both"/>
      </w:pPr>
      <w:r>
        <w:rPr>
          <w:rFonts w:ascii="Times New Roman"/>
          <w:b w:val="false"/>
          <w:i w:val="false"/>
          <w:color w:val="000000"/>
          <w:sz w:val="28"/>
        </w:rPr>
        <w:t>
      1) қорғау міндеттемелерінде жазылған тарих және мәдениет ескерткішін күтіп-ұстау шарттарын бұзушылықтар;</w:t>
      </w:r>
    </w:p>
    <w:p>
      <w:pPr>
        <w:spacing w:after="0"/>
        <w:ind w:left="0"/>
        <w:jc w:val="both"/>
      </w:pPr>
      <w:r>
        <w:rPr>
          <w:rFonts w:ascii="Times New Roman"/>
          <w:b w:val="false"/>
          <w:i w:val="false"/>
          <w:color w:val="000000"/>
          <w:sz w:val="28"/>
        </w:rPr>
        <w:t>
      2) монументті өнер құрылыстарын орнату қағидаларын бұзушылықтар;</w:t>
      </w:r>
    </w:p>
    <w:p>
      <w:pPr>
        <w:spacing w:after="0"/>
        <w:ind w:left="0"/>
        <w:jc w:val="both"/>
      </w:pPr>
      <w:r>
        <w:rPr>
          <w:rFonts w:ascii="Times New Roman"/>
          <w:b w:val="false"/>
          <w:i w:val="false"/>
          <w:color w:val="000000"/>
          <w:sz w:val="28"/>
        </w:rPr>
        <w:t>
      3) тарих және мәдениет ескерткішінің заңсыз орнын ауыстыру және оны өзгерту;</w:t>
      </w:r>
    </w:p>
    <w:p>
      <w:pPr>
        <w:spacing w:after="0"/>
        <w:ind w:left="0"/>
        <w:jc w:val="both"/>
      </w:pPr>
      <w:r>
        <w:rPr>
          <w:rFonts w:ascii="Times New Roman"/>
          <w:b w:val="false"/>
          <w:i w:val="false"/>
          <w:color w:val="000000"/>
          <w:sz w:val="28"/>
        </w:rPr>
        <w:t>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pPr>
        <w:spacing w:after="0"/>
        <w:ind w:left="0"/>
        <w:jc w:val="both"/>
      </w:pPr>
      <w:r>
        <w:rPr>
          <w:rFonts w:ascii="Times New Roman"/>
          <w:b w:val="false"/>
          <w:i w:val="false"/>
          <w:color w:val="000000"/>
          <w:sz w:val="28"/>
        </w:rPr>
        <w:t>
      5) тарихи-мәдени мұра объектілерінің сақталып тұруына қатер төндіруі мүмкін жұмыстарды жүргізу;</w:t>
      </w:r>
    </w:p>
    <w:p>
      <w:pPr>
        <w:spacing w:after="0"/>
        <w:ind w:left="0"/>
        <w:jc w:val="both"/>
      </w:pPr>
      <w:r>
        <w:rPr>
          <w:rFonts w:ascii="Times New Roman"/>
          <w:b w:val="false"/>
          <w:i w:val="false"/>
          <w:color w:val="000000"/>
          <w:sz w:val="28"/>
        </w:rPr>
        <w:t>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pPr>
        <w:spacing w:after="0"/>
        <w:ind w:left="0"/>
        <w:jc w:val="both"/>
      </w:pPr>
      <w:r>
        <w:rPr>
          <w:rFonts w:ascii="Times New Roman"/>
          <w:b w:val="false"/>
          <w:i w:val="false"/>
          <w:color w:val="000000"/>
          <w:sz w:val="28"/>
        </w:rPr>
        <w:t>
      7)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pPr>
        <w:spacing w:after="0"/>
        <w:ind w:left="0"/>
        <w:jc w:val="both"/>
      </w:pPr>
      <w:r>
        <w:rPr>
          <w:rFonts w:ascii="Times New Roman"/>
          <w:b w:val="false"/>
          <w:i w:val="false"/>
          <w:color w:val="000000"/>
          <w:sz w:val="28"/>
        </w:rPr>
        <w:t>
      жүргізіліп жатқан жұмыстарды тоқтата тұрып,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145- бап жаңа редакцияда – ҚР 26.12.2019 № </w:t>
      </w:r>
      <w:r>
        <w:rPr>
          <w:rFonts w:ascii="Times New Roman"/>
          <w:b w:val="false"/>
          <w:i w:val="false"/>
          <w:color w:val="000000"/>
          <w:sz w:val="28"/>
        </w:rPr>
        <w:t>289-VІ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46" w:id="525"/>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Егістіктердің немесе екпелердің үстімен жүру</w:t>
      </w:r>
    </w:p>
    <w:bookmarkEnd w:id="525"/>
    <w:p>
      <w:pPr>
        <w:spacing w:after="0"/>
        <w:ind w:left="0"/>
        <w:jc w:val="both"/>
      </w:pPr>
      <w:r>
        <w:rPr>
          <w:rFonts w:ascii="Times New Roman"/>
          <w:b w:val="false"/>
          <w:i w:val="false"/>
          <w:color w:val="000000"/>
          <w:sz w:val="28"/>
        </w:rPr>
        <w:t>
      Механикалық көлік құралымен, жегін көлікпен егістіктердің немесе екпелердің үстімен жүру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147" w:id="526"/>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Егістіктерді, маяларды таптау, ауыл шаруашылығы дақылдарының алқапта жиналған астығын бүлдіру немесе жою, екпелерді зақымдау</w:t>
      </w:r>
    </w:p>
    <w:bookmarkEnd w:id="526"/>
    <w:bookmarkStart w:name="z1218" w:id="527"/>
    <w:p>
      <w:pPr>
        <w:spacing w:after="0"/>
        <w:ind w:left="0"/>
        <w:jc w:val="both"/>
      </w:pPr>
      <w:r>
        <w:rPr>
          <w:rFonts w:ascii="Times New Roman"/>
          <w:b w:val="false"/>
          <w:i w:val="false"/>
          <w:color w:val="000000"/>
          <w:sz w:val="28"/>
        </w:rPr>
        <w:t>
      1. Ұйымдық-құқықтық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 екпелерін зақымдау –</w:t>
      </w:r>
    </w:p>
    <w:bookmarkEnd w:id="527"/>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әкеп соғады.</w:t>
      </w:r>
    </w:p>
    <w:bookmarkStart w:name="z1219" w:id="52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дәл сол әрекеттер –</w:t>
      </w:r>
    </w:p>
    <w:bookmarkEnd w:id="528"/>
    <w:p>
      <w:pPr>
        <w:spacing w:after="0"/>
        <w:ind w:left="0"/>
        <w:jc w:val="both"/>
      </w:pPr>
      <w:r>
        <w:rPr>
          <w:rFonts w:ascii="Times New Roman"/>
          <w:b w:val="false"/>
          <w:i w:val="false"/>
          <w:color w:val="000000"/>
          <w:sz w:val="28"/>
        </w:rPr>
        <w:t>
      жеке тұлғаларға – қырық, лауазымды адамдарға жетпіс айлық есептік көрсеткіш мөлшерінде айыппұл салуға әкеп соғады.</w:t>
      </w:r>
    </w:p>
    <w:bookmarkStart w:name="z148" w:id="529"/>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Мемлекеттiк заттай гранттарды қайтару мерзiмдерiн бұзу</w:t>
      </w:r>
    </w:p>
    <w:bookmarkEnd w:id="529"/>
    <w:p>
      <w:pPr>
        <w:spacing w:after="0"/>
        <w:ind w:left="0"/>
        <w:jc w:val="both"/>
      </w:pPr>
      <w:r>
        <w:rPr>
          <w:rFonts w:ascii="Times New Roman"/>
          <w:b w:val="false"/>
          <w:i w:val="false"/>
          <w:color w:val="000000"/>
          <w:sz w:val="28"/>
        </w:rPr>
        <w:t>
      Мемлекеттiк заттай гранттардың Қазақстан Республикасының инвестициялар саласындағы заңнамасында белгiленген қайтару мерзiмдерiн бұзу –</w:t>
      </w:r>
    </w:p>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екі жүз, iрi кәсiпкерлiк субъектiлерiне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148-бапқа өзгеріс енгізілді - ҚР 29.10.2015</w:t>
      </w:r>
      <w:r>
        <w:rPr>
          <w:rFonts w:ascii="Times New Roman"/>
          <w:b w:val="false"/>
          <w:i w:val="false"/>
          <w:color w:val="000000"/>
          <w:sz w:val="28"/>
        </w:rPr>
        <w:t xml:space="preserve"> № 376-V</w:t>
      </w:r>
      <w:r>
        <w:rPr>
          <w:rFonts w:ascii="Times New Roman"/>
          <w:b w:val="false"/>
          <w:i/>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bookmarkStart w:name="z149" w:id="530"/>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Террористiк тұрғыдан осал объектiнiң терроризмге қарсы қорғалуын қамтамасыз ету жөніндегі мiндеттердi орындамау және (немесе) тиiсiнше орындамау</w:t>
      </w:r>
    </w:p>
    <w:bookmarkEnd w:id="5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149-баптың тақырыбы жаңа редакцияда - ҚР 13.05.2020 </w:t>
      </w:r>
      <w:r>
        <w:rPr>
          <w:rFonts w:ascii="Times New Roman"/>
          <w:b w:val="false"/>
          <w:i w:val="false"/>
          <w:color w:val="000000"/>
          <w:sz w:val="28"/>
        </w:rPr>
        <w:t>№ 325-VI</w:t>
      </w:r>
      <w:r>
        <w:rPr>
          <w:rFonts w:ascii="Times New Roman"/>
          <w:b w:val="false"/>
          <w:i/>
          <w:color w:val="000000"/>
          <w:sz w:val="28"/>
        </w:rPr>
        <w:t xml:space="preserve"> (алғашқы ресми жарияланған күнінен кейін алты ай өткен соң қолданысқа енгізіледі) Заңымен.</w:t>
      </w:r>
    </w:p>
    <w:bookmarkStart w:name="z1220" w:id="531"/>
    <w:p>
      <w:pPr>
        <w:spacing w:after="0"/>
        <w:ind w:left="0"/>
        <w:jc w:val="both"/>
      </w:pPr>
      <w:r>
        <w:rPr>
          <w:rFonts w:ascii="Times New Roman"/>
          <w:b w:val="false"/>
          <w:i w:val="false"/>
          <w:color w:val="000000"/>
          <w:sz w:val="28"/>
        </w:rPr>
        <w:t>
      1. Террористiк тұрғыдан осал объекті меншік иесінің, иеленушісінің, басшысының немесе өзге де лауазымды тұлғасының не террористiк тұрғыдан осал объект бойынша күзет қызметтерiн көрсету туралы шарт жасасқан күзет қызметі субъектісінің объектiнiң терроризмге қарсы қорғалуын қамтамасыз ету жөнiндегi мiндеттерді орындамауы және (немесе) тиісінше орындамауы –</w:t>
      </w:r>
    </w:p>
    <w:bookmarkEnd w:id="531"/>
    <w:p>
      <w:pPr>
        <w:spacing w:after="0"/>
        <w:ind w:left="0"/>
        <w:jc w:val="both"/>
      </w:pPr>
      <w:r>
        <w:rPr>
          <w:rFonts w:ascii="Times New Roman"/>
          <w:b w:val="false"/>
          <w:i w:val="false"/>
          <w:color w:val="000000"/>
          <w:sz w:val="28"/>
        </w:rPr>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әкеп соғады.</w:t>
      </w:r>
    </w:p>
    <w:bookmarkStart w:name="z1221" w:id="53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532"/>
    <w:p>
      <w:pPr>
        <w:spacing w:after="0"/>
        <w:ind w:left="0"/>
        <w:jc w:val="both"/>
      </w:pPr>
      <w:r>
        <w:rPr>
          <w:rFonts w:ascii="Times New Roman"/>
          <w:b w:val="false"/>
          <w:i w:val="false"/>
          <w:color w:val="000000"/>
          <w:sz w:val="28"/>
        </w:rPr>
        <w:t>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149-бапқа өзгеріс енгізілді - ҚР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color w:val="000000"/>
          <w:sz w:val="28"/>
        </w:rPr>
        <w:t xml:space="preserve"> (алғашқы ресми жарияланған күнінен кейін алты ай өткен соң қолданысқа енгізіледі) Заңдарымен.</w:t>
      </w:r>
    </w:p>
    <w:bookmarkStart w:name="z150" w:id="533"/>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Қаржылық (инвестициялық) пирамиданың қызметiн жарнамалау</w:t>
      </w:r>
    </w:p>
    <w:bookmarkEnd w:id="533"/>
    <w:p>
      <w:pPr>
        <w:spacing w:after="0"/>
        <w:ind w:left="0"/>
        <w:jc w:val="both"/>
      </w:pPr>
      <w:r>
        <w:rPr>
          <w:rFonts w:ascii="Times New Roman"/>
          <w:b w:val="false"/>
          <w:i w:val="false"/>
          <w:color w:val="000000"/>
          <w:sz w:val="28"/>
        </w:rPr>
        <w:t>
      Қаржылық (инвестициялық) пирамида қызметiнiң жарнамасын шығару, тарату және орналастыру –</w:t>
      </w:r>
    </w:p>
    <w:p>
      <w:pPr>
        <w:spacing w:after="0"/>
        <w:ind w:left="0"/>
        <w:jc w:val="both"/>
      </w:pPr>
      <w:r>
        <w:rPr>
          <w:rFonts w:ascii="Times New Roman"/>
          <w:b w:val="false"/>
          <w:i w:val="false"/>
          <w:color w:val="000000"/>
          <w:sz w:val="28"/>
        </w:rPr>
        <w:t>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bookmarkStart w:name="z2877" w:id="534"/>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КӘСIПКЕРЛIК ҚЫЗМЕТ САЛАСЫНДАҒЫ ӘКIМШIЛIК ҚҰҚЫҚ</w:t>
      </w:r>
      <w:r>
        <w:br/>
      </w:r>
      <w:r>
        <w:rPr>
          <w:rFonts w:ascii="Times New Roman"/>
          <w:b/>
          <w:i w:val="false"/>
          <w:color w:val="000000"/>
          <w:sz w:val="28"/>
        </w:rPr>
        <w:t>БҰЗУШЫЛЫҚТАР</w:t>
      </w:r>
    </w:p>
    <w:bookmarkEnd w:id="534"/>
    <w:bookmarkStart w:name="z151" w:id="535"/>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Шикiзатты, азық-түлiк және өнеркәсiп тауарларын Қазақстан Республикасының шегiнен тыс жерге әкету немесе жөнелту қағидаларын бұзу</w:t>
      </w:r>
    </w:p>
    <w:bookmarkEnd w:id="535"/>
    <w:bookmarkStart w:name="z1222" w:id="536"/>
    <w:p>
      <w:pPr>
        <w:spacing w:after="0"/>
        <w:ind w:left="0"/>
        <w:jc w:val="both"/>
      </w:pPr>
      <w:r>
        <w:rPr>
          <w:rFonts w:ascii="Times New Roman"/>
          <w:b w:val="false"/>
          <w:i w:val="false"/>
          <w:color w:val="000000"/>
          <w:sz w:val="28"/>
        </w:rPr>
        <w:t>
      1. Шикiзатты, азық-түлiк, өнеркәсiп тауарларын Қазақстан Республикасының шегiнен тыс жерге әкету немесе жөнелту қағидаларын бұзу –</w:t>
      </w:r>
    </w:p>
    <w:bookmarkEnd w:id="536"/>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бес айлық есептік көрсеткіш мөлшерiнде айыппұл салуға әкеп соғады.</w:t>
      </w:r>
    </w:p>
    <w:bookmarkStart w:name="z1223" w:id="53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537"/>
    <w:p>
      <w:pPr>
        <w:spacing w:after="0"/>
        <w:ind w:left="0"/>
        <w:jc w:val="both"/>
      </w:pPr>
      <w:r>
        <w:rPr>
          <w:rFonts w:ascii="Times New Roman"/>
          <w:b w:val="false"/>
          <w:i w:val="false"/>
          <w:color w:val="000000"/>
          <w:sz w:val="28"/>
        </w:rPr>
        <w:t>
      шикізат немесе тауарлар тәркілене отырып немесе онсыз, жеке тұлғаларға – он, шағын кәсiпкерлiк субъектiлерiне – жиырма, орта кәсiпкерлiк субъектiлерiне – отыз,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52" w:id="538"/>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Шикiзатты, азық-түлiк және өнеркәсiп тауарларын Қазақстан Республикасынан тыс жерлерге жөнелту үшiн қабылдау қағидаларын бұзу</w:t>
      </w:r>
    </w:p>
    <w:bookmarkEnd w:id="5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152-бап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53" w:id="539"/>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Заңсыз кәсiпкерлiк</w:t>
      </w:r>
    </w:p>
    <w:bookmarkEnd w:id="539"/>
    <w:p>
      <w:pPr>
        <w:spacing w:after="0"/>
        <w:ind w:left="0"/>
        <w:jc w:val="both"/>
      </w:pPr>
      <w:r>
        <w:rPr>
          <w:rFonts w:ascii="Times New Roman"/>
          <w:b w:val="false"/>
          <w:i w:val="false"/>
          <w:color w:val="000000"/>
          <w:sz w:val="28"/>
        </w:rPr>
        <w:t>
      Кәсiпкерлiк қызметтiң тыйым салынған түрлерiмен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тасымалдаумен не өткiзумен ұштасқан болса,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кәсіпкерлік субъектілеріне – келтiрiлген залал сомасының, алынған кіріс сомасының және заңсыз кәсiпкерлiк нәтижесiнде алынған акцизделетiн тауарлар құнының – отыз, орта кәсiпкерлiк субъектiлерiне – қырық, iрi кәсiпкерлiк субъектiлерiне елу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24" w:id="54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азаматқа бiр мың айлық есептiк көрсеткiштен аспайтын сомада келтiрiлген залал, не ұйымға немесе мемлекетке он мың айлық есептiк көрсеткiштен аспайтын сомада келтiрiлген залал – iрi залал деп танылады.</w:t>
      </w:r>
    </w:p>
    <w:bookmarkEnd w:id="540"/>
    <w:bookmarkStart w:name="z1225" w:id="541"/>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сомасы он мың айлық есептiк көрсеткiштен аспайтын кіріс – iрi мөлшердегi кіріс деп танылады.</w:t>
      </w:r>
    </w:p>
    <w:bookmarkEnd w:id="541"/>
    <w:bookmarkStart w:name="z1226" w:id="542"/>
    <w:p>
      <w:pPr>
        <w:spacing w:after="0"/>
        <w:ind w:left="0"/>
        <w:jc w:val="both"/>
      </w:pPr>
      <w:r>
        <w:rPr>
          <w:rFonts w:ascii="Times New Roman"/>
          <w:b w:val="false"/>
          <w:i w:val="false"/>
          <w:color w:val="000000"/>
          <w:sz w:val="28"/>
        </w:rPr>
        <w:t>
      3. Осы бапта құны бiр мың айлық есептiк көрсеткiштен аспайтын тауарлар саны – едәуiр мөлшер деп танылады.</w:t>
      </w:r>
    </w:p>
    <w:bookmarkEnd w:id="542"/>
    <w:bookmarkStart w:name="z154" w:id="543"/>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Қазақстан Республикасының заңнамасында кәсiпкерлiк қызметтi жүзеге асыруға тыйым салу белгiленген адамның осындай қызметпен айналысуы</w:t>
      </w:r>
    </w:p>
    <w:bookmarkEnd w:id="543"/>
    <w:p>
      <w:pPr>
        <w:spacing w:after="0"/>
        <w:ind w:left="0"/>
        <w:jc w:val="both"/>
      </w:pPr>
      <w:r>
        <w:rPr>
          <w:rFonts w:ascii="Times New Roman"/>
          <w:b w:val="false"/>
          <w:i w:val="false"/>
          <w:color w:val="000000"/>
          <w:sz w:val="28"/>
        </w:rPr>
        <w:t>
      Қазақстан Республикасының заңнамасында кәсiпкерлiк қызметтi жүзеге асыруға тыйым салу белгiленген адамның осындай қызметпен айналысуы –</w:t>
      </w:r>
    </w:p>
    <w:p>
      <w:pPr>
        <w:spacing w:after="0"/>
        <w:ind w:left="0"/>
        <w:jc w:val="both"/>
      </w:pPr>
      <w:r>
        <w:rPr>
          <w:rFonts w:ascii="Times New Roman"/>
          <w:b w:val="false"/>
          <w:i w:val="false"/>
          <w:color w:val="000000"/>
          <w:sz w:val="28"/>
        </w:rPr>
        <w:t>
      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bookmarkStart w:name="z155" w:id="544"/>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Заңсыз банктік қызмет</w:t>
      </w:r>
    </w:p>
    <w:bookmarkEnd w:id="544"/>
    <w:p>
      <w:pPr>
        <w:spacing w:after="0"/>
        <w:ind w:left="0"/>
        <w:jc w:val="both"/>
      </w:pPr>
      <w:r>
        <w:rPr>
          <w:rFonts w:ascii="Times New Roman"/>
          <w:b w:val="false"/>
          <w:i w:val="false"/>
          <w:color w:val="000000"/>
          <w:sz w:val="28"/>
        </w:rPr>
        <w:t>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(лицензия) алу мiндеттi болған жағдайларда мұндай арнаулы рұқсатсыз (лицензиясыз) жүзеге асыру,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кәсiпкерлiк субъектiлерiне – келтірілген залал сомасының, заңсыз қызмет нәтижесінде алынған кіріс сомасының – отыз, орта кәсiпкерлiк субъектiлерiне – қырық, ірі кәсiпкерлiк субъектiлерiне елу пайызы мөлшерiнде айыппұл салуға әкеп соғады.</w:t>
      </w:r>
    </w:p>
    <w:bookmarkStart w:name="z156" w:id="545"/>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Қазақстан Республикасының мәдениет туралы заңнамасының талаптарын бұзу</w:t>
      </w:r>
    </w:p>
    <w:bookmarkEnd w:id="545"/>
    <w:bookmarkStart w:name="z1227" w:id="546"/>
    <w:p>
      <w:pPr>
        <w:spacing w:after="0"/>
        <w:ind w:left="0"/>
        <w:jc w:val="both"/>
      </w:pPr>
      <w:r>
        <w:rPr>
          <w:rFonts w:ascii="Times New Roman"/>
          <w:b w:val="false"/>
          <w:i w:val="false"/>
          <w:color w:val="000000"/>
          <w:sz w:val="28"/>
        </w:rPr>
        <w:t>
      1. Қазақстан Республикасының мәдениет туралы заңнамасының талаптарын:</w:t>
      </w:r>
    </w:p>
    <w:bookmarkEnd w:id="546"/>
    <w:p>
      <w:pPr>
        <w:spacing w:after="0"/>
        <w:ind w:left="0"/>
        <w:jc w:val="both"/>
      </w:pPr>
      <w:r>
        <w:rPr>
          <w:rFonts w:ascii="Times New Roman"/>
          <w:b w:val="false"/>
          <w:i w:val="false"/>
          <w:color w:val="000000"/>
          <w:sz w:val="28"/>
        </w:rPr>
        <w:t>
      1) фильмге прокаттау куәлігінсіз Қазақстан Республикасының аумағында фильмдерді прокаттау;</w:t>
      </w:r>
    </w:p>
    <w:p>
      <w:pPr>
        <w:spacing w:after="0"/>
        <w:ind w:left="0"/>
        <w:jc w:val="both"/>
      </w:pPr>
      <w:r>
        <w:rPr>
          <w:rFonts w:ascii="Times New Roman"/>
          <w:b w:val="false"/>
          <w:i w:val="false"/>
          <w:color w:val="000000"/>
          <w:sz w:val="28"/>
        </w:rPr>
        <w:t>
      2) көрермендерге фильмнің жас санаты туралы белгiленген тәртіппен ақпарат бермеу;</w:t>
      </w:r>
    </w:p>
    <w:p>
      <w:pPr>
        <w:spacing w:after="0"/>
        <w:ind w:left="0"/>
        <w:jc w:val="both"/>
      </w:pPr>
      <w:r>
        <w:rPr>
          <w:rFonts w:ascii="Times New Roman"/>
          <w:b w:val="false"/>
          <w:i w:val="false"/>
          <w:color w:val="000000"/>
          <w:sz w:val="28"/>
        </w:rPr>
        <w:t>
      3) "18+" және "21+" жас санаттары бар фильмдерді прокаттау кезінде белгіленген уақытты сақтамау;</w:t>
      </w:r>
    </w:p>
    <w:p>
      <w:pPr>
        <w:spacing w:after="0"/>
        <w:ind w:left="0"/>
        <w:jc w:val="both"/>
      </w:pPr>
      <w:r>
        <w:rPr>
          <w:rFonts w:ascii="Times New Roman"/>
          <w:b w:val="false"/>
          <w:i w:val="false"/>
          <w:color w:val="000000"/>
          <w:sz w:val="28"/>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бойынша ақпарат бермеуі және (немесе) бұрмаланған ақпарат беруі; </w:t>
      </w:r>
    </w:p>
    <w:p>
      <w:pPr>
        <w:spacing w:after="0"/>
        <w:ind w:left="0"/>
        <w:jc w:val="both"/>
      </w:pPr>
      <w:r>
        <w:rPr>
          <w:rFonts w:ascii="Times New Roman"/>
          <w:b w:val="false"/>
          <w:i w:val="false"/>
          <w:color w:val="000000"/>
          <w:sz w:val="28"/>
        </w:rPr>
        <w:t>
      5) мәдени құндылықтарды уақытша әкету тәртібі мен шарттарын сақтамау;</w:t>
      </w:r>
    </w:p>
    <w:p>
      <w:pPr>
        <w:spacing w:after="0"/>
        <w:ind w:left="0"/>
        <w:jc w:val="both"/>
      </w:pPr>
      <w:r>
        <w:rPr>
          <w:rFonts w:ascii="Times New Roman"/>
          <w:b w:val="false"/>
          <w:i w:val="false"/>
          <w:color w:val="000000"/>
          <w:sz w:val="28"/>
        </w:rPr>
        <w:t>
      6) ұлттық кітапханаларға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1228" w:id="54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547"/>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кәсiпкерлiк субъектiлерiне – қырық, ірі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156-бапқа өзгеріс енгізілді - ҚР 05.05.2017 </w:t>
      </w:r>
      <w:r>
        <w:rPr>
          <w:rFonts w:ascii="Times New Roman"/>
          <w:b w:val="false"/>
          <w:i w:val="false"/>
          <w:color w:val="000000"/>
          <w:sz w:val="28"/>
        </w:rPr>
        <w:t>№ 60-VI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03.01.2019 </w:t>
      </w:r>
      <w:r>
        <w:rPr>
          <w:rFonts w:ascii="Times New Roman"/>
          <w:b w:val="false"/>
          <w:i w:val="false"/>
          <w:color w:val="000000"/>
          <w:sz w:val="28"/>
        </w:rPr>
        <w:t>№ 213-VІ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12" w:id="548"/>
    <w:p>
      <w:pPr>
        <w:spacing w:after="0"/>
        <w:ind w:left="0"/>
        <w:jc w:val="both"/>
      </w:pPr>
      <w:r>
        <w:rPr>
          <w:rFonts w:ascii="Times New Roman"/>
          <w:b w:val="false"/>
          <w:i w:val="false"/>
          <w:color w:val="000000"/>
          <w:sz w:val="28"/>
        </w:rPr>
        <w:t xml:space="preserve">
      </w:t>
      </w:r>
      <w:r>
        <w:rPr>
          <w:rFonts w:ascii="Times New Roman"/>
          <w:b/>
          <w:i w:val="false"/>
          <w:color w:val="000000"/>
          <w:sz w:val="28"/>
        </w:rPr>
        <w:t>156-1-бап. Қазақстан Республикасының балаларды денсаулығы мен дамуына зардабын тигізетін ақпараттан қорғау туралы заңнамасын бұзу</w:t>
      </w:r>
    </w:p>
    <w:bookmarkEnd w:id="548"/>
    <w:bookmarkStart w:name="z4013" w:id="549"/>
    <w:p>
      <w:pPr>
        <w:spacing w:after="0"/>
        <w:ind w:left="0"/>
        <w:jc w:val="both"/>
      </w:pPr>
      <w:r>
        <w:rPr>
          <w:rFonts w:ascii="Times New Roman"/>
          <w:b w:val="false"/>
          <w:i w:val="false"/>
          <w:color w:val="000000"/>
          <w:sz w:val="28"/>
        </w:rPr>
        <w:t>
      1. Қазақстан Республикасының балаларды денсаулығы мен дамуына зардабын тигізетін ақпараттан қорғау туралы заңнамасын:</w:t>
      </w:r>
    </w:p>
    <w:bookmarkEnd w:id="549"/>
    <w:p>
      <w:pPr>
        <w:spacing w:after="0"/>
        <w:ind w:left="0"/>
        <w:jc w:val="both"/>
      </w:pPr>
      <w:r>
        <w:rPr>
          <w:rFonts w:ascii="Times New Roman"/>
          <w:b w:val="false"/>
          <w:i w:val="false"/>
          <w:color w:val="000000"/>
          <w:sz w:val="28"/>
        </w:rPr>
        <w:t>
      1) мерзiмдi баспа басылымдарын жас санаты белгісінсіз тарату;</w:t>
      </w:r>
    </w:p>
    <w:p>
      <w:pPr>
        <w:spacing w:after="0"/>
        <w:ind w:left="0"/>
        <w:jc w:val="both"/>
      </w:pPr>
      <w:r>
        <w:rPr>
          <w:rFonts w:ascii="Times New Roman"/>
          <w:b w:val="false"/>
          <w:i w:val="false"/>
          <w:color w:val="000000"/>
          <w:sz w:val="28"/>
        </w:rPr>
        <w:t>
      2) "18 жастан бастап" жас санатына жатқызылған ақпаратты қамтитын ақпараттық өнімді телерадио хабарлары арқылы тарату кезінде белгіленген уақытты сақтамау;</w:t>
      </w:r>
    </w:p>
    <w:p>
      <w:pPr>
        <w:spacing w:after="0"/>
        <w:ind w:left="0"/>
        <w:jc w:val="both"/>
      </w:pPr>
      <w:r>
        <w:rPr>
          <w:rFonts w:ascii="Times New Roman"/>
          <w:b w:val="false"/>
          <w:i w:val="false"/>
          <w:color w:val="000000"/>
          <w:sz w:val="28"/>
        </w:rPr>
        <w:t>
      3)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4014" w:id="550"/>
    <w:p>
      <w:pPr>
        <w:spacing w:after="0"/>
        <w:ind w:left="0"/>
        <w:jc w:val="both"/>
      </w:pPr>
      <w:r>
        <w:rPr>
          <w:rFonts w:ascii="Times New Roman"/>
          <w:b w:val="false"/>
          <w:i w:val="false"/>
          <w:color w:val="000000"/>
          <w:sz w:val="28"/>
        </w:rPr>
        <w:t>
      2. Аудио-бейне және (немесе) баспа өнімін жас санаты белгісінсіз тарату – ескерту жасауға алып келеді.</w:t>
      </w:r>
    </w:p>
    <w:bookmarkEnd w:id="550"/>
    <w:bookmarkStart w:name="z4015" w:id="551"/>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551"/>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алпыс, iрi кәсiпкерлiк субъектiлерiне екі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14-тарау 156-1-баппен толықтырылды - ҚР 02.07.2018 </w:t>
      </w:r>
      <w:r>
        <w:rPr>
          <w:rFonts w:ascii="Times New Roman"/>
          <w:b w:val="false"/>
          <w:i w:val="false"/>
          <w:color w:val="000000"/>
          <w:sz w:val="28"/>
        </w:rPr>
        <w:t>№ 170-VI</w:t>
      </w:r>
      <w:r>
        <w:rPr>
          <w:rFonts w:ascii="Times New Roman"/>
          <w:b w:val="false"/>
          <w:i/>
          <w:color w:val="000000"/>
          <w:sz w:val="28"/>
        </w:rPr>
        <w:t xml:space="preserve"> (алғашқы ресми жарияланған күнінен кейін алты ай өткен соң қолданысқа енгізіледі) Заңымен.</w:t>
      </w:r>
    </w:p>
    <w:bookmarkStart w:name="z157" w:id="552"/>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Көрiнеу жалған жарнама</w:t>
      </w:r>
    </w:p>
    <w:bookmarkEnd w:id="552"/>
    <w:p>
      <w:pPr>
        <w:spacing w:after="0"/>
        <w:ind w:left="0"/>
        <w:jc w:val="both"/>
      </w:pPr>
      <w:r>
        <w:rPr>
          <w:rFonts w:ascii="Times New Roman"/>
          <w:b w:val="false"/>
          <w:i w:val="false"/>
          <w:color w:val="000000"/>
          <w:sz w:val="28"/>
        </w:rPr>
        <w:t>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p>
      <w:pPr>
        <w:spacing w:after="0"/>
        <w:ind w:left="0"/>
        <w:jc w:val="both"/>
      </w:pPr>
      <w:r>
        <w:rPr>
          <w:rFonts w:ascii="Times New Roman"/>
          <w:b w:val="false"/>
          <w:i w:val="false"/>
          <w:color w:val="000000"/>
          <w:sz w:val="28"/>
        </w:rPr>
        <w:t>
      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157-бап жаңа редакцияда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58" w:id="553"/>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Бөтен тауар белгісін, қызмет көрсету белгісін, тауар шығарылған жердiң атауын немесе фирмалық атауды заңсыз пайдалану</w:t>
      </w:r>
    </w:p>
    <w:bookmarkEnd w:id="553"/>
    <w:bookmarkStart w:name="z1229" w:id="554"/>
    <w:p>
      <w:pPr>
        <w:spacing w:after="0"/>
        <w:ind w:left="0"/>
        <w:jc w:val="both"/>
      </w:pPr>
      <w:r>
        <w:rPr>
          <w:rFonts w:ascii="Times New Roman"/>
          <w:b w:val="false"/>
          <w:i w:val="false"/>
          <w:color w:val="000000"/>
          <w:sz w:val="28"/>
        </w:rPr>
        <w:t>
      Тауар белгісіне айрықша құқықты түбегейлі пайдалануға байланысты жағдайларды қоспағанда,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сондай-ақ бөтен фирмалық атауды заңсыз пайдалану, егер бұл әрекеттерде қылмыстық жазаланатын іс-әрекет белгiлерi болмаса, –</w:t>
      </w:r>
    </w:p>
    <w:bookmarkEnd w:id="554"/>
    <w:p>
      <w:pPr>
        <w:spacing w:after="0"/>
        <w:ind w:left="0"/>
        <w:jc w:val="both"/>
      </w:pPr>
      <w:r>
        <w:rPr>
          <w:rFonts w:ascii="Times New Roman"/>
          <w:b w:val="false"/>
          <w:i w:val="false"/>
          <w:color w:val="000000"/>
          <w:sz w:val="28"/>
        </w:rPr>
        <w:t>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сексен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w:t>
      </w:r>
      <w:r>
        <w:rPr>
          <w:rFonts w:ascii="Times New Roman"/>
          <w:b w:val="false"/>
          <w:i w:val="false"/>
          <w:color w:val="000000"/>
          <w:sz w:val="28"/>
        </w:rPr>
        <w:t>795-бабында</w:t>
      </w:r>
      <w:r>
        <w:rPr>
          <w:rFonts w:ascii="Times New Roman"/>
          <w:b w:val="false"/>
          <w:i w:val="false"/>
          <w:color w:val="000000"/>
          <w:sz w:val="28"/>
          <w:u w:val="single"/>
        </w:rPr>
        <w:t xml:space="preserve"> </w:t>
      </w:r>
      <w:r>
        <w:rPr>
          <w:rFonts w:ascii="Times New Roman"/>
          <w:b w:val="false"/>
          <w:i w:val="false"/>
          <w:color w:val="000000"/>
          <w:sz w:val="28"/>
        </w:rPr>
        <w:t>көзделген тәртіппен жойылуға жатады.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158-бап жаңа редакцияда - ҚР 27.10.2015 </w:t>
      </w:r>
      <w:r>
        <w:rPr>
          <w:rFonts w:ascii="Times New Roman"/>
          <w:b w:val="false"/>
          <w:i w:val="false"/>
          <w:color w:val="000000"/>
          <w:sz w:val="28"/>
        </w:rPr>
        <w:t>№ 365-V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59" w:id="555"/>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Монополистік қызмет</w:t>
      </w:r>
    </w:p>
    <w:bookmarkEnd w:id="555"/>
    <w:bookmarkStart w:name="z1232" w:id="556"/>
    <w:p>
      <w:pPr>
        <w:spacing w:after="0"/>
        <w:ind w:left="0"/>
        <w:jc w:val="both"/>
      </w:pPr>
      <w:r>
        <w:rPr>
          <w:rFonts w:ascii="Times New Roman"/>
          <w:b w:val="false"/>
          <w:i w:val="false"/>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жазаланатын іс-әрекет белгiлерi болмаса, -</w:t>
      </w:r>
    </w:p>
    <w:bookmarkEnd w:id="556"/>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3" w:id="557"/>
    <w:p>
      <w:pPr>
        <w:spacing w:after="0"/>
        <w:ind w:left="0"/>
        <w:jc w:val="both"/>
      </w:pPr>
      <w:r>
        <w:rPr>
          <w:rFonts w:ascii="Times New Roman"/>
          <w:b w:val="false"/>
          <w:i w:val="false"/>
          <w:color w:val="000000"/>
          <w:sz w:val="28"/>
        </w:rPr>
        <w:t>
      2. Нарық субъектiлерiнiң Қазақстан Республикасының Кәсіпкерлік кодексінде тыйым салынған бәсекелестiкке қарсы келiсiлген әрекеттерi, егер бұл әрекеттерде қылмыстық жазаланатын iс-әрекет белгiлерi болмаса, -</w:t>
      </w:r>
    </w:p>
    <w:bookmarkEnd w:id="557"/>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4" w:id="558"/>
    <w:p>
      <w:pPr>
        <w:spacing w:after="0"/>
        <w:ind w:left="0"/>
        <w:jc w:val="both"/>
      </w:pPr>
      <w:r>
        <w:rPr>
          <w:rFonts w:ascii="Times New Roman"/>
          <w:b w:val="false"/>
          <w:i w:val="false"/>
          <w:color w:val="000000"/>
          <w:sz w:val="28"/>
        </w:rPr>
        <w:t>
      3.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жазаланатын iс-әрекет белгiлерi болмаса, -</w:t>
      </w:r>
    </w:p>
    <w:bookmarkEnd w:id="558"/>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3973" w:id="559"/>
    <w:p>
      <w:pPr>
        <w:spacing w:after="0"/>
        <w:ind w:left="0"/>
        <w:jc w:val="both"/>
      </w:pPr>
      <w:r>
        <w:rPr>
          <w:rFonts w:ascii="Times New Roman"/>
          <w:b w:val="false"/>
          <w:i w:val="false"/>
          <w:color w:val="000000"/>
          <w:sz w:val="28"/>
        </w:rPr>
        <w:t>
      3-1. Қазақстан Республикасының Кәсіпкерлік кодексінде тыйым салынған, монополиялық жоғары (төмен) немесе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559"/>
    <w:p>
      <w:pPr>
        <w:spacing w:after="0"/>
        <w:ind w:left="0"/>
        <w:jc w:val="both"/>
      </w:pPr>
      <w:r>
        <w:rPr>
          <w:rFonts w:ascii="Times New Roman"/>
          <w:b w:val="false"/>
          <w:i w:val="false"/>
          <w:color w:val="000000"/>
          <w:sz w:val="28"/>
        </w:rPr>
        <w:t>
      шағын немесе орта кәсіпкерлік субъектілеріне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алып келеді.</w:t>
      </w:r>
    </w:p>
    <w:bookmarkStart w:name="z1235" w:id="560"/>
    <w:p>
      <w:pPr>
        <w:spacing w:after="0"/>
        <w:ind w:left="0"/>
        <w:jc w:val="both"/>
      </w:pPr>
      <w:r>
        <w:rPr>
          <w:rFonts w:ascii="Times New Roman"/>
          <w:b w:val="false"/>
          <w:i w:val="false"/>
          <w:color w:val="000000"/>
          <w:sz w:val="28"/>
        </w:rPr>
        <w:t>
      4. Осы баптың бiрiншi, екiншi, үшінші және 3-1-бөлiктерiнде көзделген, әкiмшiлiк жаза қолданылғаннан кейiн бiр жыл iшiнде қайталап жасалған әрекеттер –</w:t>
      </w:r>
    </w:p>
    <w:bookmarkEnd w:id="560"/>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bookmarkStart w:name="z1236" w:id="561"/>
    <w:p>
      <w:pPr>
        <w:spacing w:after="0"/>
        <w:ind w:left="0"/>
        <w:jc w:val="both"/>
      </w:pPr>
      <w:r>
        <w:rPr>
          <w:rFonts w:ascii="Times New Roman"/>
          <w:b w:val="false"/>
          <w:i w:val="false"/>
          <w:color w:val="000000"/>
          <w:sz w:val="28"/>
        </w:rPr>
        <w:t>
      5.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әкеп соқтырған үйлестiруi -</w:t>
      </w:r>
    </w:p>
    <w:bookmarkEnd w:id="561"/>
    <w:p>
      <w:pPr>
        <w:spacing w:after="0"/>
        <w:ind w:left="0"/>
        <w:jc w:val="both"/>
      </w:pPr>
      <w:r>
        <w:rPr>
          <w:rFonts w:ascii="Times New Roman"/>
          <w:b w:val="false"/>
          <w:i w:val="false"/>
          <w:color w:val="000000"/>
          <w:sz w:val="28"/>
        </w:rPr>
        <w:t>
      жеке тұлғаларға – бір жүз елу,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bookmarkStart w:name="z1237" w:id="562"/>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 –</w:t>
      </w:r>
    </w:p>
    <w:bookmarkEnd w:id="562"/>
    <w:p>
      <w:pPr>
        <w:spacing w:after="0"/>
        <w:ind w:left="0"/>
        <w:jc w:val="both"/>
      </w:pPr>
      <w:r>
        <w:rPr>
          <w:rFonts w:ascii="Times New Roman"/>
          <w:b w:val="false"/>
          <w:i w:val="false"/>
          <w:color w:val="000000"/>
          <w:sz w:val="28"/>
        </w:rPr>
        <w:t>
      жеке тұлғаларға – екі жүз, шағын кәсiпкерлiк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Бәсекелестікке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pPr>
        <w:spacing w:after="0"/>
        <w:ind w:left="0"/>
        <w:jc w:val="both"/>
      </w:pP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pPr>
        <w:spacing w:after="0"/>
        <w:ind w:left="0"/>
        <w:jc w:val="both"/>
      </w:pPr>
      <w:r>
        <w:rPr>
          <w:rFonts w:ascii="Times New Roman"/>
          <w:b w:val="false"/>
          <w:i w:val="false"/>
          <w:color w:val="000000"/>
          <w:sz w:val="28"/>
        </w:rPr>
        <w:t>
      2) нарық субъектiсi бәсекелестiкке қарсы келiсiмдерге немесе бәсекелестікке қарсы келiсiлген әрекеттерге өзiнiң қатысуын тоқтату жөнiнде шұғыл шаралар қолданған;</w:t>
      </w:r>
    </w:p>
    <w:p>
      <w:pPr>
        <w:spacing w:after="0"/>
        <w:ind w:left="0"/>
        <w:jc w:val="both"/>
      </w:pPr>
      <w:r>
        <w:rPr>
          <w:rFonts w:ascii="Times New Roman"/>
          <w:b w:val="false"/>
          <w:i w:val="false"/>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әрекеттер фактiлерi туралы толық ақпаратты хабарлаған;</w:t>
      </w:r>
    </w:p>
    <w:p>
      <w:pPr>
        <w:spacing w:after="0"/>
        <w:ind w:left="0"/>
        <w:jc w:val="both"/>
      </w:pPr>
      <w:r>
        <w:rPr>
          <w:rFonts w:ascii="Times New Roman"/>
          <w:b w:val="false"/>
          <w:i w:val="false"/>
          <w:color w:val="000000"/>
          <w:sz w:val="28"/>
        </w:rPr>
        <w:t>
      4) нарық субъектiсiнiң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кезде әкімшілік жауаптылықтан босатылады.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159-бапқа өзгерістер енгізілді - ҚР 05.05.2015 </w:t>
      </w:r>
      <w:r>
        <w:rPr>
          <w:rFonts w:ascii="Times New Roman"/>
          <w:b w:val="false"/>
          <w:i w:val="false"/>
          <w:color w:val="000000"/>
          <w:sz w:val="28"/>
        </w:rPr>
        <w:t>№ 312-V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60" w:id="563"/>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Қазақстан Республикасының мемлекеттiк монополия туралы заңнамасын бұзу</w:t>
      </w:r>
    </w:p>
    <w:bookmarkEnd w:id="563"/>
    <w:bookmarkStart w:name="z1238" w:id="564"/>
    <w:p>
      <w:pPr>
        <w:spacing w:after="0"/>
        <w:ind w:left="0"/>
        <w:jc w:val="both"/>
      </w:pPr>
      <w:r>
        <w:rPr>
          <w:rFonts w:ascii="Times New Roman"/>
          <w:b w:val="false"/>
          <w:i w:val="false"/>
          <w:color w:val="000000"/>
          <w:sz w:val="28"/>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564"/>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1239" w:id="565"/>
    <w:p>
      <w:pPr>
        <w:spacing w:after="0"/>
        <w:ind w:left="0"/>
        <w:jc w:val="both"/>
      </w:pPr>
      <w:r>
        <w:rPr>
          <w:rFonts w:ascii="Times New Roman"/>
          <w:b w:val="false"/>
          <w:i w:val="false"/>
          <w:color w:val="000000"/>
          <w:sz w:val="28"/>
        </w:rPr>
        <w:t xml:space="preserve">
      2. Мемлекеттiк монополия саласына жатқызылған қызметті уәкілеттік берілмеген тұлғаның жүзеге асыруы – </w:t>
      </w:r>
    </w:p>
    <w:bookmarkEnd w:id="565"/>
    <w:p>
      <w:pPr>
        <w:spacing w:after="0"/>
        <w:ind w:left="0"/>
        <w:jc w:val="both"/>
      </w:pPr>
      <w:r>
        <w:rPr>
          <w:rFonts w:ascii="Times New Roman"/>
          <w:b w:val="false"/>
          <w:i w:val="false"/>
          <w:color w:val="000000"/>
          <w:sz w:val="28"/>
        </w:rPr>
        <w:t>
      әкімшілік құқық бұзушылық жасау заттары және (немесе) құралы тәркілене отырып немесе онсыз, жеке тұлғаларға – елу, шағын кәсiпкерлiк субъектiлерiне – бір жүз, орта кәсiпкерлiк субъектiлерiне – бір жүз елу, iрi кәсiпкерлiк субъектiлерiне екі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61" w:id="566"/>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Нарық субъектiлерiнiң экономикалық шоғырлану кезiндегі құқыққа сыйымсыз әрекеттерi</w:t>
      </w:r>
    </w:p>
    <w:bookmarkEnd w:id="566"/>
    <w:bookmarkStart w:name="z1240" w:id="567"/>
    <w:p>
      <w:pPr>
        <w:spacing w:after="0"/>
        <w:ind w:left="0"/>
        <w:jc w:val="both"/>
      </w:pPr>
      <w:r>
        <w:rPr>
          <w:rFonts w:ascii="Times New Roman"/>
          <w:b w:val="false"/>
          <w:i w:val="false"/>
          <w:color w:val="000000"/>
          <w:sz w:val="28"/>
        </w:rPr>
        <w:t>
      1. Егер монополияға қарсы орган келісімінің болуы қажет болған жағдайда,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567"/>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1" w:id="568"/>
    <w:p>
      <w:pPr>
        <w:spacing w:after="0"/>
        <w:ind w:left="0"/>
        <w:jc w:val="both"/>
      </w:pPr>
      <w:r>
        <w:rPr>
          <w:rFonts w:ascii="Times New Roman"/>
          <w:b w:val="false"/>
          <w:i w:val="false"/>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568"/>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62" w:id="569"/>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Монополияға қарсы органның нұсқамасын орындамау. Ақпарат беру жөнiндегi мiндеттемелердi бұзу және үй-жайлар мен аумаққа кiруге кедергi жасау</w:t>
      </w:r>
    </w:p>
    <w:bookmarkEnd w:id="569"/>
    <w:p>
      <w:pPr>
        <w:spacing w:after="0"/>
        <w:ind w:left="0"/>
        <w:jc w:val="both"/>
      </w:pPr>
      <w:r>
        <w:rPr>
          <w:rFonts w:ascii="Times New Roman"/>
          <w:b w:val="false"/>
          <w:i w:val="false"/>
          <w:color w:val="000000"/>
          <w:sz w:val="28"/>
        </w:rPr>
        <w:t>
      Нұсқаманы орындамау немесе оны толық көлемде орындамау, монополияға қарсы органға белгiленген мерзiмдерде ақпарат бермеу не ақпаратты толық көлемде бермеу, монополияға қарсы органға анық емес және (немесе) жалған ақпарат беру, монополияға қарсы органның тергеп-тексеру жүргiзетiн лауазымды адамдарының үй-жайлар мен аумаққа кiруiне кедергi жасау –</w:t>
      </w:r>
    </w:p>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63" w:id="570"/>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bookmarkEnd w:id="5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163-баптың тақырыбы жаңа редакцияда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242" w:id="571"/>
    <w:p>
      <w:pPr>
        <w:spacing w:after="0"/>
        <w:ind w:left="0"/>
        <w:jc w:val="both"/>
      </w:pPr>
      <w:r>
        <w:rPr>
          <w:rFonts w:ascii="Times New Roman"/>
          <w:b w:val="false"/>
          <w:i w:val="false"/>
          <w:color w:val="000000"/>
          <w:sz w:val="28"/>
        </w:rPr>
        <w:t>
      1. Мемлекеттiк, жергілікті атқарушы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571"/>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алып келеді.</w:t>
      </w:r>
    </w:p>
    <w:bookmarkStart w:name="z1243" w:id="572"/>
    <w:p>
      <w:pPr>
        <w:spacing w:after="0"/>
        <w:ind w:left="0"/>
        <w:jc w:val="both"/>
      </w:pPr>
      <w:r>
        <w:rPr>
          <w:rFonts w:ascii="Times New Roman"/>
          <w:b w:val="false"/>
          <w:i w:val="false"/>
          <w:color w:val="000000"/>
          <w:sz w:val="28"/>
        </w:rPr>
        <w:t>
      2. Жосықсыз бәсекелестік –</w:t>
      </w:r>
    </w:p>
    <w:bookmarkEnd w:id="572"/>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bookmarkStart w:name="z1244" w:id="573"/>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 –</w:t>
      </w:r>
    </w:p>
    <w:bookmarkEnd w:id="573"/>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163-бапқа өзгеріс енгізілді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3974" w:id="574"/>
    <w:p>
      <w:pPr>
        <w:spacing w:after="0"/>
        <w:ind w:left="0"/>
        <w:jc w:val="both"/>
      </w:pPr>
      <w:r>
        <w:rPr>
          <w:rFonts w:ascii="Times New Roman"/>
          <w:b w:val="false"/>
          <w:i w:val="false"/>
          <w:color w:val="000000"/>
          <w:sz w:val="28"/>
        </w:rPr>
        <w:t xml:space="preserve">
      </w:t>
      </w:r>
      <w:r>
        <w:rPr>
          <w:rFonts w:ascii="Times New Roman"/>
          <w:b/>
          <w:i w:val="false"/>
          <w:color w:val="000000"/>
          <w:sz w:val="28"/>
        </w:rPr>
        <w:t>163-1-бап. Тауарларды сатып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bookmarkEnd w:id="574"/>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лауазымды адамдарға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14-тарау 163-1-баппен толықтырылды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4" w:id="575"/>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Қазақстан Республикасының табиғи монополиялар туралы заңнамасын бұзу</w:t>
      </w:r>
    </w:p>
    <w:bookmarkEnd w:id="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164-баптың тақырыбына өзгеріс енгізілді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245" w:id="576"/>
    <w:p>
      <w:pPr>
        <w:spacing w:after="0"/>
        <w:ind w:left="0"/>
        <w:jc w:val="both"/>
      </w:pPr>
      <w:r>
        <w:rPr>
          <w:rFonts w:ascii="Times New Roman"/>
          <w:b w:val="false"/>
          <w:i w:val="false"/>
          <w:color w:val="000000"/>
          <w:sz w:val="28"/>
        </w:rPr>
        <w:t>
      1. Табиғи монополия субъектісінің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ақпаратты, есепті және хабарламаны белгіленген мерзімдерін бұза отырып беруі –</w:t>
      </w:r>
    </w:p>
    <w:bookmarkEnd w:id="576"/>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салуға әкеп соғады.</w:t>
      </w:r>
    </w:p>
    <w:bookmarkStart w:name="z1246" w:id="57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дәл сол әрекеттер (әрекетсіздік) –</w:t>
      </w:r>
    </w:p>
    <w:bookmarkEnd w:id="577"/>
    <w:p>
      <w:pPr>
        <w:spacing w:after="0"/>
        <w:ind w:left="0"/>
        <w:jc w:val="both"/>
      </w:pPr>
      <w:r>
        <w:rPr>
          <w:rFonts w:ascii="Times New Roman"/>
          <w:b w:val="false"/>
          <w:i w:val="false"/>
          <w:color w:val="000000"/>
          <w:sz w:val="28"/>
        </w:rPr>
        <w:t>
      шағын кәсiпкерлiк субъектiлерiне – екі жүз қырық, орта кәсiпкерлiк субъектiлерiне – екі жүз сексен, ірі кәсiпкерлiк субъектiлерiне бір мың екі жүз айлық есептiк көрсеткiш мөлшерiнде айыппұл салуға әкеп соғады.</w:t>
      </w:r>
    </w:p>
    <w:bookmarkStart w:name="z1247" w:id="578"/>
    <w:p>
      <w:pPr>
        <w:spacing w:after="0"/>
        <w:ind w:left="0"/>
        <w:jc w:val="both"/>
      </w:pPr>
      <w:r>
        <w:rPr>
          <w:rFonts w:ascii="Times New Roman"/>
          <w:b w:val="false"/>
          <w:i w:val="false"/>
          <w:color w:val="000000"/>
          <w:sz w:val="28"/>
        </w:rPr>
        <w:t>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578"/>
    <w:p>
      <w:pPr>
        <w:spacing w:after="0"/>
        <w:ind w:left="0"/>
        <w:jc w:val="both"/>
      </w:pPr>
      <w:r>
        <w:rPr>
          <w:rFonts w:ascii="Times New Roman"/>
          <w:b w:val="false"/>
          <w:i w:val="false"/>
          <w:color w:val="000000"/>
          <w:sz w:val="28"/>
        </w:rPr>
        <w:t>
      әкімшілік құқық бұзушылық жасау нәтижесінде алынған кіріс (түсім) сомасының бір жүз пайызы мөлшерінде айыппұл салуға әкеп соғады.</w:t>
      </w:r>
    </w:p>
    <w:bookmarkStart w:name="z1248" w:id="579"/>
    <w:p>
      <w:pPr>
        <w:spacing w:after="0"/>
        <w:ind w:left="0"/>
        <w:jc w:val="both"/>
      </w:pPr>
      <w:r>
        <w:rPr>
          <w:rFonts w:ascii="Times New Roman"/>
          <w:b w:val="false"/>
          <w:i w:val="false"/>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орындамауы –</w:t>
      </w:r>
    </w:p>
    <w:bookmarkEnd w:id="579"/>
    <w:p>
      <w:pPr>
        <w:spacing w:after="0"/>
        <w:ind w:left="0"/>
        <w:jc w:val="both"/>
      </w:pPr>
      <w:r>
        <w:rPr>
          <w:rFonts w:ascii="Times New Roman"/>
          <w:b w:val="false"/>
          <w:i w:val="false"/>
          <w:color w:val="000000"/>
          <w:sz w:val="28"/>
        </w:rPr>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9" w:id="580"/>
    <w:p>
      <w:pPr>
        <w:spacing w:after="0"/>
        <w:ind w:left="0"/>
        <w:jc w:val="both"/>
      </w:pPr>
      <w:r>
        <w:rPr>
          <w:rFonts w:ascii="Times New Roman"/>
          <w:b w:val="false"/>
          <w:i w:val="false"/>
          <w:color w:val="000000"/>
          <w:sz w:val="28"/>
        </w:rPr>
        <w:t>
      5. Осы баптың төртінші бөлігінде көзделген, кіріс (түсім) алуға әкеп соққан әрекет (әрекетсіздік) –</w:t>
      </w:r>
    </w:p>
    <w:bookmarkEnd w:id="580"/>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164-бапқа өзгерістер енгізілді - ҚР 29.10.2015</w:t>
      </w:r>
      <w:r>
        <w:rPr>
          <w:rFonts w:ascii="Times New Roman"/>
          <w:b w:val="false"/>
          <w:i w:val="false"/>
          <w:color w:val="000000"/>
          <w:sz w:val="28"/>
        </w:rPr>
        <w:t xml:space="preserve"> № 376-V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65" w:id="581"/>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Электр энергиясын өткізу (сату) тәртібін бұзу</w:t>
      </w:r>
    </w:p>
    <w:bookmarkEnd w:id="581"/>
    <w:bookmarkStart w:name="z1250" w:id="582"/>
    <w:p>
      <w:pPr>
        <w:spacing w:after="0"/>
        <w:ind w:left="0"/>
        <w:jc w:val="both"/>
      </w:pPr>
      <w:r>
        <w:rPr>
          <w:rFonts w:ascii="Times New Roman"/>
          <w:b w:val="false"/>
          <w:i w:val="false"/>
          <w:color w:val="000000"/>
          <w:sz w:val="28"/>
        </w:rPr>
        <w:t>
      1. Электр энергиясын спот-сауда-саттықта (өздері өндіретін электр энергиясы көлемінің он пайызынан аспайтын), теңгерімдеуші нарықта және экспортқа өткізу (сату) жағдайларын қоспағанда, энергия өндіруші ұйымның электр энергиясының тиісінше шекті, жеке, есептік тарифінен асатын тариф бойынша өткізуі (сатуы) –</w:t>
      </w:r>
    </w:p>
    <w:bookmarkEnd w:id="582"/>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bookmarkStart w:name="z1251" w:id="583"/>
    <w:p>
      <w:pPr>
        <w:spacing w:after="0"/>
        <w:ind w:left="0"/>
        <w:jc w:val="both"/>
      </w:pPr>
      <w:r>
        <w:rPr>
          <w:rFonts w:ascii="Times New Roman"/>
          <w:b w:val="false"/>
          <w:i w:val="false"/>
          <w:color w:val="000000"/>
          <w:sz w:val="28"/>
        </w:rPr>
        <w:t>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583"/>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 (түсім) сомасының бір жүз пайызы мөлшерінде айыппұл салуға әкеп соғады.</w:t>
      </w:r>
    </w:p>
    <w:bookmarkStart w:name="z1252" w:id="584"/>
    <w:p>
      <w:pPr>
        <w:spacing w:after="0"/>
        <w:ind w:left="0"/>
        <w:jc w:val="both"/>
      </w:pPr>
      <w:r>
        <w:rPr>
          <w:rFonts w:ascii="Times New Roman"/>
          <w:b w:val="false"/>
          <w:i w:val="false"/>
          <w:color w:val="000000"/>
          <w:sz w:val="28"/>
        </w:rPr>
        <w:t>
      3. Энергия өндіруші ұйымның электр энергиясын энергия өндіруші басқа ұйымнан заңсыз алуы (сатып алуы) –</w:t>
      </w:r>
    </w:p>
    <w:bookmarkEnd w:id="584"/>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bookmarkStart w:name="z1253" w:id="585"/>
    <w:p>
      <w:pPr>
        <w:spacing w:after="0"/>
        <w:ind w:left="0"/>
        <w:jc w:val="both"/>
      </w:pPr>
      <w:r>
        <w:rPr>
          <w:rFonts w:ascii="Times New Roman"/>
          <w:b w:val="false"/>
          <w:i w:val="false"/>
          <w:color w:val="000000"/>
          <w:sz w:val="28"/>
        </w:rPr>
        <w:t>
      4. Энергиямен жабдықтаушы ұйымның электр энергиясын энергиямен жабдықтаушы басқа ұйымға заңсыз өткізуі (сатуы), сол сияқты оны энергиямен жабдықтаушы басқа ұйымнан заңсыз алуы (сатып алуы) –</w:t>
      </w:r>
    </w:p>
    <w:bookmarkEnd w:id="585"/>
    <w:p>
      <w:pPr>
        <w:spacing w:after="0"/>
        <w:ind w:left="0"/>
        <w:jc w:val="both"/>
      </w:pPr>
      <w:r>
        <w:rPr>
          <w:rFonts w:ascii="Times New Roman"/>
          <w:b w:val="false"/>
          <w:i w:val="false"/>
          <w:color w:val="000000"/>
          <w:sz w:val="28"/>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бір жүз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54" w:id="586"/>
    <w:p>
      <w:pPr>
        <w:spacing w:after="0"/>
        <w:ind w:left="0"/>
        <w:jc w:val="both"/>
      </w:pPr>
      <w:r>
        <w:rPr>
          <w:rFonts w:ascii="Times New Roman"/>
          <w:b w:val="false"/>
          <w:i w:val="false"/>
          <w:color w:val="000000"/>
          <w:sz w:val="28"/>
        </w:rPr>
        <w:t>
      1. Әкімшілік құқық бұзушылық жасау нәтижесінде алынған кіріс (түсім) деп:</w:t>
      </w:r>
    </w:p>
    <w:bookmarkEnd w:id="586"/>
    <w:p>
      <w:pPr>
        <w:spacing w:after="0"/>
        <w:ind w:left="0"/>
        <w:jc w:val="both"/>
      </w:pPr>
      <w:r>
        <w:rPr>
          <w:rFonts w:ascii="Times New Roman"/>
          <w:b w:val="false"/>
          <w:i w:val="false"/>
          <w:color w:val="000000"/>
          <w:sz w:val="28"/>
        </w:rPr>
        <w:t>
      1) осы баптың бірінші бөлігі бойынша: осы бапта көзделген жағдайларды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pPr>
        <w:spacing w:after="0"/>
        <w:ind w:left="0"/>
        <w:jc w:val="both"/>
      </w:pPr>
      <w:r>
        <w:rPr>
          <w:rFonts w:ascii="Times New Roman"/>
          <w:b w:val="false"/>
          <w:i w:val="false"/>
          <w:color w:val="000000"/>
          <w:sz w:val="28"/>
        </w:rPr>
        <w:t>
      2) осы баптың екінші, үшінші және төртінші бөліктері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bookmarkStart w:name="z1255" w:id="587"/>
    <w:p>
      <w:pPr>
        <w:spacing w:after="0"/>
        <w:ind w:left="0"/>
        <w:jc w:val="both"/>
      </w:pPr>
      <w:r>
        <w:rPr>
          <w:rFonts w:ascii="Times New Roman"/>
          <w:b w:val="false"/>
          <w:i w:val="false"/>
          <w:color w:val="000000"/>
          <w:sz w:val="28"/>
        </w:rPr>
        <w:t>
      2. Кіріс (түсім) құрамына өткізілген (сатылған), бірақ әкімшілік құқық бұзушылық туралы хаттама жасалған күнге ақысы төленбеген электр энергиясының құны да енгізілуі керек.</w:t>
      </w:r>
    </w:p>
    <w:bookmarkEnd w:id="587"/>
    <w:bookmarkStart w:name="z166" w:id="588"/>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Қоғамдық маңызы бар нарық субъектісінің міндеттерді бұзуы</w:t>
      </w:r>
    </w:p>
    <w:bookmarkEnd w:id="588"/>
    <w:bookmarkStart w:name="z1256" w:id="589"/>
    <w:p>
      <w:pPr>
        <w:spacing w:after="0"/>
        <w:ind w:left="0"/>
        <w:jc w:val="both"/>
      </w:pPr>
      <w:r>
        <w:rPr>
          <w:rFonts w:ascii="Times New Roman"/>
          <w:b w:val="false"/>
          <w:i w:val="false"/>
          <w:color w:val="000000"/>
          <w:sz w:val="28"/>
        </w:rPr>
        <w:t>
      1. Қоғамдық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589"/>
    <w:p>
      <w:pPr>
        <w:spacing w:after="0"/>
        <w:ind w:left="0"/>
        <w:jc w:val="both"/>
      </w:pPr>
      <w:r>
        <w:rPr>
          <w:rFonts w:ascii="Times New Roman"/>
          <w:b w:val="false"/>
          <w:i w:val="false"/>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1257" w:id="590"/>
    <w:p>
      <w:pPr>
        <w:spacing w:after="0"/>
        <w:ind w:left="0"/>
        <w:jc w:val="both"/>
      </w:pPr>
      <w:r>
        <w:rPr>
          <w:rFonts w:ascii="Times New Roman"/>
          <w:b w:val="false"/>
          <w:i w:val="false"/>
          <w:color w:val="000000"/>
          <w:sz w:val="28"/>
        </w:rPr>
        <w:t>
      2. Қоғамдық маңызы бар нарық субъектісінің шекті бағада ескерілген инвестициялық бағдарламаны (жобаны) орындамауы –</w:t>
      </w:r>
    </w:p>
    <w:bookmarkEnd w:id="590"/>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инвестициялық бағдарламаларды (жобаларды) іске асыруға пайдаланылмаған соманың он пайызы мөлшерiнде айыппұл салуға алып келеді.</w:t>
      </w:r>
    </w:p>
    <w:bookmarkStart w:name="z1258" w:id="591"/>
    <w:p>
      <w:pPr>
        <w:spacing w:after="0"/>
        <w:ind w:left="0"/>
        <w:jc w:val="both"/>
      </w:pPr>
      <w:r>
        <w:rPr>
          <w:rFonts w:ascii="Times New Roman"/>
          <w:b w:val="false"/>
          <w:i w:val="false"/>
          <w:color w:val="000000"/>
          <w:sz w:val="28"/>
        </w:rPr>
        <w:t>
      3. Қоғамдық маңызы бар нарық субъектісінің алынған және шекті бағаларда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591"/>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59" w:id="592"/>
    <w:p>
      <w:pPr>
        <w:spacing w:after="0"/>
        <w:ind w:left="0"/>
        <w:jc w:val="both"/>
      </w:pPr>
      <w:r>
        <w:rPr>
          <w:rFonts w:ascii="Times New Roman"/>
          <w:b w:val="false"/>
          <w:i w:val="false"/>
          <w:color w:val="000000"/>
          <w:sz w:val="28"/>
        </w:rPr>
        <w:t>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592"/>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60" w:id="593"/>
    <w:p>
      <w:pPr>
        <w:spacing w:after="0"/>
        <w:ind w:left="0"/>
        <w:jc w:val="both"/>
      </w:pPr>
      <w:r>
        <w:rPr>
          <w:rFonts w:ascii="Times New Roman"/>
          <w:b w:val="false"/>
          <w:i w:val="false"/>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593"/>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айыппұл салуға алып келеді.</w:t>
      </w:r>
    </w:p>
    <w:bookmarkStart w:name="z1261" w:id="594"/>
    <w:p>
      <w:pPr>
        <w:spacing w:after="0"/>
        <w:ind w:left="0"/>
        <w:jc w:val="both"/>
      </w:pPr>
      <w:r>
        <w:rPr>
          <w:rFonts w:ascii="Times New Roman"/>
          <w:b w:val="false"/>
          <w:i w:val="false"/>
          <w:color w:val="000000"/>
          <w:sz w:val="28"/>
        </w:rPr>
        <w:t>
      Ескертпелер.</w:t>
      </w:r>
    </w:p>
    <w:bookmarkEnd w:id="594"/>
    <w:bookmarkStart w:name="z1262" w:id="595"/>
    <w:p>
      <w:pPr>
        <w:spacing w:after="0"/>
        <w:ind w:left="0"/>
        <w:jc w:val="both"/>
      </w:pPr>
      <w:r>
        <w:rPr>
          <w:rFonts w:ascii="Times New Roman"/>
          <w:b w:val="false"/>
          <w:i w:val="false"/>
          <w:color w:val="000000"/>
          <w:sz w:val="28"/>
        </w:rPr>
        <w:t>
      1. Әкiмшiлiк құқық бұзушылық жасау нәтижесiнде алынған кіріс (түсiм) деп:</w:t>
      </w:r>
    </w:p>
    <w:bookmarkEnd w:id="595"/>
    <w:bookmarkStart w:name="z3603" w:id="596"/>
    <w:p>
      <w:pPr>
        <w:spacing w:after="0"/>
        <w:ind w:left="0"/>
        <w:jc w:val="both"/>
      </w:pPr>
      <w:r>
        <w:rPr>
          <w:rFonts w:ascii="Times New Roman"/>
          <w:b w:val="false"/>
          <w:i w:val="false"/>
          <w:color w:val="000000"/>
          <w:sz w:val="28"/>
        </w:rPr>
        <w:t>
      1) осы баптың екiншi бөлiгi бойынша: қоғамдық маңызы бар нарық субъектісінің алған кірісі (түсiмi) мен көтерілгенге дейiн қолданыста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арасындағы айырма;</w:t>
      </w:r>
    </w:p>
    <w:bookmarkEnd w:id="596"/>
    <w:bookmarkStart w:name="z3604" w:id="597"/>
    <w:p>
      <w:pPr>
        <w:spacing w:after="0"/>
        <w:ind w:left="0"/>
        <w:jc w:val="both"/>
      </w:pPr>
      <w:r>
        <w:rPr>
          <w:rFonts w:ascii="Times New Roman"/>
          <w:b w:val="false"/>
          <w:i w:val="false"/>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іске асыруға пайдаланылған кірістің (түсімнің) арасындағы айырма;</w:t>
      </w:r>
    </w:p>
    <w:bookmarkEnd w:id="597"/>
    <w:bookmarkStart w:name="z3605" w:id="598"/>
    <w:p>
      <w:pPr>
        <w:spacing w:after="0"/>
        <w:ind w:left="0"/>
        <w:jc w:val="both"/>
      </w:pPr>
      <w:r>
        <w:rPr>
          <w:rFonts w:ascii="Times New Roman"/>
          <w:b w:val="false"/>
          <w:i w:val="false"/>
          <w:color w:val="000000"/>
          <w:sz w:val="28"/>
        </w:rPr>
        <w:t>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арасындағы айырма түсiнiледi.</w:t>
      </w:r>
    </w:p>
    <w:bookmarkEnd w:id="598"/>
    <w:bookmarkStart w:name="z3606" w:id="599"/>
    <w:p>
      <w:pPr>
        <w:spacing w:after="0"/>
        <w:ind w:left="0"/>
        <w:jc w:val="both"/>
      </w:pPr>
      <w:r>
        <w:rPr>
          <w:rFonts w:ascii="Times New Roman"/>
          <w:b w:val="false"/>
          <w:i w:val="false"/>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5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166-бап жаңа редакцияда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67" w:id="600"/>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Қоғамдық маңызы бар нарық субъектісінің баға белгілеу тәртібін сақтамауы</w:t>
      </w:r>
    </w:p>
    <w:bookmarkEnd w:id="6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167-баптың тақырыбы жаңа редакцияда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p>
      <w:pPr>
        <w:spacing w:after="0"/>
        <w:ind w:left="0"/>
        <w:jc w:val="both"/>
      </w:pPr>
      <w:r>
        <w:rPr>
          <w:rFonts w:ascii="Times New Roman"/>
          <w:b w:val="false"/>
          <w:i w:val="false"/>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167-бапқа өзгерістер енгізілді - ҚР 05.05.2015 </w:t>
      </w:r>
      <w:r>
        <w:rPr>
          <w:rFonts w:ascii="Times New Roman"/>
          <w:b w:val="false"/>
          <w:i w:val="false"/>
          <w:color w:val="000000"/>
          <w:sz w:val="28"/>
        </w:rPr>
        <w:t>№ 312-V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168" w:id="601"/>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Энергия өндіруші ұйымның инвестициялық бағдарламаны орындамауы</w:t>
      </w:r>
    </w:p>
    <w:bookmarkEnd w:id="601"/>
    <w:p>
      <w:pPr>
        <w:spacing w:after="0"/>
        <w:ind w:left="0"/>
        <w:jc w:val="both"/>
      </w:pPr>
      <w:r>
        <w:rPr>
          <w:rFonts w:ascii="Times New Roman"/>
          <w:b w:val="false"/>
          <w:i w:val="false"/>
          <w:color w:val="000000"/>
          <w:sz w:val="28"/>
        </w:rPr>
        <w:t>
      Энергия өндіруші ұйымның табиғи монополиялар салаларында басшылықты жүзеге асыратын уәкілетті орган енгізген инвестициялық бағдарламаны орындау туралы нұсқаманы орындамауы –</w:t>
      </w:r>
    </w:p>
    <w:p>
      <w:pPr>
        <w:spacing w:after="0"/>
        <w:ind w:left="0"/>
        <w:jc w:val="both"/>
      </w:pPr>
      <w:r>
        <w:rPr>
          <w:rFonts w:ascii="Times New Roman"/>
          <w:b w:val="false"/>
          <w:i w:val="false"/>
          <w:color w:val="000000"/>
          <w:sz w:val="28"/>
        </w:rPr>
        <w:t>
      тұтынушылардан алынған және инвестициялық бағдарламаны іске асыру мақсатында пайдаланылмаған сомалардың он пайызы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168-бапқа өзгеріс енгізілді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69" w:id="602"/>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Қазақстан Республикасының биоотын өндірісін және айналымын мемлекеттік реттеу туралы заңнамасын бұзу</w:t>
      </w:r>
    </w:p>
    <w:bookmarkEnd w:id="602"/>
    <w:bookmarkStart w:name="z1263" w:id="603"/>
    <w:p>
      <w:pPr>
        <w:spacing w:after="0"/>
        <w:ind w:left="0"/>
        <w:jc w:val="both"/>
      </w:pPr>
      <w:r>
        <w:rPr>
          <w:rFonts w:ascii="Times New Roman"/>
          <w:b w:val="false"/>
          <w:i w:val="false"/>
          <w:color w:val="000000"/>
          <w:sz w:val="28"/>
        </w:rPr>
        <w:t>
      1. Биоотын өндірушілердің кейіннен биоотын етіп қайта өңдеу үшін тамақ шикізатын сатып алуға арналған квота нормаларын асыруы –</w:t>
      </w:r>
    </w:p>
    <w:bookmarkEnd w:id="603"/>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үш жүз қырық, ірі кәсiпкерлiк субъектiлерiне бір мың бес жүз жетпіс айлық есептiк көрсеткiш мөлшерiнде айыппұл салуға әкеп соғады.</w:t>
      </w:r>
    </w:p>
    <w:bookmarkStart w:name="z1264" w:id="60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604"/>
    <w:p>
      <w:pPr>
        <w:spacing w:after="0"/>
        <w:ind w:left="0"/>
        <w:jc w:val="both"/>
      </w:pPr>
      <w:r>
        <w:rPr>
          <w:rFonts w:ascii="Times New Roman"/>
          <w:b w:val="false"/>
          <w:i w:val="false"/>
          <w:color w:val="000000"/>
          <w:sz w:val="28"/>
        </w:rPr>
        <w:t>
      асырылған квота мөлшерінде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субъектілеріне бір мың сегіз жүз жиырма айлық есептік көрсеткіш мөлшерінде айыппұл салуға әкеп соғады.</w:t>
      </w:r>
    </w:p>
    <w:bookmarkStart w:name="z1265" w:id="605"/>
    <w:p>
      <w:pPr>
        <w:spacing w:after="0"/>
        <w:ind w:left="0"/>
        <w:jc w:val="both"/>
      </w:pPr>
      <w:r>
        <w:rPr>
          <w:rFonts w:ascii="Times New Roman"/>
          <w:b w:val="false"/>
          <w:i w:val="false"/>
          <w:color w:val="000000"/>
          <w:sz w:val="28"/>
        </w:rPr>
        <w:t>
      3. Биоотын өндіру кезінде 1 және 2-сыныпты бидайды тамақ шикізаты ретінде пайдалану –</w:t>
      </w:r>
    </w:p>
    <w:bookmarkEnd w:id="605"/>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жеті жүз елу айлық есептік көрсеткіш мөлшерінде айыппұл салуға әкеп соғады.</w:t>
      </w:r>
    </w:p>
    <w:bookmarkStart w:name="z1266" w:id="606"/>
    <w:p>
      <w:pPr>
        <w:spacing w:after="0"/>
        <w:ind w:left="0"/>
        <w:jc w:val="both"/>
      </w:pPr>
      <w:r>
        <w:rPr>
          <w:rFonts w:ascii="Times New Roman"/>
          <w:b w:val="false"/>
          <w:i w:val="false"/>
          <w:color w:val="000000"/>
          <w:sz w:val="28"/>
        </w:rPr>
        <w:t>
      4. Құрамы техникалық регламенттерде белгіленген құрамға сәйкес келмейтін биоотынды сату –</w:t>
      </w:r>
    </w:p>
    <w:bookmarkEnd w:id="606"/>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7" w:id="607"/>
    <w:p>
      <w:pPr>
        <w:spacing w:after="0"/>
        <w:ind w:left="0"/>
        <w:jc w:val="both"/>
      </w:pPr>
      <w:r>
        <w:rPr>
          <w:rFonts w:ascii="Times New Roman"/>
          <w:b w:val="false"/>
          <w:i w:val="false"/>
          <w:color w:val="000000"/>
          <w:sz w:val="28"/>
        </w:rPr>
        <w:t>
      5. Денатуратталмаған биоэтанолдың, оны биоотын өндіретін зауытқа немесе биоотынның басқа түрлеріне қайта өңдеу үшін мұнай өңдейтін зауытқа жеткізу жағдайларын қоспағанда, айналымын жүргізу –</w:t>
      </w:r>
    </w:p>
    <w:bookmarkEnd w:id="607"/>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8" w:id="608"/>
    <w:p>
      <w:pPr>
        <w:spacing w:after="0"/>
        <w:ind w:left="0"/>
        <w:jc w:val="both"/>
      </w:pPr>
      <w:r>
        <w:rPr>
          <w:rFonts w:ascii="Times New Roman"/>
          <w:b w:val="false"/>
          <w:i w:val="false"/>
          <w:color w:val="000000"/>
          <w:sz w:val="28"/>
        </w:rPr>
        <w:t>
      6. Биоотын өндіретін нақ сол зауытта екі және одан да көп биоотын өндірушілердің биоотын өндіруді жүзеге асыруы –</w:t>
      </w:r>
    </w:p>
    <w:bookmarkEnd w:id="608"/>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жеті жүз елу айлық есептік көрсеткіш мөлшерінде айыппұл салуға әкеп соғады.</w:t>
      </w:r>
    </w:p>
    <w:bookmarkStart w:name="z1269" w:id="609"/>
    <w:p>
      <w:pPr>
        <w:spacing w:after="0"/>
        <w:ind w:left="0"/>
        <w:jc w:val="both"/>
      </w:pPr>
      <w:r>
        <w:rPr>
          <w:rFonts w:ascii="Times New Roman"/>
          <w:b w:val="false"/>
          <w:i w:val="false"/>
          <w:color w:val="000000"/>
          <w:sz w:val="28"/>
        </w:rPr>
        <w:t>
      7. Биоотын өндірушілердің биоотынды өндіру паспортынсыз, биоотын өндіру көлемін есепке алуды бақылау аспаптарынсыз не олардың ақауы болған кезде өндіруі –</w:t>
      </w:r>
    </w:p>
    <w:bookmarkEnd w:id="609"/>
    <w:p>
      <w:pPr>
        <w:spacing w:after="0"/>
        <w:ind w:left="0"/>
        <w:jc w:val="both"/>
      </w:pPr>
      <w:r>
        <w:rPr>
          <w:rFonts w:ascii="Times New Roman"/>
          <w:b w:val="false"/>
          <w:i w:val="false"/>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айыппұл салуға әкеп соғады.</w:t>
      </w:r>
    </w:p>
    <w:bookmarkStart w:name="z1270" w:id="610"/>
    <w:p>
      <w:pPr>
        <w:spacing w:after="0"/>
        <w:ind w:left="0"/>
        <w:jc w:val="both"/>
      </w:pPr>
      <w:r>
        <w:rPr>
          <w:rFonts w:ascii="Times New Roman"/>
          <w:b w:val="false"/>
          <w:i w:val="false"/>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бұларды мемлекеттік тіркеуді жүргізбестен қабылдауы –</w:t>
      </w:r>
    </w:p>
    <w:bookmarkEnd w:id="610"/>
    <w:p>
      <w:pPr>
        <w:spacing w:after="0"/>
        <w:ind w:left="0"/>
        <w:jc w:val="both"/>
      </w:pPr>
      <w:r>
        <w:rPr>
          <w:rFonts w:ascii="Times New Roman"/>
          <w:b w:val="false"/>
          <w:i w:val="false"/>
          <w:color w:val="000000"/>
          <w:sz w:val="28"/>
        </w:rPr>
        <w:t>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әкеп соғады.</w:t>
      </w:r>
    </w:p>
    <w:bookmarkStart w:name="z1271" w:id="6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611"/>
    <w:bookmarkStart w:name="z1272" w:id="612"/>
    <w:p>
      <w:pPr>
        <w:spacing w:after="0"/>
        <w:ind w:left="0"/>
        <w:jc w:val="both"/>
      </w:pPr>
      <w:r>
        <w:rPr>
          <w:rFonts w:ascii="Times New Roman"/>
          <w:b w:val="false"/>
          <w:i w:val="false"/>
          <w:color w:val="000000"/>
          <w:sz w:val="28"/>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612"/>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bookmarkStart w:name="z1273" w:id="613"/>
    <w:p>
      <w:pPr>
        <w:spacing w:after="0"/>
        <w:ind w:left="0"/>
        <w:jc w:val="both"/>
      </w:pPr>
      <w:r>
        <w:rPr>
          <w:rFonts w:ascii="Times New Roman"/>
          <w:b w:val="false"/>
          <w:i w:val="false"/>
          <w:color w:val="000000"/>
          <w:sz w:val="28"/>
        </w:rPr>
        <w:t>
      11. Биоотын өндірушілердің өндірілген биоотынды, тиісті құжаттары болған кезде биоотынды экспорттауды қоспағанда, биоотын нарығының қатысушылары болып табылмайтын тұлғаларға оны сақтау үшін беруі –</w:t>
      </w:r>
    </w:p>
    <w:bookmarkEnd w:id="613"/>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он, орта кәсіпкерлік субъектілеріне – үш жүз, ірі кәсіпкерлік субъектілеріне алты жүз алпыс айлық есептік көрсеткіш мөлшерінде айыппұл салуға әкеп соғады.</w:t>
      </w:r>
    </w:p>
    <w:bookmarkStart w:name="z1274" w:id="614"/>
    <w:p>
      <w:pPr>
        <w:spacing w:after="0"/>
        <w:ind w:left="0"/>
        <w:jc w:val="both"/>
      </w:pPr>
      <w:r>
        <w:rPr>
          <w:rFonts w:ascii="Times New Roman"/>
          <w:b w:val="false"/>
          <w:i w:val="false"/>
          <w:color w:val="000000"/>
          <w:sz w:val="28"/>
        </w:rPr>
        <w:t>
      12. Тиісті құжаттары болған кезде биоотынды экспорттауды қоспағанда, биоотын нарығының қатысушылары болып табылмайтын және (немесе) мұнай өнімдерін компаундтеуге лицензиясы жоқ тұлғалардың биоотынды сақтауы –</w:t>
      </w:r>
    </w:p>
    <w:bookmarkEnd w:id="614"/>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отыз бес, орта кәсіпкерлік субъектілеріне – бір жүз жетпіс, ірі кәсіпкерлік субъектілеріне екі жүз алпыс айлық есептік көрсеткіш мөлшерінде айыппұл салуға әкеп соғады.</w:t>
      </w:r>
    </w:p>
    <w:bookmarkStart w:name="z1275" w:id="615"/>
    <w:p>
      <w:pPr>
        <w:spacing w:after="0"/>
        <w:ind w:left="0"/>
        <w:jc w:val="both"/>
      </w:pPr>
      <w:r>
        <w:rPr>
          <w:rFonts w:ascii="Times New Roman"/>
          <w:b w:val="false"/>
          <w:i w:val="false"/>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bookmarkEnd w:id="615"/>
    <w:p>
      <w:pPr>
        <w:spacing w:after="0"/>
        <w:ind w:left="0"/>
        <w:jc w:val="both"/>
      </w:pPr>
      <w:r>
        <w:rPr>
          <w:rFonts w:ascii="Times New Roman"/>
          <w:b w:val="false"/>
          <w:i w:val="false"/>
          <w:color w:val="000000"/>
          <w:sz w:val="28"/>
        </w:rPr>
        <w:t>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bookmarkStart w:name="z1276" w:id="616"/>
    <w:p>
      <w:pPr>
        <w:spacing w:after="0"/>
        <w:ind w:left="0"/>
        <w:jc w:val="both"/>
      </w:pPr>
      <w:r>
        <w:rPr>
          <w:rFonts w:ascii="Times New Roman"/>
          <w:b w:val="false"/>
          <w:i w:val="false"/>
          <w:color w:val="000000"/>
          <w:sz w:val="28"/>
        </w:rPr>
        <w:t>
      14. Осы баптың он екінші бөлігінде көзделген, әкімшілік жаза қолданылғаннан кейін бір жыл ішінде қайталап жасалған әрекет -</w:t>
      </w:r>
    </w:p>
    <w:bookmarkEnd w:id="616"/>
    <w:p>
      <w:pPr>
        <w:spacing w:after="0"/>
        <w:ind w:left="0"/>
        <w:jc w:val="both"/>
      </w:pPr>
      <w:r>
        <w:rPr>
          <w:rFonts w:ascii="Times New Roman"/>
          <w:b w:val="false"/>
          <w:i w:val="false"/>
          <w:color w:val="000000"/>
          <w:sz w:val="28"/>
        </w:rPr>
        <w:t>
      шағын кәсіпкерлік субъектілеріне – бір жүз жиырма, орта кәсіпкерлік субъектілеріне – екі жүз қырық, ірі кәсіпкерлік субъектілеріне төрт жүз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169-бапқа өзгеріс енгізілді - ҚР 25.12.2017 </w:t>
      </w:r>
      <w:r>
        <w:rPr>
          <w:rFonts w:ascii="Times New Roman"/>
          <w:b w:val="false"/>
          <w:i w:val="false"/>
          <w:color w:val="000000"/>
          <w:sz w:val="28"/>
        </w:rPr>
        <w:t>№ 122-VI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0" w:id="617"/>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Қазақстан Республикасының газ және газбен жабдықтау туралы заңнамасының талаптарын бұзу</w:t>
      </w:r>
    </w:p>
    <w:bookmarkEnd w:id="617"/>
    <w:bookmarkStart w:name="z1277" w:id="618"/>
    <w:p>
      <w:pPr>
        <w:spacing w:after="0"/>
        <w:ind w:left="0"/>
        <w:jc w:val="both"/>
      </w:pPr>
      <w:r>
        <w:rPr>
          <w:rFonts w:ascii="Times New Roman"/>
          <w:b w:val="false"/>
          <w:i w:val="false"/>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тиеп-жөнелту және өткізу жөніндегі мәліметтерді ұсынбауы, сол сияқты мәліметтерді белгіленген мерзімдерді бұза отырып ұсынуы –</w:t>
      </w:r>
    </w:p>
    <w:bookmarkEnd w:id="618"/>
    <w:p>
      <w:pPr>
        <w:spacing w:after="0"/>
        <w:ind w:left="0"/>
        <w:jc w:val="both"/>
      </w:pPr>
      <w:r>
        <w:rPr>
          <w:rFonts w:ascii="Times New Roman"/>
          <w:b w:val="false"/>
          <w:i w:val="false"/>
          <w:color w:val="000000"/>
          <w:sz w:val="28"/>
        </w:rPr>
        <w:t>
      ескерту жасауға әкеп соғады.</w:t>
      </w:r>
    </w:p>
    <w:bookmarkStart w:name="z3688" w:id="619"/>
    <w:p>
      <w:pPr>
        <w:spacing w:after="0"/>
        <w:ind w:left="0"/>
        <w:jc w:val="both"/>
      </w:pPr>
      <w:r>
        <w:rPr>
          <w:rFonts w:ascii="Times New Roman"/>
          <w:b w:val="false"/>
          <w:i w:val="false"/>
          <w:color w:val="000000"/>
          <w:sz w:val="28"/>
        </w:rPr>
        <w:t>
      1-1. Осы баптың бірінші бөлігінде көзделген, әкімшілік жаза қолданылғаннан кейін бір жыл ішінде қайталап жасалған әрекеттер –</w:t>
      </w:r>
    </w:p>
    <w:bookmarkEnd w:id="619"/>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278" w:id="620"/>
    <w:p>
      <w:pPr>
        <w:spacing w:after="0"/>
        <w:ind w:left="0"/>
        <w:jc w:val="both"/>
      </w:pPr>
      <w:r>
        <w:rPr>
          <w:rFonts w:ascii="Times New Roman"/>
          <w:b w:val="false"/>
          <w:i w:val="false"/>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620"/>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279" w:id="6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3-бөліктің бірінші абзацына өзгеріс енгізу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3. Осы баптың оныншы және он бірінші бөліктерінде көзделген жағдайларды қоспағанда,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(немесе) өткізу тәртібін бұзу —</w:t>
      </w:r>
    </w:p>
    <w:p>
      <w:pPr>
        <w:spacing w:after="0"/>
        <w:ind w:left="0"/>
        <w:jc w:val="both"/>
      </w:pPr>
      <w:r>
        <w:rPr>
          <w:rFonts w:ascii="Times New Roman"/>
          <w:b w:val="false"/>
          <w:i w:val="false"/>
          <w:color w:val="000000"/>
          <w:sz w:val="28"/>
        </w:rPr>
        <w:t>
      шағын кәсіпкерлік субъектілеріне – жетпіс бес, орта кәсіпкерлік субъектілеріне – бір жүз елу, ірі кәсіпкерлік субъектілеріне жеті жүз айлық есептік көрсеткіш мөлшерінде айыппұл салуға алып келеді.</w:t>
      </w:r>
    </w:p>
    <w:bookmarkStart w:name="z1280" w:id="622"/>
    <w:p>
      <w:pPr>
        <w:spacing w:after="0"/>
        <w:ind w:left="0"/>
        <w:jc w:val="both"/>
      </w:pPr>
      <w:r>
        <w:rPr>
          <w:rFonts w:ascii="Times New Roman"/>
          <w:b w:val="false"/>
          <w:i w:val="false"/>
          <w:color w:val="000000"/>
          <w:sz w:val="28"/>
        </w:rPr>
        <w:t>
      4. Жер қойнауын пайдаланушының мемлекеттің шикі және (немесе) тауарлық газды сатып алуға артықшылықты құқығын бұзуы –</w:t>
      </w:r>
    </w:p>
    <w:bookmarkEnd w:id="622"/>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1" w:id="623"/>
    <w:p>
      <w:pPr>
        <w:spacing w:after="0"/>
        <w:ind w:left="0"/>
        <w:jc w:val="both"/>
      </w:pPr>
      <w:r>
        <w:rPr>
          <w:rFonts w:ascii="Times New Roman"/>
          <w:b w:val="false"/>
          <w:i w:val="false"/>
          <w:color w:val="000000"/>
          <w:sz w:val="28"/>
        </w:rPr>
        <w:t>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623"/>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2" w:id="624"/>
    <w:p>
      <w:pPr>
        <w:spacing w:after="0"/>
        <w:ind w:left="0"/>
        <w:jc w:val="both"/>
      </w:pPr>
      <w:r>
        <w:rPr>
          <w:rFonts w:ascii="Times New Roman"/>
          <w:b w:val="false"/>
          <w:i w:val="false"/>
          <w:color w:val="000000"/>
          <w:sz w:val="28"/>
        </w:rPr>
        <w:t>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624"/>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бес жүз айлық есептік көрсеткіш мөлшерінде айыппұл салуға әкеп соғады.</w:t>
      </w:r>
    </w:p>
    <w:bookmarkStart w:name="z1283" w:id="625"/>
    <w:p>
      <w:pPr>
        <w:spacing w:after="0"/>
        <w:ind w:left="0"/>
        <w:jc w:val="both"/>
      </w:pPr>
      <w:r>
        <w:rPr>
          <w:rFonts w:ascii="Times New Roman"/>
          <w:b w:val="false"/>
          <w:i w:val="false"/>
          <w:color w:val="000000"/>
          <w:sz w:val="28"/>
        </w:rPr>
        <w:t>
      7. Осы баптың үшінші бөлігінде көзделген, кіріс (түсім) алуға әкеп соққан әрекет –</w:t>
      </w:r>
    </w:p>
    <w:bookmarkEnd w:id="625"/>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bookmarkStart w:name="z1284" w:id="6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8-бөлік алып тастау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8. Газ желісі ұйымдарын аккредиттеу қағидаларын бұзу – </w:t>
      </w:r>
    </w:p>
    <w:p>
      <w:pPr>
        <w:spacing w:after="0"/>
        <w:ind w:left="0"/>
        <w:jc w:val="both"/>
      </w:pPr>
      <w:r>
        <w:rPr>
          <w:rFonts w:ascii="Times New Roman"/>
          <w:b w:val="false"/>
          <w:i w:val="false"/>
          <w:color w:val="000000"/>
          <w:sz w:val="28"/>
        </w:rPr>
        <w:t>
      аккредиттеу туралы куәліктің қолданысы тоқтатыла тұрып, шағын кәсiпкерлiк субъектiлерiне – бір жүз, орта кәсіпкерлік субъектілеріне – екі жүз, iрi кәсiпкерлiк субъектiлерiне бес жүз айлық есептік көрсеткіш мөлшерінде айыппұл салуға әкеп соғады.</w:t>
      </w:r>
    </w:p>
    <w:bookmarkStart w:name="z1285" w:id="6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9-бөлік алып тастау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9. Өтініш берушінің аккредиттеу туралы куәлікті алған кезде көрінеу анық емес ақпарат беруі, сол сияқты осы баптың жетінші бөлігінде көзделген, әкімшілік жаза қолданылғаннан кейін бір жыл ішінде қайталап жасалған әрекеттер (әрекетсіздік), сондай-ақ аккредиттеу туралы куәліктің қолданысын тоқтата тұру мерзімі өткеннен кейін әкімшілік жауаптылыққа тартуға әкеп соқтырған аккредиттеу қағидаларын бұзушылықтарды жоймау –</w:t>
      </w:r>
    </w:p>
    <w:p>
      <w:pPr>
        <w:spacing w:after="0"/>
        <w:ind w:left="0"/>
        <w:jc w:val="both"/>
      </w:pPr>
      <w:r>
        <w:rPr>
          <w:rFonts w:ascii="Times New Roman"/>
          <w:b w:val="false"/>
          <w:i w:val="false"/>
          <w:color w:val="000000"/>
          <w:sz w:val="28"/>
        </w:rPr>
        <w:t>
      аккредиттеу туралы куәліктен айыра отырып, шағын кәсiпкерлiк субъектiлерiне – бір жүз, орта кәсiпкерлiк субъектiлерiне – екі жүз, iрi кәсiпкерлiк субъектiлерiне бес жүз айлық есептік көрсеткіш мөлшерінде айыппұл салуға әкеп соғады.</w:t>
      </w:r>
    </w:p>
    <w:bookmarkStart w:name="z2307" w:id="628"/>
    <w:p>
      <w:pPr>
        <w:spacing w:after="0"/>
        <w:ind w:left="0"/>
        <w:jc w:val="both"/>
      </w:pPr>
      <w:r>
        <w:rPr>
          <w:rFonts w:ascii="Times New Roman"/>
          <w:b w:val="false"/>
          <w:i w:val="false"/>
          <w:color w:val="000000"/>
          <w:sz w:val="28"/>
        </w:rPr>
        <w:t>
      10. Сұйытылған мұнай газын Қазақстан Республикасынан тысқары жерлерге заңсыз өткізу, егер бұл әрекеттерде қылмыстық жазаланатын іс-қимыл белгілері болмаса, —</w:t>
      </w:r>
    </w:p>
    <w:bookmarkEnd w:id="628"/>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89" w:id="6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11-бөлік алып тастау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11. Газ желісі ұйымдарының арасында сұйытылған мұнай газын көтерме саудада өткізу —</w:t>
      </w:r>
    </w:p>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90" w:id="6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6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12-бөліктің бірінші абзацына өзгеріс енгізу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12. Осы баптың оныншы және он бірінші бөліктерінде көзделген, бір жыл ішінде қайтадан жасалған әрекет -</w:t>
      </w:r>
    </w:p>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және аккредиттеу туралы куәлiктiң қолданысын тоқтата тұрып не одан айыра отырып, 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170-бапқа өзгеріс енгізілді - ҚР 28.04.2016 </w:t>
      </w:r>
      <w:r>
        <w:rPr>
          <w:rFonts w:ascii="Times New Roman"/>
          <w:b w:val="false"/>
          <w:i w:val="false"/>
          <w:color w:val="000000"/>
          <w:sz w:val="28"/>
        </w:rPr>
        <w:t>№ 506-V</w:t>
      </w:r>
      <w:r>
        <w:rPr>
          <w:rFonts w:ascii="Times New Roman"/>
          <w:b w:val="false"/>
          <w:i/>
          <w:color w:val="000000"/>
          <w:sz w:val="28"/>
        </w:rPr>
        <w:t xml:space="preserve"> (алғашқы ресми жарияланған күнінен кейін күнтізбелік алпыс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171" w:id="631"/>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Бағаларына мемлекеттік реттеу белгіленген мұнай өнімдерін, тауарлық газды және сұйытылған мұнай газын өткізудің шекті бағаларын асыру</w:t>
      </w:r>
    </w:p>
    <w:bookmarkEnd w:id="631"/>
    <w:bookmarkStart w:name="z1286" w:id="632"/>
    <w:p>
      <w:pPr>
        <w:spacing w:after="0"/>
        <w:ind w:left="0"/>
        <w:jc w:val="both"/>
      </w:pPr>
      <w:r>
        <w:rPr>
          <w:rFonts w:ascii="Times New Roman"/>
          <w:b w:val="false"/>
          <w:i w:val="false"/>
          <w:color w:val="000000"/>
          <w:sz w:val="28"/>
        </w:rPr>
        <w:t>
      1. Мұнай өнімдерін бөлшек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туралы заңнамасына сәйкес белгіленген мұнай өнімдерін бөлшек саудада өткізудің шекті бағасынан асыруы –</w:t>
      </w:r>
    </w:p>
    <w:bookmarkEnd w:id="632"/>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әкеп соғады.</w:t>
      </w:r>
    </w:p>
    <w:bookmarkStart w:name="z1287" w:id="633"/>
    <w:p>
      <w:pPr>
        <w:spacing w:after="0"/>
        <w:ind w:left="0"/>
        <w:jc w:val="both"/>
      </w:pPr>
      <w:r>
        <w:rPr>
          <w:rFonts w:ascii="Times New Roman"/>
          <w:b w:val="false"/>
          <w:i w:val="false"/>
          <w:color w:val="000000"/>
          <w:sz w:val="28"/>
        </w:rPr>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633"/>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w:t>
      </w:r>
    </w:p>
    <w:bookmarkStart w:name="z1288" w:id="63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634"/>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бір жүз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171-бапқа өзгеріс енгізілді - ҚР 04.07.2018 </w:t>
      </w:r>
      <w:r>
        <w:rPr>
          <w:rFonts w:ascii="Times New Roman"/>
          <w:b w:val="false"/>
          <w:i w:val="false"/>
          <w:color w:val="000000"/>
          <w:sz w:val="28"/>
        </w:rPr>
        <w:t>№ 173-VІ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72" w:id="635"/>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Қазақстан Республикасының электр энергетикасы туралы заңнамасын бұзу</w:t>
      </w:r>
    </w:p>
    <w:bookmarkEnd w:id="635"/>
    <w:bookmarkStart w:name="z1289" w:id="636"/>
    <w:p>
      <w:pPr>
        <w:spacing w:after="0"/>
        <w:ind w:left="0"/>
        <w:jc w:val="both"/>
      </w:pPr>
      <w:r>
        <w:rPr>
          <w:rFonts w:ascii="Times New Roman"/>
          <w:b w:val="false"/>
          <w:i w:val="false"/>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 –</w:t>
      </w:r>
    </w:p>
    <w:bookmarkEnd w:id="636"/>
    <w:p>
      <w:pPr>
        <w:spacing w:after="0"/>
        <w:ind w:left="0"/>
        <w:jc w:val="both"/>
      </w:pPr>
      <w:r>
        <w:rPr>
          <w:rFonts w:ascii="Times New Roman"/>
          <w:b w:val="false"/>
          <w:i w:val="false"/>
          <w:color w:val="000000"/>
          <w:sz w:val="28"/>
        </w:rPr>
        <w:t>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bookmarkStart w:name="z1290" w:id="637"/>
    <w:p>
      <w:pPr>
        <w:spacing w:after="0"/>
        <w:ind w:left="0"/>
        <w:jc w:val="both"/>
      </w:pPr>
      <w:r>
        <w:rPr>
          <w:rFonts w:ascii="Times New Roman"/>
          <w:b w:val="false"/>
          <w:i w:val="false"/>
          <w:color w:val="000000"/>
          <w:sz w:val="28"/>
        </w:rPr>
        <w:t>
      2.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637"/>
    <w:p>
      <w:pPr>
        <w:spacing w:after="0"/>
        <w:ind w:left="0"/>
        <w:jc w:val="both"/>
      </w:pPr>
      <w:r>
        <w:rPr>
          <w:rFonts w:ascii="Times New Roman"/>
          <w:b w:val="false"/>
          <w:i w:val="false"/>
          <w:color w:val="000000"/>
          <w:sz w:val="28"/>
        </w:rPr>
        <w:t>
      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bookmarkStart w:name="z1291" w:id="638"/>
    <w:p>
      <w:pPr>
        <w:spacing w:after="0"/>
        <w:ind w:left="0"/>
        <w:jc w:val="both"/>
      </w:pPr>
      <w:r>
        <w:rPr>
          <w:rFonts w:ascii="Times New Roman"/>
          <w:b w:val="false"/>
          <w:i w:val="false"/>
          <w:color w:val="000000"/>
          <w:sz w:val="28"/>
        </w:rPr>
        <w:t>
      3. Энергия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p>
    <w:bookmarkEnd w:id="638"/>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алты жүз айлық есептiк көрсеткiш мөлшерiнде айыппұл салуға әкеп соғады.</w:t>
      </w:r>
    </w:p>
    <w:bookmarkStart w:name="z1292" w:id="639"/>
    <w:p>
      <w:pPr>
        <w:spacing w:after="0"/>
        <w:ind w:left="0"/>
        <w:jc w:val="both"/>
      </w:pPr>
      <w:r>
        <w:rPr>
          <w:rFonts w:ascii="Times New Roman"/>
          <w:b w:val="false"/>
          <w:i w:val="false"/>
          <w:color w:val="000000"/>
          <w:sz w:val="28"/>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p>
    <w:bookmarkEnd w:id="639"/>
    <w:p>
      <w:pPr>
        <w:spacing w:after="0"/>
        <w:ind w:left="0"/>
        <w:jc w:val="both"/>
      </w:pPr>
      <w:r>
        <w:rPr>
          <w:rFonts w:ascii="Times New Roman"/>
          <w:b w:val="false"/>
          <w:i w:val="false"/>
          <w:color w:val="000000"/>
          <w:sz w:val="28"/>
        </w:rPr>
        <w:t>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bookmarkStart w:name="z1293" w:id="640"/>
    <w:p>
      <w:pPr>
        <w:spacing w:after="0"/>
        <w:ind w:left="0"/>
        <w:jc w:val="both"/>
      </w:pPr>
      <w:r>
        <w:rPr>
          <w:rFonts w:ascii="Times New Roman"/>
          <w:b w:val="false"/>
          <w:i w:val="false"/>
          <w:color w:val="000000"/>
          <w:sz w:val="28"/>
        </w:rPr>
        <w:t>
      5. Электр және (немесе) жылу энергиясын заңсыз шектеу және (немесе) ажырату –</w:t>
      </w:r>
    </w:p>
    <w:bookmarkEnd w:id="640"/>
    <w:p>
      <w:pPr>
        <w:spacing w:after="0"/>
        <w:ind w:left="0"/>
        <w:jc w:val="both"/>
      </w:pPr>
      <w:r>
        <w:rPr>
          <w:rFonts w:ascii="Times New Roman"/>
          <w:b w:val="false"/>
          <w:i w:val="false"/>
          <w:color w:val="000000"/>
          <w:sz w:val="28"/>
        </w:rPr>
        <w:t>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294" w:id="641"/>
    <w:p>
      <w:pPr>
        <w:spacing w:after="0"/>
        <w:ind w:left="0"/>
        <w:jc w:val="both"/>
      </w:pPr>
      <w:r>
        <w:rPr>
          <w:rFonts w:ascii="Times New Roman"/>
          <w:b w:val="false"/>
          <w:i w:val="false"/>
          <w:color w:val="000000"/>
          <w:sz w:val="28"/>
        </w:rPr>
        <w:t xml:space="preserve">
      6. Энергиямен жабдықтаушы ұйымның тұтынушымен энергиямен жабдықтау жеке шартын жасасудан бас тартуы – </w:t>
      </w:r>
    </w:p>
    <w:bookmarkEnd w:id="641"/>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172-бапқа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173" w:id="642"/>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Лауазымды адамдардың кәсiпкерлiк қызметке заңсыз араласуы</w:t>
      </w:r>
    </w:p>
    <w:bookmarkEnd w:id="642"/>
    <w:p>
      <w:pPr>
        <w:spacing w:after="0"/>
        <w:ind w:left="0"/>
        <w:jc w:val="both"/>
      </w:pPr>
      <w:r>
        <w:rPr>
          <w:rFonts w:ascii="Times New Roman"/>
          <w:b w:val="false"/>
          <w:i w:val="false"/>
          <w:color w:val="000000"/>
          <w:sz w:val="28"/>
        </w:rPr>
        <w:t>
      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74" w:id="643"/>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Кәсіпқой спорт жарыстарының және коммерциялық ойын-сауық конкурстарының қатысушылары мен ұйымдастырушыларын параға сатып алу</w:t>
      </w:r>
    </w:p>
    <w:bookmarkEnd w:id="643"/>
    <w:bookmarkStart w:name="z1295" w:id="644"/>
    <w:p>
      <w:pPr>
        <w:spacing w:after="0"/>
        <w:ind w:left="0"/>
        <w:jc w:val="both"/>
      </w:pPr>
      <w:r>
        <w:rPr>
          <w:rFonts w:ascii="Times New Roman"/>
          <w:b w:val="false"/>
          <w:i w:val="false"/>
          <w:color w:val="000000"/>
          <w:sz w:val="28"/>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644"/>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6" w:id="64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645"/>
    <w:p>
      <w:pPr>
        <w:spacing w:after="0"/>
        <w:ind w:left="0"/>
        <w:jc w:val="both"/>
      </w:pPr>
      <w:r>
        <w:rPr>
          <w:rFonts w:ascii="Times New Roman"/>
          <w:b w:val="false"/>
          <w:i w:val="false"/>
          <w:color w:val="000000"/>
          <w:sz w:val="28"/>
        </w:rPr>
        <w:t>
      екі жүз айлық есептік көрсеткіш мөлшерінде айыппұл салуға не он бес тәулікке дейін әкімшілік қамаққа алуға әкеп соғады.</w:t>
      </w:r>
    </w:p>
    <w:bookmarkStart w:name="z1297" w:id="646"/>
    <w:p>
      <w:pPr>
        <w:spacing w:after="0"/>
        <w:ind w:left="0"/>
        <w:jc w:val="both"/>
      </w:pPr>
      <w:r>
        <w:rPr>
          <w:rFonts w:ascii="Times New Roman"/>
          <w:b w:val="false"/>
          <w:i w:val="false"/>
          <w:color w:val="000000"/>
          <w:sz w:val="28"/>
        </w:rPr>
        <w:t>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көрсетілетін қызметтерді заңсыз пайдалануы –</w:t>
      </w:r>
    </w:p>
    <w:bookmarkEnd w:id="64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8" w:id="647"/>
    <w:p>
      <w:pPr>
        <w:spacing w:after="0"/>
        <w:ind w:left="0"/>
        <w:jc w:val="both"/>
      </w:pPr>
      <w:r>
        <w:rPr>
          <w:rFonts w:ascii="Times New Roman"/>
          <w:b w:val="false"/>
          <w:i w:val="false"/>
          <w:color w:val="000000"/>
          <w:sz w:val="28"/>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bookmarkEnd w:id="647"/>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75" w:id="648"/>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Жеке кәсіпкерлік субъектілеріне тексеру жүргізу тәртібін бұзу</w:t>
      </w:r>
    </w:p>
    <w:bookmarkEnd w:id="648"/>
    <w:bookmarkStart w:name="z1299" w:id="649"/>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p>
    <w:bookmarkEnd w:id="649"/>
    <w:p>
      <w:pPr>
        <w:spacing w:after="0"/>
        <w:ind w:left="0"/>
        <w:jc w:val="both"/>
      </w:pPr>
      <w:r>
        <w:rPr>
          <w:rFonts w:ascii="Times New Roman"/>
          <w:b w:val="false"/>
          <w:i w:val="false"/>
          <w:color w:val="000000"/>
          <w:sz w:val="28"/>
        </w:rPr>
        <w:t>
      1) тексеру жүргізу негіздерінің болмауы;</w:t>
      </w:r>
    </w:p>
    <w:p>
      <w:pPr>
        <w:spacing w:after="0"/>
        <w:ind w:left="0"/>
        <w:jc w:val="both"/>
      </w:pPr>
      <w:r>
        <w:rPr>
          <w:rFonts w:ascii="Times New Roman"/>
          <w:b w:val="false"/>
          <w:i w:val="false"/>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pPr>
        <w:spacing w:after="0"/>
        <w:ind w:left="0"/>
        <w:jc w:val="both"/>
      </w:pPr>
      <w:r>
        <w:rPr>
          <w:rFonts w:ascii="Times New Roman"/>
          <w:b w:val="false"/>
          <w:i w:val="false"/>
          <w:color w:val="000000"/>
          <w:sz w:val="28"/>
        </w:rPr>
        <w:t>
      3) Қазақстан Республикасы Кәсіпкерлік кодексінің 147-бабының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p>
      <w:pPr>
        <w:spacing w:after="0"/>
        <w:ind w:left="0"/>
        <w:jc w:val="both"/>
      </w:pPr>
      <w:r>
        <w:rPr>
          <w:rFonts w:ascii="Times New Roman"/>
          <w:b w:val="false"/>
          <w:i w:val="false"/>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мөлшерде іріктеп алу туралы хаттамаларды ресімдемей, оларды іріктеп 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pPr>
        <w:spacing w:after="0"/>
        <w:ind w:left="0"/>
        <w:jc w:val="both"/>
      </w:pPr>
      <w:r>
        <w:rPr>
          <w:rFonts w:ascii="Times New Roman"/>
          <w:b w:val="false"/>
          <w:i w:val="false"/>
          <w:color w:val="000000"/>
          <w:sz w:val="28"/>
        </w:rPr>
        <w:t>
      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 кодексінің 148-бабында көзделген белгіленген мерзімдерін асыру;</w:t>
      </w:r>
    </w:p>
    <w:p>
      <w:pPr>
        <w:spacing w:after="0"/>
        <w:ind w:left="0"/>
        <w:jc w:val="both"/>
      </w:pPr>
      <w:r>
        <w:rPr>
          <w:rFonts w:ascii="Times New Roman"/>
          <w:b w:val="false"/>
          <w:i w:val="false"/>
          <w:color w:val="000000"/>
          <w:sz w:val="28"/>
        </w:rPr>
        <w:t>
      9) Қазақстан Республикасы Кәсіпкерлік кодексінің 144-бабы 3-тармағының 3), 4), 8), 9) және 10) тармақшаларында көзделген жағдайларды қоспағанда, нақ сол мәселе бойынша, нақ сол кезең iшiнде оның жоғары тұрған (төмен 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pPr>
        <w:spacing w:after="0"/>
        <w:ind w:left="0"/>
        <w:jc w:val="both"/>
      </w:pPr>
      <w:r>
        <w:rPr>
          <w:rFonts w:ascii="Times New Roman"/>
          <w:b w:val="false"/>
          <w:i w:val="false"/>
          <w:color w:val="000000"/>
          <w:sz w:val="28"/>
        </w:rPr>
        <w:t>
      10) мемлекеттік бақылау мақсатында жеке кәсіпкерлік субъектілерінің есебінен шығынды сипаттағы іс-шараларды жүргізу;</w:t>
      </w:r>
    </w:p>
    <w:p>
      <w:pPr>
        <w:spacing w:after="0"/>
        <w:ind w:left="0"/>
        <w:jc w:val="both"/>
      </w:pPr>
      <w:r>
        <w:rPr>
          <w:rFonts w:ascii="Times New Roman"/>
          <w:b w:val="false"/>
          <w:i w:val="false"/>
          <w:color w:val="000000"/>
          <w:sz w:val="28"/>
        </w:rPr>
        <w:t>
      11) Қазақстан Республикасы 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p>
      <w:pPr>
        <w:spacing w:after="0"/>
        <w:ind w:left="0"/>
        <w:jc w:val="both"/>
      </w:pPr>
      <w:r>
        <w:rPr>
          <w:rFonts w:ascii="Times New Roman"/>
          <w:b w:val="false"/>
          <w:i w:val="false"/>
          <w:color w:val="000000"/>
          <w:sz w:val="28"/>
        </w:rPr>
        <w:t xml:space="preserve">
      12) тексерілетін субъектіге тексеру актісін ұсынбау – </w:t>
      </w:r>
    </w:p>
    <w:p>
      <w:pPr>
        <w:spacing w:after="0"/>
        <w:ind w:left="0"/>
        <w:jc w:val="both"/>
      </w:pPr>
      <w:r>
        <w:rPr>
          <w:rFonts w:ascii="Times New Roman"/>
          <w:b w:val="false"/>
          <w:i w:val="false"/>
          <w:color w:val="000000"/>
          <w:sz w:val="28"/>
        </w:rPr>
        <w:t>
      лауазымдық адамға жиырма айлық есептік көрсеткіш мөлшерінде айыппұл салуға алып келеді.</w:t>
      </w:r>
    </w:p>
    <w:bookmarkStart w:name="z1300" w:id="65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650"/>
    <w:p>
      <w:pPr>
        <w:spacing w:after="0"/>
        <w:ind w:left="0"/>
        <w:jc w:val="both"/>
      </w:pPr>
      <w:r>
        <w:rPr>
          <w:rFonts w:ascii="Times New Roman"/>
          <w:b w:val="false"/>
          <w:i w:val="false"/>
          <w:color w:val="000000"/>
          <w:sz w:val="28"/>
        </w:rPr>
        <w:t>
      лауазымды адамға жиырма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175-бапқа өзгерістер енгізілді - </w:t>
      </w:r>
      <w:r>
        <w:rPr>
          <w:rFonts w:ascii="Times New Roman"/>
          <w:b w:val="false"/>
          <w:i w:val="false"/>
          <w:color w:val="000000"/>
          <w:sz w:val="28"/>
        </w:rPr>
        <w:t>ҚР 29.10.2015</w:t>
      </w:r>
      <w:r>
        <w:rPr>
          <w:rFonts w:ascii="Times New Roman"/>
          <w:b w:val="false"/>
          <w:i w:val="false"/>
          <w:color w:val="000000"/>
          <w:sz w:val="28"/>
        </w:rPr>
        <w:t xml:space="preserve"> № 376-V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387" w:id="651"/>
    <w:p>
      <w:pPr>
        <w:spacing w:after="0"/>
        <w:ind w:left="0"/>
        <w:jc w:val="both"/>
      </w:pPr>
      <w:r>
        <w:rPr>
          <w:rFonts w:ascii="Times New Roman"/>
          <w:b w:val="false"/>
          <w:i w:val="false"/>
          <w:color w:val="000000"/>
          <w:sz w:val="28"/>
        </w:rPr>
        <w:t xml:space="preserve">
      </w:t>
      </w:r>
      <w:r>
        <w:rPr>
          <w:rFonts w:ascii="Times New Roman"/>
          <w:b/>
          <w:i w:val="false"/>
          <w:color w:val="000000"/>
          <w:sz w:val="28"/>
        </w:rPr>
        <w:t>175-1-бап. Жеке кәсіпкерлік субъектілерін бару арқылы бақылаудың және қадағалаудың өзге де нысандарын негізсіз жүргізу</w:t>
      </w:r>
    </w:p>
    <w:bookmarkEnd w:id="651"/>
    <w:bookmarkStart w:name="z3456" w:id="652"/>
    <w:p>
      <w:pPr>
        <w:spacing w:after="0"/>
        <w:ind w:left="0"/>
        <w:jc w:val="both"/>
      </w:pPr>
      <w:r>
        <w:rPr>
          <w:rFonts w:ascii="Times New Roman"/>
          <w:b w:val="false"/>
          <w:i w:val="false"/>
          <w:color w:val="000000"/>
          <w:sz w:val="28"/>
        </w:rPr>
        <w:t>
      1. Жеке кәсіпкерлік субъектілерін бару арқылы бақылаудың және қадағалаудың өзге де нысандарын негізсіз жүргізу -</w:t>
      </w:r>
    </w:p>
    <w:bookmarkEnd w:id="652"/>
    <w:bookmarkStart w:name="z3457" w:id="653"/>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653"/>
    <w:bookmarkStart w:name="z3458" w:id="65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654"/>
    <w:bookmarkStart w:name="z3459" w:id="655"/>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End w:id="65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175-1-баппен толықтырылды - ҚР 29.10.2015</w:t>
      </w:r>
      <w:r>
        <w:rPr>
          <w:rFonts w:ascii="Times New Roman"/>
          <w:b w:val="false"/>
          <w:i w:val="false"/>
          <w:color w:val="000000"/>
          <w:sz w:val="28"/>
        </w:rPr>
        <w:t xml:space="preserve"> № 376-V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xml:space="preserve"> </w:t>
      </w:r>
    </w:p>
    <w:bookmarkStart w:name="z176" w:id="656"/>
    <w:p>
      <w:pPr>
        <w:spacing w:after="0"/>
        <w:ind w:left="0"/>
        <w:jc w:val="both"/>
      </w:pPr>
      <w:r>
        <w:rPr>
          <w:rFonts w:ascii="Times New Roman"/>
          <w:b w:val="false"/>
          <w:i w:val="false"/>
          <w:color w:val="000000"/>
          <w:sz w:val="28"/>
        </w:rPr>
        <w:t xml:space="preserve">
      </w:t>
      </w:r>
      <w:r>
        <w:rPr>
          <w:rFonts w:ascii="Times New Roman"/>
          <w:b/>
          <w:i w:val="false"/>
          <w:color w:val="000000"/>
          <w:sz w:val="28"/>
        </w:rPr>
        <w:t>176-бап. Оңалту және банкроттық кезiндегi құқыққа сыйымсыз әрекеттер</w:t>
      </w:r>
    </w:p>
    <w:bookmarkEnd w:id="656"/>
    <w:bookmarkStart w:name="z1301" w:id="657"/>
    <w:p>
      <w:pPr>
        <w:spacing w:after="0"/>
        <w:ind w:left="0"/>
        <w:jc w:val="both"/>
      </w:pPr>
      <w:r>
        <w:rPr>
          <w:rFonts w:ascii="Times New Roman"/>
          <w:b w:val="false"/>
          <w:i w:val="false"/>
          <w:color w:val="000000"/>
          <w:sz w:val="28"/>
        </w:rPr>
        <w:t>
      1. Мүлiктi және мүлiктiк мiндеттемелердi, мүлiк, оның мөлшері, тұрған жері туралы мәлiметтердi не мүлiк туралы өзге де ақпаратты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белгiлерi болмаса, –</w:t>
      </w:r>
    </w:p>
    <w:bookmarkEnd w:id="657"/>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алып келеді.</w:t>
      </w:r>
    </w:p>
    <w:bookmarkStart w:name="z1302" w:id="658"/>
    <w:p>
      <w:pPr>
        <w:spacing w:after="0"/>
        <w:ind w:left="0"/>
        <w:jc w:val="both"/>
      </w:pPr>
      <w:r>
        <w:rPr>
          <w:rFonts w:ascii="Times New Roman"/>
          <w:b w:val="false"/>
          <w:i w:val="false"/>
          <w:color w:val="000000"/>
          <w:sz w:val="28"/>
        </w:rPr>
        <w:t>
      2. Борышкер – дара кәсіпкердің, борышкер – заңды тұлға құрылтайшысының (қатысушысының), лауазымды адамының, сол сияқты уақытша немесе банкроттықты 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белгілері болмаса, –</w:t>
      </w:r>
    </w:p>
    <w:bookmarkEnd w:id="658"/>
    <w:p>
      <w:pPr>
        <w:spacing w:after="0"/>
        <w:ind w:left="0"/>
        <w:jc w:val="both"/>
      </w:pPr>
      <w:r>
        <w:rPr>
          <w:rFonts w:ascii="Times New Roman"/>
          <w:b w:val="false"/>
          <w:i w:val="false"/>
          <w:color w:val="000000"/>
          <w:sz w:val="28"/>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7" w:id="659"/>
    <w:p>
      <w:pPr>
        <w:spacing w:after="0"/>
        <w:ind w:left="0"/>
        <w:jc w:val="both"/>
      </w:pPr>
      <w:r>
        <w:rPr>
          <w:rFonts w:ascii="Times New Roman"/>
          <w:b w:val="false"/>
          <w:i w:val="false"/>
          <w:color w:val="000000"/>
          <w:sz w:val="28"/>
        </w:rPr>
        <w:t xml:space="preserve">
      </w:t>
      </w:r>
      <w:r>
        <w:rPr>
          <w:rFonts w:ascii="Times New Roman"/>
          <w:b/>
          <w:i w:val="false"/>
          <w:color w:val="000000"/>
          <w:sz w:val="28"/>
        </w:rPr>
        <w:t>177-бап. Қазақстан Республикасының оңалту және банкроттық туралы заңнамасын уақытша басқарушының бұзуы</w:t>
      </w:r>
    </w:p>
    <w:bookmarkEnd w:id="659"/>
    <w:bookmarkStart w:name="z1303" w:id="660"/>
    <w:p>
      <w:pPr>
        <w:spacing w:after="0"/>
        <w:ind w:left="0"/>
        <w:jc w:val="both"/>
      </w:pPr>
      <w:r>
        <w:rPr>
          <w:rFonts w:ascii="Times New Roman"/>
          <w:b w:val="false"/>
          <w:i w:val="false"/>
          <w:color w:val="000000"/>
          <w:sz w:val="28"/>
        </w:rPr>
        <w:t>
      1. Борышкердiң қаржылық орнықтылығы туралы қорытындыны сотқа ұсыну мiндетiн орындамау не тиiсiнше орындамау –</w:t>
      </w:r>
    </w:p>
    <w:bookmarkEnd w:id="66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4" w:id="661"/>
    <w:p>
      <w:pPr>
        <w:spacing w:after="0"/>
        <w:ind w:left="0"/>
        <w:jc w:val="both"/>
      </w:pPr>
      <w:r>
        <w:rPr>
          <w:rFonts w:ascii="Times New Roman"/>
          <w:b w:val="false"/>
          <w:i w:val="false"/>
          <w:color w:val="000000"/>
          <w:sz w:val="28"/>
        </w:rPr>
        <w:t>
      2. Банкроттың мүлiктiк массасына түгендеу жүргiзу және (немесе) түгендеу жөнiндегi есепті ұсыну мiндетiн орындамау не тиiсiнше орындамау –</w:t>
      </w:r>
    </w:p>
    <w:bookmarkEnd w:id="66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5" w:id="662"/>
    <w:p>
      <w:pPr>
        <w:spacing w:after="0"/>
        <w:ind w:left="0"/>
        <w:jc w:val="both"/>
      </w:pPr>
      <w:r>
        <w:rPr>
          <w:rFonts w:ascii="Times New Roman"/>
          <w:b w:val="false"/>
          <w:i w:val="false"/>
          <w:color w:val="000000"/>
          <w:sz w:val="28"/>
        </w:rPr>
        <w:t>
      3. Банкроттық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bookmarkEnd w:id="66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06" w:id="6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Алып тасталды</w:t>
      </w:r>
      <w:r>
        <w:rPr>
          <w:rFonts w:ascii="Times New Roman"/>
          <w:b w:val="false"/>
          <w:i/>
          <w:color w:val="000000"/>
          <w:sz w:val="28"/>
        </w:rPr>
        <w:t xml:space="preserve"> - </w:t>
      </w:r>
      <w:r>
        <w:rPr>
          <w:rFonts w:ascii="Times New Roman"/>
          <w:b w:val="false"/>
          <w:i/>
          <w:color w:val="000000"/>
          <w:sz w:val="28"/>
        </w:rPr>
        <w:t xml:space="preserve">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663"/>
    <w:bookmarkStart w:name="z1307" w:id="664"/>
    <w:p>
      <w:pPr>
        <w:spacing w:after="0"/>
        <w:ind w:left="0"/>
        <w:jc w:val="both"/>
      </w:pPr>
      <w:r>
        <w:rPr>
          <w:rFonts w:ascii="Times New Roman"/>
          <w:b w:val="false"/>
          <w:i w:val="false"/>
          <w:color w:val="000000"/>
          <w:sz w:val="28"/>
        </w:rPr>
        <w:t>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тиiсiнше орындамау –</w:t>
      </w:r>
    </w:p>
    <w:bookmarkEnd w:id="664"/>
    <w:p>
      <w:pPr>
        <w:spacing w:after="0"/>
        <w:ind w:left="0"/>
        <w:jc w:val="both"/>
      </w:pPr>
      <w:r>
        <w:rPr>
          <w:rFonts w:ascii="Times New Roman"/>
          <w:b w:val="false"/>
          <w:i w:val="false"/>
          <w:color w:val="000000"/>
          <w:sz w:val="28"/>
        </w:rPr>
        <w:t>
      ескерту жасауға алып келеді.</w:t>
      </w:r>
    </w:p>
    <w:bookmarkStart w:name="z1308" w:id="665"/>
    <w:p>
      <w:pPr>
        <w:spacing w:after="0"/>
        <w:ind w:left="0"/>
        <w:jc w:val="both"/>
      </w:pPr>
      <w:r>
        <w:rPr>
          <w:rFonts w:ascii="Times New Roman"/>
          <w:b w:val="false"/>
          <w:i w:val="false"/>
          <w:color w:val="000000"/>
          <w:sz w:val="28"/>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66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09" w:id="666"/>
    <w:p>
      <w:pPr>
        <w:spacing w:after="0"/>
        <w:ind w:left="0"/>
        <w:jc w:val="both"/>
      </w:pPr>
      <w:r>
        <w:rPr>
          <w:rFonts w:ascii="Times New Roman"/>
          <w:b w:val="false"/>
          <w:i w:val="false"/>
          <w:color w:val="000000"/>
          <w:sz w:val="28"/>
        </w:rPr>
        <w:t>
      7. Кредиторлар жиналысының өтетiн күнi, уақыты мен орны туралы кредиторларды хабардар ету мiндетiн орындамау не тиiсiнше орындамау –</w:t>
      </w:r>
    </w:p>
    <w:bookmarkEnd w:id="66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10" w:id="6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Алып тасталды</w:t>
      </w:r>
      <w:r>
        <w:rPr>
          <w:rFonts w:ascii="Times New Roman"/>
          <w:b w:val="false"/>
          <w:i/>
          <w:color w:val="000000"/>
          <w:sz w:val="28"/>
        </w:rPr>
        <w:t xml:space="preserve"> - </w:t>
      </w:r>
      <w:r>
        <w:rPr>
          <w:rFonts w:ascii="Times New Roman"/>
          <w:b w:val="false"/>
          <w:i/>
          <w:color w:val="000000"/>
          <w:sz w:val="28"/>
        </w:rPr>
        <w:t xml:space="preserve">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667"/>
    <w:bookmarkStart w:name="z1311" w:id="668"/>
    <w:p>
      <w:pPr>
        <w:spacing w:after="0"/>
        <w:ind w:left="0"/>
        <w:jc w:val="both"/>
      </w:pPr>
      <w:r>
        <w:rPr>
          <w:rFonts w:ascii="Times New Roman"/>
          <w:b w:val="false"/>
          <w:i w:val="false"/>
          <w:color w:val="000000"/>
          <w:sz w:val="28"/>
        </w:rPr>
        <w:t>
      9.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66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2" w:id="669"/>
    <w:p>
      <w:pPr>
        <w:spacing w:after="0"/>
        <w:ind w:left="0"/>
        <w:jc w:val="both"/>
      </w:pPr>
      <w:r>
        <w:rPr>
          <w:rFonts w:ascii="Times New Roman"/>
          <w:b w:val="false"/>
          <w:i w:val="false"/>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банкроттың (борышкердің)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66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3" w:id="670"/>
    <w:p>
      <w:pPr>
        <w:spacing w:after="0"/>
        <w:ind w:left="0"/>
        <w:jc w:val="both"/>
      </w:pPr>
      <w:r>
        <w:rPr>
          <w:rFonts w:ascii="Times New Roman"/>
          <w:b w:val="false"/>
          <w:i w:val="false"/>
          <w:color w:val="000000"/>
          <w:sz w:val="28"/>
        </w:rPr>
        <w:t>
      11. Кредитордың және банкрот – дара кәсіпкердің, банкрот – заңды тұлға мүлкі меншiк иесiнiң (ол уәкілеттік берген органның), құрылтайшысының (қатысушысының) жазбаша сұрау салуы негiзiнде ақпарат беру мiндетiн орындамау не тиiсiнше орындамау –</w:t>
      </w:r>
    </w:p>
    <w:bookmarkEnd w:id="670"/>
    <w:p>
      <w:pPr>
        <w:spacing w:after="0"/>
        <w:ind w:left="0"/>
        <w:jc w:val="both"/>
      </w:pPr>
      <w:r>
        <w:rPr>
          <w:rFonts w:ascii="Times New Roman"/>
          <w:b w:val="false"/>
          <w:i w:val="false"/>
          <w:color w:val="000000"/>
          <w:sz w:val="28"/>
        </w:rPr>
        <w:t>
      ескерту жасауға алып келеді.</w:t>
      </w:r>
    </w:p>
    <w:bookmarkStart w:name="z1314" w:id="671"/>
    <w:p>
      <w:pPr>
        <w:spacing w:after="0"/>
        <w:ind w:left="0"/>
        <w:jc w:val="both"/>
      </w:pPr>
      <w:r>
        <w:rPr>
          <w:rFonts w:ascii="Times New Roman"/>
          <w:b w:val="false"/>
          <w:i w:val="false"/>
          <w:color w:val="000000"/>
          <w:sz w:val="28"/>
        </w:rPr>
        <w:t xml:space="preserve">
      12. Кредиторлар талаптарының тiзiлiмiн қалыптастыру мiндетiн орындамау не тиiсiнше орындамау – </w:t>
      </w:r>
    </w:p>
    <w:bookmarkEnd w:id="67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15" w:id="6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 </w:t>
      </w:r>
      <w:r>
        <w:rPr>
          <w:rFonts w:ascii="Times New Roman"/>
          <w:b w:val="false"/>
          <w:i/>
          <w:color w:val="000000"/>
          <w:sz w:val="28"/>
        </w:rPr>
        <w:t>Алып тасталды</w:t>
      </w:r>
      <w:r>
        <w:rPr>
          <w:rFonts w:ascii="Times New Roman"/>
          <w:b w:val="false"/>
          <w:i/>
          <w:color w:val="000000"/>
          <w:sz w:val="28"/>
        </w:rPr>
        <w:t xml:space="preserve"> - </w:t>
      </w:r>
      <w:r>
        <w:rPr>
          <w:rFonts w:ascii="Times New Roman"/>
          <w:b w:val="false"/>
          <w:i/>
          <w:color w:val="000000"/>
          <w:sz w:val="28"/>
        </w:rPr>
        <w:t xml:space="preserve">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6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6" w:id="673"/>
    <w:p>
      <w:pPr>
        <w:spacing w:after="0"/>
        <w:ind w:left="0"/>
        <w:jc w:val="both"/>
      </w:pPr>
      <w:r>
        <w:rPr>
          <w:rFonts w:ascii="Times New Roman"/>
          <w:b w:val="false"/>
          <w:i w:val="false"/>
          <w:color w:val="000000"/>
          <w:sz w:val="28"/>
        </w:rPr>
        <w:t xml:space="preserve">
      14. Құны банкроттықты басқарушы тағайындалғанға дейінгі мерзім ішінде елеулі төмендейтін мүлікті (жедел өткізуді қажет ететін тез бұзылатын тауарлар, мал және басқа да тауарлар) сатуды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тәртіпті бұза отырып жүзеге асыру –</w:t>
      </w:r>
    </w:p>
    <w:bookmarkEnd w:id="673"/>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17" w:id="674"/>
    <w:p>
      <w:pPr>
        <w:spacing w:after="0"/>
        <w:ind w:left="0"/>
        <w:jc w:val="both"/>
      </w:pPr>
      <w:r>
        <w:rPr>
          <w:rFonts w:ascii="Times New Roman"/>
          <w:b w:val="false"/>
          <w:i w:val="false"/>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674"/>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bookmarkStart w:name="z4107" w:id="675"/>
    <w:p>
      <w:pPr>
        <w:spacing w:after="0"/>
        <w:ind w:left="0"/>
        <w:jc w:val="both"/>
      </w:pPr>
      <w:r>
        <w:rPr>
          <w:rFonts w:ascii="Times New Roman"/>
          <w:b w:val="false"/>
          <w:i w:val="false"/>
          <w:color w:val="000000"/>
          <w:sz w:val="28"/>
        </w:rPr>
        <w:t>
      16.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67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108" w:id="676"/>
    <w:p>
      <w:pPr>
        <w:spacing w:after="0"/>
        <w:ind w:left="0"/>
        <w:jc w:val="both"/>
      </w:pPr>
      <w:r>
        <w:rPr>
          <w:rFonts w:ascii="Times New Roman"/>
          <w:b w:val="false"/>
          <w:i w:val="false"/>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676"/>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177-бапқа өзгерістер енгізілді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78" w:id="677"/>
    <w:p>
      <w:pPr>
        <w:spacing w:after="0"/>
        <w:ind w:left="0"/>
        <w:jc w:val="both"/>
      </w:pPr>
      <w:r>
        <w:rPr>
          <w:rFonts w:ascii="Times New Roman"/>
          <w:b w:val="false"/>
          <w:i w:val="false"/>
          <w:color w:val="000000"/>
          <w:sz w:val="28"/>
        </w:rPr>
        <w:t xml:space="preserve">
      </w:t>
      </w:r>
      <w:r>
        <w:rPr>
          <w:rFonts w:ascii="Times New Roman"/>
          <w:b/>
          <w:i w:val="false"/>
          <w:color w:val="000000"/>
          <w:sz w:val="28"/>
        </w:rPr>
        <w:t>178-бап. Жария сауда-саттықтар, аукциондар мен конкурстар өткiзудiң белгiленген тәртiбiн бұзу</w:t>
      </w:r>
    </w:p>
    <w:bookmarkEnd w:id="677"/>
    <w:p>
      <w:pPr>
        <w:spacing w:after="0"/>
        <w:ind w:left="0"/>
        <w:jc w:val="both"/>
      </w:pPr>
      <w:r>
        <w:rPr>
          <w:rFonts w:ascii="Times New Roman"/>
          <w:b w:val="false"/>
          <w:i w:val="false"/>
          <w:color w:val="000000"/>
          <w:sz w:val="28"/>
        </w:rPr>
        <w:t>
      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келтірілген залал – ірі залал деп танылады.</w:t>
      </w:r>
    </w:p>
    <w:bookmarkStart w:name="z179" w:id="678"/>
    <w:p>
      <w:pPr>
        <w:spacing w:after="0"/>
        <w:ind w:left="0"/>
        <w:jc w:val="both"/>
      </w:pPr>
      <w:r>
        <w:rPr>
          <w:rFonts w:ascii="Times New Roman"/>
          <w:b w:val="false"/>
          <w:i w:val="false"/>
          <w:color w:val="000000"/>
          <w:sz w:val="28"/>
        </w:rPr>
        <w:t xml:space="preserve">
      </w:t>
      </w:r>
      <w:r>
        <w:rPr>
          <w:rFonts w:ascii="Times New Roman"/>
          <w:b/>
          <w:i w:val="false"/>
          <w:color w:val="000000"/>
          <w:sz w:val="28"/>
        </w:rPr>
        <w:t>179-бап. Қазақстан Республикасының оңалту және банкроттық туралы заңнамасын банкроттықты басқарушының бұзуы</w:t>
      </w:r>
    </w:p>
    <w:bookmarkEnd w:id="678"/>
    <w:bookmarkStart w:name="z1318" w:id="679"/>
    <w:p>
      <w:pPr>
        <w:spacing w:after="0"/>
        <w:ind w:left="0"/>
        <w:jc w:val="both"/>
      </w:pPr>
      <w:r>
        <w:rPr>
          <w:rFonts w:ascii="Times New Roman"/>
          <w:b w:val="false"/>
          <w:i w:val="false"/>
          <w:color w:val="000000"/>
          <w:sz w:val="28"/>
        </w:rPr>
        <w:t>
      1. Түгендеу жүргiзу және (немесе) кредиторлар комитетіне түгендеу жөнiндегi есепті ұсыну мiндетiн орындамау не тиiсiнше орындамау –</w:t>
      </w:r>
    </w:p>
    <w:bookmarkEnd w:id="67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19" w:id="680"/>
    <w:p>
      <w:pPr>
        <w:spacing w:after="0"/>
        <w:ind w:left="0"/>
        <w:jc w:val="both"/>
      </w:pPr>
      <w:r>
        <w:rPr>
          <w:rFonts w:ascii="Times New Roman"/>
          <w:b w:val="false"/>
          <w:i w:val="false"/>
          <w:color w:val="000000"/>
          <w:sz w:val="28"/>
        </w:rPr>
        <w:t>
      2. Банкроттың мүлкiн күзетудi және бақылауды қамтамасыз ету мiндетiн орындамау не тиiсiнше орындамау –</w:t>
      </w:r>
    </w:p>
    <w:bookmarkEnd w:id="68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0" w:id="681"/>
    <w:p>
      <w:pPr>
        <w:spacing w:after="0"/>
        <w:ind w:left="0"/>
        <w:jc w:val="both"/>
      </w:pPr>
      <w:r>
        <w:rPr>
          <w:rFonts w:ascii="Times New Roman"/>
          <w:b w:val="false"/>
          <w:i w:val="false"/>
          <w:color w:val="000000"/>
          <w:sz w:val="28"/>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орындамау не тиiсiнше орындамау –</w:t>
      </w:r>
    </w:p>
    <w:bookmarkEnd w:id="68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1" w:id="682"/>
    <w:p>
      <w:pPr>
        <w:spacing w:after="0"/>
        <w:ind w:left="0"/>
        <w:jc w:val="both"/>
      </w:pPr>
      <w:r>
        <w:rPr>
          <w:rFonts w:ascii="Times New Roman"/>
          <w:b w:val="false"/>
          <w:i w:val="false"/>
          <w:color w:val="000000"/>
          <w:sz w:val="28"/>
        </w:rPr>
        <w:t>
      4. 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p>
    <w:bookmarkEnd w:id="682"/>
    <w:p>
      <w:pPr>
        <w:spacing w:after="0"/>
        <w:ind w:left="0"/>
        <w:jc w:val="both"/>
      </w:pPr>
      <w:r>
        <w:rPr>
          <w:rFonts w:ascii="Times New Roman"/>
          <w:b w:val="false"/>
          <w:i w:val="false"/>
          <w:color w:val="000000"/>
          <w:sz w:val="28"/>
        </w:rPr>
        <w:t>
      ескерту жасауға әкеп соғады.</w:t>
      </w:r>
    </w:p>
    <w:bookmarkStart w:name="z1322" w:id="683"/>
    <w:p>
      <w:pPr>
        <w:spacing w:after="0"/>
        <w:ind w:left="0"/>
        <w:jc w:val="both"/>
      </w:pPr>
      <w:r>
        <w:rPr>
          <w:rFonts w:ascii="Times New Roman"/>
          <w:b w:val="false"/>
          <w:i w:val="false"/>
          <w:color w:val="000000"/>
          <w:sz w:val="28"/>
        </w:rPr>
        <w:t>
      5. Банкроттық рәсiмiнде кредиторлар жиналысы мен комитеті отырыстарының өтетін күнi, уақыты мен орны туралы кредиторды хабардар етпеу не тиiсiнше хабардар етпеу –</w:t>
      </w:r>
    </w:p>
    <w:bookmarkEnd w:id="68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23" w:id="6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684"/>
    <w:bookmarkStart w:name="z1324" w:id="685"/>
    <w:p>
      <w:pPr>
        <w:spacing w:after="0"/>
        <w:ind w:left="0"/>
        <w:jc w:val="both"/>
      </w:pPr>
      <w:r>
        <w:rPr>
          <w:rFonts w:ascii="Times New Roman"/>
          <w:b w:val="false"/>
          <w:i w:val="false"/>
          <w:color w:val="000000"/>
          <w:sz w:val="28"/>
        </w:rPr>
        <w:t>
      7. Банкроттың мүлкін сату жоспарын жасау немесе оны өткізуді жүзеге асыру жөніндегі міндетін орындамау немесе тиісінше орындамау –</w:t>
      </w:r>
    </w:p>
    <w:bookmarkEnd w:id="68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5" w:id="686"/>
    <w:p>
      <w:pPr>
        <w:spacing w:after="0"/>
        <w:ind w:left="0"/>
        <w:jc w:val="both"/>
      </w:pPr>
      <w:r>
        <w:rPr>
          <w:rFonts w:ascii="Times New Roman"/>
          <w:b w:val="false"/>
          <w:i w:val="false"/>
          <w:color w:val="000000"/>
          <w:sz w:val="28"/>
        </w:rPr>
        <w:t>
      8. Борышкердің пайдасына ақша түскеннен кейiн кредиторлармен есеп айырысуды жүзеге асыру 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686"/>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26" w:id="687"/>
    <w:p>
      <w:pPr>
        <w:spacing w:after="0"/>
        <w:ind w:left="0"/>
        <w:jc w:val="both"/>
      </w:pPr>
      <w:r>
        <w:rPr>
          <w:rFonts w:ascii="Times New Roman"/>
          <w:b w:val="false"/>
          <w:i w:val="false"/>
          <w:color w:val="000000"/>
          <w:sz w:val="28"/>
        </w:rPr>
        <w:t>
      9. Әдейі банкроттық белгілерінің болуын көрсететін, қолда бар деректер туралы құқық қорғау органдарына хабарламау –</w:t>
      </w:r>
    </w:p>
    <w:bookmarkEnd w:id="687"/>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327" w:id="688"/>
    <w:p>
      <w:pPr>
        <w:spacing w:after="0"/>
        <w:ind w:left="0"/>
        <w:jc w:val="both"/>
      </w:pPr>
      <w:r>
        <w:rPr>
          <w:rFonts w:ascii="Times New Roman"/>
          <w:b w:val="false"/>
          <w:i w:val="false"/>
          <w:color w:val="000000"/>
          <w:sz w:val="28"/>
        </w:rPr>
        <w:t>
      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bookmarkEnd w:id="688"/>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8" w:id="689"/>
    <w:p>
      <w:pPr>
        <w:spacing w:after="0"/>
        <w:ind w:left="0"/>
        <w:jc w:val="both"/>
      </w:pPr>
      <w:r>
        <w:rPr>
          <w:rFonts w:ascii="Times New Roman"/>
          <w:b w:val="false"/>
          <w:i w:val="false"/>
          <w:color w:val="000000"/>
          <w:sz w:val="28"/>
        </w:rPr>
        <w:t>
      11. Кредиторлар комитетінің шешімінсіз әкімшілік шығыстарды төлеу –</w:t>
      </w:r>
    </w:p>
    <w:bookmarkEnd w:id="68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9" w:id="690"/>
    <w:p>
      <w:pPr>
        <w:spacing w:after="0"/>
        <w:ind w:left="0"/>
        <w:jc w:val="both"/>
      </w:pPr>
      <w:r>
        <w:rPr>
          <w:rFonts w:ascii="Times New Roman"/>
          <w:b w:val="false"/>
          <w:i w:val="false"/>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банкрот кәсіпорынды сату кезінде сатып алушыға беру міндетін орындамау не тиісінше орындамау –</w:t>
      </w:r>
    </w:p>
    <w:bookmarkEnd w:id="690"/>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0" w:id="691"/>
    <w:p>
      <w:pPr>
        <w:spacing w:after="0"/>
        <w:ind w:left="0"/>
        <w:jc w:val="both"/>
      </w:pPr>
      <w:r>
        <w:rPr>
          <w:rFonts w:ascii="Times New Roman"/>
          <w:b w:val="false"/>
          <w:i w:val="false"/>
          <w:color w:val="000000"/>
          <w:sz w:val="28"/>
        </w:rPr>
        <w:t>
      13.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69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1" w:id="692"/>
    <w:p>
      <w:pPr>
        <w:spacing w:after="0"/>
        <w:ind w:left="0"/>
        <w:jc w:val="both"/>
      </w:pPr>
      <w:r>
        <w:rPr>
          <w:rFonts w:ascii="Times New Roman"/>
          <w:b w:val="false"/>
          <w:i w:val="false"/>
          <w:color w:val="000000"/>
          <w:sz w:val="28"/>
        </w:rPr>
        <w:t>
      14. Сұратылатын ақпаратты оңалту және банкроттық саласындағы уәкiлеттi органға беру мiндетiн орындамау не тиiсiнше орындамау –</w:t>
      </w:r>
    </w:p>
    <w:bookmarkEnd w:id="692"/>
    <w:p>
      <w:pPr>
        <w:spacing w:after="0"/>
        <w:ind w:left="0"/>
        <w:jc w:val="both"/>
      </w:pPr>
      <w:r>
        <w:rPr>
          <w:rFonts w:ascii="Times New Roman"/>
          <w:b w:val="false"/>
          <w:i w:val="false"/>
          <w:color w:val="000000"/>
          <w:sz w:val="28"/>
        </w:rPr>
        <w:t>
      ескерту жасауға алып келеді.</w:t>
      </w:r>
    </w:p>
    <w:bookmarkStart w:name="z1332" w:id="693"/>
    <w:p>
      <w:pPr>
        <w:spacing w:after="0"/>
        <w:ind w:left="0"/>
        <w:jc w:val="both"/>
      </w:pPr>
      <w:r>
        <w:rPr>
          <w:rFonts w:ascii="Times New Roman"/>
          <w:b w:val="false"/>
          <w:i w:val="false"/>
          <w:color w:val="000000"/>
          <w:sz w:val="28"/>
        </w:rPr>
        <w:t>
      15. Кредитордың жазбаша сұрау салуы негiзiнде банкроттық рәсiмдердiң жүзеге асырылу барысы, борышкердің қаржылық жағдайы туралы оған хабарламау не уақтылы хабарламау –</w:t>
      </w:r>
    </w:p>
    <w:bookmarkEnd w:id="693"/>
    <w:p>
      <w:pPr>
        <w:spacing w:after="0"/>
        <w:ind w:left="0"/>
        <w:jc w:val="both"/>
      </w:pPr>
      <w:r>
        <w:rPr>
          <w:rFonts w:ascii="Times New Roman"/>
          <w:b w:val="false"/>
          <w:i w:val="false"/>
          <w:color w:val="000000"/>
          <w:sz w:val="28"/>
        </w:rPr>
        <w:t>
      ескерту жасауға алып келеді.</w:t>
      </w:r>
    </w:p>
    <w:bookmarkStart w:name="z1333" w:id="694"/>
    <w:p>
      <w:pPr>
        <w:spacing w:after="0"/>
        <w:ind w:left="0"/>
        <w:jc w:val="both"/>
      </w:pPr>
      <w:r>
        <w:rPr>
          <w:rFonts w:ascii="Times New Roman"/>
          <w:b w:val="false"/>
          <w:i w:val="false"/>
          <w:color w:val="000000"/>
          <w:sz w:val="28"/>
        </w:rPr>
        <w:t>
      16. Кредиторлар комитетiнiң шешiмi негiзiнде кредиторға талаптарды есепке жатқызу туралы уақтылы мәлiмдемеу –</w:t>
      </w:r>
    </w:p>
    <w:bookmarkEnd w:id="69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4" w:id="695"/>
    <w:p>
      <w:pPr>
        <w:spacing w:after="0"/>
        <w:ind w:left="0"/>
        <w:jc w:val="both"/>
      </w:pPr>
      <w:r>
        <w:rPr>
          <w:rFonts w:ascii="Times New Roman"/>
          <w:b w:val="false"/>
          <w:i w:val="false"/>
          <w:color w:val="000000"/>
          <w:sz w:val="28"/>
        </w:rPr>
        <w:t>
      17. Мемлекеттiк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695"/>
    <w:p>
      <w:pPr>
        <w:spacing w:after="0"/>
        <w:ind w:left="0"/>
        <w:jc w:val="both"/>
      </w:pPr>
      <w:r>
        <w:rPr>
          <w:rFonts w:ascii="Times New Roman"/>
          <w:b w:val="false"/>
          <w:i w:val="false"/>
          <w:color w:val="000000"/>
          <w:sz w:val="28"/>
        </w:rPr>
        <w:t>
      ескерту жасауға әкеп соғады.</w:t>
      </w:r>
    </w:p>
    <w:bookmarkStart w:name="z1335" w:id="696"/>
    <w:p>
      <w:pPr>
        <w:spacing w:after="0"/>
        <w:ind w:left="0"/>
        <w:jc w:val="both"/>
      </w:pPr>
      <w:r>
        <w:rPr>
          <w:rFonts w:ascii="Times New Roman"/>
          <w:b w:val="false"/>
          <w:i w:val="false"/>
          <w:color w:val="000000"/>
          <w:sz w:val="28"/>
        </w:rPr>
        <w:t xml:space="preserve">
      18.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адамдарды субсидиарлық жауаптылыққа тарту және сомаларды өндіріп алу туралы талап қоюмен сотқа жүгінбеу –</w:t>
      </w:r>
    </w:p>
    <w:bookmarkEnd w:id="696"/>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1336" w:id="697"/>
    <w:p>
      <w:pPr>
        <w:spacing w:after="0"/>
        <w:ind w:left="0"/>
        <w:jc w:val="both"/>
      </w:pPr>
      <w:r>
        <w:rPr>
          <w:rFonts w:ascii="Times New Roman"/>
          <w:b w:val="false"/>
          <w:i w:val="false"/>
          <w:color w:val="000000"/>
          <w:sz w:val="28"/>
        </w:rPr>
        <w:t>
      19. Егер банкроттықты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кредиторлар комитетiне ұсыну мiндетiн орындамау не тиiсiнше орындамау –</w:t>
      </w:r>
    </w:p>
    <w:bookmarkEnd w:id="69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7" w:id="698"/>
    <w:p>
      <w:pPr>
        <w:spacing w:after="0"/>
        <w:ind w:left="0"/>
        <w:jc w:val="both"/>
      </w:pPr>
      <w:r>
        <w:rPr>
          <w:rFonts w:ascii="Times New Roman"/>
          <w:b w:val="false"/>
          <w:i w:val="false"/>
          <w:color w:val="000000"/>
          <w:sz w:val="28"/>
        </w:rPr>
        <w:t>
      20. Уақытша басқарушыдан немесе оңалтуды басқарушыдан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698"/>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38" w:id="699"/>
    <w:p>
      <w:pPr>
        <w:spacing w:after="0"/>
        <w:ind w:left="0"/>
        <w:jc w:val="both"/>
      </w:pPr>
      <w:r>
        <w:rPr>
          <w:rFonts w:ascii="Times New Roman"/>
          <w:b w:val="false"/>
          <w:i w:val="false"/>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69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9" w:id="700"/>
    <w:p>
      <w:pPr>
        <w:spacing w:after="0"/>
        <w:ind w:left="0"/>
        <w:jc w:val="both"/>
      </w:pPr>
      <w:r>
        <w:rPr>
          <w:rFonts w:ascii="Times New Roman"/>
          <w:b w:val="false"/>
          <w:i w:val="false"/>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700"/>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3689" w:id="701"/>
    <w:p>
      <w:pPr>
        <w:spacing w:after="0"/>
        <w:ind w:left="0"/>
        <w:jc w:val="both"/>
      </w:pPr>
      <w:r>
        <w:rPr>
          <w:rFonts w:ascii="Times New Roman"/>
          <w:b w:val="false"/>
          <w:i w:val="false"/>
          <w:color w:val="000000"/>
          <w:sz w:val="28"/>
        </w:rPr>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(әрекетсіздік) –</w:t>
      </w:r>
    </w:p>
    <w:bookmarkEnd w:id="701"/>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109" w:id="702"/>
    <w:p>
      <w:pPr>
        <w:spacing w:after="0"/>
        <w:ind w:left="0"/>
        <w:jc w:val="both"/>
      </w:pPr>
      <w:r>
        <w:rPr>
          <w:rFonts w:ascii="Times New Roman"/>
          <w:b w:val="false"/>
          <w:i w:val="false"/>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(әрекетсіздік) –</w:t>
      </w:r>
    </w:p>
    <w:bookmarkEnd w:id="702"/>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0" w:id="703"/>
    <w:p>
      <w:pPr>
        <w:spacing w:after="0"/>
        <w:ind w:left="0"/>
        <w:jc w:val="both"/>
      </w:pPr>
      <w:r>
        <w:rPr>
          <w:rFonts w:ascii="Times New Roman"/>
          <w:b w:val="false"/>
          <w:i w:val="false"/>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703"/>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0" w:id="704"/>
    <w:p>
      <w:pPr>
        <w:spacing w:after="0"/>
        <w:ind w:left="0"/>
        <w:jc w:val="both"/>
      </w:pPr>
      <w:r>
        <w:rPr>
          <w:rFonts w:ascii="Times New Roman"/>
          <w:b w:val="false"/>
          <w:i w:val="false"/>
          <w:color w:val="000000"/>
          <w:sz w:val="28"/>
        </w:rPr>
        <w:t xml:space="preserve">
      </w:t>
      </w:r>
      <w:r>
        <w:rPr>
          <w:rFonts w:ascii="Times New Roman"/>
          <w:b/>
          <w:i w:val="false"/>
          <w:color w:val="000000"/>
          <w:sz w:val="28"/>
        </w:rPr>
        <w:t>180-бап. Қазақстан Республикасының оңалту және банкроттық туралы заңнамасын уақытша әкiмшiнiң бұзуы</w:t>
      </w:r>
    </w:p>
    <w:bookmarkEnd w:id="704"/>
    <w:bookmarkStart w:name="z1340" w:id="705"/>
    <w:p>
      <w:pPr>
        <w:spacing w:after="0"/>
        <w:ind w:left="0"/>
        <w:jc w:val="both"/>
      </w:pPr>
      <w:r>
        <w:rPr>
          <w:rFonts w:ascii="Times New Roman"/>
          <w:b w:val="false"/>
          <w:i w:val="false"/>
          <w:color w:val="000000"/>
          <w:sz w:val="28"/>
        </w:rPr>
        <w:t>
      1. Оңалту және банкроттық саласындағы уәкiлеттi органның интернет-ресурсында орналастыру үшiн оңалту туралы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70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1" w:id="706"/>
    <w:p>
      <w:pPr>
        <w:spacing w:after="0"/>
        <w:ind w:left="0"/>
        <w:jc w:val="both"/>
      </w:pPr>
      <w:r>
        <w:rPr>
          <w:rFonts w:ascii="Times New Roman"/>
          <w:b w:val="false"/>
          <w:i w:val="false"/>
          <w:color w:val="000000"/>
          <w:sz w:val="28"/>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706"/>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42" w:id="707"/>
    <w:p>
      <w:pPr>
        <w:spacing w:after="0"/>
        <w:ind w:left="0"/>
        <w:jc w:val="both"/>
      </w:pPr>
      <w:r>
        <w:rPr>
          <w:rFonts w:ascii="Times New Roman"/>
          <w:b w:val="false"/>
          <w:i w:val="false"/>
          <w:color w:val="000000"/>
          <w:sz w:val="28"/>
        </w:rPr>
        <w:t>
      3. Борышкердің қаржылық орнықтылығы туралы қорытындыны сотқа ұсыну мiндетiн орындамау не тиiсiнше орындамау –</w:t>
      </w:r>
    </w:p>
    <w:bookmarkEnd w:id="70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43" w:id="7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08"/>
    <w:bookmarkStart w:name="z1344" w:id="7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09"/>
    <w:bookmarkStart w:name="z1345" w:id="710"/>
    <w:p>
      <w:pPr>
        <w:spacing w:after="0"/>
        <w:ind w:left="0"/>
        <w:jc w:val="both"/>
      </w:pPr>
      <w:r>
        <w:rPr>
          <w:rFonts w:ascii="Times New Roman"/>
          <w:b w:val="false"/>
          <w:i w:val="false"/>
          <w:color w:val="000000"/>
          <w:sz w:val="28"/>
        </w:rPr>
        <w:t>
      6. Кредиторлардың талаптарын қарау және оларға қарау нәтижелерiн жеткiзу мiндетiн орындамау не тиiсiнше орындамау –</w:t>
      </w:r>
    </w:p>
    <w:bookmarkEnd w:id="71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6" w:id="711"/>
    <w:p>
      <w:pPr>
        <w:spacing w:after="0"/>
        <w:ind w:left="0"/>
        <w:jc w:val="both"/>
      </w:pPr>
      <w:r>
        <w:rPr>
          <w:rFonts w:ascii="Times New Roman"/>
          <w:b w:val="false"/>
          <w:i w:val="false"/>
          <w:color w:val="000000"/>
          <w:sz w:val="28"/>
        </w:rPr>
        <w:t>
      7. Алғашқы кредиторлар жиналысының өтетін орны мен күнi туралы кредиторларға хабарлау мiндетiн орындамау не тиiсiнше орындамау –</w:t>
      </w:r>
    </w:p>
    <w:bookmarkEnd w:id="71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7" w:id="7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12"/>
    <w:bookmarkStart w:name="z1348" w:id="713"/>
    <w:p>
      <w:pPr>
        <w:spacing w:after="0"/>
        <w:ind w:left="0"/>
        <w:jc w:val="both"/>
      </w:pPr>
      <w:r>
        <w:rPr>
          <w:rFonts w:ascii="Times New Roman"/>
          <w:b w:val="false"/>
          <w:i w:val="false"/>
          <w:color w:val="000000"/>
          <w:sz w:val="28"/>
        </w:rPr>
        <w:t>
      9. Осы баптың бірінші, алтыншы және жетінші бөлiктерiнде көзделген, әкiмшiлiк жаза қолданылғаннан кейiн бiр жыл iшiнде қайталап жасалған әрекеттер (әрекетсiздiк) –</w:t>
      </w:r>
    </w:p>
    <w:bookmarkEnd w:id="71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0" w:id="714"/>
    <w:p>
      <w:pPr>
        <w:spacing w:after="0"/>
        <w:ind w:left="0"/>
        <w:jc w:val="both"/>
      </w:pPr>
      <w:r>
        <w:rPr>
          <w:rFonts w:ascii="Times New Roman"/>
          <w:b w:val="false"/>
          <w:i w:val="false"/>
          <w:color w:val="000000"/>
          <w:sz w:val="28"/>
        </w:rPr>
        <w:t>
      10.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714"/>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1" w:id="715"/>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Қазақстан Республикасының оңалту және банкроттық туралы заңнамасын оңалтуды басқарушының бұзуы</w:t>
      </w:r>
    </w:p>
    <w:bookmarkEnd w:id="715"/>
    <w:bookmarkStart w:name="z1349" w:id="7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16"/>
    <w:bookmarkStart w:name="z1350" w:id="7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17"/>
    <w:bookmarkStart w:name="z1351" w:id="718"/>
    <w:p>
      <w:pPr>
        <w:spacing w:after="0"/>
        <w:ind w:left="0"/>
        <w:jc w:val="both"/>
      </w:pPr>
      <w:r>
        <w:rPr>
          <w:rFonts w:ascii="Times New Roman"/>
          <w:b w:val="false"/>
          <w:i w:val="false"/>
          <w:color w:val="000000"/>
          <w:sz w:val="28"/>
        </w:rPr>
        <w:t>
      3. Борышкердiң мүлкiн басқаруға қабылдау және оның күзетiлуi мен бақылануын қамтамасыз ету мiндетiн орындамау не тиiсiнше орындамау –</w:t>
      </w:r>
    </w:p>
    <w:bookmarkEnd w:id="718"/>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2" w:id="719"/>
    <w:p>
      <w:pPr>
        <w:spacing w:after="0"/>
        <w:ind w:left="0"/>
        <w:jc w:val="both"/>
      </w:pPr>
      <w:r>
        <w:rPr>
          <w:rFonts w:ascii="Times New Roman"/>
          <w:b w:val="false"/>
          <w:i w:val="false"/>
          <w:color w:val="000000"/>
          <w:sz w:val="28"/>
        </w:rPr>
        <w:t>
      4. Оңалту жоспарының орындалуын қамтамасыз етпеу не тиісінше қамтамасыз етпеу –</w:t>
      </w:r>
    </w:p>
    <w:bookmarkEnd w:id="71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53" w:id="720"/>
    <w:p>
      <w:pPr>
        <w:spacing w:after="0"/>
        <w:ind w:left="0"/>
        <w:jc w:val="both"/>
      </w:pPr>
      <w:r>
        <w:rPr>
          <w:rFonts w:ascii="Times New Roman"/>
          <w:b w:val="false"/>
          <w:i w:val="false"/>
          <w:color w:val="000000"/>
          <w:sz w:val="28"/>
        </w:rPr>
        <w:t>
      5.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bookmarkEnd w:id="720"/>
    <w:p>
      <w:pPr>
        <w:spacing w:after="0"/>
        <w:ind w:left="0"/>
        <w:jc w:val="both"/>
      </w:pPr>
      <w:r>
        <w:rPr>
          <w:rFonts w:ascii="Times New Roman"/>
          <w:b w:val="false"/>
          <w:i w:val="false"/>
          <w:color w:val="000000"/>
          <w:sz w:val="28"/>
        </w:rPr>
        <w:t>
      ескерту жасауға әкеп соғады.</w:t>
      </w:r>
    </w:p>
    <w:bookmarkStart w:name="z1354" w:id="721"/>
    <w:p>
      <w:pPr>
        <w:spacing w:after="0"/>
        <w:ind w:left="0"/>
        <w:jc w:val="both"/>
      </w:pPr>
      <w:r>
        <w:rPr>
          <w:rFonts w:ascii="Times New Roman"/>
          <w:b w:val="false"/>
          <w:i w:val="false"/>
          <w:color w:val="000000"/>
          <w:sz w:val="28"/>
        </w:rPr>
        <w:t>
      6. Оңалту рәсiмiнде кредиторлар жиналысы мен комитеті отырыстарының өтетiн күнi, уақыты мен орны туралы кредиторды хабардар етпеу не тиiсiнше хабардар етпеу –</w:t>
      </w:r>
    </w:p>
    <w:bookmarkEnd w:id="72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55" w:id="722"/>
    <w:p>
      <w:pPr>
        <w:spacing w:after="0"/>
        <w:ind w:left="0"/>
        <w:jc w:val="both"/>
      </w:pPr>
      <w:r>
        <w:rPr>
          <w:rFonts w:ascii="Times New Roman"/>
          <w:b w:val="false"/>
          <w:i w:val="false"/>
          <w:color w:val="000000"/>
          <w:sz w:val="28"/>
        </w:rPr>
        <w:t>
      7. Құрылтай құжаттарын, есепке алу құжаттамасын, борышкердің мүлкіне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міндетін орындамау не тиісінше орындамау –</w:t>
      </w:r>
    </w:p>
    <w:bookmarkEnd w:id="722"/>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56" w:id="723"/>
    <w:p>
      <w:pPr>
        <w:spacing w:after="0"/>
        <w:ind w:left="0"/>
        <w:jc w:val="both"/>
      </w:pPr>
      <w:r>
        <w:rPr>
          <w:rFonts w:ascii="Times New Roman"/>
          <w:b w:val="false"/>
          <w:i w:val="false"/>
          <w:color w:val="000000"/>
          <w:sz w:val="28"/>
        </w:rPr>
        <w:t>
      8. Оңалту рәсiмiнде кредиторлар жиналысының келiсімінсiз оңалту жоспарында көзделмеген кәдiмгi коммерциялық операциялар шеңберiнен тыс мәмiлелер жасау –</w:t>
      </w:r>
    </w:p>
    <w:bookmarkEnd w:id="72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7" w:id="724"/>
    <w:p>
      <w:pPr>
        <w:spacing w:after="0"/>
        <w:ind w:left="0"/>
        <w:jc w:val="both"/>
      </w:pPr>
      <w:r>
        <w:rPr>
          <w:rFonts w:ascii="Times New Roman"/>
          <w:b w:val="false"/>
          <w:i w:val="false"/>
          <w:color w:val="000000"/>
          <w:sz w:val="28"/>
        </w:rPr>
        <w:t>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72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58" w:id="7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25"/>
    <w:bookmarkStart w:name="z1359" w:id="726"/>
    <w:p>
      <w:pPr>
        <w:spacing w:after="0"/>
        <w:ind w:left="0"/>
        <w:jc w:val="both"/>
      </w:pPr>
      <w:r>
        <w:rPr>
          <w:rFonts w:ascii="Times New Roman"/>
          <w:b w:val="false"/>
          <w:i w:val="false"/>
          <w:color w:val="000000"/>
          <w:sz w:val="28"/>
        </w:rPr>
        <w:t>
      11. Кредитордың жазбаша сұрау салуы негiзiнде оған борышкер қызметiнiң жүзеге асырылу барысы, борышкердің қаржылық жағдайы туралы ақпаратты беру мiндетiн орындамау не тиiсiнше орындамау –</w:t>
      </w:r>
    </w:p>
    <w:bookmarkEnd w:id="726"/>
    <w:p>
      <w:pPr>
        <w:spacing w:after="0"/>
        <w:ind w:left="0"/>
        <w:jc w:val="both"/>
      </w:pPr>
      <w:r>
        <w:rPr>
          <w:rFonts w:ascii="Times New Roman"/>
          <w:b w:val="false"/>
          <w:i w:val="false"/>
          <w:color w:val="000000"/>
          <w:sz w:val="28"/>
        </w:rPr>
        <w:t>
      ескерту жасауға алып келеді.</w:t>
      </w:r>
    </w:p>
    <w:bookmarkStart w:name="z1360" w:id="727"/>
    <w:p>
      <w:pPr>
        <w:spacing w:after="0"/>
        <w:ind w:left="0"/>
        <w:jc w:val="both"/>
      </w:pPr>
      <w:r>
        <w:rPr>
          <w:rFonts w:ascii="Times New Roman"/>
          <w:b w:val="false"/>
          <w:i w:val="false"/>
          <w:color w:val="000000"/>
          <w:sz w:val="28"/>
        </w:rPr>
        <w:t>
      12. Сұратылатын ақпаратты оңалту және банкроттық саласындағы уәкiлеттi органға беру мiндетiн орындамау не тиiсiнше орындамау –</w:t>
      </w:r>
    </w:p>
    <w:bookmarkEnd w:id="727"/>
    <w:p>
      <w:pPr>
        <w:spacing w:after="0"/>
        <w:ind w:left="0"/>
        <w:jc w:val="both"/>
      </w:pPr>
      <w:r>
        <w:rPr>
          <w:rFonts w:ascii="Times New Roman"/>
          <w:b w:val="false"/>
          <w:i w:val="false"/>
          <w:color w:val="000000"/>
          <w:sz w:val="28"/>
        </w:rPr>
        <w:t>
      ескерту жасауға алып келеді.</w:t>
      </w:r>
    </w:p>
    <w:bookmarkStart w:name="z1361" w:id="728"/>
    <w:p>
      <w:pPr>
        <w:spacing w:after="0"/>
        <w:ind w:left="0"/>
        <w:jc w:val="both"/>
      </w:pPr>
      <w:r>
        <w:rPr>
          <w:rFonts w:ascii="Times New Roman"/>
          <w:b w:val="false"/>
          <w:i w:val="false"/>
          <w:color w:val="000000"/>
          <w:sz w:val="28"/>
        </w:rPr>
        <w:t>
      13. Оңалту жоспарына өзгерiстер мен толықтырулар енгiзу туралы өтiнiшхатты сотқа жiберу мiндетiн орындамау не тиiсiнше орындамау –</w:t>
      </w:r>
    </w:p>
    <w:bookmarkEnd w:id="728"/>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62" w:id="7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29"/>
    <w:bookmarkStart w:name="z1363" w:id="730"/>
    <w:p>
      <w:pPr>
        <w:spacing w:after="0"/>
        <w:ind w:left="0"/>
        <w:jc w:val="both"/>
      </w:pPr>
      <w:r>
        <w:rPr>
          <w:rFonts w:ascii="Times New Roman"/>
          <w:b w:val="false"/>
          <w:i w:val="false"/>
          <w:color w:val="000000"/>
          <w:sz w:val="28"/>
        </w:rPr>
        <w:t>
      15. Кредиторлар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орындамау–</w:t>
      </w:r>
    </w:p>
    <w:bookmarkEnd w:id="73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64" w:id="731"/>
    <w:p>
      <w:pPr>
        <w:spacing w:after="0"/>
        <w:ind w:left="0"/>
        <w:jc w:val="both"/>
      </w:pPr>
      <w:r>
        <w:rPr>
          <w:rFonts w:ascii="Times New Roman"/>
          <w:b w:val="false"/>
          <w:i w:val="false"/>
          <w:color w:val="000000"/>
          <w:sz w:val="28"/>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73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65" w:id="7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 </w:t>
      </w:r>
      <w:r>
        <w:rPr>
          <w:rFonts w:ascii="Times New Roman"/>
          <w:b w:val="false"/>
          <w:i/>
          <w:color w:val="000000"/>
          <w:sz w:val="28"/>
        </w:rPr>
        <w:t xml:space="preserve">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732"/>
    <w:bookmarkStart w:name="z1366" w:id="733"/>
    <w:p>
      <w:pPr>
        <w:spacing w:after="0"/>
        <w:ind w:left="0"/>
        <w:jc w:val="both"/>
      </w:pPr>
      <w:r>
        <w:rPr>
          <w:rFonts w:ascii="Times New Roman"/>
          <w:b w:val="false"/>
          <w:i w:val="false"/>
          <w:color w:val="000000"/>
          <w:sz w:val="28"/>
        </w:rPr>
        <w:t>
      18.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мәмiлелердi кредиторлар жиналысының келісімінсіз жасау –</w:t>
      </w:r>
    </w:p>
    <w:bookmarkEnd w:id="73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67" w:id="734"/>
    <w:p>
      <w:pPr>
        <w:spacing w:after="0"/>
        <w:ind w:left="0"/>
        <w:jc w:val="both"/>
      </w:pPr>
      <w:r>
        <w:rPr>
          <w:rFonts w:ascii="Times New Roman"/>
          <w:b w:val="false"/>
          <w:i w:val="false"/>
          <w:color w:val="000000"/>
          <w:sz w:val="28"/>
        </w:rPr>
        <w:t>
      19. Осы баптың бесінші, алтыншы, он бірінші және он екінші бөлiктерiнде көзделген, әкiмшiлiк жаза қолданылғаннан кейiн бiр жыл iшiнде қайталап жасалған әрекеттер (әрекетсiздiк) –</w:t>
      </w:r>
    </w:p>
    <w:bookmarkEnd w:id="73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1" w:id="735"/>
    <w:p>
      <w:pPr>
        <w:spacing w:after="0"/>
        <w:ind w:left="0"/>
        <w:jc w:val="both"/>
      </w:pPr>
      <w:r>
        <w:rPr>
          <w:rFonts w:ascii="Times New Roman"/>
          <w:b w:val="false"/>
          <w:i w:val="false"/>
          <w:color w:val="000000"/>
          <w:sz w:val="28"/>
        </w:rPr>
        <w:t>
      20. Осы баптың жетінші, тоғызыншы және он бесінші бөліктерінде көзделген, әкiмшiлiк жаза қолданылғаннан кейiн бiр жыл iшiнде қайталап жасалған әрекеттер (әрекетсіздік), –</w:t>
      </w:r>
    </w:p>
    <w:bookmarkEnd w:id="73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4111" w:id="736"/>
    <w:p>
      <w:pPr>
        <w:spacing w:after="0"/>
        <w:ind w:left="0"/>
        <w:jc w:val="both"/>
      </w:pPr>
      <w:r>
        <w:rPr>
          <w:rFonts w:ascii="Times New Roman"/>
          <w:b w:val="false"/>
          <w:i w:val="false"/>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736"/>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2" w:id="737"/>
    <w:p>
      <w:pPr>
        <w:spacing w:after="0"/>
        <w:ind w:left="0"/>
        <w:jc w:val="both"/>
      </w:pPr>
      <w:r>
        <w:rPr>
          <w:rFonts w:ascii="Times New Roman"/>
          <w:b w:val="false"/>
          <w:i w:val="false"/>
          <w:color w:val="000000"/>
          <w:sz w:val="28"/>
        </w:rPr>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737"/>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2" w:id="738"/>
    <w:p>
      <w:pPr>
        <w:spacing w:after="0"/>
        <w:ind w:left="0"/>
        <w:jc w:val="both"/>
      </w:pPr>
      <w:r>
        <w:rPr>
          <w:rFonts w:ascii="Times New Roman"/>
          <w:b w:val="false"/>
          <w:i w:val="false"/>
          <w:color w:val="000000"/>
          <w:sz w:val="28"/>
        </w:rPr>
        <w:t xml:space="preserve">
      </w:t>
      </w:r>
      <w:r>
        <w:rPr>
          <w:rFonts w:ascii="Times New Roman"/>
          <w:b/>
          <w:i w:val="false"/>
          <w:color w:val="000000"/>
          <w:sz w:val="28"/>
        </w:rPr>
        <w:t>182-бап. Әдейi банкроттық</w:t>
      </w:r>
    </w:p>
    <w:bookmarkEnd w:id="738"/>
    <w:p>
      <w:pPr>
        <w:spacing w:after="0"/>
        <w:ind w:left="0"/>
        <w:jc w:val="both"/>
      </w:pPr>
      <w:r>
        <w:rPr>
          <w:rFonts w:ascii="Times New Roman"/>
          <w:b w:val="false"/>
          <w:i w:val="false"/>
          <w:color w:val="000000"/>
          <w:sz w:val="28"/>
        </w:rPr>
        <w:t>
      Әдейі банкроттық, яғни құрылтайшының (қатысушының), лауазымды адамның, заңды тұлғаны басқару функциясын жүзеге асыратын тұлғаның, сол сияқты дара кәсіпкердің заңды тұлға немесе дара кәсіпкер банкрот деп танылғанға дейін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 егер бұл әрекеттерде қылмыстық жазаланатын іс-әрекет белгілері болмаса,-</w:t>
      </w:r>
    </w:p>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182-бап жаңа редакцияда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3" w:id="739"/>
    <w:p>
      <w:pPr>
        <w:spacing w:after="0"/>
        <w:ind w:left="0"/>
        <w:jc w:val="both"/>
      </w:pPr>
      <w:r>
        <w:rPr>
          <w:rFonts w:ascii="Times New Roman"/>
          <w:b w:val="false"/>
          <w:i w:val="false"/>
          <w:color w:val="000000"/>
          <w:sz w:val="28"/>
        </w:rPr>
        <w:t xml:space="preserve">
      </w:t>
      </w:r>
      <w:r>
        <w:rPr>
          <w:rFonts w:ascii="Times New Roman"/>
          <w:b/>
          <w:i w:val="false"/>
          <w:color w:val="000000"/>
          <w:sz w:val="28"/>
        </w:rPr>
        <w:t>183-бап. Жалған банкроттық</w:t>
      </w:r>
    </w:p>
    <w:bookmarkEnd w:id="7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183-бап алып тасталды – ҚР 27.12.2019 </w:t>
      </w:r>
      <w:r>
        <w:rPr>
          <w:rFonts w:ascii="Times New Roman"/>
          <w:b w:val="false"/>
          <w:i w:val="false"/>
          <w:color w:val="000000"/>
          <w:sz w:val="28"/>
        </w:rPr>
        <w:t>№ 290-VI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4" w:id="740"/>
    <w:p>
      <w:pPr>
        <w:spacing w:after="0"/>
        <w:ind w:left="0"/>
        <w:jc w:val="both"/>
      </w:pPr>
      <w:r>
        <w:rPr>
          <w:rFonts w:ascii="Times New Roman"/>
          <w:b w:val="false"/>
          <w:i w:val="false"/>
          <w:color w:val="000000"/>
          <w:sz w:val="28"/>
        </w:rPr>
        <w:t xml:space="preserve">
      </w:t>
      </w:r>
      <w:r>
        <w:rPr>
          <w:rFonts w:ascii="Times New Roman"/>
          <w:b/>
          <w:i w:val="false"/>
          <w:color w:val="000000"/>
          <w:sz w:val="28"/>
        </w:rPr>
        <w:t>184-бап. Қазақстан Республикасының бағалау қызметі туралы заңнамасын бұзу</w:t>
      </w:r>
    </w:p>
    <w:bookmarkEnd w:id="740"/>
    <w:p>
      <w:pPr>
        <w:spacing w:after="0"/>
        <w:ind w:left="0"/>
        <w:jc w:val="both"/>
      </w:pPr>
      <w:r>
        <w:rPr>
          <w:rFonts w:ascii="Times New Roman"/>
          <w:b w:val="false"/>
          <w:i w:val="false"/>
          <w:color w:val="000000"/>
          <w:sz w:val="28"/>
        </w:rPr>
        <w:t xml:space="preserve">
      1. Бағалау қызметі саласындағы уәкілетті орган белгілеген нысан бойынша ақпаратты уақтылы бермеу немесе бермеу, сол сияқты анық емес ақпарат беру – </w:t>
      </w:r>
    </w:p>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Бағалау қызметі саласындағы уәкілетті орган тексеру барысында анықтаған Қазақстан Республикасының бағалау қызметі туралы заңнамасын бұзушылықтарды бағалаушылар палатасының жоймауы –</w:t>
      </w:r>
    </w:p>
    <w:p>
      <w:pPr>
        <w:spacing w:after="0"/>
        <w:ind w:left="0"/>
        <w:jc w:val="both"/>
      </w:pPr>
      <w:r>
        <w:rPr>
          <w:rFonts w:ascii="Times New Roman"/>
          <w:b w:val="false"/>
          <w:i w:val="false"/>
          <w:color w:val="000000"/>
          <w:sz w:val="28"/>
        </w:rPr>
        <w:t xml:space="preserve">
      қырық айлық есептік көрсеткіш мөлшерінде айыппұл салуға алып келеді. </w:t>
      </w:r>
    </w:p>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(әрекетсіздік) –</w:t>
      </w:r>
    </w:p>
    <w:p>
      <w:pPr>
        <w:spacing w:after="0"/>
        <w:ind w:left="0"/>
        <w:jc w:val="both"/>
      </w:pPr>
      <w:r>
        <w:rPr>
          <w:rFonts w:ascii="Times New Roman"/>
          <w:b w:val="false"/>
          <w:i w:val="false"/>
          <w:color w:val="000000"/>
          <w:sz w:val="28"/>
        </w:rPr>
        <w:t>
      сексен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184-бап жаңа редакцияда - ҚР 10.01.2018 </w:t>
      </w:r>
      <w:r>
        <w:rPr>
          <w:rFonts w:ascii="Times New Roman"/>
          <w:b w:val="false"/>
          <w:i w:val="false"/>
          <w:color w:val="000000"/>
          <w:sz w:val="28"/>
        </w:rPr>
        <w:t>№ 134-VI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85" w:id="741"/>
    <w:p>
      <w:pPr>
        <w:spacing w:after="0"/>
        <w:ind w:left="0"/>
        <w:jc w:val="both"/>
      </w:pPr>
      <w:r>
        <w:rPr>
          <w:rFonts w:ascii="Times New Roman"/>
          <w:b w:val="false"/>
          <w:i w:val="false"/>
          <w:color w:val="000000"/>
          <w:sz w:val="28"/>
        </w:rPr>
        <w:t xml:space="preserve">
      </w:t>
      </w:r>
      <w:r>
        <w:rPr>
          <w:rFonts w:ascii="Times New Roman"/>
          <w:b/>
          <w:i w:val="false"/>
          <w:color w:val="000000"/>
          <w:sz w:val="28"/>
        </w:rPr>
        <w:t>185-бап. Кредиттік бюроның кредиттік тарих дерекқорынан алынған коммерциялық, банктік құпияны, кредиттік есептердің мәліметтерін немесе ақпаратты сақтау мiндеттерiн бұзу</w:t>
      </w:r>
    </w:p>
    <w:bookmarkEnd w:id="741"/>
    <w:p>
      <w:pPr>
        <w:spacing w:after="0"/>
        <w:ind w:left="0"/>
        <w:jc w:val="both"/>
      </w:pPr>
      <w:r>
        <w:rPr>
          <w:rFonts w:ascii="Times New Roman"/>
          <w:b w:val="false"/>
          <w:i w:val="false"/>
          <w:color w:val="000000"/>
          <w:sz w:val="28"/>
        </w:rPr>
        <w:t>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мiндеттерiн кәсiптiк немесе қызметтiк жұмысына байланысты өзiне белгілі болған тұлғаның олардың иесiнiң келiсiмiнсiз бұзуы, егер осы әрекетте қылмыстық жазаланатын іс-әрекет белгiлерi болмаса,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6" w:id="742"/>
    <w:p>
      <w:pPr>
        <w:spacing w:after="0"/>
        <w:ind w:left="0"/>
        <w:jc w:val="both"/>
      </w:pPr>
      <w:r>
        <w:rPr>
          <w:rFonts w:ascii="Times New Roman"/>
          <w:b w:val="false"/>
          <w:i w:val="false"/>
          <w:color w:val="000000"/>
          <w:sz w:val="28"/>
        </w:rPr>
        <w:t xml:space="preserve">
      </w:t>
      </w:r>
      <w:r>
        <w:rPr>
          <w:rFonts w:ascii="Times New Roman"/>
          <w:b/>
          <w:i w:val="false"/>
          <w:color w:val="000000"/>
          <w:sz w:val="28"/>
        </w:rPr>
        <w:t>186-бап. Сақтандыру немесе зейнетақы жинақтарының құпиясын не микрокредит беру құпиясын сақтау мiндетiн бұзу</w:t>
      </w:r>
    </w:p>
    <w:bookmarkEnd w:id="742"/>
    <w:p>
      <w:pPr>
        <w:spacing w:after="0"/>
        <w:ind w:left="0"/>
        <w:jc w:val="both"/>
      </w:pPr>
      <w:r>
        <w:rPr>
          <w:rFonts w:ascii="Times New Roman"/>
          <w:b w:val="false"/>
          <w:i w:val="false"/>
          <w:color w:val="000000"/>
          <w:sz w:val="28"/>
        </w:rPr>
        <w:t>
      Кәсiптік немесе қызметтiк жұмысына байланысты сақтандыру немесе зейнетақы жинақтарының құпиясын немесе микрокредит беру құпиясын қамтитын мәлiметтер өзіне белгiлi болған тұлғаның олардың иесiнiң келiсiмiнсiз бұларды сақтау мiндетiн бұзуы –</w:t>
      </w:r>
    </w:p>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bookmarkStart w:name="z187" w:id="743"/>
    <w:p>
      <w:pPr>
        <w:spacing w:after="0"/>
        <w:ind w:left="0"/>
        <w:jc w:val="both"/>
      </w:pPr>
      <w:r>
        <w:rPr>
          <w:rFonts w:ascii="Times New Roman"/>
          <w:b w:val="false"/>
          <w:i w:val="false"/>
          <w:color w:val="000000"/>
          <w:sz w:val="28"/>
        </w:rPr>
        <w:t xml:space="preserve">
      </w:t>
      </w:r>
      <w:r>
        <w:rPr>
          <w:rFonts w:ascii="Times New Roman"/>
          <w:b/>
          <w:i w:val="false"/>
          <w:color w:val="000000"/>
          <w:sz w:val="28"/>
        </w:rPr>
        <w:t>187-бап. Қазақстан Республикасының туристік қызмет туралы заңнамасын бұзу</w:t>
      </w:r>
    </w:p>
    <w:bookmarkEnd w:id="743"/>
    <w:bookmarkStart w:name="z1372" w:id="744"/>
    <w:p>
      <w:pPr>
        <w:spacing w:after="0"/>
        <w:ind w:left="0"/>
        <w:jc w:val="both"/>
      </w:pPr>
      <w:r>
        <w:rPr>
          <w:rFonts w:ascii="Times New Roman"/>
          <w:b w:val="false"/>
          <w:i w:val="false"/>
          <w:color w:val="000000"/>
          <w:sz w:val="28"/>
        </w:rPr>
        <w:t>
      1. Туристік қызметті жүзеге асыратын тұлғалардың туристерге туристік қызметтер ұсыну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асырмауы –</w:t>
      </w:r>
    </w:p>
    <w:bookmarkEnd w:id="744"/>
    <w:p>
      <w:pPr>
        <w:spacing w:after="0"/>
        <w:ind w:left="0"/>
        <w:jc w:val="both"/>
      </w:pPr>
      <w:r>
        <w:rPr>
          <w:rFonts w:ascii="Times New Roman"/>
          <w:b w:val="false"/>
          <w:i w:val="false"/>
          <w:color w:val="000000"/>
          <w:sz w:val="28"/>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3" w:id="745"/>
    <w:p>
      <w:pPr>
        <w:spacing w:after="0"/>
        <w:ind w:left="0"/>
        <w:jc w:val="both"/>
      </w:pPr>
      <w:r>
        <w:rPr>
          <w:rFonts w:ascii="Times New Roman"/>
          <w:b w:val="false"/>
          <w:i w:val="false"/>
          <w:color w:val="000000"/>
          <w:sz w:val="28"/>
        </w:rPr>
        <w:t>
      2. Туристік қызметті жүзеге асыратын тұлғалардың туристік қызмет көрсетуге жазбаша шарт жасаспай туристік қызметтерді көрсетуі –</w:t>
      </w:r>
    </w:p>
    <w:bookmarkEnd w:id="745"/>
    <w:p>
      <w:pPr>
        <w:spacing w:after="0"/>
        <w:ind w:left="0"/>
        <w:jc w:val="both"/>
      </w:pPr>
      <w:r>
        <w:rPr>
          <w:rFonts w:ascii="Times New Roman"/>
          <w:b w:val="false"/>
          <w:i w:val="false"/>
          <w:color w:val="000000"/>
          <w:sz w:val="28"/>
        </w:rPr>
        <w:t>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4" w:id="746"/>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746"/>
    <w:p>
      <w:pPr>
        <w:spacing w:after="0"/>
        <w:ind w:left="0"/>
        <w:jc w:val="both"/>
      </w:pPr>
      <w:r>
        <w:rPr>
          <w:rFonts w:ascii="Times New Roman"/>
          <w:b w:val="false"/>
          <w:i w:val="false"/>
          <w:color w:val="000000"/>
          <w:sz w:val="28"/>
        </w:rPr>
        <w:t>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5" w:id="747"/>
    <w:p>
      <w:pPr>
        <w:spacing w:after="0"/>
        <w:ind w:left="0"/>
        <w:jc w:val="both"/>
      </w:pPr>
      <w:r>
        <w:rPr>
          <w:rFonts w:ascii="Times New Roman"/>
          <w:b w:val="false"/>
          <w:i w:val="false"/>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747"/>
    <w:p>
      <w:pPr>
        <w:spacing w:after="0"/>
        <w:ind w:left="0"/>
        <w:jc w:val="both"/>
      </w:pPr>
      <w:r>
        <w:rPr>
          <w:rFonts w:ascii="Times New Roman"/>
          <w:b w:val="false"/>
          <w:i w:val="false"/>
          <w:color w:val="000000"/>
          <w:sz w:val="28"/>
        </w:rPr>
        <w:t>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6" w:id="748"/>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(әрекетсіздік) –</w:t>
      </w:r>
    </w:p>
    <w:bookmarkEnd w:id="748"/>
    <w:p>
      <w:pPr>
        <w:spacing w:after="0"/>
        <w:ind w:left="0"/>
        <w:jc w:val="both"/>
      </w:pPr>
      <w:r>
        <w:rPr>
          <w:rFonts w:ascii="Times New Roman"/>
          <w:b w:val="false"/>
          <w:i w:val="false"/>
          <w:color w:val="000000"/>
          <w:sz w:val="28"/>
        </w:rPr>
        <w:t>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188" w:id="749"/>
    <w:p>
      <w:pPr>
        <w:spacing w:after="0"/>
        <w:ind w:left="0"/>
        <w:jc w:val="both"/>
      </w:pPr>
      <w:r>
        <w:rPr>
          <w:rFonts w:ascii="Times New Roman"/>
          <w:b w:val="false"/>
          <w:i w:val="false"/>
          <w:color w:val="000000"/>
          <w:sz w:val="28"/>
        </w:rPr>
        <w:t xml:space="preserve">
      </w:t>
      </w:r>
      <w:r>
        <w:rPr>
          <w:rFonts w:ascii="Times New Roman"/>
          <w:b/>
          <w:i w:val="false"/>
          <w:color w:val="000000"/>
          <w:sz w:val="28"/>
        </w:rPr>
        <w:t>188-бап. Сотта корпоративтік дау бойынша іс қозғалғаны туралы ақпаратты бермеу немесе уақтылы бермеу</w:t>
      </w:r>
    </w:p>
    <w:bookmarkEnd w:id="7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188-бап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9" w:id="750"/>
    <w:p>
      <w:pPr>
        <w:spacing w:after="0"/>
        <w:ind w:left="0"/>
        <w:jc w:val="both"/>
      </w:pPr>
      <w:r>
        <w:rPr>
          <w:rFonts w:ascii="Times New Roman"/>
          <w:b w:val="false"/>
          <w:i w:val="false"/>
          <w:color w:val="000000"/>
          <w:sz w:val="28"/>
        </w:rPr>
        <w:t xml:space="preserve">
      </w:t>
      </w:r>
      <w:r>
        <w:rPr>
          <w:rFonts w:ascii="Times New Roman"/>
          <w:b/>
          <w:i w:val="false"/>
          <w:color w:val="000000"/>
          <w:sz w:val="28"/>
        </w:rPr>
        <w:t>189-бап. Жеке және заңды тұлғалардың өтiнiштерiн қарау тәртiбi мен мерзімдерін бұзу</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 алып тасталды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78" w:id="751"/>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САУДА ЖӘНЕ ҚАРЖЫ САЛАСЫНДАҒЫ ӘКІМШІЛІК ҚҰҚЫҚ</w:t>
      </w:r>
      <w:r>
        <w:br/>
      </w:r>
      <w:r>
        <w:rPr>
          <w:rFonts w:ascii="Times New Roman"/>
          <w:b/>
          <w:i w:val="false"/>
          <w:color w:val="000000"/>
          <w:sz w:val="28"/>
        </w:rPr>
        <w:t>БҰЗУШЫЛЫҚТАР</w:t>
      </w:r>
    </w:p>
    <w:bookmarkEnd w:id="751"/>
    <w:bookmarkStart w:name="z190" w:id="752"/>
    <w:p>
      <w:pPr>
        <w:spacing w:after="0"/>
        <w:ind w:left="0"/>
        <w:jc w:val="both"/>
      </w:pPr>
      <w:r>
        <w:rPr>
          <w:rFonts w:ascii="Times New Roman"/>
          <w:b w:val="false"/>
          <w:i w:val="false"/>
          <w:color w:val="000000"/>
          <w:sz w:val="28"/>
        </w:rPr>
        <w:t xml:space="preserve">
      </w:t>
      </w:r>
      <w:r>
        <w:rPr>
          <w:rFonts w:ascii="Times New Roman"/>
          <w:b/>
          <w:i w:val="false"/>
          <w:color w:val="000000"/>
          <w:sz w:val="28"/>
        </w:rPr>
        <w:t>190-бап. Қазақстан Республикасының тұтынушылардың құқықтарын қорғау туралы заңнамасын бұзу</w:t>
      </w:r>
    </w:p>
    <w:bookmarkEnd w:id="752"/>
    <w:bookmarkStart w:name="z1379" w:id="753"/>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753"/>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262" w:id="75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754"/>
    <w:p>
      <w:pPr>
        <w:spacing w:after="0"/>
        <w:ind w:left="0"/>
        <w:jc w:val="both"/>
      </w:pPr>
      <w:r>
        <w:rPr>
          <w:rFonts w:ascii="Times New Roman"/>
          <w:b w:val="false"/>
          <w:i w:val="false"/>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3" w:id="755"/>
    <w:p>
      <w:pPr>
        <w:spacing w:after="0"/>
        <w:ind w:left="0"/>
        <w:jc w:val="both"/>
      </w:pPr>
      <w:r>
        <w:rPr>
          <w:rFonts w:ascii="Times New Roman"/>
          <w:b w:val="false"/>
          <w:i w:val="false"/>
          <w:color w:val="000000"/>
          <w:sz w:val="28"/>
        </w:rPr>
        <w:t>
      3. Осы баптың бірінші бөлігінде көзделген, елеулі нұқсан келтіруге әкеп соққан әрекеттер –</w:t>
      </w:r>
    </w:p>
    <w:bookmarkEnd w:id="755"/>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4" w:id="756"/>
    <w:p>
      <w:pPr>
        <w:spacing w:after="0"/>
        <w:ind w:left="0"/>
        <w:jc w:val="both"/>
      </w:pPr>
      <w:r>
        <w:rPr>
          <w:rFonts w:ascii="Times New Roman"/>
          <w:b w:val="false"/>
          <w:i w:val="false"/>
          <w:color w:val="000000"/>
          <w:sz w:val="28"/>
        </w:rPr>
        <w:t>
      4. Осы баптың бірінші бөлігінде көзделген, ірі нұқсан келтіруге әкеп соққан әрекеттер –</w:t>
      </w:r>
    </w:p>
    <w:bookmarkEnd w:id="756"/>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265" w:id="757"/>
    <w:p>
      <w:pPr>
        <w:spacing w:after="0"/>
        <w:ind w:left="0"/>
        <w:jc w:val="both"/>
      </w:pPr>
      <w:r>
        <w:rPr>
          <w:rFonts w:ascii="Times New Roman"/>
          <w:b w:val="false"/>
          <w:i w:val="false"/>
          <w:color w:val="000000"/>
          <w:sz w:val="28"/>
        </w:rPr>
        <w:t>
      5. Сатушының (дайындаушының, орындаушының):</w:t>
      </w:r>
    </w:p>
    <w:bookmarkEnd w:id="757"/>
    <w:p>
      <w:pPr>
        <w:spacing w:after="0"/>
        <w:ind w:left="0"/>
        <w:jc w:val="both"/>
      </w:pPr>
      <w:r>
        <w:rPr>
          <w:rFonts w:ascii="Times New Roman"/>
          <w:b w:val="false"/>
          <w:i w:val="false"/>
          <w:color w:val="000000"/>
          <w:sz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pPr>
        <w:spacing w:after="0"/>
        <w:ind w:left="0"/>
        <w:jc w:val="both"/>
      </w:pPr>
      <w:r>
        <w:rPr>
          <w:rFonts w:ascii="Times New Roman"/>
          <w:b w:val="false"/>
          <w:i w:val="false"/>
          <w:color w:val="000000"/>
          <w:sz w:val="28"/>
        </w:rPr>
        <w:t xml:space="preserve">
      ескерту жасауға алып келеді. </w:t>
      </w:r>
    </w:p>
    <w:bookmarkStart w:name="z4266" w:id="758"/>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758"/>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190-бап жаңа редакцияда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053" w:id="759"/>
    <w:p>
      <w:pPr>
        <w:spacing w:after="0"/>
        <w:ind w:left="0"/>
        <w:jc w:val="both"/>
      </w:pPr>
      <w:r>
        <w:rPr>
          <w:rFonts w:ascii="Times New Roman"/>
          <w:b w:val="false"/>
          <w:i w:val="false"/>
          <w:color w:val="000000"/>
          <w:sz w:val="28"/>
        </w:rPr>
        <w:t xml:space="preserve">
      </w:t>
      </w:r>
      <w:r>
        <w:rPr>
          <w:rFonts w:ascii="Times New Roman"/>
          <w:b/>
          <w:i w:val="false"/>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bookmarkEnd w:id="759"/>
    <w:bookmarkStart w:name="z3592" w:id="760"/>
    <w:p>
      <w:pPr>
        <w:spacing w:after="0"/>
        <w:ind w:left="0"/>
        <w:jc w:val="both"/>
      </w:pPr>
      <w:r>
        <w:rPr>
          <w:rFonts w:ascii="Times New Roman"/>
          <w:b w:val="false"/>
          <w:i w:val="false"/>
          <w:color w:val="000000"/>
          <w:sz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bookmarkEnd w:id="760"/>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bookmarkStart w:name="z3593" w:id="7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61"/>
    <w:p>
      <w:pPr>
        <w:spacing w:after="0"/>
        <w:ind w:left="0"/>
        <w:jc w:val="both"/>
      </w:pPr>
      <w:r>
        <w:rPr>
          <w:rFonts w:ascii="Times New Roman"/>
          <w:b w:val="false"/>
          <w:i w:val="false"/>
          <w:color w:val="000000"/>
          <w:sz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190-1-баппен толықтырылды - ҚР 14.01.2016 </w:t>
      </w:r>
      <w:r>
        <w:rPr>
          <w:rFonts w:ascii="Times New Roman"/>
          <w:b w:val="false"/>
          <w:i w:val="false"/>
          <w:color w:val="000000"/>
          <w:sz w:val="28"/>
        </w:rPr>
        <w:t>№ 445-V</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91" w:id="762"/>
    <w:p>
      <w:pPr>
        <w:spacing w:after="0"/>
        <w:ind w:left="0"/>
        <w:jc w:val="both"/>
      </w:pPr>
      <w:r>
        <w:rPr>
          <w:rFonts w:ascii="Times New Roman"/>
          <w:b w:val="false"/>
          <w:i w:val="false"/>
          <w:color w:val="000000"/>
          <w:sz w:val="28"/>
        </w:rPr>
        <w:t xml:space="preserve">
      </w:t>
      </w:r>
      <w:r>
        <w:rPr>
          <w:rFonts w:ascii="Times New Roman"/>
          <w:b/>
          <w:i w:val="false"/>
          <w:color w:val="000000"/>
          <w:sz w:val="28"/>
        </w:rPr>
        <w:t>191-бап. Азаматтық және қызметтік қару мен оның патрондарын иелену, сақтау, есепке алу, тасымалдау және олармен сауда жасау тәртібін бұзу</w:t>
      </w:r>
    </w:p>
    <w:bookmarkEnd w:id="7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191-баптың тақырыбы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83" w:id="763"/>
    <w:p>
      <w:pPr>
        <w:spacing w:after="0"/>
        <w:ind w:left="0"/>
        <w:jc w:val="both"/>
      </w:pPr>
      <w:r>
        <w:rPr>
          <w:rFonts w:ascii="Times New Roman"/>
          <w:b w:val="false"/>
          <w:i w:val="false"/>
          <w:color w:val="000000"/>
          <w:sz w:val="28"/>
        </w:rPr>
        <w:t>
       1. Тиісті лицензиялары бар заңды тұлғалардың азаматтық және қызметтік қару мен оның патрондарын иелену, сақтау, есепке алу, тасымалдау және олармен сауда жасау тәртібін бұзуы –</w:t>
      </w:r>
    </w:p>
    <w:bookmarkEnd w:id="763"/>
    <w:p>
      <w:pPr>
        <w:spacing w:after="0"/>
        <w:ind w:left="0"/>
        <w:jc w:val="both"/>
      </w:pPr>
      <w:r>
        <w:rPr>
          <w:rFonts w:ascii="Times New Roman"/>
          <w:b w:val="false"/>
          <w:i w:val="false"/>
          <w:color w:val="000000"/>
          <w:sz w:val="28"/>
        </w:rPr>
        <w:t>
      лицензияның қолданысы тоқтатыла тұрып, елу айлық есептік көрсеткіш мөлшерінде айыппұл салуға әкеп соғады.</w:t>
      </w:r>
    </w:p>
    <w:bookmarkStart w:name="z1384" w:id="76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64"/>
    <w:p>
      <w:pPr>
        <w:spacing w:after="0"/>
        <w:ind w:left="0"/>
        <w:jc w:val="both"/>
      </w:pPr>
      <w:r>
        <w:rPr>
          <w:rFonts w:ascii="Times New Roman"/>
          <w:b w:val="false"/>
          <w:i w:val="false"/>
          <w:color w:val="000000"/>
          <w:sz w:val="28"/>
        </w:rPr>
        <w:t>
      лицензиядан айыра отырып,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191-бапқа өзгеріс енгізілді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2" w:id="765"/>
    <w:p>
      <w:pPr>
        <w:spacing w:after="0"/>
        <w:ind w:left="0"/>
        <w:jc w:val="both"/>
      </w:pPr>
      <w:r>
        <w:rPr>
          <w:rFonts w:ascii="Times New Roman"/>
          <w:b w:val="false"/>
          <w:i w:val="false"/>
          <w:color w:val="000000"/>
          <w:sz w:val="28"/>
        </w:rPr>
        <w:t xml:space="preserve">
       </w:t>
      </w:r>
      <w:r>
        <w:rPr>
          <w:rFonts w:ascii="Times New Roman"/>
          <w:b/>
          <w:i w:val="false"/>
          <w:color w:val="000000"/>
          <w:sz w:val="28"/>
        </w:rPr>
        <w:t>192-бап. Арнаулы техникалық құралдарды сату тәртiбiн бұзу</w:t>
      </w:r>
    </w:p>
    <w:bookmarkEnd w:id="765"/>
    <w:p>
      <w:pPr>
        <w:spacing w:after="0"/>
        <w:ind w:left="0"/>
        <w:jc w:val="both"/>
      </w:pPr>
      <w:r>
        <w:rPr>
          <w:rFonts w:ascii="Times New Roman"/>
          <w:b w:val="false"/>
          <w:i w:val="false"/>
          <w:color w:val="000000"/>
          <w:sz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bookmarkStart w:name="z193" w:id="766"/>
    <w:p>
      <w:pPr>
        <w:spacing w:after="0"/>
        <w:ind w:left="0"/>
        <w:jc w:val="both"/>
      </w:pPr>
      <w:r>
        <w:rPr>
          <w:rFonts w:ascii="Times New Roman"/>
          <w:b w:val="false"/>
          <w:i w:val="false"/>
          <w:color w:val="000000"/>
          <w:sz w:val="28"/>
        </w:rPr>
        <w:t xml:space="preserve">
      </w:t>
      </w:r>
      <w:r>
        <w:rPr>
          <w:rFonts w:ascii="Times New Roman"/>
          <w:b/>
          <w:i w:val="false"/>
          <w:color w:val="000000"/>
          <w:sz w:val="28"/>
        </w:rPr>
        <w:t>193-бап. Қазақстан Республикасының сауда қызметiн реттеу туралы заңнамасын бұзу</w:t>
      </w:r>
    </w:p>
    <w:bookmarkEnd w:id="766"/>
    <w:bookmarkStart w:name="z1385" w:id="767"/>
    <w:p>
      <w:pPr>
        <w:spacing w:after="0"/>
        <w:ind w:left="0"/>
        <w:jc w:val="both"/>
      </w:pPr>
      <w:r>
        <w:rPr>
          <w:rFonts w:ascii="Times New Roman"/>
          <w:b w:val="false"/>
          <w:i w:val="false"/>
          <w:color w:val="000000"/>
          <w:sz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bookmarkEnd w:id="767"/>
    <w:p>
      <w:pPr>
        <w:spacing w:after="0"/>
        <w:ind w:left="0"/>
        <w:jc w:val="both"/>
      </w:pPr>
      <w:r>
        <w:rPr>
          <w:rFonts w:ascii="Times New Roman"/>
          <w:b w:val="false"/>
          <w:i w:val="false"/>
          <w:color w:val="000000"/>
          <w:sz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bookmarkStart w:name="z1386" w:id="768"/>
    <w:p>
      <w:pPr>
        <w:spacing w:after="0"/>
        <w:ind w:left="0"/>
        <w:jc w:val="both"/>
      </w:pPr>
      <w:r>
        <w:rPr>
          <w:rFonts w:ascii="Times New Roman"/>
          <w:b w:val="false"/>
          <w:i w:val="false"/>
          <w:color w:val="000000"/>
          <w:sz w:val="28"/>
        </w:rPr>
        <w:t xml:space="preserve">
      2. Тауарлардың қауіпсіздік талаптарына сәйкестігін куәландыратын ресми құжатты құқыққа сыйымсыз пайдалану – </w:t>
      </w:r>
    </w:p>
    <w:bookmarkEnd w:id="768"/>
    <w:p>
      <w:pPr>
        <w:spacing w:after="0"/>
        <w:ind w:left="0"/>
        <w:jc w:val="both"/>
      </w:pPr>
      <w:r>
        <w:rPr>
          <w:rFonts w:ascii="Times New Roman"/>
          <w:b w:val="false"/>
          <w:i w:val="false"/>
          <w:color w:val="000000"/>
          <w:sz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1387" w:id="769"/>
    <w:p>
      <w:pPr>
        <w:spacing w:after="0"/>
        <w:ind w:left="0"/>
        <w:jc w:val="both"/>
      </w:pPr>
      <w:r>
        <w:rPr>
          <w:rFonts w:ascii="Times New Roman"/>
          <w:b w:val="false"/>
          <w:i w:val="false"/>
          <w:color w:val="000000"/>
          <w:sz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bookmarkEnd w:id="769"/>
    <w:p>
      <w:pPr>
        <w:spacing w:after="0"/>
        <w:ind w:left="0"/>
        <w:jc w:val="both"/>
      </w:pPr>
      <w:r>
        <w:rPr>
          <w:rFonts w:ascii="Times New Roman"/>
          <w:b w:val="false"/>
          <w:i w:val="false"/>
          <w:color w:val="000000"/>
          <w:sz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bookmarkStart w:name="z4010" w:id="770"/>
    <w:p>
      <w:pPr>
        <w:spacing w:after="0"/>
        <w:ind w:left="0"/>
        <w:jc w:val="both"/>
      </w:pPr>
      <w:r>
        <w:rPr>
          <w:rFonts w:ascii="Times New Roman"/>
          <w:b w:val="false"/>
          <w:i w:val="false"/>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 </w:t>
      </w:r>
    </w:p>
    <w:bookmarkEnd w:id="770"/>
    <w:p>
      <w:pPr>
        <w:spacing w:after="0"/>
        <w:ind w:left="0"/>
        <w:jc w:val="both"/>
      </w:pPr>
      <w:r>
        <w:rPr>
          <w:rFonts w:ascii="Times New Roman"/>
          <w:b w:val="false"/>
          <w:i w:val="false"/>
          <w:color w:val="000000"/>
          <w:sz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bookmarkStart w:name="z4011" w:id="771"/>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771"/>
    <w:p>
      <w:pPr>
        <w:spacing w:after="0"/>
        <w:ind w:left="0"/>
        <w:jc w:val="both"/>
      </w:pPr>
      <w:r>
        <w:rPr>
          <w:rFonts w:ascii="Times New Roman"/>
          <w:b w:val="false"/>
          <w:i w:val="false"/>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193-бапқа өзгерістер енгізілді – ҚР 08.01.2019 </w:t>
      </w:r>
      <w:r>
        <w:rPr>
          <w:rFonts w:ascii="Times New Roman"/>
          <w:b w:val="false"/>
          <w:i w:val="false"/>
          <w:color w:val="000000"/>
          <w:sz w:val="28"/>
        </w:rPr>
        <w:t>№ 215-VІ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94" w:id="772"/>
    <w:p>
      <w:pPr>
        <w:spacing w:after="0"/>
        <w:ind w:left="0"/>
        <w:jc w:val="both"/>
      </w:pPr>
      <w:r>
        <w:rPr>
          <w:rFonts w:ascii="Times New Roman"/>
          <w:b w:val="false"/>
          <w:i w:val="false"/>
          <w:color w:val="000000"/>
          <w:sz w:val="28"/>
        </w:rPr>
        <w:t xml:space="preserve">
      </w:t>
      </w:r>
      <w:r>
        <w:rPr>
          <w:rFonts w:ascii="Times New Roman"/>
          <w:b/>
          <w:i w:val="false"/>
          <w:color w:val="000000"/>
          <w:sz w:val="28"/>
        </w:rPr>
        <w:t>194-бап. Төлем карточкаларын пайдалана отырып, төлемдердi қабылдаудан бас тарту</w:t>
      </w:r>
    </w:p>
    <w:bookmarkEnd w:id="772"/>
    <w:bookmarkStart w:name="z1388" w:id="773"/>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bookmarkEnd w:id="773"/>
    <w:bookmarkStart w:name="z3342" w:id="774"/>
    <w:p>
      <w:pPr>
        <w:spacing w:after="0"/>
        <w:ind w:left="0"/>
        <w:jc w:val="both"/>
      </w:pPr>
      <w:r>
        <w:rPr>
          <w:rFonts w:ascii="Times New Roman"/>
          <w:b w:val="false"/>
          <w:i w:val="false"/>
          <w:color w:val="000000"/>
          <w:sz w:val="28"/>
        </w:rPr>
        <w:t>
      ескерту жасауға алып келеді.</w:t>
      </w:r>
    </w:p>
    <w:bookmarkEnd w:id="774"/>
    <w:bookmarkStart w:name="z1389" w:id="77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75"/>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194-бапқа өзгеріс енгізілді - ҚР 30.11.2016 </w:t>
      </w:r>
      <w:r>
        <w:rPr>
          <w:rFonts w:ascii="Times New Roman"/>
          <w:b w:val="false"/>
          <w:i w:val="false"/>
          <w:color w:val="000000"/>
          <w:sz w:val="28"/>
        </w:rPr>
        <w:t>№ 26-VI</w:t>
      </w:r>
      <w:r>
        <w:rPr>
          <w:rFonts w:ascii="Times New Roman"/>
          <w:b w:val="false"/>
          <w:i/>
          <w:color w:val="000000"/>
          <w:sz w:val="28"/>
        </w:rPr>
        <w:t xml:space="preserve"> Заңымен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95" w:id="776"/>
    <w:p>
      <w:pPr>
        <w:spacing w:after="0"/>
        <w:ind w:left="0"/>
        <w:jc w:val="both"/>
      </w:pPr>
      <w:r>
        <w:rPr>
          <w:rFonts w:ascii="Times New Roman"/>
          <w:b w:val="false"/>
          <w:i w:val="false"/>
          <w:color w:val="000000"/>
          <w:sz w:val="28"/>
        </w:rPr>
        <w:t xml:space="preserve">
      </w:t>
      </w:r>
      <w:r>
        <w:rPr>
          <w:rFonts w:ascii="Times New Roman"/>
          <w:b/>
          <w:i w:val="false"/>
          <w:color w:val="000000"/>
          <w:sz w:val="28"/>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bookmarkEnd w:id="776"/>
    <w:bookmarkStart w:name="z1390" w:id="777"/>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bookmarkEnd w:id="777"/>
    <w:p>
      <w:pPr>
        <w:spacing w:after="0"/>
        <w:ind w:left="0"/>
        <w:jc w:val="both"/>
      </w:pPr>
      <w:r>
        <w:rPr>
          <w:rFonts w:ascii="Times New Roman"/>
          <w:b w:val="false"/>
          <w:i w:val="false"/>
          <w:color w:val="000000"/>
          <w:sz w:val="28"/>
        </w:rPr>
        <w:t>
      ескерту жасауға әкеп соғады.</w:t>
      </w:r>
    </w:p>
    <w:bookmarkStart w:name="z1391" w:id="77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78"/>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bookmarkStart w:name="z196" w:id="779"/>
    <w:p>
      <w:pPr>
        <w:spacing w:after="0"/>
        <w:ind w:left="0"/>
        <w:jc w:val="both"/>
      </w:pPr>
      <w:r>
        <w:rPr>
          <w:rFonts w:ascii="Times New Roman"/>
          <w:b w:val="false"/>
          <w:i w:val="false"/>
          <w:color w:val="000000"/>
          <w:sz w:val="28"/>
        </w:rPr>
        <w:t xml:space="preserve">
      </w:t>
      </w:r>
      <w:r>
        <w:rPr>
          <w:rFonts w:ascii="Times New Roman"/>
          <w:b/>
          <w:i w:val="false"/>
          <w:color w:val="000000"/>
          <w:sz w:val="28"/>
        </w:rPr>
        <w:t>196-бап. Тауарлармен немесе өзге де заттармен заңсыз сауда жасау</w:t>
      </w:r>
    </w:p>
    <w:bookmarkEnd w:id="779"/>
    <w:p>
      <w:pPr>
        <w:spacing w:after="0"/>
        <w:ind w:left="0"/>
        <w:jc w:val="both"/>
      </w:pPr>
      <w:r>
        <w:rPr>
          <w:rFonts w:ascii="Times New Roman"/>
          <w:b w:val="false"/>
          <w:i w:val="false"/>
          <w:color w:val="000000"/>
          <w:sz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97" w:id="780"/>
    <w:p>
      <w:pPr>
        <w:spacing w:after="0"/>
        <w:ind w:left="0"/>
        <w:jc w:val="both"/>
      </w:pPr>
      <w:r>
        <w:rPr>
          <w:rFonts w:ascii="Times New Roman"/>
          <w:b w:val="false"/>
          <w:i w:val="false"/>
          <w:color w:val="000000"/>
          <w:sz w:val="28"/>
        </w:rPr>
        <w:t xml:space="preserve">
      </w:t>
      </w:r>
      <w:r>
        <w:rPr>
          <w:rFonts w:ascii="Times New Roman"/>
          <w:b/>
          <w:i w:val="false"/>
          <w:color w:val="000000"/>
          <w:sz w:val="28"/>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bookmarkEnd w:id="780"/>
    <w:bookmarkStart w:name="z1392" w:id="781"/>
    <w:p>
      <w:pPr>
        <w:spacing w:after="0"/>
        <w:ind w:left="0"/>
        <w:jc w:val="both"/>
      </w:pPr>
      <w:r>
        <w:rPr>
          <w:rFonts w:ascii="Times New Roman"/>
          <w:b w:val="false"/>
          <w:i w:val="false"/>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781"/>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197-бап жаңа редакцияда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8" w:id="782"/>
    <w:p>
      <w:pPr>
        <w:spacing w:after="0"/>
        <w:ind w:left="0"/>
        <w:jc w:val="both"/>
      </w:pPr>
      <w:r>
        <w:rPr>
          <w:rFonts w:ascii="Times New Roman"/>
          <w:b w:val="false"/>
          <w:i w:val="false"/>
          <w:color w:val="000000"/>
          <w:sz w:val="28"/>
        </w:rPr>
        <w:t xml:space="preserve">
      </w:t>
      </w:r>
      <w:r>
        <w:rPr>
          <w:rFonts w:ascii="Times New Roman"/>
          <w:b/>
          <w:i w:val="false"/>
          <w:color w:val="000000"/>
          <w:sz w:val="28"/>
        </w:rPr>
        <w:t>198-бап. Темекі және темекі бұйымдары туралы ақпарат жөніндегі заңнама талаптарын бұзу</w:t>
      </w:r>
    </w:p>
    <w:bookmarkEnd w:id="782"/>
    <w:bookmarkStart w:name="z1394" w:id="783"/>
    <w:p>
      <w:pPr>
        <w:spacing w:after="0"/>
        <w:ind w:left="0"/>
        <w:jc w:val="both"/>
      </w:pPr>
      <w:r>
        <w:rPr>
          <w:rFonts w:ascii="Times New Roman"/>
          <w:b w:val="false"/>
          <w:i w:val="false"/>
          <w:color w:val="000000"/>
          <w:sz w:val="28"/>
        </w:rPr>
        <w:t>
      1. Темекі және темекі бұйымдары туралы ақпарат жөніндегі заңнама талаптарын бұзу –</w:t>
      </w:r>
    </w:p>
    <w:bookmarkEnd w:id="783"/>
    <w:p>
      <w:pPr>
        <w:spacing w:after="0"/>
        <w:ind w:left="0"/>
        <w:jc w:val="both"/>
      </w:pPr>
      <w:r>
        <w:rPr>
          <w:rFonts w:ascii="Times New Roman"/>
          <w:b w:val="false"/>
          <w:i w:val="false"/>
          <w:color w:val="000000"/>
          <w:sz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1395" w:id="78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84"/>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bookmarkStart w:name="z199" w:id="785"/>
    <w:p>
      <w:pPr>
        <w:spacing w:after="0"/>
        <w:ind w:left="0"/>
        <w:jc w:val="both"/>
      </w:pPr>
      <w:r>
        <w:rPr>
          <w:rFonts w:ascii="Times New Roman"/>
          <w:b w:val="false"/>
          <w:i w:val="false"/>
          <w:color w:val="000000"/>
          <w:sz w:val="28"/>
        </w:rPr>
        <w:t xml:space="preserve">
      </w:t>
      </w:r>
      <w:r>
        <w:rPr>
          <w:rFonts w:ascii="Times New Roman"/>
          <w:b/>
          <w:i w:val="false"/>
          <w:color w:val="000000"/>
          <w:sz w:val="28"/>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bookmarkEnd w:id="7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199-баптың тақырыбы жаңа редакцияда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96" w:id="786"/>
    <w:p>
      <w:pPr>
        <w:spacing w:after="0"/>
        <w:ind w:left="0"/>
        <w:jc w:val="both"/>
      </w:pPr>
      <w:r>
        <w:rPr>
          <w:rFonts w:ascii="Times New Roman"/>
          <w:b w:val="false"/>
          <w:i w:val="false"/>
          <w:color w:val="000000"/>
          <w:sz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bookmarkEnd w:id="786"/>
    <w:p>
      <w:pPr>
        <w:spacing w:after="0"/>
        <w:ind w:left="0"/>
        <w:jc w:val="both"/>
      </w:pPr>
      <w:r>
        <w:rPr>
          <w:rFonts w:ascii="Times New Roman"/>
          <w:b w:val="false"/>
          <w:i w:val="false"/>
          <w:color w:val="000000"/>
          <w:sz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1397" w:id="78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87"/>
    <w:p>
      <w:pPr>
        <w:spacing w:after="0"/>
        <w:ind w:left="0"/>
        <w:jc w:val="both"/>
      </w:pPr>
      <w:r>
        <w:rPr>
          <w:rFonts w:ascii="Times New Roman"/>
          <w:b w:val="false"/>
          <w:i w:val="false"/>
          <w:color w:val="000000"/>
          <w:sz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bookmarkStart w:name="z1398" w:id="788"/>
    <w:p>
      <w:pPr>
        <w:spacing w:after="0"/>
        <w:ind w:left="0"/>
        <w:jc w:val="both"/>
      </w:pPr>
      <w:r>
        <w:rPr>
          <w:rFonts w:ascii="Times New Roman"/>
          <w:b w:val="false"/>
          <w:i w:val="false"/>
          <w:color w:val="000000"/>
          <w:sz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bookmarkEnd w:id="788"/>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bookmarkStart w:name="z1399" w:id="78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789"/>
    <w:p>
      <w:pPr>
        <w:spacing w:after="0"/>
        <w:ind w:left="0"/>
        <w:jc w:val="both"/>
      </w:pPr>
      <w:r>
        <w:rPr>
          <w:rFonts w:ascii="Times New Roman"/>
          <w:b w:val="false"/>
          <w:i w:val="false"/>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199-бапқа өзгерістер енгізілді - ҚР 06.04.2015 </w:t>
      </w:r>
      <w:r>
        <w:rPr>
          <w:rFonts w:ascii="Times New Roman"/>
          <w:b w:val="false"/>
          <w:i w:val="false"/>
          <w:color w:val="000000"/>
          <w:sz w:val="28"/>
        </w:rPr>
        <w:t>№ 299-V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00" w:id="790"/>
    <w:p>
      <w:pPr>
        <w:spacing w:after="0"/>
        <w:ind w:left="0"/>
        <w:jc w:val="both"/>
      </w:pPr>
      <w:r>
        <w:rPr>
          <w:rFonts w:ascii="Times New Roman"/>
          <w:b w:val="false"/>
          <w:i w:val="false"/>
          <w:color w:val="000000"/>
          <w:sz w:val="28"/>
        </w:rPr>
        <w:t xml:space="preserve">
      </w:t>
      </w:r>
      <w:r>
        <w:rPr>
          <w:rFonts w:ascii="Times New Roman"/>
          <w:b/>
          <w:i w:val="false"/>
          <w:color w:val="000000"/>
          <w:sz w:val="28"/>
        </w:rPr>
        <w:t>200-бап. Қазақстан Республикасы заңнамасының алкоголь өнімін өткізу жөніндегі талаптарын бұзу</w:t>
      </w:r>
    </w:p>
    <w:bookmarkEnd w:id="790"/>
    <w:bookmarkStart w:name="z1400" w:id="791"/>
    <w:p>
      <w:pPr>
        <w:spacing w:after="0"/>
        <w:ind w:left="0"/>
        <w:jc w:val="both"/>
      </w:pPr>
      <w:r>
        <w:rPr>
          <w:rFonts w:ascii="Times New Roman"/>
          <w:b w:val="false"/>
          <w:i w:val="false"/>
          <w:color w:val="000000"/>
          <w:sz w:val="28"/>
        </w:rPr>
        <w:t>
      1. Жиырма бір жасқа дейінгі адамдарға алкоголь өнімін өткізу –</w:t>
      </w:r>
    </w:p>
    <w:bookmarkEnd w:id="791"/>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1" w:id="79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92"/>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bookmarkStart w:name="z1402" w:id="793"/>
    <w:p>
      <w:pPr>
        <w:spacing w:after="0"/>
        <w:ind w:left="0"/>
        <w:jc w:val="both"/>
      </w:pPr>
      <w:r>
        <w:rPr>
          <w:rFonts w:ascii="Times New Roman"/>
          <w:b w:val="false"/>
          <w:i w:val="false"/>
          <w:color w:val="000000"/>
          <w:sz w:val="28"/>
        </w:rPr>
        <w:t xml:space="preserve">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 </w:t>
      </w:r>
    </w:p>
    <w:bookmarkEnd w:id="793"/>
    <w:p>
      <w:pPr>
        <w:spacing w:after="0"/>
        <w:ind w:left="0"/>
        <w:jc w:val="both"/>
      </w:pPr>
      <w:r>
        <w:rPr>
          <w:rFonts w:ascii="Times New Roman"/>
          <w:b w:val="false"/>
          <w:i w:val="false"/>
          <w:color w:val="000000"/>
          <w:sz w:val="28"/>
        </w:rPr>
        <w:t>
      сағат 23-тен келесі күнгі сағат 8-ге дейiн;</w:t>
      </w:r>
    </w:p>
    <w:p>
      <w:pPr>
        <w:spacing w:after="0"/>
        <w:ind w:left="0"/>
        <w:jc w:val="both"/>
      </w:pPr>
      <w:r>
        <w:rPr>
          <w:rFonts w:ascii="Times New Roman"/>
          <w:b w:val="false"/>
          <w:i w:val="false"/>
          <w:color w:val="000000"/>
          <w:sz w:val="28"/>
        </w:rPr>
        <w:t>
      этил спиртінің көлемді үлесі отыз пайыздан асатындарын сағат 21-ден келесі күнгі сағат 12-ге дейін бөлшек сауда арқылы өткiзу –</w:t>
      </w:r>
    </w:p>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3" w:id="794"/>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94"/>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200-бапқа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Заңдарымен.</w:t>
      </w:r>
    </w:p>
    <w:bookmarkStart w:name="z201" w:id="795"/>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Тауарларды сауда желілеріне немесе ірі сауда объектілеріне әкелуді шектеу</w:t>
      </w:r>
    </w:p>
    <w:bookmarkEnd w:id="795"/>
    <w:bookmarkStart w:name="z1404" w:id="796"/>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796"/>
    <w:p>
      <w:pPr>
        <w:spacing w:after="0"/>
        <w:ind w:left="0"/>
        <w:jc w:val="both"/>
      </w:pPr>
      <w:r>
        <w:rPr>
          <w:rFonts w:ascii="Times New Roman"/>
          <w:b w:val="false"/>
          <w:i w:val="false"/>
          <w:color w:val="000000"/>
          <w:sz w:val="28"/>
        </w:rPr>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pPr>
        <w:spacing w:after="0"/>
        <w:ind w:left="0"/>
        <w:jc w:val="both"/>
      </w:pPr>
      <w:r>
        <w:rPr>
          <w:rFonts w:ascii="Times New Roman"/>
          <w:b w:val="false"/>
          <w:i w:val="false"/>
          <w:color w:val="000000"/>
          <w:sz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405" w:id="79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797"/>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02" w:id="798"/>
    <w:p>
      <w:pPr>
        <w:spacing w:after="0"/>
        <w:ind w:left="0"/>
        <w:jc w:val="both"/>
      </w:pPr>
      <w:r>
        <w:rPr>
          <w:rFonts w:ascii="Times New Roman"/>
          <w:b w:val="false"/>
          <w:i w:val="false"/>
          <w:color w:val="000000"/>
          <w:sz w:val="28"/>
        </w:rPr>
        <w:t xml:space="preserve">
      </w:t>
      </w:r>
      <w:r>
        <w:rPr>
          <w:rFonts w:ascii="Times New Roman"/>
          <w:b/>
          <w:i w:val="false"/>
          <w:color w:val="000000"/>
          <w:sz w:val="28"/>
        </w:rPr>
        <w:t>202-бап. Әлеуметтік маңызы бар азық-түлік тауарларына жол берілетін шекті бөлшек сауда бағаларын мөлшерінен асыру</w:t>
      </w:r>
    </w:p>
    <w:bookmarkEnd w:id="798"/>
    <w:bookmarkStart w:name="z1406" w:id="799"/>
    <w:p>
      <w:pPr>
        <w:spacing w:after="0"/>
        <w:ind w:left="0"/>
        <w:jc w:val="both"/>
      </w:pPr>
      <w:r>
        <w:rPr>
          <w:rFonts w:ascii="Times New Roman"/>
          <w:b w:val="false"/>
          <w:i w:val="false"/>
          <w:color w:val="000000"/>
          <w:sz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bookmarkEnd w:id="799"/>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022" w:id="80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00"/>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267" w:id="801"/>
    <w:p>
      <w:pPr>
        <w:spacing w:after="0"/>
        <w:ind w:left="0"/>
        <w:jc w:val="both"/>
      </w:pPr>
      <w:r>
        <w:rPr>
          <w:rFonts w:ascii="Times New Roman"/>
          <w:b w:val="false"/>
          <w:i w:val="false"/>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 </w:t>
      </w:r>
    </w:p>
    <w:bookmarkEnd w:id="801"/>
    <w:p>
      <w:pPr>
        <w:spacing w:after="0"/>
        <w:ind w:left="0"/>
        <w:jc w:val="both"/>
      </w:pPr>
      <w:r>
        <w:rPr>
          <w:rFonts w:ascii="Times New Roman"/>
          <w:b w:val="false"/>
          <w:i w:val="false"/>
          <w:color w:val="000000"/>
          <w:sz w:val="28"/>
        </w:rPr>
        <w:t>
      ескерту жасауға алып келеді.</w:t>
      </w:r>
    </w:p>
    <w:bookmarkStart w:name="z4268" w:id="802"/>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802"/>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202-бап жаңа редакцияда - ҚР 02.04.2019 </w:t>
      </w:r>
      <w:r>
        <w:rPr>
          <w:rFonts w:ascii="Times New Roman"/>
          <w:b w:val="false"/>
          <w:i w:val="false"/>
          <w:color w:val="000000"/>
          <w:sz w:val="28"/>
        </w:rPr>
        <w:t>№ 241-VI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03" w:id="803"/>
    <w:p>
      <w:pPr>
        <w:spacing w:after="0"/>
        <w:ind w:left="0"/>
        <w:jc w:val="both"/>
      </w:pPr>
      <w:r>
        <w:rPr>
          <w:rFonts w:ascii="Times New Roman"/>
          <w:b w:val="false"/>
          <w:i w:val="false"/>
          <w:color w:val="000000"/>
          <w:sz w:val="28"/>
        </w:rPr>
        <w:t xml:space="preserve">
      </w:t>
      </w:r>
      <w:r>
        <w:rPr>
          <w:rFonts w:ascii="Times New Roman"/>
          <w:b/>
          <w:i w:val="false"/>
          <w:color w:val="000000"/>
          <w:sz w:val="28"/>
        </w:rPr>
        <w:t>203-бап. Тауарларды құжаттарсыз сату</w:t>
      </w:r>
    </w:p>
    <w:bookmarkEnd w:id="803"/>
    <w:bookmarkStart w:name="z1408" w:id="80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415</w:t>
      </w:r>
      <w:r>
        <w:rPr>
          <w:rFonts w:ascii="Times New Roman"/>
          <w:b w:val="false"/>
          <w:i w:val="false"/>
          <w:color w:val="000000"/>
          <w:sz w:val="28"/>
        </w:rPr>
        <w:t xml:space="preserve"> және </w:t>
      </w:r>
      <w:r>
        <w:rPr>
          <w:rFonts w:ascii="Times New Roman"/>
          <w:b w:val="false"/>
          <w:i w:val="false"/>
          <w:color w:val="000000"/>
          <w:sz w:val="28"/>
        </w:rPr>
        <w:t>416-баптарында</w:t>
      </w:r>
      <w:r>
        <w:rPr>
          <w:rFonts w:ascii="Times New Roman"/>
          <w:b w:val="false"/>
          <w:i w:val="false"/>
          <w:color w:val="000000"/>
          <w:sz w:val="28"/>
        </w:rPr>
        <w:t xml:space="preserve">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804"/>
    <w:p>
      <w:pPr>
        <w:spacing w:after="0"/>
        <w:ind w:left="0"/>
        <w:jc w:val="both"/>
      </w:pPr>
      <w:r>
        <w:rPr>
          <w:rFonts w:ascii="Times New Roman"/>
          <w:b w:val="false"/>
          <w:i w:val="false"/>
          <w:color w:val="000000"/>
          <w:sz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bookmarkStart w:name="z1409" w:id="80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805"/>
    <w:p>
      <w:pPr>
        <w:spacing w:after="0"/>
        <w:ind w:left="0"/>
        <w:jc w:val="both"/>
      </w:pPr>
      <w:r>
        <w:rPr>
          <w:rFonts w:ascii="Times New Roman"/>
          <w:b w:val="false"/>
          <w:i w:val="false"/>
          <w:color w:val="000000"/>
          <w:sz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bookmarkStart w:name="z204" w:id="806"/>
    <w:p>
      <w:pPr>
        <w:spacing w:after="0"/>
        <w:ind w:left="0"/>
        <w:jc w:val="both"/>
      </w:pPr>
      <w:r>
        <w:rPr>
          <w:rFonts w:ascii="Times New Roman"/>
          <w:b w:val="false"/>
          <w:i w:val="false"/>
          <w:color w:val="000000"/>
          <w:sz w:val="28"/>
        </w:rPr>
        <w:t xml:space="preserve">
      </w:t>
      </w:r>
      <w:r>
        <w:rPr>
          <w:rFonts w:ascii="Times New Roman"/>
          <w:b/>
          <w:i w:val="false"/>
          <w:color w:val="000000"/>
          <w:sz w:val="28"/>
        </w:rPr>
        <w:t>204-бап. Белгiленбеген орындарда сауда жасау</w:t>
      </w:r>
    </w:p>
    <w:bookmarkEnd w:id="806"/>
    <w:bookmarkStart w:name="z1410" w:id="807"/>
    <w:p>
      <w:pPr>
        <w:spacing w:after="0"/>
        <w:ind w:left="0"/>
        <w:jc w:val="both"/>
      </w:pPr>
      <w:r>
        <w:rPr>
          <w:rFonts w:ascii="Times New Roman"/>
          <w:b w:val="false"/>
          <w:i w:val="false"/>
          <w:color w:val="000000"/>
          <w:sz w:val="28"/>
        </w:rPr>
        <w:t>
      1. Жергiлiктi атқарушы орган белгiлегеннен тыс орындарда сауда жасау –</w:t>
      </w:r>
    </w:p>
    <w:bookmarkEnd w:id="807"/>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1411" w:id="80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0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4269" w:id="809"/>
    <w:p>
      <w:pPr>
        <w:spacing w:after="0"/>
        <w:ind w:left="0"/>
        <w:jc w:val="both"/>
      </w:pPr>
      <w:r>
        <w:rPr>
          <w:rFonts w:ascii="Times New Roman"/>
          <w:b w:val="false"/>
          <w:i w:val="false"/>
          <w:color w:val="000000"/>
          <w:sz w:val="28"/>
        </w:rPr>
        <w:t xml:space="preserve">
      </w:t>
      </w:r>
      <w:r>
        <w:rPr>
          <w:rFonts w:ascii="Times New Roman"/>
          <w:b/>
          <w:i w:val="false"/>
          <w:color w:val="000000"/>
          <w:sz w:val="28"/>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bookmarkEnd w:id="809"/>
    <w:bookmarkStart w:name="z4270" w:id="810"/>
    <w:p>
      <w:pPr>
        <w:spacing w:after="0"/>
        <w:ind w:left="0"/>
        <w:jc w:val="both"/>
      </w:pPr>
      <w:r>
        <w:rPr>
          <w:rFonts w:ascii="Times New Roman"/>
          <w:b w:val="false"/>
          <w:i w:val="false"/>
          <w:color w:val="000000"/>
          <w:sz w:val="28"/>
        </w:rPr>
        <w:t>
      1. Ішкі сауда субъектісінің:</w:t>
      </w:r>
    </w:p>
    <w:bookmarkEnd w:id="810"/>
    <w:p>
      <w:pPr>
        <w:spacing w:after="0"/>
        <w:ind w:left="0"/>
        <w:jc w:val="both"/>
      </w:pPr>
      <w:r>
        <w:rPr>
          <w:rFonts w:ascii="Times New Roman"/>
          <w:b w:val="false"/>
          <w:i w:val="false"/>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pPr>
        <w:spacing w:after="0"/>
        <w:ind w:left="0"/>
        <w:jc w:val="both"/>
      </w:pPr>
      <w:r>
        <w:rPr>
          <w:rFonts w:ascii="Times New Roman"/>
          <w:b w:val="false"/>
          <w:i w:val="false"/>
          <w:color w:val="000000"/>
          <w:sz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pPr>
        <w:spacing w:after="0"/>
        <w:ind w:left="0"/>
        <w:jc w:val="both"/>
      </w:pPr>
      <w:r>
        <w:rPr>
          <w:rFonts w:ascii="Times New Roman"/>
          <w:b w:val="false"/>
          <w:i w:val="false"/>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алып келеді.</w:t>
      </w:r>
    </w:p>
    <w:bookmarkStart w:name="z4271" w:id="811"/>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811"/>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204-1-баппен толықтырылды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272" w:id="812"/>
    <w:p>
      <w:pPr>
        <w:spacing w:after="0"/>
        <w:ind w:left="0"/>
        <w:jc w:val="both"/>
      </w:pPr>
      <w:r>
        <w:rPr>
          <w:rFonts w:ascii="Times New Roman"/>
          <w:b w:val="false"/>
          <w:i w:val="false"/>
          <w:color w:val="000000"/>
          <w:sz w:val="28"/>
        </w:rPr>
        <w:t xml:space="preserve">
      </w:t>
      </w:r>
      <w:r>
        <w:rPr>
          <w:rFonts w:ascii="Times New Roman"/>
          <w:b/>
          <w:i w:val="false"/>
          <w:color w:val="000000"/>
          <w:sz w:val="28"/>
        </w:rPr>
        <w:t>204-2-бап. Сауда базарларының қызметін ұйымдастыру бойынша Қазақстан Республикасының сауда қызметін реттеу туралы заңнамасын бұзу</w:t>
      </w:r>
    </w:p>
    <w:bookmarkEnd w:id="812"/>
    <w:bookmarkStart w:name="z4273" w:id="813"/>
    <w:p>
      <w:pPr>
        <w:spacing w:after="0"/>
        <w:ind w:left="0"/>
        <w:jc w:val="both"/>
      </w:pPr>
      <w:r>
        <w:rPr>
          <w:rFonts w:ascii="Times New Roman"/>
          <w:b w:val="false"/>
          <w:i w:val="false"/>
          <w:color w:val="000000"/>
          <w:sz w:val="28"/>
        </w:rPr>
        <w:t>
      1. Сауда базары әкімшісі бекіткен базар регламентінің болмауы, сол сияқты онда:</w:t>
      </w:r>
    </w:p>
    <w:bookmarkEnd w:id="813"/>
    <w:p>
      <w:pPr>
        <w:spacing w:after="0"/>
        <w:ind w:left="0"/>
        <w:jc w:val="both"/>
      </w:pPr>
      <w:r>
        <w:rPr>
          <w:rFonts w:ascii="Times New Roman"/>
          <w:b w:val="false"/>
          <w:i w:val="false"/>
          <w:color w:val="000000"/>
          <w:sz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pPr>
        <w:spacing w:after="0"/>
        <w:ind w:left="0"/>
        <w:jc w:val="both"/>
      </w:pPr>
      <w:r>
        <w:rPr>
          <w:rFonts w:ascii="Times New Roman"/>
          <w:b w:val="false"/>
          <w:i w:val="false"/>
          <w:color w:val="000000"/>
          <w:sz w:val="28"/>
        </w:rPr>
        <w:t>
      2) сауда базары ұсынатын қосымша көрсетілетін қызметтер тізбесінің (бар болса);</w:t>
      </w:r>
    </w:p>
    <w:p>
      <w:pPr>
        <w:spacing w:after="0"/>
        <w:ind w:left="0"/>
        <w:jc w:val="both"/>
      </w:pPr>
      <w:r>
        <w:rPr>
          <w:rFonts w:ascii="Times New Roman"/>
          <w:b w:val="false"/>
          <w:i w:val="false"/>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pPr>
        <w:spacing w:after="0"/>
        <w:ind w:left="0"/>
        <w:jc w:val="both"/>
      </w:pPr>
      <w:r>
        <w:rPr>
          <w:rFonts w:ascii="Times New Roman"/>
          <w:b w:val="false"/>
          <w:i w:val="false"/>
          <w:color w:val="000000"/>
          <w:sz w:val="28"/>
        </w:rPr>
        <w:t>
      ескерту жасауға алып келеді.</w:t>
      </w:r>
    </w:p>
    <w:bookmarkStart w:name="z4274" w:id="81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814"/>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204-2-баппен толықтырылды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275" w:id="815"/>
    <w:p>
      <w:pPr>
        <w:spacing w:after="0"/>
        <w:ind w:left="0"/>
        <w:jc w:val="both"/>
      </w:pPr>
      <w:r>
        <w:rPr>
          <w:rFonts w:ascii="Times New Roman"/>
          <w:b w:val="false"/>
          <w:i w:val="false"/>
          <w:color w:val="000000"/>
          <w:sz w:val="28"/>
        </w:rPr>
        <w:t xml:space="preserve">
      </w:t>
      </w:r>
      <w:r>
        <w:rPr>
          <w:rFonts w:ascii="Times New Roman"/>
          <w:b/>
          <w:i w:val="false"/>
          <w:color w:val="000000"/>
          <w:sz w:val="28"/>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bookmarkEnd w:id="815"/>
    <w:bookmarkStart w:name="z4276" w:id="816"/>
    <w:p>
      <w:pPr>
        <w:spacing w:after="0"/>
        <w:ind w:left="0"/>
        <w:jc w:val="both"/>
      </w:pPr>
      <w:r>
        <w:rPr>
          <w:rFonts w:ascii="Times New Roman"/>
          <w:b w:val="false"/>
          <w:i w:val="false"/>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 </w:t>
      </w:r>
    </w:p>
    <w:bookmarkEnd w:id="816"/>
    <w:p>
      <w:pPr>
        <w:spacing w:after="0"/>
        <w:ind w:left="0"/>
        <w:jc w:val="both"/>
      </w:pPr>
      <w:r>
        <w:rPr>
          <w:rFonts w:ascii="Times New Roman"/>
          <w:b w:val="false"/>
          <w:i w:val="false"/>
          <w:color w:val="000000"/>
          <w:sz w:val="28"/>
        </w:rPr>
        <w:t>
      ескерту жасауға алып келеді.</w:t>
      </w:r>
    </w:p>
    <w:bookmarkStart w:name="z4277" w:id="81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817"/>
    <w:p>
      <w:pPr>
        <w:spacing w:after="0"/>
        <w:ind w:left="0"/>
        <w:jc w:val="both"/>
      </w:pPr>
      <w:r>
        <w:rPr>
          <w:rFonts w:ascii="Times New Roman"/>
          <w:b w:val="false"/>
          <w:i w:val="false"/>
          <w:color w:val="000000"/>
          <w:sz w:val="28"/>
        </w:rPr>
        <w:t>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204-3-баппен толықтырылды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278" w:id="818"/>
    <w:p>
      <w:pPr>
        <w:spacing w:after="0"/>
        <w:ind w:left="0"/>
        <w:jc w:val="both"/>
      </w:pPr>
      <w:r>
        <w:rPr>
          <w:rFonts w:ascii="Times New Roman"/>
          <w:b w:val="false"/>
          <w:i w:val="false"/>
          <w:color w:val="000000"/>
          <w:sz w:val="28"/>
        </w:rPr>
        <w:t xml:space="preserve">
      </w:t>
      </w:r>
      <w:r>
        <w:rPr>
          <w:rFonts w:ascii="Times New Roman"/>
          <w:b/>
          <w:i w:val="false"/>
          <w:color w:val="000000"/>
          <w:sz w:val="28"/>
        </w:rPr>
        <w:t>204-4-бап. Әлеуметтік маңызы бар азық-түлік тауарларына сауда үстемесінің мөлшерін арттыру</w:t>
      </w:r>
    </w:p>
    <w:bookmarkEnd w:id="818"/>
    <w:bookmarkStart w:name="z4279" w:id="819"/>
    <w:p>
      <w:pPr>
        <w:spacing w:after="0"/>
        <w:ind w:left="0"/>
        <w:jc w:val="both"/>
      </w:pPr>
      <w:r>
        <w:rPr>
          <w:rFonts w:ascii="Times New Roman"/>
          <w:b w:val="false"/>
          <w:i w:val="false"/>
          <w:color w:val="000000"/>
          <w:sz w:val="28"/>
        </w:rPr>
        <w:t xml:space="preserve">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819"/>
    <w:p>
      <w:pPr>
        <w:spacing w:after="0"/>
        <w:ind w:left="0"/>
        <w:jc w:val="both"/>
      </w:pPr>
      <w:r>
        <w:rPr>
          <w:rFonts w:ascii="Times New Roman"/>
          <w:b w:val="false"/>
          <w:i w:val="false"/>
          <w:color w:val="000000"/>
          <w:sz w:val="28"/>
        </w:rPr>
        <w:t>
      ескерту жасауға алып келеді.</w:t>
      </w:r>
    </w:p>
    <w:bookmarkStart w:name="z4280" w:id="820"/>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820"/>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204-4-баппен толықтырылды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5" w:id="821"/>
    <w:p>
      <w:pPr>
        <w:spacing w:after="0"/>
        <w:ind w:left="0"/>
        <w:jc w:val="both"/>
      </w:pPr>
      <w:r>
        <w:rPr>
          <w:rFonts w:ascii="Times New Roman"/>
          <w:b w:val="false"/>
          <w:i w:val="false"/>
          <w:color w:val="000000"/>
          <w:sz w:val="28"/>
        </w:rPr>
        <w:t xml:space="preserve">
      </w:t>
      </w:r>
      <w:r>
        <w:rPr>
          <w:rFonts w:ascii="Times New Roman"/>
          <w:b/>
          <w:i w:val="false"/>
          <w:color w:val="000000"/>
          <w:sz w:val="28"/>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bookmarkEnd w:id="821"/>
    <w:bookmarkStart w:name="z4172" w:id="822"/>
    <w:p>
      <w:pPr>
        <w:spacing w:after="0"/>
        <w:ind w:left="0"/>
        <w:jc w:val="both"/>
      </w:pPr>
      <w:r>
        <w:rPr>
          <w:rFonts w:ascii="Times New Roman"/>
          <w:b w:val="false"/>
          <w:i w:val="false"/>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bookmarkEnd w:id="822"/>
    <w:bookmarkStart w:name="z4173" w:id="823"/>
    <w:p>
      <w:pPr>
        <w:spacing w:after="0"/>
        <w:ind w:left="0"/>
        <w:jc w:val="both"/>
      </w:pPr>
      <w:r>
        <w:rPr>
          <w:rFonts w:ascii="Times New Roman"/>
          <w:b w:val="false"/>
          <w:i w:val="false"/>
          <w:color w:val="000000"/>
          <w:sz w:val="28"/>
        </w:rPr>
        <w:t>
      ескерту жасауға алып келеді.</w:t>
      </w:r>
    </w:p>
    <w:bookmarkEnd w:id="823"/>
    <w:bookmarkStart w:name="z4174" w:id="824"/>
    <w:p>
      <w:pPr>
        <w:spacing w:after="0"/>
        <w:ind w:left="0"/>
        <w:jc w:val="both"/>
      </w:pPr>
      <w:r>
        <w:rPr>
          <w:rFonts w:ascii="Times New Roman"/>
          <w:b w:val="false"/>
          <w:i w:val="false"/>
          <w:color w:val="000000"/>
          <w:sz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bookmarkEnd w:id="824"/>
    <w:bookmarkStart w:name="z4175" w:id="825"/>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825"/>
    <w:bookmarkStart w:name="z4176" w:id="826"/>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826"/>
    <w:bookmarkStart w:name="z4177" w:id="827"/>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8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205-бап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06" w:id="828"/>
    <w:p>
      <w:pPr>
        <w:spacing w:after="0"/>
        <w:ind w:left="0"/>
        <w:jc w:val="both"/>
      </w:pPr>
      <w:r>
        <w:rPr>
          <w:rFonts w:ascii="Times New Roman"/>
          <w:b w:val="false"/>
          <w:i w:val="false"/>
          <w:color w:val="000000"/>
          <w:sz w:val="28"/>
        </w:rPr>
        <w:t xml:space="preserve">
      </w:t>
      </w:r>
      <w:r>
        <w:rPr>
          <w:rFonts w:ascii="Times New Roman"/>
          <w:b/>
          <w:i w:val="false"/>
          <w:color w:val="000000"/>
          <w:sz w:val="28"/>
        </w:rPr>
        <w:t>206-бап. Ұлттық валюта банкноттары мен монеталарын қабылдаудан бас тарту</w:t>
      </w:r>
    </w:p>
    <w:bookmarkEnd w:id="828"/>
    <w:bookmarkStart w:name="z3692" w:id="829"/>
    <w:p>
      <w:pPr>
        <w:spacing w:after="0"/>
        <w:ind w:left="0"/>
        <w:jc w:val="both"/>
      </w:pPr>
      <w:r>
        <w:rPr>
          <w:rFonts w:ascii="Times New Roman"/>
          <w:b w:val="false"/>
          <w:i w:val="false"/>
          <w:color w:val="000000"/>
          <w:sz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bookmarkEnd w:id="829"/>
    <w:p>
      <w:pPr>
        <w:spacing w:after="0"/>
        <w:ind w:left="0"/>
        <w:jc w:val="both"/>
      </w:pPr>
      <w:r>
        <w:rPr>
          <w:rFonts w:ascii="Times New Roman"/>
          <w:b w:val="false"/>
          <w:i w:val="false"/>
          <w:color w:val="000000"/>
          <w:sz w:val="28"/>
        </w:rPr>
        <w:t>
      ескерту жасауға әкеп соғады.</w:t>
      </w:r>
    </w:p>
    <w:bookmarkStart w:name="z3693" w:id="830"/>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қайталап жасалған әрекет – </w:t>
      </w:r>
    </w:p>
    <w:bookmarkEnd w:id="83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bookmarkStart w:name="z3694" w:id="831"/>
    <w:p>
      <w:pPr>
        <w:spacing w:after="0"/>
        <w:ind w:left="0"/>
        <w:jc w:val="both"/>
      </w:pPr>
      <w:r>
        <w:rPr>
          <w:rFonts w:ascii="Times New Roman"/>
          <w:b w:val="false"/>
          <w:i w:val="false"/>
          <w:color w:val="000000"/>
          <w:sz w:val="28"/>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bookmarkEnd w:id="831"/>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3695" w:id="832"/>
    <w:p>
      <w:pPr>
        <w:spacing w:after="0"/>
        <w:ind w:left="0"/>
        <w:jc w:val="both"/>
      </w:pPr>
      <w:r>
        <w:rPr>
          <w:rFonts w:ascii="Times New Roman"/>
          <w:b w:val="false"/>
          <w:i w:val="false"/>
          <w:color w:val="000000"/>
          <w:sz w:val="28"/>
        </w:rPr>
        <w:t xml:space="preserve">
      Ескертпелер. </w:t>
      </w:r>
    </w:p>
    <w:bookmarkEnd w:id="832"/>
    <w:p>
      <w:pPr>
        <w:spacing w:after="0"/>
        <w:ind w:left="0"/>
        <w:jc w:val="both"/>
      </w:pPr>
      <w:r>
        <w:rPr>
          <w:rFonts w:ascii="Times New Roman"/>
          <w:b w:val="false"/>
          <w:i w:val="false"/>
          <w:color w:val="000000"/>
          <w:sz w:val="28"/>
        </w:rPr>
        <w:t>
      1. Қазақстан Республикасының ұлттық валюта банкноттары мен монеталары мынадай жағдайларда:</w:t>
      </w:r>
    </w:p>
    <w:p>
      <w:pPr>
        <w:spacing w:after="0"/>
        <w:ind w:left="0"/>
        <w:jc w:val="both"/>
      </w:pPr>
      <w:r>
        <w:rPr>
          <w:rFonts w:ascii="Times New Roman"/>
          <w:b w:val="false"/>
          <w:i w:val="false"/>
          <w:color w:val="000000"/>
          <w:sz w:val="28"/>
        </w:rPr>
        <w:t>
      1) егер қолдан жасаудың анық белгілері болса;</w:t>
      </w:r>
    </w:p>
    <w:p>
      <w:pPr>
        <w:spacing w:after="0"/>
        <w:ind w:left="0"/>
        <w:jc w:val="both"/>
      </w:pPr>
      <w:r>
        <w:rPr>
          <w:rFonts w:ascii="Times New Roman"/>
          <w:b w:val="false"/>
          <w:i w:val="false"/>
          <w:color w:val="000000"/>
          <w:sz w:val="28"/>
        </w:rPr>
        <w:t>
      2) егер банкноттар мен монеталар төлем жасалмайтын болып табылса, заңды төлем құралы болып табылмайды.</w:t>
      </w:r>
    </w:p>
    <w:p>
      <w:pPr>
        <w:spacing w:after="0"/>
        <w:ind w:left="0"/>
        <w:jc w:val="both"/>
      </w:pPr>
      <w:r>
        <w:rPr>
          <w:rFonts w:ascii="Times New Roman"/>
          <w:b w:val="false"/>
          <w:i w:val="false"/>
          <w:color w:val="000000"/>
          <w:sz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pPr>
        <w:spacing w:after="0"/>
        <w:ind w:left="0"/>
        <w:jc w:val="both"/>
      </w:pPr>
      <w:r>
        <w:rPr>
          <w:rFonts w:ascii="Times New Roman"/>
          <w:b w:val="false"/>
          <w:i w:val="false"/>
          <w:color w:val="000000"/>
          <w:sz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07" w:id="8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207-бап. Қазақстан Республикасының мемлекеттiк сатып алу туралы заңнамасын бұзу </w:t>
      </w:r>
    </w:p>
    <w:bookmarkEnd w:id="833"/>
    <w:bookmarkStart w:name="z3992" w:id="834"/>
    <w:p>
      <w:pPr>
        <w:spacing w:after="0"/>
        <w:ind w:left="0"/>
        <w:jc w:val="both"/>
      </w:pPr>
      <w:r>
        <w:rPr>
          <w:rFonts w:ascii="Times New Roman"/>
          <w:b w:val="false"/>
          <w:i w:val="false"/>
          <w:color w:val="000000"/>
          <w:sz w:val="28"/>
        </w:rPr>
        <w:t xml:space="preserve">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 </w:t>
      </w:r>
    </w:p>
    <w:bookmarkEnd w:id="834"/>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3" w:id="835"/>
    <w:p>
      <w:pPr>
        <w:spacing w:after="0"/>
        <w:ind w:left="0"/>
        <w:jc w:val="both"/>
      </w:pPr>
      <w:r>
        <w:rPr>
          <w:rFonts w:ascii="Times New Roman"/>
          <w:b w:val="false"/>
          <w:i w:val="false"/>
          <w:color w:val="000000"/>
          <w:sz w:val="28"/>
        </w:rPr>
        <w:t xml:space="preserve">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bookmarkEnd w:id="835"/>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3994" w:id="836"/>
    <w:p>
      <w:pPr>
        <w:spacing w:after="0"/>
        <w:ind w:left="0"/>
        <w:jc w:val="both"/>
      </w:pPr>
      <w:r>
        <w:rPr>
          <w:rFonts w:ascii="Times New Roman"/>
          <w:b w:val="false"/>
          <w:i w:val="false"/>
          <w:color w:val="000000"/>
          <w:sz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bookmarkEnd w:id="836"/>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5" w:id="837"/>
    <w:p>
      <w:pPr>
        <w:spacing w:after="0"/>
        <w:ind w:left="0"/>
        <w:jc w:val="both"/>
      </w:pPr>
      <w:r>
        <w:rPr>
          <w:rFonts w:ascii="Times New Roman"/>
          <w:b w:val="false"/>
          <w:i w:val="false"/>
          <w:color w:val="000000"/>
          <w:sz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bookmarkEnd w:id="837"/>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6" w:id="838"/>
    <w:p>
      <w:pPr>
        <w:spacing w:after="0"/>
        <w:ind w:left="0"/>
        <w:jc w:val="both"/>
      </w:pPr>
      <w:r>
        <w:rPr>
          <w:rFonts w:ascii="Times New Roman"/>
          <w:b w:val="false"/>
          <w:i w:val="false"/>
          <w:color w:val="000000"/>
          <w:sz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bookmarkEnd w:id="838"/>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7" w:id="839"/>
    <w:p>
      <w:pPr>
        <w:spacing w:after="0"/>
        <w:ind w:left="0"/>
        <w:jc w:val="both"/>
      </w:pPr>
      <w:r>
        <w:rPr>
          <w:rFonts w:ascii="Times New Roman"/>
          <w:b w:val="false"/>
          <w:i w:val="false"/>
          <w:color w:val="000000"/>
          <w:sz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bookmarkEnd w:id="839"/>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8" w:id="840"/>
    <w:p>
      <w:pPr>
        <w:spacing w:after="0"/>
        <w:ind w:left="0"/>
        <w:jc w:val="both"/>
      </w:pPr>
      <w:r>
        <w:rPr>
          <w:rFonts w:ascii="Times New Roman"/>
          <w:b w:val="false"/>
          <w:i w:val="false"/>
          <w:color w:val="000000"/>
          <w:sz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bookmarkEnd w:id="840"/>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9" w:id="841"/>
    <w:p>
      <w:pPr>
        <w:spacing w:after="0"/>
        <w:ind w:left="0"/>
        <w:jc w:val="both"/>
      </w:pPr>
      <w:r>
        <w:rPr>
          <w:rFonts w:ascii="Times New Roman"/>
          <w:b w:val="false"/>
          <w:i w:val="false"/>
          <w:color w:val="000000"/>
          <w:sz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bookmarkEnd w:id="841"/>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0" w:id="842"/>
    <w:p>
      <w:pPr>
        <w:spacing w:after="0"/>
        <w:ind w:left="0"/>
        <w:jc w:val="both"/>
      </w:pPr>
      <w:r>
        <w:rPr>
          <w:rFonts w:ascii="Times New Roman"/>
          <w:b w:val="false"/>
          <w:i w:val="false"/>
          <w:color w:val="000000"/>
          <w:sz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bookmarkEnd w:id="842"/>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01" w:id="843"/>
    <w:p>
      <w:pPr>
        <w:spacing w:after="0"/>
        <w:ind w:left="0"/>
        <w:jc w:val="both"/>
      </w:pPr>
      <w:r>
        <w:rPr>
          <w:rFonts w:ascii="Times New Roman"/>
          <w:b w:val="false"/>
          <w:i w:val="false"/>
          <w:color w:val="000000"/>
          <w:sz w:val="28"/>
        </w:rPr>
        <w:t>
      10. Тапсырыс берушінің:</w:t>
      </w:r>
    </w:p>
    <w:bookmarkEnd w:id="843"/>
    <w:p>
      <w:pPr>
        <w:spacing w:after="0"/>
        <w:ind w:left="0"/>
        <w:jc w:val="both"/>
      </w:pPr>
      <w:r>
        <w:rPr>
          <w:rFonts w:ascii="Times New Roman"/>
          <w:b w:val="false"/>
          <w:i w:val="false"/>
          <w:color w:val="000000"/>
          <w:sz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pPr>
        <w:spacing w:after="0"/>
        <w:ind w:left="0"/>
        <w:jc w:val="both"/>
      </w:pPr>
      <w:r>
        <w:rPr>
          <w:rFonts w:ascii="Times New Roman"/>
          <w:b w:val="false"/>
          <w:i w:val="false"/>
          <w:color w:val="000000"/>
          <w:sz w:val="28"/>
        </w:rPr>
        <w:t>
      2) өнім беруші өзімен жасалған мемлекеттiк сатып алу туралы шарт бойынша мiндеттемелерді орындамаған;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4002" w:id="844"/>
    <w:p>
      <w:pPr>
        <w:spacing w:after="0"/>
        <w:ind w:left="0"/>
        <w:jc w:val="both"/>
      </w:pPr>
      <w:r>
        <w:rPr>
          <w:rFonts w:ascii="Times New Roman"/>
          <w:b w:val="false"/>
          <w:i w:val="false"/>
          <w:color w:val="000000"/>
          <w:sz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bookmarkEnd w:id="844"/>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3" w:id="845"/>
    <w:p>
      <w:pPr>
        <w:spacing w:after="0"/>
        <w:ind w:left="0"/>
        <w:jc w:val="both"/>
      </w:pPr>
      <w:r>
        <w:rPr>
          <w:rFonts w:ascii="Times New Roman"/>
          <w:b w:val="false"/>
          <w:i w:val="false"/>
          <w:color w:val="000000"/>
          <w:sz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845"/>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4" w:id="846"/>
    <w:p>
      <w:pPr>
        <w:spacing w:after="0"/>
        <w:ind w:left="0"/>
        <w:jc w:val="both"/>
      </w:pPr>
      <w:r>
        <w:rPr>
          <w:rFonts w:ascii="Times New Roman"/>
          <w:b w:val="false"/>
          <w:i w:val="false"/>
          <w:color w:val="000000"/>
          <w:sz w:val="28"/>
        </w:rPr>
        <w:t>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bookmarkEnd w:id="846"/>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алып келеді.</w:t>
      </w:r>
    </w:p>
    <w:bookmarkStart w:name="z4005" w:id="847"/>
    <w:p>
      <w:pPr>
        <w:spacing w:after="0"/>
        <w:ind w:left="0"/>
        <w:jc w:val="both"/>
      </w:pPr>
      <w:r>
        <w:rPr>
          <w:rFonts w:ascii="Times New Roman"/>
          <w:b w:val="false"/>
          <w:i w:val="false"/>
          <w:color w:val="000000"/>
          <w:sz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bookmarkEnd w:id="847"/>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4006" w:id="848"/>
    <w:p>
      <w:pPr>
        <w:spacing w:after="0"/>
        <w:ind w:left="0"/>
        <w:jc w:val="both"/>
      </w:pPr>
      <w:r>
        <w:rPr>
          <w:rFonts w:ascii="Times New Roman"/>
          <w:b w:val="false"/>
          <w:i w:val="false"/>
          <w:color w:val="000000"/>
          <w:sz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bookmarkEnd w:id="848"/>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7" w:id="849"/>
    <w:p>
      <w:pPr>
        <w:spacing w:after="0"/>
        <w:ind w:left="0"/>
        <w:jc w:val="both"/>
      </w:pPr>
      <w:r>
        <w:rPr>
          <w:rFonts w:ascii="Times New Roman"/>
          <w:b w:val="false"/>
          <w:i w:val="false"/>
          <w:color w:val="000000"/>
          <w:sz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bookmarkEnd w:id="849"/>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алып келеді.</w:t>
      </w:r>
    </w:p>
    <w:bookmarkStart w:name="z4008" w:id="850"/>
    <w:p>
      <w:pPr>
        <w:spacing w:after="0"/>
        <w:ind w:left="0"/>
        <w:jc w:val="both"/>
      </w:pPr>
      <w:r>
        <w:rPr>
          <w:rFonts w:ascii="Times New Roman"/>
          <w:b w:val="false"/>
          <w:i w:val="false"/>
          <w:color w:val="000000"/>
          <w:sz w:val="28"/>
        </w:rPr>
        <w:t>
      17. Осы баптың тоғызыншы бөлiгiнде көзделген, әкiмшiлiк жаза қолданылғаннан кейiн бiр жыл iшiнде қайталап жасалған әрекет –</w:t>
      </w:r>
    </w:p>
    <w:bookmarkEnd w:id="850"/>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4009" w:id="851"/>
    <w:p>
      <w:pPr>
        <w:spacing w:after="0"/>
        <w:ind w:left="0"/>
        <w:jc w:val="both"/>
      </w:pPr>
      <w:r>
        <w:rPr>
          <w:rFonts w:ascii="Times New Roman"/>
          <w:b w:val="false"/>
          <w:i w:val="false"/>
          <w:color w:val="000000"/>
          <w:sz w:val="28"/>
        </w:rPr>
        <w:t>
      18. Осы баптың үшiншi және он бірінші бөлiктерiнде көзделген, әкiмшiлiк жаза қолданылғаннан кейiн бiр жыл iшiнде қайталап жасалған әрекеттер –</w:t>
      </w:r>
    </w:p>
    <w:bookmarkEnd w:id="851"/>
    <w:p>
      <w:pPr>
        <w:spacing w:after="0"/>
        <w:ind w:left="0"/>
        <w:jc w:val="both"/>
      </w:pPr>
      <w:r>
        <w:rPr>
          <w:rFonts w:ascii="Times New Roman"/>
          <w:b w:val="false"/>
          <w:i w:val="false"/>
          <w:color w:val="000000"/>
          <w:sz w:val="28"/>
        </w:rPr>
        <w:t>
      лауазымды адамдарға екi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бапта лауазымды адамдар деп:</w:t>
      </w:r>
    </w:p>
    <w:p>
      <w:pPr>
        <w:spacing w:after="0"/>
        <w:ind w:left="0"/>
        <w:jc w:val="both"/>
      </w:pPr>
      <w:r>
        <w:rPr>
          <w:rFonts w:ascii="Times New Roman"/>
          <w:b w:val="false"/>
          <w:i w:val="false"/>
          <w:color w:val="000000"/>
          <w:sz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p>
      <w:pPr>
        <w:spacing w:after="0"/>
        <w:ind w:left="0"/>
        <w:jc w:val="both"/>
      </w:pPr>
      <w:r>
        <w:rPr>
          <w:rFonts w:ascii="Times New Roman"/>
          <w:b w:val="false"/>
          <w:i w:val="false"/>
          <w:color w:val="000000"/>
          <w:sz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pPr>
        <w:spacing w:after="0"/>
        <w:ind w:left="0"/>
        <w:jc w:val="both"/>
      </w:pPr>
      <w:r>
        <w:rPr>
          <w:rFonts w:ascii="Times New Roman"/>
          <w:b w:val="false"/>
          <w:i w:val="false"/>
          <w:color w:val="000000"/>
          <w:sz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p>
      <w:pPr>
        <w:spacing w:after="0"/>
        <w:ind w:left="0"/>
        <w:jc w:val="both"/>
      </w:pPr>
      <w:r>
        <w:rPr>
          <w:rFonts w:ascii="Times New Roman"/>
          <w:b w:val="false"/>
          <w:i w:val="false"/>
          <w:color w:val="000000"/>
          <w:sz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pPr>
        <w:spacing w:after="0"/>
        <w:ind w:left="0"/>
        <w:jc w:val="both"/>
      </w:pPr>
      <w:r>
        <w:rPr>
          <w:rFonts w:ascii="Times New Roman"/>
          <w:b w:val="false"/>
          <w:i w:val="false"/>
          <w:color w:val="000000"/>
          <w:sz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p>
      <w:pPr>
        <w:spacing w:after="0"/>
        <w:ind w:left="0"/>
        <w:jc w:val="both"/>
      </w:pPr>
      <w:r>
        <w:rPr>
          <w:rFonts w:ascii="Times New Roman"/>
          <w:b w:val="false"/>
          <w:i w:val="false"/>
          <w:color w:val="000000"/>
          <w:sz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p>
      <w:pPr>
        <w:spacing w:after="0"/>
        <w:ind w:left="0"/>
        <w:jc w:val="both"/>
      </w:pPr>
      <w:r>
        <w:rPr>
          <w:rFonts w:ascii="Times New Roman"/>
          <w:b w:val="false"/>
          <w:i w:val="false"/>
          <w:color w:val="000000"/>
          <w:sz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дербес жойған жағдайда, осы бапта көзделген әкімшілік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207-бап жаңа редакцияда - ҚР 26.12.2018 </w:t>
      </w:r>
      <w:r>
        <w:rPr>
          <w:rFonts w:ascii="Times New Roman"/>
          <w:b w:val="false"/>
          <w:i w:val="false"/>
          <w:color w:val="000000"/>
          <w:sz w:val="28"/>
        </w:rPr>
        <w:t>№ 202-VI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980" w:id="852"/>
    <w:p>
      <w:pPr>
        <w:spacing w:after="0"/>
        <w:ind w:left="0"/>
        <w:jc w:val="both"/>
      </w:pPr>
      <w:r>
        <w:rPr>
          <w:rFonts w:ascii="Times New Roman"/>
          <w:b w:val="false"/>
          <w:i w:val="false"/>
          <w:color w:val="000000"/>
          <w:sz w:val="28"/>
        </w:rPr>
        <w:t xml:space="preserve">
      </w:t>
      </w:r>
      <w:r>
        <w:rPr>
          <w:rFonts w:ascii="Times New Roman"/>
          <w:b/>
          <w:i w:val="false"/>
          <w:color w:val="000000"/>
          <w:sz w:val="28"/>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bookmarkEnd w:id="852"/>
    <w:bookmarkStart w:name="z4083" w:id="853"/>
    <w:p>
      <w:pPr>
        <w:spacing w:after="0"/>
        <w:ind w:left="0"/>
        <w:jc w:val="both"/>
      </w:pPr>
      <w:r>
        <w:rPr>
          <w:rFonts w:ascii="Times New Roman"/>
          <w:b w:val="false"/>
          <w:i w:val="false"/>
          <w:color w:val="000000"/>
          <w:sz w:val="28"/>
        </w:rPr>
        <w:t xml:space="preserve">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 </w:t>
      </w:r>
    </w:p>
    <w:bookmarkEnd w:id="853"/>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4" w:id="854"/>
    <w:p>
      <w:pPr>
        <w:spacing w:after="0"/>
        <w:ind w:left="0"/>
        <w:jc w:val="both"/>
      </w:pPr>
      <w:r>
        <w:rPr>
          <w:rFonts w:ascii="Times New Roman"/>
          <w:b w:val="false"/>
          <w:i w:val="false"/>
          <w:color w:val="000000"/>
          <w:sz w:val="28"/>
        </w:rPr>
        <w:t>
      2. Сатып алуды жүзеге асыру тәртібінде көзделмеген жағдайларда сатып алуды жүзеге асырудан бас тарту –</w:t>
      </w:r>
    </w:p>
    <w:bookmarkEnd w:id="854"/>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5" w:id="855"/>
    <w:p>
      <w:pPr>
        <w:spacing w:after="0"/>
        <w:ind w:left="0"/>
        <w:jc w:val="both"/>
      </w:pPr>
      <w:r>
        <w:rPr>
          <w:rFonts w:ascii="Times New Roman"/>
          <w:b w:val="false"/>
          <w:i w:val="false"/>
          <w:color w:val="000000"/>
          <w:sz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bookmarkEnd w:id="855"/>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6" w:id="856"/>
    <w:p>
      <w:pPr>
        <w:spacing w:after="0"/>
        <w:ind w:left="0"/>
        <w:jc w:val="both"/>
      </w:pPr>
      <w:r>
        <w:rPr>
          <w:rFonts w:ascii="Times New Roman"/>
          <w:b w:val="false"/>
          <w:i w:val="false"/>
          <w:color w:val="000000"/>
          <w:sz w:val="28"/>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bookmarkEnd w:id="856"/>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087" w:id="857"/>
    <w:p>
      <w:pPr>
        <w:spacing w:after="0"/>
        <w:ind w:left="0"/>
        <w:jc w:val="both"/>
      </w:pPr>
      <w:r>
        <w:rPr>
          <w:rFonts w:ascii="Times New Roman"/>
          <w:b w:val="false"/>
          <w:i w:val="false"/>
          <w:color w:val="000000"/>
          <w:sz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bookmarkEnd w:id="857"/>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88" w:id="858"/>
    <w:p>
      <w:pPr>
        <w:spacing w:after="0"/>
        <w:ind w:left="0"/>
        <w:jc w:val="both"/>
      </w:pPr>
      <w:r>
        <w:rPr>
          <w:rFonts w:ascii="Times New Roman"/>
          <w:b w:val="false"/>
          <w:i w:val="false"/>
          <w:color w:val="000000"/>
          <w:sz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bookmarkEnd w:id="858"/>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9" w:id="859"/>
    <w:p>
      <w:pPr>
        <w:spacing w:after="0"/>
        <w:ind w:left="0"/>
        <w:jc w:val="both"/>
      </w:pPr>
      <w:r>
        <w:rPr>
          <w:rFonts w:ascii="Times New Roman"/>
          <w:b w:val="false"/>
          <w:i w:val="false"/>
          <w:color w:val="000000"/>
          <w:sz w:val="28"/>
        </w:rPr>
        <w:t>
      Ескертпелер.</w:t>
      </w:r>
    </w:p>
    <w:bookmarkEnd w:id="859"/>
    <w:bookmarkStart w:name="z4090" w:id="860"/>
    <w:p>
      <w:pPr>
        <w:spacing w:after="0"/>
        <w:ind w:left="0"/>
        <w:jc w:val="both"/>
      </w:pPr>
      <w:r>
        <w:rPr>
          <w:rFonts w:ascii="Times New Roman"/>
          <w:b w:val="false"/>
          <w:i w:val="false"/>
          <w:color w:val="000000"/>
          <w:sz w:val="28"/>
        </w:rPr>
        <w:t xml:space="preserve">
      1. Осы бапта сатып алуды жүзеге асыру тәртібі деп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алуды жүзеге асыру қағидаларын немесе "Ұлттық әл-ауқат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алуды жүзеге асыру тәртібін түсінген жөн.</w:t>
      </w:r>
    </w:p>
    <w:bookmarkEnd w:id="860"/>
    <w:bookmarkStart w:name="z4091" w:id="861"/>
    <w:p>
      <w:pPr>
        <w:spacing w:after="0"/>
        <w:ind w:left="0"/>
        <w:jc w:val="both"/>
      </w:pPr>
      <w:r>
        <w:rPr>
          <w:rFonts w:ascii="Times New Roman"/>
          <w:b w:val="false"/>
          <w:i w:val="false"/>
          <w:color w:val="000000"/>
          <w:sz w:val="28"/>
        </w:rPr>
        <w:t>
      2. Осы бапта лауазымды адамдар деп:</w:t>
      </w:r>
    </w:p>
    <w:bookmarkEnd w:id="861"/>
    <w:bookmarkStart w:name="z4092" w:id="862"/>
    <w:p>
      <w:pPr>
        <w:spacing w:after="0"/>
        <w:ind w:left="0"/>
        <w:jc w:val="both"/>
      </w:pPr>
      <w:r>
        <w:rPr>
          <w:rFonts w:ascii="Times New Roman"/>
          <w:b w:val="false"/>
          <w:i w:val="false"/>
          <w:color w:val="000000"/>
          <w:sz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bookmarkEnd w:id="862"/>
    <w:bookmarkStart w:name="z4093" w:id="863"/>
    <w:p>
      <w:pPr>
        <w:spacing w:after="0"/>
        <w:ind w:left="0"/>
        <w:jc w:val="both"/>
      </w:pPr>
      <w:r>
        <w:rPr>
          <w:rFonts w:ascii="Times New Roman"/>
          <w:b w:val="false"/>
          <w:i w:val="false"/>
          <w:color w:val="000000"/>
          <w:sz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bookmarkEnd w:id="863"/>
    <w:bookmarkStart w:name="z4094" w:id="864"/>
    <w:p>
      <w:pPr>
        <w:spacing w:after="0"/>
        <w:ind w:left="0"/>
        <w:jc w:val="both"/>
      </w:pPr>
      <w:r>
        <w:rPr>
          <w:rFonts w:ascii="Times New Roman"/>
          <w:b w:val="false"/>
          <w:i w:val="false"/>
          <w:color w:val="000000"/>
          <w:sz w:val="28"/>
        </w:rPr>
        <w:t>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bookmarkEnd w:id="864"/>
    <w:bookmarkStart w:name="z4095" w:id="865"/>
    <w:p>
      <w:pPr>
        <w:spacing w:after="0"/>
        <w:ind w:left="0"/>
        <w:jc w:val="both"/>
      </w:pPr>
      <w:r>
        <w:rPr>
          <w:rFonts w:ascii="Times New Roman"/>
          <w:b w:val="false"/>
          <w:i w:val="false"/>
          <w:color w:val="000000"/>
          <w:sz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8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207-1-баппен толықтырылды - ҚР 26.12.2018 </w:t>
      </w:r>
      <w:r>
        <w:rPr>
          <w:rFonts w:ascii="Times New Roman"/>
          <w:b w:val="false"/>
          <w:i w:val="false"/>
          <w:color w:val="000000"/>
          <w:sz w:val="28"/>
        </w:rPr>
        <w:t>№ 202-VI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08" w:id="866"/>
    <w:p>
      <w:pPr>
        <w:spacing w:after="0"/>
        <w:ind w:left="0"/>
        <w:jc w:val="both"/>
      </w:pPr>
      <w:r>
        <w:rPr>
          <w:rFonts w:ascii="Times New Roman"/>
          <w:b w:val="false"/>
          <w:i w:val="false"/>
          <w:color w:val="000000"/>
          <w:sz w:val="28"/>
        </w:rPr>
        <w:t xml:space="preserve">
      </w:t>
      </w:r>
      <w:r>
        <w:rPr>
          <w:rFonts w:ascii="Times New Roman"/>
          <w:b/>
          <w:i w:val="false"/>
          <w:color w:val="000000"/>
          <w:sz w:val="28"/>
        </w:rPr>
        <w:t>208-бап. Қазақстан Республикасының кредиттiк бюролар және кредиттiк тарихты қалыптастыру туралы заңнамасының талаптарын бұзу</w:t>
      </w:r>
    </w:p>
    <w:bookmarkEnd w:id="866"/>
    <w:bookmarkStart w:name="z1431" w:id="867"/>
    <w:p>
      <w:pPr>
        <w:spacing w:after="0"/>
        <w:ind w:left="0"/>
        <w:jc w:val="both"/>
      </w:pPr>
      <w:r>
        <w:rPr>
          <w:rFonts w:ascii="Times New Roman"/>
          <w:b w:val="false"/>
          <w:i w:val="false"/>
          <w:color w:val="000000"/>
          <w:sz w:val="28"/>
        </w:rPr>
        <w:t>
      1. Кредиттiк бюроның Қазақстан Республикасының кредиттiк бюролар және кредиттiк тарихты қалыптастыру туралы заңнамасын бұзуы –</w:t>
      </w:r>
    </w:p>
    <w:bookmarkEnd w:id="867"/>
    <w:p>
      <w:pPr>
        <w:spacing w:after="0"/>
        <w:ind w:left="0"/>
        <w:jc w:val="both"/>
      </w:pPr>
      <w:r>
        <w:rPr>
          <w:rFonts w:ascii="Times New Roman"/>
          <w:b w:val="false"/>
          <w:i w:val="false"/>
          <w:color w:val="000000"/>
          <w:sz w:val="28"/>
        </w:rPr>
        <w:t>
      заңды тұлғаларға екі жүз айлық есептiк көрсеткiш мөлшерiнде айыппұл салуға әкеп соғады.</w:t>
      </w:r>
    </w:p>
    <w:bookmarkStart w:name="z1432" w:id="868"/>
    <w:p>
      <w:pPr>
        <w:spacing w:after="0"/>
        <w:ind w:left="0"/>
        <w:jc w:val="both"/>
      </w:pPr>
      <w:r>
        <w:rPr>
          <w:rFonts w:ascii="Times New Roman"/>
          <w:b w:val="false"/>
          <w:i w:val="false"/>
          <w:color w:val="000000"/>
          <w:sz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bookmarkEnd w:id="868"/>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4178" w:id="869"/>
    <w:p>
      <w:pPr>
        <w:spacing w:after="0"/>
        <w:ind w:left="0"/>
        <w:jc w:val="both"/>
      </w:pPr>
      <w:r>
        <w:rPr>
          <w:rFonts w:ascii="Times New Roman"/>
          <w:b w:val="false"/>
          <w:i w:val="false"/>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bookmarkEnd w:id="869"/>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1433" w:id="870"/>
    <w:p>
      <w:pPr>
        <w:spacing w:after="0"/>
        <w:ind w:left="0"/>
        <w:jc w:val="both"/>
      </w:pPr>
      <w:r>
        <w:rPr>
          <w:rFonts w:ascii="Times New Roman"/>
          <w:b w:val="false"/>
          <w:i w:val="false"/>
          <w:color w:val="000000"/>
          <w:sz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bookmarkEnd w:id="870"/>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208-бапқа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09" w:id="871"/>
    <w:p>
      <w:pPr>
        <w:spacing w:after="0"/>
        <w:ind w:left="0"/>
        <w:jc w:val="both"/>
      </w:pPr>
      <w:r>
        <w:rPr>
          <w:rFonts w:ascii="Times New Roman"/>
          <w:b w:val="false"/>
          <w:i w:val="false"/>
          <w:color w:val="000000"/>
          <w:sz w:val="28"/>
        </w:rPr>
        <w:t xml:space="preserve">
      </w:t>
      </w:r>
      <w:r>
        <w:rPr>
          <w:rFonts w:ascii="Times New Roman"/>
          <w:b/>
          <w:i w:val="false"/>
          <w:color w:val="000000"/>
          <w:sz w:val="28"/>
        </w:rPr>
        <w:t>209-бап. Қазақстан Республикасының концессиялар туралы заңнамасын бұзу</w:t>
      </w:r>
    </w:p>
    <w:bookmarkEnd w:id="871"/>
    <w:p>
      <w:pPr>
        <w:spacing w:after="0"/>
        <w:ind w:left="0"/>
        <w:jc w:val="both"/>
      </w:pPr>
      <w:r>
        <w:rPr>
          <w:rFonts w:ascii="Times New Roman"/>
          <w:b w:val="false"/>
          <w:i w:val="false"/>
          <w:color w:val="000000"/>
          <w:sz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bookmarkStart w:name="z210" w:id="872"/>
    <w:p>
      <w:pPr>
        <w:spacing w:after="0"/>
        <w:ind w:left="0"/>
        <w:jc w:val="both"/>
      </w:pPr>
      <w:r>
        <w:rPr>
          <w:rFonts w:ascii="Times New Roman"/>
          <w:b w:val="false"/>
          <w:i w:val="false"/>
          <w:color w:val="000000"/>
          <w:sz w:val="28"/>
        </w:rPr>
        <w:t xml:space="preserve">
      </w:t>
      </w:r>
      <w:r>
        <w:rPr>
          <w:rFonts w:ascii="Times New Roman"/>
          <w:b/>
          <w:i w:val="false"/>
          <w:color w:val="000000"/>
          <w:sz w:val="28"/>
        </w:rPr>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bookmarkEnd w:id="872"/>
    <w:bookmarkStart w:name="z1434" w:id="873"/>
    <w:p>
      <w:pPr>
        <w:spacing w:after="0"/>
        <w:ind w:left="0"/>
        <w:jc w:val="both"/>
      </w:pPr>
      <w:r>
        <w:rPr>
          <w:rFonts w:ascii="Times New Roman"/>
          <w:b w:val="false"/>
          <w:i w:val="false"/>
          <w:color w:val="000000"/>
          <w:sz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bookmarkEnd w:id="873"/>
    <w:p>
      <w:pPr>
        <w:spacing w:after="0"/>
        <w:ind w:left="0"/>
        <w:jc w:val="both"/>
      </w:pPr>
      <w:r>
        <w:rPr>
          <w:rFonts w:ascii="Times New Roman"/>
          <w:b w:val="false"/>
          <w:i w:val="false"/>
          <w:color w:val="000000"/>
          <w:sz w:val="28"/>
        </w:rPr>
        <w:t>
      ескерту жасауға алып келеді.</w:t>
      </w:r>
    </w:p>
    <w:bookmarkStart w:name="z1435" w:id="87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әрекет –</w:t>
      </w:r>
    </w:p>
    <w:bookmarkEnd w:id="874"/>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210-бап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Заңымен.</w:t>
      </w:r>
    </w:p>
    <w:bookmarkStart w:name="z4097" w:id="8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210-1-бап. Уәкілетті банктің Қазақстан Республикасы Ұлттық </w:t>
      </w:r>
    </w:p>
    <w:bookmarkEnd w:id="875"/>
    <w:p>
      <w:pPr>
        <w:spacing w:after="0"/>
        <w:ind w:left="0"/>
        <w:jc w:val="both"/>
      </w:pPr>
      <w:r>
        <w:rPr>
          <w:rFonts w:ascii="Times New Roman"/>
          <w:b w:val="false"/>
          <w:i w:val="false"/>
          <w:color w:val="000000"/>
          <w:sz w:val="28"/>
        </w:rPr>
        <w:t>
      Банкінің Қазақстан Республикасы валюта заңнамасын анықталған бұзушылықтарды жою туралы талабын орындамауы</w:t>
      </w:r>
    </w:p>
    <w:bookmarkStart w:name="z4098" w:id="876"/>
    <w:p>
      <w:pPr>
        <w:spacing w:after="0"/>
        <w:ind w:left="0"/>
        <w:jc w:val="both"/>
      </w:pPr>
      <w:r>
        <w:rPr>
          <w:rFonts w:ascii="Times New Roman"/>
          <w:b w:val="false"/>
          <w:i w:val="false"/>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bookmarkEnd w:id="876"/>
    <w:p>
      <w:pPr>
        <w:spacing w:after="0"/>
        <w:ind w:left="0"/>
        <w:jc w:val="both"/>
      </w:pPr>
      <w:r>
        <w:rPr>
          <w:rFonts w:ascii="Times New Roman"/>
          <w:b w:val="false"/>
          <w:i w:val="false"/>
          <w:color w:val="000000"/>
          <w:sz w:val="28"/>
        </w:rPr>
        <w:t>
      ескерту жасауға алып келеді.</w:t>
      </w:r>
    </w:p>
    <w:bookmarkStart w:name="z4099" w:id="877"/>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іс-әрекет –</w:t>
      </w:r>
    </w:p>
    <w:bookmarkEnd w:id="877"/>
    <w:p>
      <w:pPr>
        <w:spacing w:after="0"/>
        <w:ind w:left="0"/>
        <w:jc w:val="both"/>
      </w:pPr>
      <w:r>
        <w:rPr>
          <w:rFonts w:ascii="Times New Roman"/>
          <w:b w:val="false"/>
          <w:i w:val="false"/>
          <w:color w:val="000000"/>
          <w:sz w:val="28"/>
        </w:rPr>
        <w:t>
      төрт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210-1-баппен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211" w:id="878"/>
    <w:p>
      <w:pPr>
        <w:spacing w:after="0"/>
        <w:ind w:left="0"/>
        <w:jc w:val="both"/>
      </w:pPr>
      <w:r>
        <w:rPr>
          <w:rFonts w:ascii="Times New Roman"/>
          <w:b w:val="false"/>
          <w:i w:val="false"/>
          <w:color w:val="000000"/>
          <w:sz w:val="28"/>
        </w:rPr>
        <w:t xml:space="preserve">
      </w:t>
      </w:r>
      <w:r>
        <w:rPr>
          <w:rFonts w:ascii="Times New Roman"/>
          <w:b/>
          <w:i w:val="false"/>
          <w:color w:val="000000"/>
          <w:sz w:val="28"/>
        </w:rPr>
        <w:t>211-бап. Қазақстан Республикасының микроқаржылық қызмет туралы заңнамасының талаптарын бұзу</w:t>
      </w:r>
    </w:p>
    <w:bookmarkEnd w:id="8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211-баптың тақырыбына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1436" w:id="879"/>
    <w:p>
      <w:pPr>
        <w:spacing w:after="0"/>
        <w:ind w:left="0"/>
        <w:jc w:val="both"/>
      </w:pPr>
      <w:r>
        <w:rPr>
          <w:rFonts w:ascii="Times New Roman"/>
          <w:b w:val="false"/>
          <w:i w:val="false"/>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bookmarkEnd w:id="879"/>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437" w:id="880"/>
    <w:p>
      <w:pPr>
        <w:spacing w:after="0"/>
        <w:ind w:left="0"/>
        <w:jc w:val="both"/>
      </w:pPr>
      <w:r>
        <w:rPr>
          <w:rFonts w:ascii="Times New Roman"/>
          <w:b w:val="false"/>
          <w:i w:val="false"/>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880"/>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438" w:id="881"/>
    <w:p>
      <w:pPr>
        <w:spacing w:after="0"/>
        <w:ind w:left="0"/>
        <w:jc w:val="both"/>
      </w:pPr>
      <w:r>
        <w:rPr>
          <w:rFonts w:ascii="Times New Roman"/>
          <w:b w:val="false"/>
          <w:i w:val="false"/>
          <w:color w:val="000000"/>
          <w:sz w:val="28"/>
        </w:rPr>
        <w:t xml:space="preserve">
      3. Микроқаржылық қызметті жүзеге асыратын ұйымдардың анық емес қаржылық немесе өзге де есептілікті ұсынуы – </w:t>
      </w:r>
    </w:p>
    <w:bookmarkEnd w:id="881"/>
    <w:p>
      <w:pPr>
        <w:spacing w:after="0"/>
        <w:ind w:left="0"/>
        <w:jc w:val="both"/>
      </w:pPr>
      <w:r>
        <w:rPr>
          <w:rFonts w:ascii="Times New Roman"/>
          <w:b w:val="false"/>
          <w:i w:val="false"/>
          <w:color w:val="000000"/>
          <w:sz w:val="28"/>
        </w:rPr>
        <w:t>
      ескерту жасауға алып келеді.</w:t>
      </w:r>
    </w:p>
    <w:bookmarkStart w:name="z4100" w:id="882"/>
    <w:p>
      <w:pPr>
        <w:spacing w:after="0"/>
        <w:ind w:left="0"/>
        <w:jc w:val="both"/>
      </w:pPr>
      <w:r>
        <w:rPr>
          <w:rFonts w:ascii="Times New Roman"/>
          <w:b w:val="false"/>
          <w:i w:val="false"/>
          <w:color w:val="000000"/>
          <w:sz w:val="28"/>
        </w:rPr>
        <w:t>
      3-1. Осы баптың үшiншi бөлiгiнде көзделген, әкiмшiлiк жаза қолданылғаннан кейiн бiр жыл iшiнде қайталап жасалған іс-әрекет –</w:t>
      </w:r>
    </w:p>
    <w:bookmarkEnd w:id="882"/>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439" w:id="883"/>
    <w:p>
      <w:pPr>
        <w:spacing w:after="0"/>
        <w:ind w:left="0"/>
        <w:jc w:val="both"/>
      </w:pPr>
      <w:r>
        <w:rPr>
          <w:rFonts w:ascii="Times New Roman"/>
          <w:b w:val="false"/>
          <w:i w:val="false"/>
          <w:color w:val="000000"/>
          <w:sz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883"/>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4229" w:id="884"/>
    <w:p>
      <w:pPr>
        <w:spacing w:after="0"/>
        <w:ind w:left="0"/>
        <w:jc w:val="both"/>
      </w:pPr>
      <w:r>
        <w:rPr>
          <w:rFonts w:ascii="Times New Roman"/>
          <w:b w:val="false"/>
          <w:i w:val="false"/>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bookmarkEnd w:id="884"/>
    <w:p>
      <w:pPr>
        <w:spacing w:after="0"/>
        <w:ind w:left="0"/>
        <w:jc w:val="both"/>
      </w:pPr>
      <w:r>
        <w:rPr>
          <w:rFonts w:ascii="Times New Roman"/>
          <w:b w:val="false"/>
          <w:i w:val="false"/>
          <w:color w:val="000000"/>
          <w:sz w:val="28"/>
        </w:rPr>
        <w:t>
      заңды тұлғаларға елу айлық есептiк көрсеткiш мөлшерiнде айыппұл салуға әкеп соғады.</w:t>
      </w:r>
    </w:p>
    <w:bookmarkStart w:name="z1440" w:id="885"/>
    <w:p>
      <w:pPr>
        <w:spacing w:after="0"/>
        <w:ind w:left="0"/>
        <w:jc w:val="both"/>
      </w:pPr>
      <w:r>
        <w:rPr>
          <w:rFonts w:ascii="Times New Roman"/>
          <w:b w:val="false"/>
          <w:i w:val="false"/>
          <w:color w:val="000000"/>
          <w:sz w:val="28"/>
        </w:rPr>
        <w:t>
      6. Микроқаржылық қызметті жүзеге асыратын ұйымдардың клиенттердiң төлем құжаттарын жоғалтуы –</w:t>
      </w:r>
    </w:p>
    <w:bookmarkEnd w:id="885"/>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3608" w:id="886"/>
    <w:p>
      <w:pPr>
        <w:spacing w:after="0"/>
        <w:ind w:left="0"/>
        <w:jc w:val="both"/>
      </w:pPr>
      <w:r>
        <w:rPr>
          <w:rFonts w:ascii="Times New Roman"/>
          <w:b w:val="false"/>
          <w:i w:val="false"/>
          <w:color w:val="000000"/>
          <w:sz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bookmarkEnd w:id="886"/>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09" w:id="887"/>
    <w:p>
      <w:pPr>
        <w:spacing w:after="0"/>
        <w:ind w:left="0"/>
        <w:jc w:val="both"/>
      </w:pPr>
      <w:r>
        <w:rPr>
          <w:rFonts w:ascii="Times New Roman"/>
          <w:b w:val="false"/>
          <w:i w:val="false"/>
          <w:color w:val="000000"/>
          <w:sz w:val="28"/>
        </w:rPr>
        <w:t>
      Ескертпелер.</w:t>
      </w:r>
    </w:p>
    <w:bookmarkEnd w:id="887"/>
    <w:bookmarkStart w:name="z4101" w:id="888"/>
    <w:p>
      <w:pPr>
        <w:spacing w:after="0"/>
        <w:ind w:left="0"/>
        <w:jc w:val="both"/>
      </w:pPr>
      <w:r>
        <w:rPr>
          <w:rFonts w:ascii="Times New Roman"/>
          <w:b w:val="false"/>
          <w:i w:val="false"/>
          <w:color w:val="000000"/>
          <w:sz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bookmarkEnd w:id="888"/>
    <w:bookmarkStart w:name="z4102" w:id="889"/>
    <w:p>
      <w:pPr>
        <w:spacing w:after="0"/>
        <w:ind w:left="0"/>
        <w:jc w:val="both"/>
      </w:pPr>
      <w:r>
        <w:rPr>
          <w:rFonts w:ascii="Times New Roman"/>
          <w:b w:val="false"/>
          <w:i w:val="false"/>
          <w:color w:val="000000"/>
          <w:sz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bookmarkEnd w:id="8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211-бапқа өзгерістер енгізілді - ҚР 06.05.2017 </w:t>
      </w:r>
      <w:r>
        <w:rPr>
          <w:rFonts w:ascii="Times New Roman"/>
          <w:b w:val="false"/>
          <w:i w:val="false"/>
          <w:color w:val="000000"/>
          <w:sz w:val="28"/>
        </w:rPr>
        <w:t>№ 63-VI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Заңдарымен.</w:t>
      </w:r>
    </w:p>
    <w:bookmarkStart w:name="z3610" w:id="890"/>
    <w:p>
      <w:pPr>
        <w:spacing w:after="0"/>
        <w:ind w:left="0"/>
        <w:jc w:val="both"/>
      </w:pPr>
      <w:r>
        <w:rPr>
          <w:rFonts w:ascii="Times New Roman"/>
          <w:b w:val="false"/>
          <w:i w:val="false"/>
          <w:color w:val="000000"/>
          <w:sz w:val="28"/>
        </w:rPr>
        <w:t xml:space="preserve">
      </w:t>
      </w:r>
      <w:r>
        <w:rPr>
          <w:rFonts w:ascii="Times New Roman"/>
          <w:b/>
          <w:i w:val="false"/>
          <w:color w:val="000000"/>
          <w:sz w:val="28"/>
        </w:rPr>
        <w:t>211-1-бап. Қазақстан Республикасының коллекторлық қызмет туралы заңнамасының талаптарын бұзу</w:t>
      </w:r>
    </w:p>
    <w:bookmarkEnd w:id="890"/>
    <w:bookmarkStart w:name="z4230" w:id="891"/>
    <w:p>
      <w:pPr>
        <w:spacing w:after="0"/>
        <w:ind w:left="0"/>
        <w:jc w:val="both"/>
      </w:pPr>
      <w:r>
        <w:rPr>
          <w:rFonts w:ascii="Times New Roman"/>
          <w:b w:val="false"/>
          <w:i w:val="false"/>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891"/>
    <w:p>
      <w:pPr>
        <w:spacing w:after="0"/>
        <w:ind w:left="0"/>
        <w:jc w:val="both"/>
      </w:pPr>
      <w:r>
        <w:rPr>
          <w:rFonts w:ascii="Times New Roman"/>
          <w:b w:val="false"/>
          <w:i w:val="false"/>
          <w:color w:val="000000"/>
          <w:sz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pPr>
        <w:spacing w:after="0"/>
        <w:ind w:left="0"/>
        <w:jc w:val="both"/>
      </w:pPr>
      <w:r>
        <w:rPr>
          <w:rFonts w:ascii="Times New Roman"/>
          <w:b w:val="false"/>
          <w:i w:val="false"/>
          <w:color w:val="000000"/>
          <w:sz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pPr>
        <w:spacing w:after="0"/>
        <w:ind w:left="0"/>
        <w:jc w:val="both"/>
      </w:pPr>
      <w:r>
        <w:rPr>
          <w:rFonts w:ascii="Times New Roman"/>
          <w:b w:val="false"/>
          <w:i w:val="false"/>
          <w:color w:val="000000"/>
          <w:sz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231" w:id="892"/>
    <w:p>
      <w:pPr>
        <w:spacing w:after="0"/>
        <w:ind w:left="0"/>
        <w:jc w:val="both"/>
      </w:pPr>
      <w:r>
        <w:rPr>
          <w:rFonts w:ascii="Times New Roman"/>
          <w:b w:val="false"/>
          <w:i w:val="false"/>
          <w:color w:val="000000"/>
          <w:sz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892"/>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bookmarkStart w:name="z4232" w:id="893"/>
    <w:p>
      <w:pPr>
        <w:spacing w:after="0"/>
        <w:ind w:left="0"/>
        <w:jc w:val="both"/>
      </w:pPr>
      <w:r>
        <w:rPr>
          <w:rFonts w:ascii="Times New Roman"/>
          <w:b w:val="false"/>
          <w:i w:val="false"/>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bookmarkEnd w:id="893"/>
    <w:p>
      <w:pPr>
        <w:spacing w:after="0"/>
        <w:ind w:left="0"/>
        <w:jc w:val="both"/>
      </w:pPr>
      <w:r>
        <w:rPr>
          <w:rFonts w:ascii="Times New Roman"/>
          <w:b w:val="false"/>
          <w:i w:val="false"/>
          <w:color w:val="000000"/>
          <w:sz w:val="28"/>
        </w:rPr>
        <w:t>
      ескерту жасауға алып келеді.</w:t>
      </w:r>
    </w:p>
    <w:bookmarkStart w:name="z4233" w:id="894"/>
    <w:p>
      <w:pPr>
        <w:spacing w:after="0"/>
        <w:ind w:left="0"/>
        <w:jc w:val="both"/>
      </w:pPr>
      <w:r>
        <w:rPr>
          <w:rFonts w:ascii="Times New Roman"/>
          <w:b w:val="false"/>
          <w:i w:val="false"/>
          <w:color w:val="000000"/>
          <w:sz w:val="28"/>
        </w:rPr>
        <w:t>
      3-1. Осы баптың үшінші бөлігінде көзделген, әкiмшiлiк жаза қолданылғаннан кейiн бiр жыл iшiнде қайталап жасалған әрекет –</w:t>
      </w:r>
    </w:p>
    <w:bookmarkEnd w:id="894"/>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34" w:id="895"/>
    <w:p>
      <w:pPr>
        <w:spacing w:after="0"/>
        <w:ind w:left="0"/>
        <w:jc w:val="both"/>
      </w:pPr>
      <w:r>
        <w:rPr>
          <w:rFonts w:ascii="Times New Roman"/>
          <w:b w:val="false"/>
          <w:i w:val="false"/>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895"/>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5" w:id="896"/>
    <w:p>
      <w:pPr>
        <w:spacing w:after="0"/>
        <w:ind w:left="0"/>
        <w:jc w:val="both"/>
      </w:pPr>
      <w:r>
        <w:rPr>
          <w:rFonts w:ascii="Times New Roman"/>
          <w:b w:val="false"/>
          <w:i w:val="false"/>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bookmarkEnd w:id="896"/>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6" w:id="897"/>
    <w:p>
      <w:pPr>
        <w:spacing w:after="0"/>
        <w:ind w:left="0"/>
        <w:jc w:val="both"/>
      </w:pPr>
      <w:r>
        <w:rPr>
          <w:rFonts w:ascii="Times New Roman"/>
          <w:b w:val="false"/>
          <w:i w:val="false"/>
          <w:color w:val="000000"/>
          <w:sz w:val="28"/>
        </w:rPr>
        <w:t>
      4. Коллекторлық агенттіктердің анық емес, сол сияқты толық емес есептілік ұсынуы –</w:t>
      </w:r>
    </w:p>
    <w:bookmarkEnd w:id="897"/>
    <w:p>
      <w:pPr>
        <w:spacing w:after="0"/>
        <w:ind w:left="0"/>
        <w:jc w:val="both"/>
      </w:pPr>
      <w:r>
        <w:rPr>
          <w:rFonts w:ascii="Times New Roman"/>
          <w:b w:val="false"/>
          <w:i w:val="false"/>
          <w:color w:val="000000"/>
          <w:sz w:val="28"/>
        </w:rPr>
        <w:t>
      ескерту жасауға алып келеді.</w:t>
      </w:r>
    </w:p>
    <w:bookmarkStart w:name="z4237" w:id="898"/>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898"/>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211-1-баппен толықтырылды - ҚР 06.05.2017 </w:t>
      </w:r>
      <w:r>
        <w:rPr>
          <w:rFonts w:ascii="Times New Roman"/>
          <w:b w:val="false"/>
          <w:i w:val="false"/>
          <w:color w:val="000000"/>
          <w:sz w:val="28"/>
        </w:rPr>
        <w:t>№ 63-VI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Заңдарымен.</w:t>
      </w:r>
    </w:p>
    <w:bookmarkStart w:name="z3951" w:id="899"/>
    <w:p>
      <w:pPr>
        <w:spacing w:after="0"/>
        <w:ind w:left="0"/>
        <w:jc w:val="both"/>
      </w:pPr>
      <w:r>
        <w:rPr>
          <w:rFonts w:ascii="Times New Roman"/>
          <w:b w:val="false"/>
          <w:i w:val="false"/>
          <w:color w:val="000000"/>
          <w:sz w:val="28"/>
        </w:rPr>
        <w:t xml:space="preserve">
      </w:t>
      </w:r>
      <w:r>
        <w:rPr>
          <w:rFonts w:ascii="Times New Roman"/>
          <w:b/>
          <w:i w:val="false"/>
          <w:color w:val="000000"/>
          <w:sz w:val="28"/>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bookmarkEnd w:id="899"/>
    <w:p>
      <w:pPr>
        <w:spacing w:after="0"/>
        <w:ind w:left="0"/>
        <w:jc w:val="both"/>
      </w:pPr>
      <w:r>
        <w:rPr>
          <w:rFonts w:ascii="Times New Roman"/>
          <w:b w:val="false"/>
          <w:i w:val="false"/>
          <w:color w:val="000000"/>
          <w:sz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p>
      <w:pPr>
        <w:spacing w:after="0"/>
        <w:ind w:left="0"/>
        <w:jc w:val="both"/>
      </w:pPr>
      <w:r>
        <w:rPr>
          <w:rFonts w:ascii="Times New Roman"/>
          <w:b w:val="false"/>
          <w:i w:val="false"/>
          <w:color w:val="000000"/>
          <w:sz w:val="28"/>
        </w:rPr>
        <w:t>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pPr>
        <w:spacing w:after="0"/>
        <w:ind w:left="0"/>
        <w:jc w:val="both"/>
      </w:pPr>
      <w:r>
        <w:rPr>
          <w:rFonts w:ascii="Times New Roman"/>
          <w:b w:val="false"/>
          <w:i w:val="false"/>
          <w:color w:val="000000"/>
          <w:sz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211-2-баппен толықтырылды - ҚР 06.05.2017 </w:t>
      </w:r>
      <w:r>
        <w:rPr>
          <w:rFonts w:ascii="Times New Roman"/>
          <w:b w:val="false"/>
          <w:i w:val="false"/>
          <w:color w:val="000000"/>
          <w:sz w:val="28"/>
        </w:rPr>
        <w:t>№ 63-VI</w:t>
      </w:r>
      <w:r>
        <w:rPr>
          <w:rFonts w:ascii="Times New Roman"/>
          <w:b w:val="false"/>
          <w:i/>
          <w:color w:val="00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Заңымен.</w:t>
      </w:r>
    </w:p>
    <w:bookmarkStart w:name="z212" w:id="900"/>
    <w:p>
      <w:pPr>
        <w:spacing w:after="0"/>
        <w:ind w:left="0"/>
        <w:jc w:val="both"/>
      </w:pPr>
      <w:r>
        <w:rPr>
          <w:rFonts w:ascii="Times New Roman"/>
          <w:b w:val="false"/>
          <w:i w:val="false"/>
          <w:color w:val="000000"/>
          <w:sz w:val="28"/>
        </w:rPr>
        <w:t xml:space="preserve">
      </w:t>
      </w:r>
      <w:r>
        <w:rPr>
          <w:rFonts w:ascii="Times New Roman"/>
          <w:b/>
          <w:i w:val="false"/>
          <w:color w:val="000000"/>
          <w:sz w:val="28"/>
        </w:rPr>
        <w:t>212-бап. Қаржы ұйымдарының және өзге де тұлғалардың қаржылық немесе өзге де есептілікті ұсыну мерзiмдерiн бұзуы</w:t>
      </w:r>
    </w:p>
    <w:bookmarkEnd w:id="9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212-баптың тақырыбына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p>
      <w:pPr>
        <w:spacing w:after="0"/>
        <w:ind w:left="0"/>
        <w:jc w:val="both"/>
      </w:pPr>
      <w:r>
        <w:rPr>
          <w:rFonts w:ascii="Times New Roman"/>
          <w:b w:val="false"/>
          <w:i w:val="false"/>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субъектілеріне,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212-бап жаңа редакцияда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өзгеріс енгізілді – ҚР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Заңдарымен.</w:t>
      </w:r>
    </w:p>
    <w:bookmarkStart w:name="z213" w:id="901"/>
    <w:p>
      <w:pPr>
        <w:spacing w:after="0"/>
        <w:ind w:left="0"/>
        <w:jc w:val="both"/>
      </w:pPr>
      <w:r>
        <w:rPr>
          <w:rFonts w:ascii="Times New Roman"/>
          <w:b w:val="false"/>
          <w:i w:val="false"/>
          <w:color w:val="000000"/>
          <w:sz w:val="28"/>
        </w:rPr>
        <w:t xml:space="preserve">
      </w:t>
      </w:r>
      <w:r>
        <w:rPr>
          <w:rFonts w:ascii="Times New Roman"/>
          <w:b/>
          <w:i w:val="false"/>
          <w:color w:val="000000"/>
          <w:sz w:val="28"/>
        </w:rPr>
        <w:t>213-бап. Қазақстан Республикасының банк заңнамасының талаптарын бұзу</w:t>
      </w:r>
    </w:p>
    <w:bookmarkEnd w:id="901"/>
    <w:bookmarkStart w:name="z1444" w:id="9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902"/>
    <w:bookmarkStart w:name="z1445" w:id="9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903"/>
    <w:bookmarkStart w:name="z1446" w:id="9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904"/>
    <w:bookmarkStart w:name="z1447" w:id="905"/>
    <w:p>
      <w:pPr>
        <w:spacing w:after="0"/>
        <w:ind w:left="0"/>
        <w:jc w:val="both"/>
      </w:pPr>
      <w:r>
        <w:rPr>
          <w:rFonts w:ascii="Times New Roman"/>
          <w:b w:val="false"/>
          <w:i w:val="false"/>
          <w:color w:val="000000"/>
          <w:sz w:val="28"/>
        </w:rPr>
        <w:t>
      4. Банктердiң, Қазақстан Республикасының бейрезидент-банктері филиалдарының,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bookmarkEnd w:id="905"/>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8" w:id="906"/>
    <w:p>
      <w:pPr>
        <w:spacing w:after="0"/>
        <w:ind w:left="0"/>
        <w:jc w:val="both"/>
      </w:pPr>
      <w:r>
        <w:rPr>
          <w:rFonts w:ascii="Times New Roman"/>
          <w:b w:val="false"/>
          <w:i w:val="false"/>
          <w:color w:val="000000"/>
          <w:sz w:val="28"/>
        </w:rPr>
        <w:t>
      5. Банктердiң, Қазақстан Республикасының бейрезидент-банктері филиалдарының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bookmarkEnd w:id="90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9" w:id="907"/>
    <w:p>
      <w:pPr>
        <w:spacing w:after="0"/>
        <w:ind w:left="0"/>
        <w:jc w:val="both"/>
      </w:pPr>
      <w:r>
        <w:rPr>
          <w:rFonts w:ascii="Times New Roman"/>
          <w:b w:val="false"/>
          <w:i w:val="false"/>
          <w:color w:val="000000"/>
          <w:sz w:val="28"/>
        </w:rPr>
        <w:t>
      6. Банктердiң, Қазақстан Республикасының бейрезидент-банктері филиалдарының,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bookmarkEnd w:id="90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bookmarkStart w:name="z1450" w:id="908"/>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әрекет –</w:t>
      </w:r>
    </w:p>
    <w:bookmarkEnd w:id="90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бiр пайызы, бiрақ айлық есептiк көрсеткiштiң кемінде төрт жүз және екi мыңнан аспайтын мөлшерiнде айыппұл салуға әкеп соғады.</w:t>
      </w:r>
    </w:p>
    <w:bookmarkStart w:name="z1451" w:id="909"/>
    <w:p>
      <w:pPr>
        <w:spacing w:after="0"/>
        <w:ind w:left="0"/>
        <w:jc w:val="both"/>
      </w:pPr>
      <w:r>
        <w:rPr>
          <w:rFonts w:ascii="Times New Roman"/>
          <w:b w:val="false"/>
          <w:i w:val="false"/>
          <w:color w:val="000000"/>
          <w:sz w:val="28"/>
        </w:rPr>
        <w:t>
      8. Банктердiң, Қазақстан Республикасының бейрезидент-банктері филиалдарының,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bookmarkEnd w:id="909"/>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екі жүз айлық есептік көрсеткіш мөлшерінде айыппұл салуға әкеп соғады.</w:t>
      </w:r>
    </w:p>
    <w:bookmarkStart w:name="z1452" w:id="910"/>
    <w:p>
      <w:pPr>
        <w:spacing w:after="0"/>
        <w:ind w:left="0"/>
        <w:jc w:val="both"/>
      </w:pPr>
      <w:r>
        <w:rPr>
          <w:rFonts w:ascii="Times New Roman"/>
          <w:b w:val="false"/>
          <w:i w:val="false"/>
          <w:color w:val="000000"/>
          <w:sz w:val="28"/>
        </w:rPr>
        <w:t xml:space="preserve">
      9. Осы баптың сегізінші бөлiгiнде көзделген, әкiмшiлiк жаза қолданылғаннан кейiн бiр жыл iшiнде қайталап жасалған әрекет – </w:t>
      </w:r>
    </w:p>
    <w:bookmarkEnd w:id="91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алты жүз айлық есептiк көрсеткiш мөлшерiнде айыппұл салуға әкеп соғады.</w:t>
      </w:r>
    </w:p>
    <w:bookmarkStart w:name="z1453" w:id="911"/>
    <w:p>
      <w:pPr>
        <w:spacing w:after="0"/>
        <w:ind w:left="0"/>
        <w:jc w:val="both"/>
      </w:pPr>
      <w:r>
        <w:rPr>
          <w:rFonts w:ascii="Times New Roman"/>
          <w:b w:val="false"/>
          <w:i w:val="false"/>
          <w:color w:val="000000"/>
          <w:sz w:val="28"/>
        </w:rPr>
        <w:t>
      10. Банктердің, Қазақстан Республикасының бейрезидент-банктері филиалдарының,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911"/>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4" w:id="912"/>
    <w:p>
      <w:pPr>
        <w:spacing w:after="0"/>
        <w:ind w:left="0"/>
        <w:jc w:val="both"/>
      </w:pPr>
      <w:r>
        <w:rPr>
          <w:rFonts w:ascii="Times New Roman"/>
          <w:b w:val="false"/>
          <w:i w:val="false"/>
          <w:color w:val="000000"/>
          <w:sz w:val="28"/>
        </w:rPr>
        <w:t>
      11. Банктің, Қазақстан Республикасының бейрезидент-банкі филиалының бұқаралық ақпарат құралдарында ол жарияланған күні шындыққа сәйкес келмейтiн жарнаманы хабарлауы немесе жариялауы -</w:t>
      </w:r>
    </w:p>
    <w:bookmarkEnd w:id="912"/>
    <w:p>
      <w:pPr>
        <w:spacing w:after="0"/>
        <w:ind w:left="0"/>
        <w:jc w:val="both"/>
      </w:pPr>
      <w:r>
        <w:rPr>
          <w:rFonts w:ascii="Times New Roman"/>
          <w:b w:val="false"/>
          <w:i w:val="false"/>
          <w:color w:val="000000"/>
          <w:sz w:val="28"/>
        </w:rPr>
        <w:t>
      екi жүз айлық есептiк көрсеткiш мөлшерiнде айыппұл салуға әкеп соғады.</w:t>
      </w:r>
    </w:p>
    <w:bookmarkStart w:name="z1455" w:id="913"/>
    <w:p>
      <w:pPr>
        <w:spacing w:after="0"/>
        <w:ind w:left="0"/>
        <w:jc w:val="both"/>
      </w:pPr>
      <w:r>
        <w:rPr>
          <w:rFonts w:ascii="Times New Roman"/>
          <w:b w:val="false"/>
          <w:i w:val="false"/>
          <w:color w:val="000000"/>
          <w:sz w:val="28"/>
        </w:rPr>
        <w:t>
      12.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bookmarkEnd w:id="91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6" w:id="914"/>
    <w:p>
      <w:pPr>
        <w:spacing w:after="0"/>
        <w:ind w:left="0"/>
        <w:jc w:val="both"/>
      </w:pPr>
      <w:r>
        <w:rPr>
          <w:rFonts w:ascii="Times New Roman"/>
          <w:b w:val="false"/>
          <w:i w:val="false"/>
          <w:color w:val="000000"/>
          <w:sz w:val="28"/>
        </w:rPr>
        <w:t>
      13.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bookmarkEnd w:id="91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3612" w:id="915"/>
    <w:p>
      <w:pPr>
        <w:spacing w:after="0"/>
        <w:ind w:left="0"/>
        <w:jc w:val="both"/>
      </w:pPr>
      <w:r>
        <w:rPr>
          <w:rFonts w:ascii="Times New Roman"/>
          <w:b w:val="false"/>
          <w:i w:val="false"/>
          <w:color w:val="000000"/>
          <w:sz w:val="28"/>
        </w:rPr>
        <w:t>
      14. Банктiң, Қазақстан Республикасының бейрезидент-банкі филиалының,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915"/>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13" w:id="916"/>
    <w:p>
      <w:pPr>
        <w:spacing w:after="0"/>
        <w:ind w:left="0"/>
        <w:jc w:val="both"/>
      </w:pPr>
      <w:r>
        <w:rPr>
          <w:rFonts w:ascii="Times New Roman"/>
          <w:b w:val="false"/>
          <w:i w:val="false"/>
          <w:color w:val="000000"/>
          <w:sz w:val="28"/>
        </w:rPr>
        <w:t xml:space="preserve">
      Ескертпе. </w:t>
      </w:r>
    </w:p>
    <w:bookmarkEnd w:id="916"/>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 бейрезидент-банкі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pPr>
        <w:spacing w:after="0"/>
        <w:ind w:left="0"/>
        <w:jc w:val="both"/>
      </w:pPr>
      <w:r>
        <w:rPr>
          <w:rFonts w:ascii="Times New Roman"/>
          <w:b w:val="false"/>
          <w:i w:val="false"/>
          <w:color w:val="000000"/>
          <w:sz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213-бапқа өзгерістер енгізілді – ҚР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06.05.2017 </w:t>
      </w:r>
      <w:r>
        <w:rPr>
          <w:rFonts w:ascii="Times New Roman"/>
          <w:b w:val="false"/>
          <w:i w:val="false"/>
          <w:color w:val="000000"/>
          <w:sz w:val="28"/>
        </w:rPr>
        <w:t>№ 63-VI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Заңдарымен.</w:t>
      </w:r>
    </w:p>
    <w:bookmarkStart w:name="z214" w:id="917"/>
    <w:p>
      <w:pPr>
        <w:spacing w:after="0"/>
        <w:ind w:left="0"/>
        <w:jc w:val="both"/>
      </w:pPr>
      <w:r>
        <w:rPr>
          <w:rFonts w:ascii="Times New Roman"/>
          <w:b w:val="false"/>
          <w:i w:val="false"/>
          <w:color w:val="000000"/>
          <w:sz w:val="28"/>
        </w:rPr>
        <w:t xml:space="preserve">
      </w:t>
      </w:r>
      <w:r>
        <w:rPr>
          <w:rFonts w:ascii="Times New Roman"/>
          <w:b/>
          <w:i w:val="false"/>
          <w:color w:val="000000"/>
          <w:sz w:val="28"/>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bookmarkEnd w:id="917"/>
    <w:bookmarkStart w:name="z4326" w:id="918"/>
    <w:p>
      <w:pPr>
        <w:spacing w:after="0"/>
        <w:ind w:left="0"/>
        <w:jc w:val="both"/>
      </w:pPr>
      <w:r>
        <w:rPr>
          <w:rFonts w:ascii="Times New Roman"/>
          <w:b w:val="false"/>
          <w:i w:val="false"/>
          <w:color w:val="000000"/>
          <w:sz w:val="28"/>
        </w:rPr>
        <w:t>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bookmarkEnd w:id="918"/>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27" w:id="919"/>
    <w:p>
      <w:pPr>
        <w:spacing w:after="0"/>
        <w:ind w:left="0"/>
        <w:jc w:val="both"/>
      </w:pPr>
      <w:r>
        <w:rPr>
          <w:rFonts w:ascii="Times New Roman"/>
          <w:b w:val="false"/>
          <w:i w:val="false"/>
          <w:color w:val="000000"/>
          <w:sz w:val="28"/>
        </w:rPr>
        <w:t xml:space="preserve">
      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қаржы мониторингіне жататын, ақшамен және (немесе) өзге мүлікпен операциялар туралы ақпаратты бермеуі, уақтылы бермеуі –</w:t>
      </w:r>
    </w:p>
    <w:bookmarkEnd w:id="919"/>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28" w:id="920"/>
    <w:p>
      <w:pPr>
        <w:spacing w:after="0"/>
        <w:ind w:left="0"/>
        <w:jc w:val="both"/>
      </w:pPr>
      <w:r>
        <w:rPr>
          <w:rFonts w:ascii="Times New Roman"/>
          <w:b w:val="false"/>
          <w:i w:val="false"/>
          <w:color w:val="000000"/>
          <w:sz w:val="28"/>
        </w:rPr>
        <w:t xml:space="preserve">
      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 </w:t>
      </w:r>
    </w:p>
    <w:bookmarkEnd w:id="920"/>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29" w:id="921"/>
    <w:p>
      <w:pPr>
        <w:spacing w:after="0"/>
        <w:ind w:left="0"/>
        <w:jc w:val="both"/>
      </w:pPr>
      <w:r>
        <w:rPr>
          <w:rFonts w:ascii="Times New Roman"/>
          <w:b w:val="false"/>
          <w:i w:val="false"/>
          <w:color w:val="000000"/>
          <w:sz w:val="28"/>
        </w:rPr>
        <w:t>
      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bookmarkEnd w:id="921"/>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0" w:id="922"/>
    <w:p>
      <w:pPr>
        <w:spacing w:after="0"/>
        <w:ind w:left="0"/>
        <w:jc w:val="both"/>
      </w:pPr>
      <w:r>
        <w:rPr>
          <w:rFonts w:ascii="Times New Roman"/>
          <w:b w:val="false"/>
          <w:i w:val="false"/>
          <w:color w:val="000000"/>
          <w:sz w:val="28"/>
        </w:rPr>
        <w:t>
      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bookmarkEnd w:id="922"/>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1" w:id="923"/>
    <w:p>
      <w:pPr>
        <w:spacing w:after="0"/>
        <w:ind w:left="0"/>
        <w:jc w:val="both"/>
      </w:pPr>
      <w:r>
        <w:rPr>
          <w:rFonts w:ascii="Times New Roman"/>
          <w:b w:val="false"/>
          <w:i w:val="false"/>
          <w:color w:val="000000"/>
          <w:sz w:val="28"/>
        </w:rPr>
        <w:t>
      6. Қаржы мониторингі субъектілерінің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bookmarkEnd w:id="923"/>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2" w:id="924"/>
    <w:p>
      <w:pPr>
        <w:spacing w:after="0"/>
        <w:ind w:left="0"/>
        <w:jc w:val="both"/>
      </w:pPr>
      <w:r>
        <w:rPr>
          <w:rFonts w:ascii="Times New Roman"/>
          <w:b w:val="false"/>
          <w:i w:val="false"/>
          <w:color w:val="000000"/>
          <w:sz w:val="28"/>
        </w:rPr>
        <w:t>
      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bookmarkEnd w:id="924"/>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33" w:id="925"/>
    <w:p>
      <w:pPr>
        <w:spacing w:after="0"/>
        <w:ind w:left="0"/>
        <w:jc w:val="both"/>
      </w:pPr>
      <w:r>
        <w:rPr>
          <w:rFonts w:ascii="Times New Roman"/>
          <w:b w:val="false"/>
          <w:i w:val="false"/>
          <w:color w:val="000000"/>
          <w:sz w:val="28"/>
        </w:rPr>
        <w:t xml:space="preserve">
      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ақшамен және (немесе) өзге мүлікпен жасалатын қаржы мониторингіне жататын операциялар туралы ақпаратты бермеуі, уақтылы бермеуі –</w:t>
      </w:r>
    </w:p>
    <w:bookmarkEnd w:id="925"/>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4" w:id="926"/>
    <w:p>
      <w:pPr>
        <w:spacing w:after="0"/>
        <w:ind w:left="0"/>
        <w:jc w:val="both"/>
      </w:pPr>
      <w:r>
        <w:rPr>
          <w:rFonts w:ascii="Times New Roman"/>
          <w:b w:val="false"/>
          <w:i w:val="false"/>
          <w:color w:val="000000"/>
          <w:sz w:val="28"/>
        </w:rPr>
        <w:t>
      9. Қаржы мониторингі субъектілерінің қаржы мониторингі жөніндегі уәкілетті органның шешімі бойынша клиенттер операцияларын тоқтата тұрмауы –</w:t>
      </w:r>
    </w:p>
    <w:bookmarkEnd w:id="926"/>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5" w:id="927"/>
    <w:p>
      <w:pPr>
        <w:spacing w:after="0"/>
        <w:ind w:left="0"/>
        <w:jc w:val="both"/>
      </w:pPr>
      <w:r>
        <w:rPr>
          <w:rFonts w:ascii="Times New Roman"/>
          <w:b w:val="false"/>
          <w:i w:val="false"/>
          <w:color w:val="000000"/>
          <w:sz w:val="28"/>
        </w:rPr>
        <w:t>
      10. Қаржы мониторингі субъектілерінің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bookmarkEnd w:id="927"/>
    <w:p>
      <w:pPr>
        <w:spacing w:after="0"/>
        <w:ind w:left="0"/>
        <w:jc w:val="both"/>
      </w:pPr>
      <w:r>
        <w:rPr>
          <w:rFonts w:ascii="Times New Roman"/>
          <w:b w:val="false"/>
          <w:i w:val="false"/>
          <w:color w:val="000000"/>
          <w:sz w:val="28"/>
        </w:rPr>
        <w:t>
      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субъектілеріне бес жүз айлық есептік көрсеткіш мөлшерінде айыппұл салуға алып келеді.</w:t>
      </w:r>
    </w:p>
    <w:bookmarkStart w:name="z4336" w:id="928"/>
    <w:p>
      <w:pPr>
        <w:spacing w:after="0"/>
        <w:ind w:left="0"/>
        <w:jc w:val="both"/>
      </w:pPr>
      <w:r>
        <w:rPr>
          <w:rFonts w:ascii="Times New Roman"/>
          <w:b w:val="false"/>
          <w:i w:val="false"/>
          <w:color w:val="000000"/>
          <w:sz w:val="28"/>
        </w:rPr>
        <w:t xml:space="preserve">
      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 </w:t>
      </w:r>
    </w:p>
    <w:bookmarkEnd w:id="928"/>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қырық айлық есептік көрсеткіш мөлшерінде айыппұл салуға алып келеді.</w:t>
      </w:r>
    </w:p>
    <w:bookmarkStart w:name="z4337" w:id="929"/>
    <w:p>
      <w:pPr>
        <w:spacing w:after="0"/>
        <w:ind w:left="0"/>
        <w:jc w:val="both"/>
      </w:pPr>
      <w:r>
        <w:rPr>
          <w:rFonts w:ascii="Times New Roman"/>
          <w:b w:val="false"/>
          <w:i w:val="false"/>
          <w:color w:val="000000"/>
          <w:sz w:val="28"/>
        </w:rPr>
        <w:t>
      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bookmarkEnd w:id="929"/>
    <w:p>
      <w:pPr>
        <w:spacing w:after="0"/>
        <w:ind w:left="0"/>
        <w:jc w:val="both"/>
      </w:pPr>
      <w:r>
        <w:rPr>
          <w:rFonts w:ascii="Times New Roman"/>
          <w:b w:val="false"/>
          <w:i w:val="false"/>
          <w:color w:val="000000"/>
          <w:sz w:val="28"/>
        </w:rPr>
        <w:t>
      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Start w:name="z4338" w:id="930"/>
    <w:p>
      <w:pPr>
        <w:spacing w:after="0"/>
        <w:ind w:left="0"/>
        <w:jc w:val="both"/>
      </w:pPr>
      <w:r>
        <w:rPr>
          <w:rFonts w:ascii="Times New Roman"/>
          <w:b w:val="false"/>
          <w:i w:val="false"/>
          <w:color w:val="000000"/>
          <w:sz w:val="28"/>
        </w:rPr>
        <w:t xml:space="preserve">
      13.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үш және одан көп рет жасалған әрекеттер (әрекетсіздік) – </w:t>
      </w:r>
    </w:p>
    <w:bookmarkEnd w:id="930"/>
    <w:p>
      <w:pPr>
        <w:spacing w:after="0"/>
        <w:ind w:left="0"/>
        <w:jc w:val="both"/>
      </w:pPr>
      <w:r>
        <w:rPr>
          <w:rFonts w:ascii="Times New Roman"/>
          <w:b w:val="false"/>
          <w:i w:val="false"/>
          <w:color w:val="000000"/>
          <w:sz w:val="28"/>
        </w:rPr>
        <w:t>
      алты айға дейінгі мерзімге лицензияның немесе біліктілік аттестатының (куәлігінің) қолданысын тоқтата тұрып не олардан айыра отырып немесе үш айға дейінгі мерзімге қызметті тоқтата тұрып, жеке тұлғаларға – бір жүз елу, лауазымды адамдарға, нотариустар мен адвокаттарға, шағын кәсіпкерлік субъектілеріне, коммерциялық емес ұйымдарға – үш жүз,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214-бап жаңа редакцияда - ҚР 13.05.2020 </w:t>
      </w:r>
      <w:r>
        <w:rPr>
          <w:rFonts w:ascii="Times New Roman"/>
          <w:b w:val="false"/>
          <w:i w:val="false"/>
          <w:color w:val="000000"/>
          <w:sz w:val="28"/>
        </w:rPr>
        <w:t>№ 325-VI</w:t>
      </w:r>
      <w:r>
        <w:rPr>
          <w:rFonts w:ascii="Times New Roman"/>
          <w:b w:val="false"/>
          <w:i/>
          <w:color w:val="000000"/>
          <w:sz w:val="28"/>
        </w:rPr>
        <w:t xml:space="preserve"> (алғашқы ресми жарияланған күнінен кейін алты ай өткен соң қолданысқа енгізіледі) Заңымен.</w:t>
      </w:r>
    </w:p>
    <w:bookmarkStart w:name="z215" w:id="931"/>
    <w:p>
      <w:pPr>
        <w:spacing w:after="0"/>
        <w:ind w:left="0"/>
        <w:jc w:val="both"/>
      </w:pPr>
      <w:r>
        <w:rPr>
          <w:rFonts w:ascii="Times New Roman"/>
          <w:b w:val="false"/>
          <w:i w:val="false"/>
          <w:color w:val="000000"/>
          <w:sz w:val="28"/>
        </w:rPr>
        <w:t xml:space="preserve">
      </w:t>
      </w:r>
      <w:r>
        <w:rPr>
          <w:rFonts w:ascii="Times New Roman"/>
          <w:b/>
          <w:i w:val="false"/>
          <w:color w:val="000000"/>
          <w:sz w:val="28"/>
        </w:rPr>
        <w:t>215-бап. Тәуекелдерді басқару және ішкі бақылау жүйесін қалыптастыру тәртібін бұзу</w:t>
      </w:r>
    </w:p>
    <w:bookmarkEnd w:id="9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215-бап алып тасталды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216" w:id="932"/>
    <w:p>
      <w:pPr>
        <w:spacing w:after="0"/>
        <w:ind w:left="0"/>
        <w:jc w:val="both"/>
      </w:pPr>
      <w:r>
        <w:rPr>
          <w:rFonts w:ascii="Times New Roman"/>
          <w:b w:val="false"/>
          <w:i w:val="false"/>
          <w:color w:val="000000"/>
          <w:sz w:val="28"/>
        </w:rPr>
        <w:t xml:space="preserve">
      </w:t>
      </w:r>
      <w:r>
        <w:rPr>
          <w:rFonts w:ascii="Times New Roman"/>
          <w:b/>
          <w:i w:val="false"/>
          <w:color w:val="000000"/>
          <w:sz w:val="28"/>
        </w:rPr>
        <w:t>216-бап. Квазимемлекеттік сектор субъектілерінің бюджеттік инвестициялар нәтижелеріне қол жеткізбеуі</w:t>
      </w:r>
    </w:p>
    <w:bookmarkEnd w:id="932"/>
    <w:bookmarkStart w:name="z1464" w:id="933"/>
    <w:p>
      <w:pPr>
        <w:spacing w:after="0"/>
        <w:ind w:left="0"/>
        <w:jc w:val="both"/>
      </w:pPr>
      <w:r>
        <w:rPr>
          <w:rFonts w:ascii="Times New Roman"/>
          <w:b w:val="false"/>
          <w:i w:val="false"/>
          <w:color w:val="000000"/>
          <w:sz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bookmarkEnd w:id="933"/>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bookmarkStart w:name="z1465" w:id="934"/>
    <w:p>
      <w:pPr>
        <w:spacing w:after="0"/>
        <w:ind w:left="0"/>
        <w:jc w:val="both"/>
      </w:pPr>
      <w:r>
        <w:rPr>
          <w:rFonts w:ascii="Times New Roman"/>
          <w:b w:val="false"/>
          <w:i w:val="false"/>
          <w:color w:val="000000"/>
          <w:sz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934"/>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bookmarkStart w:name="z217" w:id="935"/>
    <w:p>
      <w:pPr>
        <w:spacing w:after="0"/>
        <w:ind w:left="0"/>
        <w:jc w:val="both"/>
      </w:pPr>
      <w:r>
        <w:rPr>
          <w:rFonts w:ascii="Times New Roman"/>
          <w:b w:val="false"/>
          <w:i w:val="false"/>
          <w:color w:val="000000"/>
          <w:sz w:val="28"/>
        </w:rPr>
        <w:t xml:space="preserve">
      </w:t>
      </w:r>
      <w:r>
        <w:rPr>
          <w:rFonts w:ascii="Times New Roman"/>
          <w:b/>
          <w:i w:val="false"/>
          <w:color w:val="000000"/>
          <w:sz w:val="28"/>
        </w:rPr>
        <w:t>217-бап. Валюталық бақылау агенттерінің клиенттердің валюталық операциялары бойынша есептерді ұсыну тәртібін бұзуы</w:t>
      </w:r>
    </w:p>
    <w:bookmarkEnd w:id="935"/>
    <w:bookmarkStart w:name="z1466" w:id="936"/>
    <w:p>
      <w:pPr>
        <w:spacing w:after="0"/>
        <w:ind w:left="0"/>
        <w:jc w:val="both"/>
      </w:pPr>
      <w:r>
        <w:rPr>
          <w:rFonts w:ascii="Times New Roman"/>
          <w:b w:val="false"/>
          <w:i w:val="false"/>
          <w:color w:val="000000"/>
          <w:sz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bookmarkEnd w:id="936"/>
    <w:p>
      <w:pPr>
        <w:spacing w:after="0"/>
        <w:ind w:left="0"/>
        <w:jc w:val="both"/>
      </w:pPr>
      <w:r>
        <w:rPr>
          <w:rFonts w:ascii="Times New Roman"/>
          <w:b w:val="false"/>
          <w:i w:val="false"/>
          <w:color w:val="000000"/>
          <w:sz w:val="28"/>
        </w:rPr>
        <w:t>
      ескерту жасауға алып келеді.</w:t>
      </w:r>
    </w:p>
    <w:bookmarkStart w:name="z4033" w:id="93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93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4" w:id="938"/>
    <w:p>
      <w:pPr>
        <w:spacing w:after="0"/>
        <w:ind w:left="0"/>
        <w:jc w:val="both"/>
      </w:pPr>
      <w:r>
        <w:rPr>
          <w:rFonts w:ascii="Times New Roman"/>
          <w:b w:val="false"/>
          <w:i w:val="false"/>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bookmarkEnd w:id="938"/>
    <w:p>
      <w:pPr>
        <w:spacing w:after="0"/>
        <w:ind w:left="0"/>
        <w:jc w:val="both"/>
      </w:pPr>
      <w:r>
        <w:rPr>
          <w:rFonts w:ascii="Times New Roman"/>
          <w:b w:val="false"/>
          <w:i w:val="false"/>
          <w:color w:val="000000"/>
          <w:sz w:val="28"/>
        </w:rPr>
        <w:t>
      ескерту жасауға алып келеді.</w:t>
      </w:r>
    </w:p>
    <w:bookmarkStart w:name="z4035" w:id="93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93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6" w:id="940"/>
    <w:p>
      <w:pPr>
        <w:spacing w:after="0"/>
        <w:ind w:left="0"/>
        <w:jc w:val="both"/>
      </w:pPr>
      <w:r>
        <w:rPr>
          <w:rFonts w:ascii="Times New Roman"/>
          <w:b w:val="false"/>
          <w:i w:val="false"/>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940"/>
    <w:p>
      <w:pPr>
        <w:spacing w:after="0"/>
        <w:ind w:left="0"/>
        <w:jc w:val="both"/>
      </w:pPr>
      <w:r>
        <w:rPr>
          <w:rFonts w:ascii="Times New Roman"/>
          <w:b w:val="false"/>
          <w:i w:val="false"/>
          <w:color w:val="000000"/>
          <w:sz w:val="28"/>
        </w:rPr>
        <w:t>
      ескерту жасауға алып келеді.</w:t>
      </w:r>
    </w:p>
    <w:bookmarkStart w:name="z4037" w:id="94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94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8" w:id="942"/>
    <w:p>
      <w:pPr>
        <w:spacing w:after="0"/>
        <w:ind w:left="0"/>
        <w:jc w:val="both"/>
      </w:pPr>
      <w:r>
        <w:rPr>
          <w:rFonts w:ascii="Times New Roman"/>
          <w:b w:val="false"/>
          <w:i w:val="false"/>
          <w:color w:val="000000"/>
          <w:sz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bookmarkEnd w:id="942"/>
    <w:p>
      <w:pPr>
        <w:spacing w:after="0"/>
        <w:ind w:left="0"/>
        <w:jc w:val="both"/>
      </w:pPr>
      <w:r>
        <w:rPr>
          <w:rFonts w:ascii="Times New Roman"/>
          <w:b w:val="false"/>
          <w:i w:val="false"/>
          <w:color w:val="000000"/>
          <w:sz w:val="28"/>
        </w:rPr>
        <w:t>
      ескерту жасауға алып келеді.</w:t>
      </w:r>
    </w:p>
    <w:bookmarkStart w:name="z4039" w:id="943"/>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94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0" w:id="944"/>
    <w:p>
      <w:pPr>
        <w:spacing w:after="0"/>
        <w:ind w:left="0"/>
        <w:jc w:val="both"/>
      </w:pPr>
      <w:r>
        <w:rPr>
          <w:rFonts w:ascii="Times New Roman"/>
          <w:b w:val="false"/>
          <w:i w:val="false"/>
          <w:color w:val="000000"/>
          <w:sz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944"/>
    <w:p>
      <w:pPr>
        <w:spacing w:after="0"/>
        <w:ind w:left="0"/>
        <w:jc w:val="both"/>
      </w:pPr>
      <w:r>
        <w:rPr>
          <w:rFonts w:ascii="Times New Roman"/>
          <w:b w:val="false"/>
          <w:i w:val="false"/>
          <w:color w:val="000000"/>
          <w:sz w:val="28"/>
        </w:rPr>
        <w:t>
      ескерту жасауға алып келеді.</w:t>
      </w:r>
    </w:p>
    <w:bookmarkStart w:name="z4041" w:id="945"/>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94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2" w:id="946"/>
    <w:p>
      <w:pPr>
        <w:spacing w:after="0"/>
        <w:ind w:left="0"/>
        <w:jc w:val="both"/>
      </w:pPr>
      <w:r>
        <w:rPr>
          <w:rFonts w:ascii="Times New Roman"/>
          <w:b w:val="false"/>
          <w:i w:val="false"/>
          <w:color w:val="000000"/>
          <w:sz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946"/>
    <w:p>
      <w:pPr>
        <w:spacing w:after="0"/>
        <w:ind w:left="0"/>
        <w:jc w:val="both"/>
      </w:pPr>
      <w:r>
        <w:rPr>
          <w:rFonts w:ascii="Times New Roman"/>
          <w:b w:val="false"/>
          <w:i w:val="false"/>
          <w:color w:val="000000"/>
          <w:sz w:val="28"/>
        </w:rPr>
        <w:t>
      ескерту жасауға алып келеді.</w:t>
      </w:r>
    </w:p>
    <w:bookmarkStart w:name="z4043" w:id="947"/>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w:t>
      </w:r>
    </w:p>
    <w:bookmarkEnd w:id="94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217-бап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Заңымен.</w:t>
      </w:r>
    </w:p>
    <w:bookmarkStart w:name="z218" w:id="948"/>
    <w:p>
      <w:pPr>
        <w:spacing w:after="0"/>
        <w:ind w:left="0"/>
        <w:jc w:val="both"/>
      </w:pPr>
      <w:r>
        <w:rPr>
          <w:rFonts w:ascii="Times New Roman"/>
          <w:b w:val="false"/>
          <w:i w:val="false"/>
          <w:color w:val="000000"/>
          <w:sz w:val="28"/>
        </w:rPr>
        <w:t xml:space="preserve">
      </w:t>
      </w:r>
      <w:r>
        <w:rPr>
          <w:rFonts w:ascii="Times New Roman"/>
          <w:b/>
          <w:i w:val="false"/>
          <w:color w:val="000000"/>
          <w:sz w:val="28"/>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bookmarkEnd w:id="948"/>
    <w:bookmarkStart w:name="z1471" w:id="949"/>
    <w:p>
      <w:pPr>
        <w:spacing w:after="0"/>
        <w:ind w:left="0"/>
        <w:jc w:val="both"/>
      </w:pPr>
      <w:r>
        <w:rPr>
          <w:rFonts w:ascii="Times New Roman"/>
          <w:b w:val="false"/>
          <w:i w:val="false"/>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949"/>
    <w:p>
      <w:pPr>
        <w:spacing w:after="0"/>
        <w:ind w:left="0"/>
        <w:jc w:val="both"/>
      </w:pPr>
      <w:r>
        <w:rPr>
          <w:rFonts w:ascii="Times New Roman"/>
          <w:b w:val="false"/>
          <w:i w:val="false"/>
          <w:color w:val="000000"/>
          <w:sz w:val="28"/>
        </w:rPr>
        <w:t>
      ескерту жасауға алып келеді.</w:t>
      </w:r>
    </w:p>
    <w:bookmarkStart w:name="z4044" w:id="95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950"/>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5" w:id="951"/>
    <w:p>
      <w:pPr>
        <w:spacing w:after="0"/>
        <w:ind w:left="0"/>
        <w:jc w:val="both"/>
      </w:pPr>
      <w:r>
        <w:rPr>
          <w:rFonts w:ascii="Times New Roman"/>
          <w:b w:val="false"/>
          <w:i w:val="false"/>
          <w:color w:val="000000"/>
          <w:sz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bookmarkEnd w:id="951"/>
    <w:p>
      <w:pPr>
        <w:spacing w:after="0"/>
        <w:ind w:left="0"/>
        <w:jc w:val="both"/>
      </w:pPr>
      <w:r>
        <w:rPr>
          <w:rFonts w:ascii="Times New Roman"/>
          <w:b w:val="false"/>
          <w:i w:val="false"/>
          <w:color w:val="000000"/>
          <w:sz w:val="28"/>
        </w:rPr>
        <w:t>
      ескерту жасауға алып келеді.</w:t>
      </w:r>
    </w:p>
    <w:bookmarkStart w:name="z4046" w:id="95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95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7" w:id="953"/>
    <w:p>
      <w:pPr>
        <w:spacing w:after="0"/>
        <w:ind w:left="0"/>
        <w:jc w:val="both"/>
      </w:pPr>
      <w:r>
        <w:rPr>
          <w:rFonts w:ascii="Times New Roman"/>
          <w:b w:val="false"/>
          <w:i w:val="false"/>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bookmarkEnd w:id="953"/>
    <w:p>
      <w:pPr>
        <w:spacing w:after="0"/>
        <w:ind w:left="0"/>
        <w:jc w:val="both"/>
      </w:pPr>
      <w:r>
        <w:rPr>
          <w:rFonts w:ascii="Times New Roman"/>
          <w:b w:val="false"/>
          <w:i w:val="false"/>
          <w:color w:val="000000"/>
          <w:sz w:val="28"/>
        </w:rPr>
        <w:t>
      ескерту жасауға алып келеді.</w:t>
      </w:r>
    </w:p>
    <w:bookmarkStart w:name="z4048" w:id="954"/>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95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9" w:id="955"/>
    <w:p>
      <w:pPr>
        <w:spacing w:after="0"/>
        <w:ind w:left="0"/>
        <w:jc w:val="both"/>
      </w:pPr>
      <w:r>
        <w:rPr>
          <w:rFonts w:ascii="Times New Roman"/>
          <w:b w:val="false"/>
          <w:i w:val="false"/>
          <w:color w:val="000000"/>
          <w:sz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bookmarkEnd w:id="955"/>
    <w:p>
      <w:pPr>
        <w:spacing w:after="0"/>
        <w:ind w:left="0"/>
        <w:jc w:val="both"/>
      </w:pPr>
      <w:r>
        <w:rPr>
          <w:rFonts w:ascii="Times New Roman"/>
          <w:b w:val="false"/>
          <w:i w:val="false"/>
          <w:color w:val="000000"/>
          <w:sz w:val="28"/>
        </w:rPr>
        <w:t>
      ескерту жасауға алып келеді.</w:t>
      </w:r>
    </w:p>
    <w:bookmarkStart w:name="z4050" w:id="956"/>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956"/>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218-бап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Заңымен.</w:t>
      </w:r>
    </w:p>
    <w:bookmarkStart w:name="z219" w:id="957"/>
    <w:p>
      <w:pPr>
        <w:spacing w:after="0"/>
        <w:ind w:left="0"/>
        <w:jc w:val="both"/>
      </w:pPr>
      <w:r>
        <w:rPr>
          <w:rFonts w:ascii="Times New Roman"/>
          <w:b w:val="false"/>
          <w:i w:val="false"/>
          <w:color w:val="000000"/>
          <w:sz w:val="28"/>
        </w:rPr>
        <w:t xml:space="preserve">
      </w:t>
      </w:r>
      <w:r>
        <w:rPr>
          <w:rFonts w:ascii="Times New Roman"/>
          <w:b/>
          <w:i w:val="false"/>
          <w:color w:val="000000"/>
          <w:sz w:val="28"/>
        </w:rPr>
        <w:t>219-бап. Әкімшілік шығыстар бойынша заттай нормалардан асыру</w:t>
      </w:r>
    </w:p>
    <w:bookmarkEnd w:id="957"/>
    <w:p>
      <w:pPr>
        <w:spacing w:after="0"/>
        <w:ind w:left="0"/>
        <w:jc w:val="both"/>
      </w:pPr>
      <w:r>
        <w:rPr>
          <w:rFonts w:ascii="Times New Roman"/>
          <w:b w:val="false"/>
          <w:i w:val="false"/>
          <w:color w:val="000000"/>
          <w:sz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pPr>
        <w:spacing w:after="0"/>
        <w:ind w:left="0"/>
        <w:jc w:val="both"/>
      </w:pPr>
      <w:r>
        <w:rPr>
          <w:rFonts w:ascii="Times New Roman"/>
          <w:b w:val="false"/>
          <w:i w:val="false"/>
          <w:color w:val="000000"/>
          <w:sz w:val="28"/>
        </w:rPr>
        <w:t>
      бірінші басшыларға елу айлық есептік көрсеткіш мөлшерінде айыппұл салуға әкеп соғады.</w:t>
      </w:r>
    </w:p>
    <w:bookmarkStart w:name="z220" w:id="958"/>
    <w:p>
      <w:pPr>
        <w:spacing w:after="0"/>
        <w:ind w:left="0"/>
        <w:jc w:val="both"/>
      </w:pPr>
      <w:r>
        <w:rPr>
          <w:rFonts w:ascii="Times New Roman"/>
          <w:b w:val="false"/>
          <w:i w:val="false"/>
          <w:color w:val="000000"/>
          <w:sz w:val="28"/>
        </w:rPr>
        <w:t xml:space="preserve">
      </w:t>
      </w:r>
      <w:r>
        <w:rPr>
          <w:rFonts w:ascii="Times New Roman"/>
          <w:b/>
          <w:i w:val="false"/>
          <w:color w:val="000000"/>
          <w:sz w:val="28"/>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bookmarkEnd w:id="9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220-баптың тақырыбы жаңа редакцияда - ҚР 26.07.2016 </w:t>
      </w:r>
      <w:r>
        <w:rPr>
          <w:rFonts w:ascii="Times New Roman"/>
          <w:b w:val="false"/>
          <w:i w:val="false"/>
          <w:color w:val="000000"/>
          <w:sz w:val="28"/>
        </w:rPr>
        <w:t>№ 12-VI</w:t>
      </w:r>
      <w:r>
        <w:rPr>
          <w:rFonts w:ascii="Times New Roman"/>
          <w:b w:val="false"/>
          <w:i/>
          <w:color w:val="00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476" w:id="959"/>
    <w:p>
      <w:pPr>
        <w:spacing w:after="0"/>
        <w:ind w:left="0"/>
        <w:jc w:val="both"/>
      </w:pPr>
      <w:r>
        <w:rPr>
          <w:rFonts w:ascii="Times New Roman"/>
          <w:b w:val="false"/>
          <w:i w:val="false"/>
          <w:color w:val="000000"/>
          <w:sz w:val="28"/>
        </w:rPr>
        <w:t>
      1. Банктердің, Қазақстан Республикасының бейрезидент-банктері филиалдарының,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959"/>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77" w:id="960"/>
    <w:p>
      <w:pPr>
        <w:spacing w:after="0"/>
        <w:ind w:left="0"/>
        <w:jc w:val="both"/>
      </w:pPr>
      <w:r>
        <w:rPr>
          <w:rFonts w:ascii="Times New Roman"/>
          <w:b w:val="false"/>
          <w:i w:val="false"/>
          <w:color w:val="000000"/>
          <w:sz w:val="28"/>
        </w:rPr>
        <w:t>
      2. Банктердің, Қазақстан Республикасының бейрезидент-банктері филиалдарының,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bookmarkEnd w:id="96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мөлшерінде айыппұл салуға әкеп соғады.</w:t>
      </w:r>
    </w:p>
    <w:bookmarkStart w:name="z1478" w:id="961"/>
    <w:p>
      <w:pPr>
        <w:spacing w:after="0"/>
        <w:ind w:left="0"/>
        <w:jc w:val="both"/>
      </w:pPr>
      <w:r>
        <w:rPr>
          <w:rFonts w:ascii="Times New Roman"/>
          <w:b w:val="false"/>
          <w:i w:val="false"/>
          <w:color w:val="000000"/>
          <w:sz w:val="28"/>
        </w:rPr>
        <w:t>
      3. Банктердiң, Қазақстан Республикасының бейрезидент-банктері филиалдарының, банк операцияларының жекелеген түрлерiн жүзеге асыратын ұйымдардың клиенттердің төлем құжаттарын жоғалтуы -</w:t>
      </w:r>
    </w:p>
    <w:bookmarkEnd w:id="961"/>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әрбір төлем құжаты үшін бір жүз айлық есептік көрсеткіш мөлшерінде айыппұл салуға әкеп соғады.</w:t>
      </w:r>
    </w:p>
    <w:bookmarkStart w:name="z1479" w:id="962"/>
    <w:p>
      <w:pPr>
        <w:spacing w:after="0"/>
        <w:ind w:left="0"/>
        <w:jc w:val="both"/>
      </w:pPr>
      <w:r>
        <w:rPr>
          <w:rFonts w:ascii="Times New Roman"/>
          <w:b w:val="false"/>
          <w:i w:val="false"/>
          <w:color w:val="000000"/>
          <w:sz w:val="28"/>
        </w:rPr>
        <w:t xml:space="preserve">
      4. Нұсқауды орындаудан бас тарту үшін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негіздер болмаған жағдайда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bookmarkEnd w:id="962"/>
    <w:bookmarkStart w:name="z3595" w:id="96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End w:id="963"/>
    <w:bookmarkStart w:name="z3596" w:id="964"/>
    <w:p>
      <w:pPr>
        <w:spacing w:after="0"/>
        <w:ind w:left="0"/>
        <w:jc w:val="both"/>
      </w:pPr>
      <w:r>
        <w:rPr>
          <w:rFonts w:ascii="Times New Roman"/>
          <w:b w:val="false"/>
          <w:i w:val="false"/>
          <w:color w:val="000000"/>
          <w:sz w:val="28"/>
        </w:rPr>
        <w:t xml:space="preserve">
      4-1.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төлем және (немесе) ақша аударымы жөніндегі нұсқауды орындаудан бас тарту көзделген жағдайларда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орындауы –</w:t>
      </w:r>
    </w:p>
    <w:bookmarkEnd w:id="96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80" w:id="965"/>
    <w:p>
      <w:pPr>
        <w:spacing w:after="0"/>
        <w:ind w:left="0"/>
        <w:jc w:val="both"/>
      </w:pPr>
      <w:r>
        <w:rPr>
          <w:rFonts w:ascii="Times New Roman"/>
          <w:b w:val="false"/>
          <w:i w:val="false"/>
          <w:color w:val="000000"/>
          <w:sz w:val="28"/>
        </w:rPr>
        <w:t>
      5. Банктердің, Қазақстан Республикасының бейрезидент-банктері филиалдарының,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bookmarkEnd w:id="965"/>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bookmarkStart w:name="z1481" w:id="9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Алып тасталды - ҚР 26.07.2016 </w:t>
      </w:r>
      <w:r>
        <w:rPr>
          <w:rFonts w:ascii="Times New Roman"/>
          <w:b w:val="false"/>
          <w:i w:val="false"/>
          <w:color w:val="000000"/>
          <w:sz w:val="28"/>
        </w:rPr>
        <w:t>№ 12-VI</w:t>
      </w:r>
      <w:r>
        <w:rPr>
          <w:rFonts w:ascii="Times New Roman"/>
          <w:b w:val="false"/>
          <w:i/>
          <w:color w:val="00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966"/>
    <w:bookmarkStart w:name="z3597" w:id="967"/>
    <w:p>
      <w:pPr>
        <w:spacing w:after="0"/>
        <w:ind w:left="0"/>
        <w:jc w:val="both"/>
      </w:pPr>
      <w:r>
        <w:rPr>
          <w:rFonts w:ascii="Times New Roman"/>
          <w:b w:val="false"/>
          <w:i w:val="false"/>
          <w:color w:val="000000"/>
          <w:sz w:val="28"/>
        </w:rPr>
        <w:t xml:space="preserve">
      7. Банктердің, Қазақстан Республикасының бейрезидент-банктері филиалдарының,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талаптарды сақтамауы –</w:t>
      </w:r>
    </w:p>
    <w:bookmarkEnd w:id="96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есептік көрсеткіш мөлшерінде айыппұл салуға әкеп соғады.</w:t>
      </w:r>
    </w:p>
    <w:bookmarkStart w:name="z3598" w:id="968"/>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96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Осы баптың талаптары осы Кодекстің </w:t>
      </w:r>
      <w:r>
        <w:rPr>
          <w:rFonts w:ascii="Times New Roman"/>
          <w:b w:val="false"/>
          <w:i w:val="false"/>
          <w:color w:val="000000"/>
          <w:sz w:val="28"/>
        </w:rPr>
        <w:t>91-бабының</w:t>
      </w:r>
      <w:r>
        <w:rPr>
          <w:rFonts w:ascii="Times New Roman"/>
          <w:b w:val="false"/>
          <w:i w:val="false"/>
          <w:color w:val="000000"/>
          <w:sz w:val="28"/>
        </w:rPr>
        <w:t xml:space="preserve"> сегізінші бөлігінде, </w:t>
      </w:r>
      <w:r>
        <w:rPr>
          <w:rFonts w:ascii="Times New Roman"/>
          <w:b w:val="false"/>
          <w:i w:val="false"/>
          <w:color w:val="000000"/>
          <w:sz w:val="28"/>
        </w:rPr>
        <w:t>92-бабының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92-1-бабының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285-бабында</w:t>
      </w:r>
      <w:r>
        <w:rPr>
          <w:rFonts w:ascii="Times New Roman"/>
          <w:b w:val="false"/>
          <w:i w:val="false"/>
          <w:color w:val="000000"/>
          <w:sz w:val="28"/>
        </w:rPr>
        <w:t xml:space="preserve"> жауаптылық көзделген әрекеттерге (әрекетсіздікке) қолданылмайды.</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220-бапқа өзгеріс енгізілді – ҚР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26.07.2016 </w:t>
      </w:r>
      <w:r>
        <w:rPr>
          <w:rFonts w:ascii="Times New Roman"/>
          <w:b w:val="false"/>
          <w:i w:val="false"/>
          <w:color w:val="000000"/>
          <w:sz w:val="28"/>
        </w:rPr>
        <w:t>№ 12-VI</w:t>
      </w:r>
      <w:r>
        <w:rPr>
          <w:rFonts w:ascii="Times New Roman"/>
          <w:b w:val="false"/>
          <w:i/>
          <w:color w:val="00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16.11.2015 </w:t>
      </w:r>
      <w:r>
        <w:rPr>
          <w:rFonts w:ascii="Times New Roman"/>
          <w:b w:val="false"/>
          <w:i w:val="false"/>
          <w:color w:val="000000"/>
          <w:sz w:val="28"/>
        </w:rPr>
        <w:t>№ 406-V</w:t>
      </w:r>
      <w:r>
        <w:rPr>
          <w:rFonts w:ascii="Times New Roman"/>
          <w:b w:val="false"/>
          <w:i/>
          <w:color w:val="000000"/>
          <w:sz w:val="28"/>
        </w:rPr>
        <w:t xml:space="preserve"> (01.07.2017 бастап </w:t>
      </w:r>
      <w:r>
        <w:rPr>
          <w:rFonts w:ascii="Times New Roman"/>
          <w:b w:val="false"/>
          <w:i w:val="false"/>
          <w:color w:val="000000"/>
          <w:sz w:val="28"/>
        </w:rPr>
        <w:t>қолданысқа</w:t>
      </w:r>
      <w:r>
        <w:rPr>
          <w:rFonts w:ascii="Times New Roman"/>
          <w:b w:val="false"/>
          <w:i/>
          <w:color w:val="000000"/>
          <w:sz w:val="28"/>
        </w:rPr>
        <w:t xml:space="preserve"> енгізіледі);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Заңдарымен.</w:t>
      </w:r>
    </w:p>
    <w:bookmarkStart w:name="z221" w:id="969"/>
    <w:p>
      <w:pPr>
        <w:spacing w:after="0"/>
        <w:ind w:left="0"/>
        <w:jc w:val="both"/>
      </w:pPr>
      <w:r>
        <w:rPr>
          <w:rFonts w:ascii="Times New Roman"/>
          <w:b w:val="false"/>
          <w:i w:val="false"/>
          <w:color w:val="000000"/>
          <w:sz w:val="28"/>
        </w:rPr>
        <w:t xml:space="preserve">
      </w:t>
      </w:r>
      <w:r>
        <w:rPr>
          <w:rFonts w:ascii="Times New Roman"/>
          <w:b/>
          <w:i w:val="false"/>
          <w:color w:val="000000"/>
          <w:sz w:val="28"/>
        </w:rPr>
        <w:t>221-бап. Қазақстан Республикасының аумағында достық, қола және қаржы вексельдерiн шығару</w:t>
      </w:r>
    </w:p>
    <w:bookmarkEnd w:id="969"/>
    <w:p>
      <w:pPr>
        <w:spacing w:after="0"/>
        <w:ind w:left="0"/>
        <w:jc w:val="both"/>
      </w:pPr>
      <w:r>
        <w:rPr>
          <w:rFonts w:ascii="Times New Roman"/>
          <w:b w:val="false"/>
          <w:i w:val="false"/>
          <w:color w:val="000000"/>
          <w:sz w:val="28"/>
        </w:rPr>
        <w:t>
      Қазақстан Республикасының аумағында достық, қола және қаржы вексельдерiн шығару –</w:t>
      </w:r>
    </w:p>
    <w:p>
      <w:pPr>
        <w:spacing w:after="0"/>
        <w:ind w:left="0"/>
        <w:jc w:val="both"/>
      </w:pPr>
      <w:r>
        <w:rPr>
          <w:rFonts w:ascii="Times New Roman"/>
          <w:b w:val="false"/>
          <w:i w:val="false"/>
          <w:color w:val="000000"/>
          <w:sz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bookmarkStart w:name="z222" w:id="970"/>
    <w:p>
      <w:pPr>
        <w:spacing w:after="0"/>
        <w:ind w:left="0"/>
        <w:jc w:val="both"/>
      </w:pPr>
      <w:r>
        <w:rPr>
          <w:rFonts w:ascii="Times New Roman"/>
          <w:b w:val="false"/>
          <w:i w:val="false"/>
          <w:color w:val="000000"/>
          <w:sz w:val="28"/>
        </w:rPr>
        <w:t xml:space="preserve">
      </w:t>
      </w:r>
      <w:r>
        <w:rPr>
          <w:rFonts w:ascii="Times New Roman"/>
          <w:b/>
          <w:i w:val="false"/>
          <w:color w:val="000000"/>
          <w:sz w:val="28"/>
        </w:rPr>
        <w:t>222-бап. Электрондық ақшаны шығару, пайдалану және өтеу талаптарын бұзу</w:t>
      </w:r>
    </w:p>
    <w:bookmarkEnd w:id="970"/>
    <w:bookmarkStart w:name="z1482" w:id="971"/>
    <w:p>
      <w:pPr>
        <w:spacing w:after="0"/>
        <w:ind w:left="0"/>
        <w:jc w:val="both"/>
      </w:pPr>
      <w:r>
        <w:rPr>
          <w:rFonts w:ascii="Times New Roman"/>
          <w:b w:val="false"/>
          <w:i w:val="false"/>
          <w:color w:val="000000"/>
          <w:sz w:val="28"/>
        </w:rPr>
        <w:t>
      1. Эмитенттің өзіне қабылдаған міндеттемелердің сомасына сәйкес келмейтін сомаға электрондық ақша шығаруы –</w:t>
      </w:r>
    </w:p>
    <w:bookmarkEnd w:id="971"/>
    <w:p>
      <w:pPr>
        <w:spacing w:after="0"/>
        <w:ind w:left="0"/>
        <w:jc w:val="both"/>
      </w:pPr>
      <w:r>
        <w:rPr>
          <w:rFonts w:ascii="Times New Roman"/>
          <w:b w:val="false"/>
          <w:i w:val="false"/>
          <w:color w:val="000000"/>
          <w:sz w:val="28"/>
        </w:rPr>
        <w:t>
      ескерту жасауға әкеп соғады.</w:t>
      </w:r>
    </w:p>
    <w:bookmarkStart w:name="z1483" w:id="972"/>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p>
    <w:bookmarkEnd w:id="972"/>
    <w:p>
      <w:pPr>
        <w:spacing w:after="0"/>
        <w:ind w:left="0"/>
        <w:jc w:val="both"/>
      </w:pPr>
      <w:r>
        <w:rPr>
          <w:rFonts w:ascii="Times New Roman"/>
          <w:b w:val="false"/>
          <w:i w:val="false"/>
          <w:color w:val="000000"/>
          <w:sz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bookmarkStart w:name="z1484" w:id="973"/>
    <w:p>
      <w:pPr>
        <w:spacing w:after="0"/>
        <w:ind w:left="0"/>
        <w:jc w:val="both"/>
      </w:pPr>
      <w:r>
        <w:rPr>
          <w:rFonts w:ascii="Times New Roman"/>
          <w:b w:val="false"/>
          <w:i w:val="false"/>
          <w:color w:val="000000"/>
          <w:sz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Заңында белгіленген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973"/>
    <w:p>
      <w:pPr>
        <w:spacing w:after="0"/>
        <w:ind w:left="0"/>
        <w:jc w:val="both"/>
      </w:pPr>
      <w:r>
        <w:rPr>
          <w:rFonts w:ascii="Times New Roman"/>
          <w:b w:val="false"/>
          <w:i w:val="false"/>
          <w:color w:val="000000"/>
          <w:sz w:val="28"/>
        </w:rPr>
        <w:t>
      ескерту жасауға әкеп соғады.</w:t>
      </w:r>
    </w:p>
    <w:bookmarkStart w:name="z1485" w:id="974"/>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974"/>
    <w:p>
      <w:pPr>
        <w:spacing w:after="0"/>
        <w:ind w:left="0"/>
        <w:jc w:val="both"/>
      </w:pPr>
      <w:r>
        <w:rPr>
          <w:rFonts w:ascii="Times New Roman"/>
          <w:b w:val="false"/>
          <w:i w:val="false"/>
          <w:color w:val="000000"/>
          <w:sz w:val="28"/>
        </w:rPr>
        <w:t xml:space="preserve">
      орта кәсіпкерлік субъектілеріне – бір жүз, ірі кәсіпкерлік субъектілеріне екі жүз айлық есептік мөлшерiнде айыппұл салуға әкеп соғады. </w:t>
      </w:r>
    </w:p>
    <w:bookmarkStart w:name="z1486" w:id="975"/>
    <w:p>
      <w:pPr>
        <w:spacing w:after="0"/>
        <w:ind w:left="0"/>
        <w:jc w:val="both"/>
      </w:pPr>
      <w:r>
        <w:rPr>
          <w:rFonts w:ascii="Times New Roman"/>
          <w:b w:val="false"/>
          <w:i w:val="false"/>
          <w:color w:val="000000"/>
          <w:sz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bookmarkEnd w:id="975"/>
    <w:p>
      <w:pPr>
        <w:spacing w:after="0"/>
        <w:ind w:left="0"/>
        <w:jc w:val="both"/>
      </w:pPr>
      <w:r>
        <w:rPr>
          <w:rFonts w:ascii="Times New Roman"/>
          <w:b w:val="false"/>
          <w:i w:val="false"/>
          <w:color w:val="000000"/>
          <w:sz w:val="28"/>
        </w:rPr>
        <w:t>
      ескерту жасауға әкеп соғады.</w:t>
      </w:r>
    </w:p>
    <w:bookmarkStart w:name="z1487" w:id="976"/>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976"/>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222-бапқа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23" w:id="977"/>
    <w:p>
      <w:pPr>
        <w:spacing w:after="0"/>
        <w:ind w:left="0"/>
        <w:jc w:val="both"/>
      </w:pPr>
      <w:r>
        <w:rPr>
          <w:rFonts w:ascii="Times New Roman"/>
          <w:b w:val="false"/>
          <w:i w:val="false"/>
          <w:color w:val="000000"/>
          <w:sz w:val="28"/>
        </w:rPr>
        <w:t xml:space="preserve">
      </w:t>
      </w:r>
      <w:r>
        <w:rPr>
          <w:rFonts w:ascii="Times New Roman"/>
          <w:b/>
          <w:i w:val="false"/>
          <w:color w:val="000000"/>
          <w:sz w:val="28"/>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bookmarkEnd w:id="9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223-баптың тақырыбына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pPr>
        <w:spacing w:after="0"/>
        <w:ind w:left="0"/>
        <w:jc w:val="both"/>
      </w:pPr>
      <w:r>
        <w:rPr>
          <w:rFonts w:ascii="Times New Roman"/>
          <w:b w:val="false"/>
          <w:i w:val="false"/>
          <w:color w:val="000000"/>
          <w:sz w:val="28"/>
        </w:rPr>
        <w:t>
      жеке тұлғаларға – екі жүз,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бапта қаржы ұйымдары деп банкті, сақтандыру (қайта сақтандыру) ұйымын, инвестициялық портфельді басқарушыны түсіну керек.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223-бапқа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224" w:id="978"/>
    <w:p>
      <w:pPr>
        <w:spacing w:after="0"/>
        <w:ind w:left="0"/>
        <w:jc w:val="both"/>
      </w:pPr>
      <w:r>
        <w:rPr>
          <w:rFonts w:ascii="Times New Roman"/>
          <w:b w:val="false"/>
          <w:i w:val="false"/>
          <w:color w:val="000000"/>
          <w:sz w:val="28"/>
        </w:rPr>
        <w:t xml:space="preserve">
      </w:t>
      </w:r>
      <w:r>
        <w:rPr>
          <w:rFonts w:ascii="Times New Roman"/>
          <w:b/>
          <w:i w:val="false"/>
          <w:color w:val="000000"/>
          <w:sz w:val="28"/>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bookmarkEnd w:id="978"/>
    <w:bookmarkStart w:name="z1488" w:id="979"/>
    <w:p>
      <w:pPr>
        <w:spacing w:after="0"/>
        <w:ind w:left="0"/>
        <w:jc w:val="both"/>
      </w:pPr>
      <w:r>
        <w:rPr>
          <w:rFonts w:ascii="Times New Roman"/>
          <w:b w:val="false"/>
          <w:i w:val="false"/>
          <w:color w:val="000000"/>
          <w:sz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bookmarkEnd w:id="979"/>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89" w:id="980"/>
    <w:p>
      <w:pPr>
        <w:spacing w:after="0"/>
        <w:ind w:left="0"/>
        <w:jc w:val="both"/>
      </w:pPr>
      <w:r>
        <w:rPr>
          <w:rFonts w:ascii="Times New Roman"/>
          <w:b w:val="false"/>
          <w:i w:val="false"/>
          <w:color w:val="000000"/>
          <w:sz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980"/>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90" w:id="981"/>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bookmarkEnd w:id="981"/>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224-бапқа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225" w:id="982"/>
    <w:p>
      <w:pPr>
        <w:spacing w:after="0"/>
        <w:ind w:left="0"/>
        <w:jc w:val="both"/>
      </w:pPr>
      <w:r>
        <w:rPr>
          <w:rFonts w:ascii="Times New Roman"/>
          <w:b w:val="false"/>
          <w:i w:val="false"/>
          <w:color w:val="000000"/>
          <w:sz w:val="28"/>
        </w:rPr>
        <w:t xml:space="preserve">
      </w:t>
      </w:r>
      <w:r>
        <w:rPr>
          <w:rFonts w:ascii="Times New Roman"/>
          <w:b/>
          <w:i w:val="false"/>
          <w:color w:val="000000"/>
          <w:sz w:val="28"/>
        </w:rPr>
        <w:t>225-бап. Зейнетақы активтерiн нысаналы пайдаланбау</w:t>
      </w:r>
    </w:p>
    <w:bookmarkEnd w:id="982"/>
    <w:bookmarkStart w:name="z1491" w:id="983"/>
    <w:p>
      <w:pPr>
        <w:spacing w:after="0"/>
        <w:ind w:left="0"/>
        <w:jc w:val="both"/>
      </w:pPr>
      <w:r>
        <w:rPr>
          <w:rFonts w:ascii="Times New Roman"/>
          <w:b w:val="false"/>
          <w:i w:val="false"/>
          <w:color w:val="000000"/>
          <w:sz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bookmarkEnd w:id="983"/>
    <w:p>
      <w:pPr>
        <w:spacing w:after="0"/>
        <w:ind w:left="0"/>
        <w:jc w:val="both"/>
      </w:pPr>
      <w:r>
        <w:rPr>
          <w:rFonts w:ascii="Times New Roman"/>
          <w:b w:val="false"/>
          <w:i w:val="false"/>
          <w:color w:val="000000"/>
          <w:sz w:val="28"/>
        </w:rPr>
        <w:t>
      жеке тұлғаға – екі жүз, заңды тұлғаларға сегiз жүз айлық есептiк көрсеткiш мөлшерiнде айыппұл салуға әкеп соғады.</w:t>
      </w:r>
    </w:p>
    <w:bookmarkStart w:name="z1492" w:id="984"/>
    <w:p>
      <w:pPr>
        <w:spacing w:after="0"/>
        <w:ind w:left="0"/>
        <w:jc w:val="both"/>
      </w:pPr>
      <w:r>
        <w:rPr>
          <w:rFonts w:ascii="Times New Roman"/>
          <w:b w:val="false"/>
          <w:i w:val="false"/>
          <w:color w:val="000000"/>
          <w:sz w:val="28"/>
        </w:rPr>
        <w:t>
      2. Кастодиан-банктің ерікті жинақтаушы зейнетақы қорының зейнетақы активтерiнiң нысаналы орналастырылуын бақылауды жүзеге асырмауы –</w:t>
      </w:r>
    </w:p>
    <w:bookmarkEnd w:id="984"/>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баптың екінші бөлігінің мақсаты үшін кастодиан-банк деп екінші деңгейдегі банк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26" w:id="985"/>
    <w:p>
      <w:pPr>
        <w:spacing w:after="0"/>
        <w:ind w:left="0"/>
        <w:jc w:val="both"/>
      </w:pPr>
      <w:r>
        <w:rPr>
          <w:rFonts w:ascii="Times New Roman"/>
          <w:b w:val="false"/>
          <w:i w:val="false"/>
          <w:color w:val="000000"/>
          <w:sz w:val="28"/>
        </w:rPr>
        <w:t xml:space="preserve">
      </w:t>
      </w:r>
      <w:r>
        <w:rPr>
          <w:rFonts w:ascii="Times New Roman"/>
          <w:b/>
          <w:i w:val="false"/>
          <w:color w:val="000000"/>
          <w:sz w:val="28"/>
        </w:rPr>
        <w:t>226-бап. Банктердi, сақтандыру (қайта сақтандыру) ұйымдарын таратуға байланысты талаптарды бұзу</w:t>
      </w:r>
    </w:p>
    <w:bookmarkEnd w:id="985"/>
    <w:bookmarkStart w:name="z1493" w:id="986"/>
    <w:p>
      <w:pPr>
        <w:spacing w:after="0"/>
        <w:ind w:left="0"/>
        <w:jc w:val="both"/>
      </w:pPr>
      <w:r>
        <w:rPr>
          <w:rFonts w:ascii="Times New Roman"/>
          <w:b w:val="false"/>
          <w:i w:val="false"/>
          <w:color w:val="000000"/>
          <w:sz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bookmarkEnd w:id="986"/>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494" w:id="987"/>
    <w:p>
      <w:pPr>
        <w:spacing w:after="0"/>
        <w:ind w:left="0"/>
        <w:jc w:val="both"/>
      </w:pPr>
      <w:r>
        <w:rPr>
          <w:rFonts w:ascii="Times New Roman"/>
          <w:b w:val="false"/>
          <w:i w:val="false"/>
          <w:color w:val="000000"/>
          <w:sz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bookmarkEnd w:id="98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226-бапқа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227" w:id="988"/>
    <w:p>
      <w:pPr>
        <w:spacing w:after="0"/>
        <w:ind w:left="0"/>
        <w:jc w:val="both"/>
      </w:pPr>
      <w:r>
        <w:rPr>
          <w:rFonts w:ascii="Times New Roman"/>
          <w:b w:val="false"/>
          <w:i w:val="false"/>
          <w:color w:val="000000"/>
          <w:sz w:val="28"/>
        </w:rPr>
        <w:t xml:space="preserve">
      </w:t>
      </w:r>
      <w:r>
        <w:rPr>
          <w:rFonts w:ascii="Times New Roman"/>
          <w:b/>
          <w:i w:val="false"/>
          <w:color w:val="000000"/>
          <w:sz w:val="28"/>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bookmarkEnd w:id="988"/>
    <w:bookmarkStart w:name="z3987" w:id="989"/>
    <w:p>
      <w:pPr>
        <w:spacing w:after="0"/>
        <w:ind w:left="0"/>
        <w:jc w:val="both"/>
      </w:pPr>
      <w:r>
        <w:rPr>
          <w:rFonts w:ascii="Times New Roman"/>
          <w:b w:val="false"/>
          <w:i w:val="false"/>
          <w:color w:val="000000"/>
          <w:sz w:val="28"/>
        </w:rPr>
        <w:t xml:space="preserve">
      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 </w:t>
      </w:r>
    </w:p>
    <w:bookmarkEnd w:id="989"/>
    <w:p>
      <w:pPr>
        <w:spacing w:after="0"/>
        <w:ind w:left="0"/>
        <w:jc w:val="both"/>
      </w:pPr>
      <w:r>
        <w:rPr>
          <w:rFonts w:ascii="Times New Roman"/>
          <w:b w:val="false"/>
          <w:i w:val="false"/>
          <w:color w:val="000000"/>
          <w:sz w:val="28"/>
        </w:rPr>
        <w:t>
      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bookmarkStart w:name="z3988" w:id="990"/>
    <w:p>
      <w:pPr>
        <w:spacing w:after="0"/>
        <w:ind w:left="0"/>
        <w:jc w:val="both"/>
      </w:pPr>
      <w:r>
        <w:rPr>
          <w:rFonts w:ascii="Times New Roman"/>
          <w:b w:val="false"/>
          <w:i w:val="false"/>
          <w:color w:val="000000"/>
          <w:sz w:val="28"/>
        </w:rPr>
        <w:t>
      2. Сақтандыру (қайта сақтандыру) ұйымдарының,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bookmarkEnd w:id="990"/>
    <w:p>
      <w:pPr>
        <w:spacing w:after="0"/>
        <w:ind w:left="0"/>
        <w:jc w:val="both"/>
      </w:pPr>
      <w:r>
        <w:rPr>
          <w:rFonts w:ascii="Times New Roman"/>
          <w:b w:val="false"/>
          <w:i w:val="false"/>
          <w:color w:val="000000"/>
          <w:sz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екі жүз елу айлық есептiк көрсеткiш мөлшерiнде айыппұл салуға алып келеді.</w:t>
      </w:r>
    </w:p>
    <w:bookmarkStart w:name="z3989" w:id="991"/>
    <w:p>
      <w:pPr>
        <w:spacing w:after="0"/>
        <w:ind w:left="0"/>
        <w:jc w:val="both"/>
      </w:pPr>
      <w:r>
        <w:rPr>
          <w:rFonts w:ascii="Times New Roman"/>
          <w:b w:val="false"/>
          <w:i w:val="false"/>
          <w:color w:val="000000"/>
          <w:sz w:val="28"/>
        </w:rPr>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bookmarkEnd w:id="99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bookmarkStart w:name="z3990" w:id="992"/>
    <w:p>
      <w:pPr>
        <w:spacing w:after="0"/>
        <w:ind w:left="0"/>
        <w:jc w:val="both"/>
      </w:pPr>
      <w:r>
        <w:rPr>
          <w:rFonts w:ascii="Times New Roman"/>
          <w:b w:val="false"/>
          <w:i w:val="false"/>
          <w:color w:val="000000"/>
          <w:sz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bookmarkEnd w:id="992"/>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алып келеді.</w:t>
      </w:r>
    </w:p>
    <w:bookmarkStart w:name="z3991" w:id="993"/>
    <w:p>
      <w:pPr>
        <w:spacing w:after="0"/>
        <w:ind w:left="0"/>
        <w:jc w:val="both"/>
      </w:pPr>
      <w:r>
        <w:rPr>
          <w:rFonts w:ascii="Times New Roman"/>
          <w:b w:val="false"/>
          <w:i w:val="false"/>
          <w:color w:val="000000"/>
          <w:sz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bookmarkEnd w:id="993"/>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227-бап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(01.01.2019 бастап қолданысқа енгізіледі); өзгеріс енгізілді – ҚР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03.07.2019 </w:t>
      </w:r>
      <w:r>
        <w:rPr>
          <w:rFonts w:ascii="Times New Roman"/>
          <w:b w:val="false"/>
          <w:i w:val="false"/>
          <w:color w:val="000000"/>
          <w:sz w:val="28"/>
        </w:rPr>
        <w:t>№ 262-VI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Заңдарымен.</w:t>
      </w:r>
    </w:p>
    <w:bookmarkStart w:name="z228" w:id="994"/>
    <w:p>
      <w:pPr>
        <w:spacing w:after="0"/>
        <w:ind w:left="0"/>
        <w:jc w:val="both"/>
      </w:pPr>
      <w:r>
        <w:rPr>
          <w:rFonts w:ascii="Times New Roman"/>
          <w:b w:val="false"/>
          <w:i w:val="false"/>
          <w:color w:val="000000"/>
          <w:sz w:val="28"/>
        </w:rPr>
        <w:t xml:space="preserve">
      </w:t>
      </w:r>
      <w:r>
        <w:rPr>
          <w:rFonts w:ascii="Times New Roman"/>
          <w:b/>
          <w:i w:val="false"/>
          <w:color w:val="000000"/>
          <w:sz w:val="28"/>
        </w:rPr>
        <w:t>228-бап. Қазақстан Республикасының сақтандыру iсi және сақтандыру қызметi туралы заңнамасында белгiленген талаптарды бұзу</w:t>
      </w:r>
    </w:p>
    <w:bookmarkEnd w:id="994"/>
    <w:bookmarkStart w:name="z1498" w:id="9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995"/>
    <w:bookmarkStart w:name="z1499" w:id="9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996"/>
    <w:bookmarkStart w:name="z1500" w:id="9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28.10.2019 </w:t>
      </w:r>
      <w:r>
        <w:rPr>
          <w:rFonts w:ascii="Times New Roman"/>
          <w:b w:val="false"/>
          <w:i w:val="false"/>
          <w:color w:val="000000"/>
          <w:sz w:val="28"/>
        </w:rPr>
        <w:t>№ 268-VI</w:t>
      </w:r>
      <w:r>
        <w:rPr>
          <w:rFonts w:ascii="Times New Roman"/>
          <w:b w:val="false"/>
          <w:i/>
          <w:color w:val="000000"/>
          <w:sz w:val="28"/>
        </w:rPr>
        <w:t xml:space="preserve"> (06.01.2020 бастап қолданысқа енгізіледі) Заңымен.</w:t>
      </w:r>
    </w:p>
    <w:bookmarkEnd w:id="997"/>
    <w:bookmarkStart w:name="z1501" w:id="9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998"/>
    <w:bookmarkStart w:name="z1502" w:id="999"/>
    <w:p>
      <w:pPr>
        <w:spacing w:after="0"/>
        <w:ind w:left="0"/>
        <w:jc w:val="both"/>
      </w:pPr>
      <w:r>
        <w:rPr>
          <w:rFonts w:ascii="Times New Roman"/>
          <w:b w:val="false"/>
          <w:i w:val="false"/>
          <w:color w:val="000000"/>
          <w:sz w:val="28"/>
        </w:rPr>
        <w:t>
      5. Сақтандыру (қайта сақтандыру) ұйымының, Қазақстан Республикасының бейрезидент-сақтандыру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bookmarkEnd w:id="999"/>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bookmarkStart w:name="z1503" w:id="10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1000"/>
    <w:bookmarkStart w:name="z1504" w:id="10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Алып тасталды - ҚР 28.10.2019 </w:t>
      </w:r>
      <w:r>
        <w:rPr>
          <w:rFonts w:ascii="Times New Roman"/>
          <w:b w:val="false"/>
          <w:i w:val="false"/>
          <w:color w:val="000000"/>
          <w:sz w:val="28"/>
        </w:rPr>
        <w:t>№ 268-VI</w:t>
      </w:r>
      <w:r>
        <w:rPr>
          <w:rFonts w:ascii="Times New Roman"/>
          <w:b w:val="false"/>
          <w:i/>
          <w:color w:val="000000"/>
          <w:sz w:val="28"/>
        </w:rPr>
        <w:t xml:space="preserve"> (06.01.2020 бастап қолданысқа енгізіледі) Заңымен</w:t>
      </w:r>
    </w:p>
    <w:bookmarkEnd w:id="1001"/>
    <w:bookmarkStart w:name="z1505" w:id="10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1002"/>
    <w:bookmarkStart w:name="z1506" w:id="1003"/>
    <w:p>
      <w:pPr>
        <w:spacing w:after="0"/>
        <w:ind w:left="0"/>
        <w:jc w:val="both"/>
      </w:pPr>
      <w:r>
        <w:rPr>
          <w:rFonts w:ascii="Times New Roman"/>
          <w:b w:val="false"/>
          <w:i w:val="false"/>
          <w:color w:val="000000"/>
          <w:sz w:val="28"/>
        </w:rPr>
        <w:t>
      9. Сақтандыру ұйымының, Қазақстан Республикасының бейрезидент-сақтандыру ұйымы филиалының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1003"/>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bookmarkStart w:name="z1507" w:id="1004"/>
    <w:p>
      <w:pPr>
        <w:spacing w:after="0"/>
        <w:ind w:left="0"/>
        <w:jc w:val="both"/>
      </w:pPr>
      <w:r>
        <w:rPr>
          <w:rFonts w:ascii="Times New Roman"/>
          <w:b w:val="false"/>
          <w:i w:val="false"/>
          <w:color w:val="000000"/>
          <w:sz w:val="28"/>
        </w:rPr>
        <w:t>
      10.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1004"/>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bookmarkStart w:name="z1508" w:id="10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1005"/>
    <w:bookmarkStart w:name="z1509" w:id="1006"/>
    <w:p>
      <w:pPr>
        <w:spacing w:after="0"/>
        <w:ind w:left="0"/>
        <w:jc w:val="both"/>
      </w:pPr>
      <w:r>
        <w:rPr>
          <w:rFonts w:ascii="Times New Roman"/>
          <w:b w:val="false"/>
          <w:i w:val="false"/>
          <w:color w:val="000000"/>
          <w:sz w:val="28"/>
        </w:rPr>
        <w:t>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1006"/>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ұйымдарының филиалдарына екі жүз айлық есептiк көрсеткiш мөлшерiнде айыппұл салуға әкеп соғады.</w:t>
      </w:r>
    </w:p>
    <w:bookmarkStart w:name="z1510" w:id="10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1007"/>
    <w:bookmarkStart w:name="z1511" w:id="10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1008"/>
    <w:bookmarkStart w:name="z1512" w:id="10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15.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End w:id="1009"/>
    <w:bookmarkStart w:name="z1513" w:id="1010"/>
    <w:p>
      <w:pPr>
        <w:spacing w:after="0"/>
        <w:ind w:left="0"/>
        <w:jc w:val="both"/>
      </w:pPr>
      <w:r>
        <w:rPr>
          <w:rFonts w:ascii="Times New Roman"/>
          <w:b w:val="false"/>
          <w:i w:val="false"/>
          <w:color w:val="000000"/>
          <w:sz w:val="28"/>
        </w:rPr>
        <w:t>
      16. Сақтандыру төлемдерiне кепiлдiк беру қорына мiндеттi немесе төтенше жарналарды төлемеу, уақтылы төлемеу не толық көлемде төлемеу –</w:t>
      </w:r>
    </w:p>
    <w:bookmarkEnd w:id="1010"/>
    <w:p>
      <w:pPr>
        <w:spacing w:after="0"/>
        <w:ind w:left="0"/>
        <w:jc w:val="both"/>
      </w:pPr>
      <w:r>
        <w:rPr>
          <w:rFonts w:ascii="Times New Roman"/>
          <w:b w:val="false"/>
          <w:i w:val="false"/>
          <w:color w:val="000000"/>
          <w:sz w:val="28"/>
        </w:rPr>
        <w:t>
      заңды тұлғаларға екi жүз елу айлық есептiк көрсеткiш мөлшерiнде айыппұл салуға әкеп соғады.</w:t>
      </w:r>
    </w:p>
    <w:bookmarkStart w:name="z1514" w:id="1011"/>
    <w:p>
      <w:pPr>
        <w:spacing w:after="0"/>
        <w:ind w:left="0"/>
        <w:jc w:val="both"/>
      </w:pPr>
      <w:r>
        <w:rPr>
          <w:rFonts w:ascii="Times New Roman"/>
          <w:b w:val="false"/>
          <w:i w:val="false"/>
          <w:color w:val="000000"/>
          <w:sz w:val="28"/>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 </w:t>
      </w:r>
    </w:p>
    <w:bookmarkEnd w:id="1011"/>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18. Алып тасталды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Start w:name="z1416" w:id="1012"/>
    <w:p>
      <w:pPr>
        <w:spacing w:after="0"/>
        <w:ind w:left="0"/>
        <w:jc w:val="both"/>
      </w:pPr>
      <w:r>
        <w:rPr>
          <w:rFonts w:ascii="Times New Roman"/>
          <w:b w:val="false"/>
          <w:i w:val="false"/>
          <w:color w:val="000000"/>
          <w:sz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bookmarkEnd w:id="1012"/>
    <w:bookmarkStart w:name="z1417" w:id="1013"/>
    <w:p>
      <w:pPr>
        <w:spacing w:after="0"/>
        <w:ind w:left="0"/>
        <w:jc w:val="both"/>
      </w:pPr>
      <w:r>
        <w:rPr>
          <w:rFonts w:ascii="Times New Roman"/>
          <w:b w:val="false"/>
          <w:i w:val="false"/>
          <w:color w:val="000000"/>
          <w:sz w:val="28"/>
        </w:rPr>
        <w:t xml:space="preserve">
      заңды тұлғаларға бір жүз жүз айлық есептік көрсеткіш мөлшерінде айыппұл салуға алып келеді. </w:t>
      </w:r>
    </w:p>
    <w:bookmarkEnd w:id="1013"/>
    <w:bookmarkStart w:name="z1418" w:id="10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 </w:t>
      </w:r>
      <w:r>
        <w:rPr>
          <w:rFonts w:ascii="Times New Roman"/>
          <w:b w:val="false"/>
          <w:i/>
          <w:color w:val="000000"/>
          <w:sz w:val="28"/>
        </w:rPr>
        <w:t xml:space="preserve">01.01.2018 дейін </w:t>
      </w:r>
      <w:r>
        <w:rPr>
          <w:rFonts w:ascii="Times New Roman"/>
          <w:b w:val="false"/>
          <w:i w:val="false"/>
          <w:color w:val="000000"/>
          <w:sz w:val="28"/>
        </w:rPr>
        <w:t>қолданыста</w:t>
      </w:r>
      <w:r>
        <w:rPr>
          <w:rFonts w:ascii="Times New Roman"/>
          <w:b w:val="false"/>
          <w:i/>
          <w:color w:val="000000"/>
          <w:sz w:val="28"/>
        </w:rPr>
        <w:t xml:space="preserve"> болды - ҚР 24.11.2015 </w:t>
      </w:r>
      <w:r>
        <w:rPr>
          <w:rFonts w:ascii="Times New Roman"/>
          <w:b w:val="false"/>
          <w:i w:val="false"/>
          <w:color w:val="000000"/>
          <w:sz w:val="28"/>
        </w:rPr>
        <w:t>№ 422-V</w:t>
      </w:r>
      <w:r>
        <w:rPr>
          <w:rFonts w:ascii="Times New Roman"/>
          <w:b w:val="false"/>
          <w:i/>
          <w:color w:val="000000"/>
          <w:sz w:val="28"/>
        </w:rPr>
        <w:t xml:space="preserve"> Заңымен.</w:t>
      </w:r>
    </w:p>
    <w:bookmarkEnd w:id="1014"/>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228-бапқа өзгерістер енгізілді - ҚР 24.11.2015</w:t>
      </w:r>
      <w:r>
        <w:rPr>
          <w:rFonts w:ascii="Times New Roman"/>
          <w:b w:val="false"/>
          <w:i w:val="false"/>
          <w:color w:val="000000"/>
          <w:sz w:val="28"/>
        </w:rPr>
        <w:t xml:space="preserve"> № 422-V</w:t>
      </w:r>
      <w:r>
        <w:rPr>
          <w:rFonts w:ascii="Times New Roman"/>
          <w:b w:val="false"/>
          <w:i w:val="false"/>
          <w:color w:val="000000"/>
          <w:sz w:val="28"/>
        </w:rPr>
        <w:t xml:space="preserve"> (</w:t>
      </w:r>
      <w:r>
        <w:rPr>
          <w:rFonts w:ascii="Times New Roman"/>
          <w:b w:val="false"/>
          <w:i/>
          <w:color w:val="000000"/>
          <w:sz w:val="28"/>
        </w:rPr>
        <w:t xml:space="preserve">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w:t>
      </w:r>
      <w:r>
        <w:rPr>
          <w:rFonts w:ascii="Times New Roman"/>
          <w:b w:val="false"/>
          <w:i w:val="false"/>
          <w:color w:val="000000"/>
          <w:sz w:val="28"/>
        </w:rPr>
        <w:t>)</w:t>
      </w:r>
      <w:r>
        <w:rPr>
          <w:rFonts w:ascii="Times New Roman"/>
          <w:b w:val="false"/>
          <w:i/>
          <w:color w:val="000000"/>
          <w:sz w:val="28"/>
        </w:rPr>
        <w:t xml:space="preserve">;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28.10.2019</w:t>
      </w:r>
      <w:r>
        <w:rPr>
          <w:rFonts w:ascii="Times New Roman"/>
          <w:b w:val="false"/>
          <w:i w:val="false"/>
          <w:color w:val="000000"/>
          <w:sz w:val="28"/>
        </w:rPr>
        <w:t xml:space="preserve"> </w:t>
      </w:r>
      <w:r>
        <w:rPr>
          <w:rFonts w:ascii="Times New Roman"/>
          <w:b w:val="false"/>
          <w:i w:val="false"/>
          <w:color w:val="000000"/>
          <w:sz w:val="28"/>
        </w:rPr>
        <w:t>№ 268-VI</w:t>
      </w:r>
      <w:r>
        <w:rPr>
          <w:rFonts w:ascii="Times New Roman"/>
          <w:b w:val="false"/>
          <w:i w:val="false"/>
          <w:color w:val="000000"/>
          <w:sz w:val="28"/>
        </w:rPr>
        <w:t xml:space="preserve"> </w:t>
      </w:r>
      <w:r>
        <w:rPr>
          <w:rFonts w:ascii="Times New Roman"/>
          <w:b w:val="false"/>
          <w:i/>
          <w:color w:val="000000"/>
          <w:sz w:val="28"/>
        </w:rPr>
        <w:t>(06.01.2020 бастап қолданысқа енгізіледі) Заңдарымен.</w:t>
      </w:r>
    </w:p>
    <w:bookmarkStart w:name="z229" w:id="1015"/>
    <w:p>
      <w:pPr>
        <w:spacing w:after="0"/>
        <w:ind w:left="0"/>
        <w:jc w:val="both"/>
      </w:pPr>
      <w:r>
        <w:rPr>
          <w:rFonts w:ascii="Times New Roman"/>
          <w:b w:val="false"/>
          <w:i w:val="false"/>
          <w:color w:val="000000"/>
          <w:sz w:val="28"/>
        </w:rPr>
        <w:t xml:space="preserve">
      </w:t>
      </w:r>
      <w:r>
        <w:rPr>
          <w:rFonts w:ascii="Times New Roman"/>
          <w:b/>
          <w:i w:val="false"/>
          <w:color w:val="000000"/>
          <w:sz w:val="28"/>
        </w:rPr>
        <w:t>229-бап. Сақтандыру ұйымының, Қазақстан Республикасы бейрезидент сақтандыру (қайта сақтандыру) ұйымы филиалының ақтандыру төлемін жүзеге асыруға байланысты талаптарды бұзуы</w:t>
      </w:r>
    </w:p>
    <w:bookmarkEnd w:id="10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229-баптың тақырыбы жаңа редакцияда - ҚР 24.11.2015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515" w:id="1016"/>
    <w:p>
      <w:pPr>
        <w:spacing w:after="0"/>
        <w:ind w:left="0"/>
        <w:jc w:val="both"/>
      </w:pPr>
      <w:r>
        <w:rPr>
          <w:rFonts w:ascii="Times New Roman"/>
          <w:b w:val="false"/>
          <w:i w:val="false"/>
          <w:color w:val="000000"/>
          <w:sz w:val="28"/>
        </w:rPr>
        <w:t>
      1. Сақтандыру төлемдерiн жүзеге асырмау, сол сияқты уақтылы жүзеге асырмау не сақтандыру төлемін толық көлемде жүзеге асырмау –</w:t>
      </w:r>
    </w:p>
    <w:bookmarkEnd w:id="1016"/>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бір жүз айлық есептiк көрсеткiш мөлшерiнде айыппұл салуға әкеп соғады.</w:t>
      </w:r>
    </w:p>
    <w:bookmarkStart w:name="z1516" w:id="1017"/>
    <w:p>
      <w:pPr>
        <w:spacing w:after="0"/>
        <w:ind w:left="0"/>
        <w:jc w:val="both"/>
      </w:pPr>
      <w:r>
        <w:rPr>
          <w:rFonts w:ascii="Times New Roman"/>
          <w:b w:val="false"/>
          <w:i w:val="false"/>
          <w:color w:val="000000"/>
          <w:sz w:val="28"/>
        </w:rPr>
        <w:t>
      2. Сақтандыру төлемін жүзеге асыру үшiн клиент ұсынған құжаттарды жоғалту –</w:t>
      </w:r>
    </w:p>
    <w:bookmarkEnd w:id="1017"/>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229-бапқа өзгеріс енгізілді – ҚР 24.11.2015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Заңдарымен.</w:t>
      </w:r>
    </w:p>
    <w:bookmarkStart w:name="z230" w:id="1018"/>
    <w:p>
      <w:pPr>
        <w:spacing w:after="0"/>
        <w:ind w:left="0"/>
        <w:jc w:val="both"/>
      </w:pPr>
      <w:r>
        <w:rPr>
          <w:rFonts w:ascii="Times New Roman"/>
          <w:b w:val="false"/>
          <w:i w:val="false"/>
          <w:color w:val="000000"/>
          <w:sz w:val="28"/>
        </w:rPr>
        <w:t xml:space="preserve">
      </w:t>
      </w:r>
      <w:r>
        <w:rPr>
          <w:rFonts w:ascii="Times New Roman"/>
          <w:b/>
          <w:i w:val="false"/>
          <w:color w:val="000000"/>
          <w:sz w:val="28"/>
        </w:rPr>
        <w:t>230-бап. Қазақстан Республикасының мiндеттi сақтандыру туралы заңнамасын бұзу</w:t>
      </w:r>
    </w:p>
    <w:bookmarkEnd w:id="1018"/>
    <w:bookmarkStart w:name="z1517" w:id="1019"/>
    <w:p>
      <w:pPr>
        <w:spacing w:after="0"/>
        <w:ind w:left="0"/>
        <w:jc w:val="both"/>
      </w:pPr>
      <w:r>
        <w:rPr>
          <w:rFonts w:ascii="Times New Roman"/>
          <w:b w:val="false"/>
          <w:i w:val="false"/>
          <w:color w:val="000000"/>
          <w:sz w:val="28"/>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1019"/>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18" w:id="1020"/>
    <w:p>
      <w:pPr>
        <w:spacing w:after="0"/>
        <w:ind w:left="0"/>
        <w:jc w:val="both"/>
      </w:pPr>
      <w:r>
        <w:rPr>
          <w:rFonts w:ascii="Times New Roman"/>
          <w:b w:val="false"/>
          <w:i w:val="false"/>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1020"/>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bookmarkStart w:name="z1519" w:id="1021"/>
    <w:p>
      <w:pPr>
        <w:spacing w:after="0"/>
        <w:ind w:left="0"/>
        <w:jc w:val="both"/>
      </w:pPr>
      <w:r>
        <w:rPr>
          <w:rFonts w:ascii="Times New Roman"/>
          <w:b w:val="false"/>
          <w:i w:val="false"/>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bookmarkEnd w:id="1021"/>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20" w:id="1022"/>
    <w:p>
      <w:pPr>
        <w:spacing w:after="0"/>
        <w:ind w:left="0"/>
        <w:jc w:val="both"/>
      </w:pPr>
      <w:r>
        <w:rPr>
          <w:rFonts w:ascii="Times New Roman"/>
          <w:b w:val="false"/>
          <w:i w:val="false"/>
          <w:color w:val="000000"/>
          <w:sz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1022"/>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bookmarkStart w:name="z3696" w:id="1023"/>
    <w:p>
      <w:pPr>
        <w:spacing w:after="0"/>
        <w:ind w:left="0"/>
        <w:jc w:val="both"/>
      </w:pPr>
      <w:r>
        <w:rPr>
          <w:rFonts w:ascii="Times New Roman"/>
          <w:b w:val="false"/>
          <w:i w:val="false"/>
          <w:color w:val="000000"/>
          <w:sz w:val="28"/>
        </w:rPr>
        <w:t xml:space="preserve">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 </w:t>
      </w:r>
    </w:p>
    <w:bookmarkEnd w:id="1023"/>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bookmarkStart w:name="z3697" w:id="1024"/>
    <w:p>
      <w:pPr>
        <w:spacing w:after="0"/>
        <w:ind w:left="0"/>
        <w:jc w:val="both"/>
      </w:pPr>
      <w:r>
        <w:rPr>
          <w:rFonts w:ascii="Times New Roman"/>
          <w:b w:val="false"/>
          <w:i w:val="false"/>
          <w:color w:val="000000"/>
          <w:sz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rFonts w:ascii="Times New Roman"/>
          <w:b w:val="false"/>
          <w:i w:val="false"/>
          <w:color w:val="000000"/>
          <w:sz w:val="28"/>
          <w:u w:val="single"/>
        </w:rPr>
        <w:t xml:space="preserve"> </w:t>
      </w:r>
    </w:p>
    <w:bookmarkEnd w:id="1024"/>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bookmarkStart w:name="z3698" w:id="10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Алып тасталды - ҚР 02.04.2019 </w:t>
      </w:r>
      <w:r>
        <w:rPr>
          <w:rFonts w:ascii="Times New Roman"/>
          <w:b w:val="false"/>
          <w:i w:val="false"/>
          <w:color w:val="000000"/>
          <w:sz w:val="28"/>
        </w:rPr>
        <w:t>№ 241-VI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0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230-бапқа өзгерістер енгізілді - ҚР 27.04.2015 </w:t>
      </w:r>
      <w:r>
        <w:rPr>
          <w:rFonts w:ascii="Times New Roman"/>
          <w:b w:val="false"/>
          <w:i w:val="false"/>
          <w:color w:val="000000"/>
          <w:sz w:val="28"/>
        </w:rPr>
        <w:t>№ 311-V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color w:val="00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31" w:id="1026"/>
    <w:p>
      <w:pPr>
        <w:spacing w:after="0"/>
        <w:ind w:left="0"/>
        <w:jc w:val="both"/>
      </w:pPr>
      <w:r>
        <w:rPr>
          <w:rFonts w:ascii="Times New Roman"/>
          <w:b w:val="false"/>
          <w:i w:val="false"/>
          <w:color w:val="000000"/>
          <w:sz w:val="28"/>
        </w:rPr>
        <w:t xml:space="preserve">
      </w:t>
      </w:r>
      <w:r>
        <w:rPr>
          <w:rFonts w:ascii="Times New Roman"/>
          <w:b/>
          <w:i w:val="false"/>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bookmarkEnd w:id="102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231-баптың тақырыбы жаңа редакцияда - ҚР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521" w:id="1027"/>
    <w:p>
      <w:pPr>
        <w:spacing w:after="0"/>
        <w:ind w:left="0"/>
        <w:jc w:val="both"/>
      </w:pPr>
      <w:r>
        <w:rPr>
          <w:rFonts w:ascii="Times New Roman"/>
          <w:b w:val="false"/>
          <w:i w:val="false"/>
          <w:color w:val="000000"/>
          <w:sz w:val="28"/>
        </w:rPr>
        <w:t>
      1.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басшы қызметкерiн келiсу мерзiмдерiн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бұзуы –</w:t>
      </w:r>
    </w:p>
    <w:bookmarkEnd w:id="1027"/>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тоқсан айлық есептiк көрсеткiш мөлшерiнде айыппұл салуға әкеп соғады.</w:t>
      </w:r>
    </w:p>
    <w:bookmarkStart w:name="z1522" w:id="102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028"/>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екi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231-бапқа өзгеріс енгізілді - ҚР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color w:val="000000"/>
          <w:sz w:val="28"/>
        </w:rPr>
        <w:t xml:space="preserve"> (16.12.2020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232" w:id="1029"/>
    <w:p>
      <w:pPr>
        <w:spacing w:after="0"/>
        <w:ind w:left="0"/>
        <w:jc w:val="both"/>
      </w:pPr>
      <w:r>
        <w:rPr>
          <w:rFonts w:ascii="Times New Roman"/>
          <w:b w:val="false"/>
          <w:i w:val="false"/>
          <w:color w:val="000000"/>
          <w:sz w:val="28"/>
        </w:rPr>
        <w:t xml:space="preserve">
      </w:t>
      </w:r>
      <w:r>
        <w:rPr>
          <w:rFonts w:ascii="Times New Roman"/>
          <w:b/>
          <w:i w:val="false"/>
          <w:color w:val="000000"/>
          <w:sz w:val="28"/>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bookmarkEnd w:id="10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232-баптың тақырыбына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 </w:t>
      </w:r>
    </w:p>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232-бап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Заңымен.</w:t>
      </w:r>
    </w:p>
    <w:bookmarkStart w:name="z233" w:id="1030"/>
    <w:p>
      <w:pPr>
        <w:spacing w:after="0"/>
        <w:ind w:left="0"/>
        <w:jc w:val="both"/>
      </w:pPr>
      <w:r>
        <w:rPr>
          <w:rFonts w:ascii="Times New Roman"/>
          <w:b w:val="false"/>
          <w:i w:val="false"/>
          <w:color w:val="000000"/>
          <w:sz w:val="28"/>
        </w:rPr>
        <w:t xml:space="preserve">
      </w:t>
      </w:r>
      <w:r>
        <w:rPr>
          <w:rFonts w:ascii="Times New Roman"/>
          <w:b/>
          <w:i w:val="false"/>
          <w:color w:val="000000"/>
          <w:sz w:val="28"/>
        </w:rPr>
        <w:t>233-бап. Қазақстан Республикасының заңнамасын бұза отырып кредит, қарыз алу не оларды пайдалану</w:t>
      </w:r>
    </w:p>
    <w:bookmarkEnd w:id="1030"/>
    <w:bookmarkStart w:name="z1523" w:id="1031"/>
    <w:p>
      <w:pPr>
        <w:spacing w:after="0"/>
        <w:ind w:left="0"/>
        <w:jc w:val="both"/>
      </w:pPr>
      <w:r>
        <w:rPr>
          <w:rFonts w:ascii="Times New Roman"/>
          <w:b w:val="false"/>
          <w:i w:val="false"/>
          <w:color w:val="000000"/>
          <w:sz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bookmarkEnd w:id="1031"/>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24" w:id="1032"/>
    <w:p>
      <w:pPr>
        <w:spacing w:after="0"/>
        <w:ind w:left="0"/>
        <w:jc w:val="both"/>
      </w:pPr>
      <w:r>
        <w:rPr>
          <w:rFonts w:ascii="Times New Roman"/>
          <w:b w:val="false"/>
          <w:i w:val="false"/>
          <w:color w:val="000000"/>
          <w:sz w:val="28"/>
        </w:rPr>
        <w:t>
      2. Бюджеттік кредитті нысаналы мақсаты бойынша пайдаланбау, егер бұл іс-әрекет жеке тұлғаға, ұйымға немесе мемлекетке iрi залал келтiрмесе, –</w:t>
      </w:r>
    </w:p>
    <w:bookmarkEnd w:id="1032"/>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Start w:name="z1525" w:id="1033"/>
    <w:p>
      <w:pPr>
        <w:spacing w:after="0"/>
        <w:ind w:left="0"/>
        <w:jc w:val="both"/>
      </w:pPr>
      <w:r>
        <w:rPr>
          <w:rFonts w:ascii="Times New Roman"/>
          <w:b w:val="false"/>
          <w:i w:val="false"/>
          <w:color w:val="000000"/>
          <w:sz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bookmarkEnd w:id="1033"/>
    <w:p>
      <w:pPr>
        <w:spacing w:after="0"/>
        <w:ind w:left="0"/>
        <w:jc w:val="both"/>
      </w:pPr>
      <w:r>
        <w:rPr>
          <w:rFonts w:ascii="Times New Roman"/>
          <w:b w:val="false"/>
          <w:i w:val="false"/>
          <w:color w:val="000000"/>
          <w:sz w:val="28"/>
        </w:rPr>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bookmarkStart w:name="z234" w:id="1034"/>
    <w:p>
      <w:pPr>
        <w:spacing w:after="0"/>
        <w:ind w:left="0"/>
        <w:jc w:val="both"/>
      </w:pPr>
      <w:r>
        <w:rPr>
          <w:rFonts w:ascii="Times New Roman"/>
          <w:b w:val="false"/>
          <w:i w:val="false"/>
          <w:color w:val="000000"/>
          <w:sz w:val="28"/>
        </w:rPr>
        <w:t xml:space="preserve">
      </w:t>
      </w:r>
      <w:r>
        <w:rPr>
          <w:rFonts w:ascii="Times New Roman"/>
          <w:b/>
          <w:i w:val="false"/>
          <w:color w:val="000000"/>
          <w:sz w:val="28"/>
        </w:rPr>
        <w:t>234-бап. Республикалық және жергiлiктi бюджеттерге түсiмдердi уақтылы, толық есепке жатқызбау</w:t>
      </w:r>
    </w:p>
    <w:bookmarkEnd w:id="1034"/>
    <w:bookmarkStart w:name="z1526" w:id="1035"/>
    <w:p>
      <w:pPr>
        <w:spacing w:after="0"/>
        <w:ind w:left="0"/>
        <w:jc w:val="both"/>
      </w:pPr>
      <w:r>
        <w:rPr>
          <w:rFonts w:ascii="Times New Roman"/>
          <w:b w:val="false"/>
          <w:i w:val="false"/>
          <w:color w:val="000000"/>
          <w:sz w:val="28"/>
        </w:rPr>
        <w:t>
      1. Республикалық және жергiлiктi бюджеттерге түсетiн қаражатты уақтылы, толық есепке жатқызбау –</w:t>
      </w:r>
    </w:p>
    <w:bookmarkEnd w:id="1035"/>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bookmarkStart w:name="z1527" w:id="1036"/>
    <w:p>
      <w:pPr>
        <w:spacing w:after="0"/>
        <w:ind w:left="0"/>
        <w:jc w:val="both"/>
      </w:pPr>
      <w:r>
        <w:rPr>
          <w:rFonts w:ascii="Times New Roman"/>
          <w:b w:val="false"/>
          <w:i w:val="false"/>
          <w:color w:val="000000"/>
          <w:sz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bookmarkEnd w:id="1036"/>
    <w:p>
      <w:pPr>
        <w:spacing w:after="0"/>
        <w:ind w:left="0"/>
        <w:jc w:val="both"/>
      </w:pPr>
      <w:r>
        <w:rPr>
          <w:rFonts w:ascii="Times New Roman"/>
          <w:b w:val="false"/>
          <w:i w:val="false"/>
          <w:color w:val="000000"/>
          <w:sz w:val="28"/>
        </w:rPr>
        <w:t>
      лауазымды адамдарға жетпіс айлық есептік көрсеткіш мөлшерiнде айыппұл салуға әкеп соғады.</w:t>
      </w:r>
    </w:p>
    <w:bookmarkStart w:name="z4179" w:id="1037"/>
    <w:p>
      <w:pPr>
        <w:spacing w:after="0"/>
        <w:ind w:left="0"/>
        <w:jc w:val="both"/>
      </w:pPr>
      <w:r>
        <w:rPr>
          <w:rFonts w:ascii="Times New Roman"/>
          <w:b w:val="false"/>
          <w:i w:val="false"/>
          <w:color w:val="000000"/>
          <w:sz w:val="28"/>
        </w:rPr>
        <w:t xml:space="preserve">
      </w:t>
      </w:r>
      <w:r>
        <w:rPr>
          <w:rFonts w:ascii="Times New Roman"/>
          <w:b/>
          <w:i w:val="false"/>
          <w:color w:val="000000"/>
          <w:sz w:val="28"/>
        </w:rPr>
        <w:t>234-1-бап. Бюджет қаражатын тиімсіз жоспарлау және (немесе) тиімсіз пайдалану</w:t>
      </w:r>
    </w:p>
    <w:bookmarkEnd w:id="1037"/>
    <w:bookmarkStart w:name="z4180" w:id="1038"/>
    <w:p>
      <w:pPr>
        <w:spacing w:after="0"/>
        <w:ind w:left="0"/>
        <w:jc w:val="both"/>
      </w:pPr>
      <w:r>
        <w:rPr>
          <w:rFonts w:ascii="Times New Roman"/>
          <w:b w:val="false"/>
          <w:i w:val="false"/>
          <w:color w:val="000000"/>
          <w:sz w:val="28"/>
        </w:rPr>
        <w:t>
      Мыналардан:</w:t>
      </w:r>
    </w:p>
    <w:bookmarkEnd w:id="1038"/>
    <w:bookmarkStart w:name="z4181" w:id="1039"/>
    <w:p>
      <w:pPr>
        <w:spacing w:after="0"/>
        <w:ind w:left="0"/>
        <w:jc w:val="both"/>
      </w:pPr>
      <w:r>
        <w:rPr>
          <w:rFonts w:ascii="Times New Roman"/>
          <w:b w:val="false"/>
          <w:i w:val="false"/>
          <w:color w:val="000000"/>
          <w:sz w:val="28"/>
        </w:rPr>
        <w:t>
      бекітілген заттай нормалардан асырудан;</w:t>
      </w:r>
    </w:p>
    <w:bookmarkEnd w:id="1039"/>
    <w:bookmarkStart w:name="z4182" w:id="1040"/>
    <w:p>
      <w:pPr>
        <w:spacing w:after="0"/>
        <w:ind w:left="0"/>
        <w:jc w:val="both"/>
      </w:pPr>
      <w:r>
        <w:rPr>
          <w:rFonts w:ascii="Times New Roman"/>
          <w:b w:val="false"/>
          <w:i w:val="false"/>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 көрінген, бюджет қаражатын тиімсіз жоспарлау және (немесе) тиімсіз пайдалану – </w:t>
      </w:r>
    </w:p>
    <w:bookmarkEnd w:id="1040"/>
    <w:bookmarkStart w:name="z4183" w:id="1041"/>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End w:id="1041"/>
    <w:bookmarkStart w:name="z4184" w:id="1042"/>
    <w:p>
      <w:pPr>
        <w:spacing w:after="0"/>
        <w:ind w:left="0"/>
        <w:jc w:val="both"/>
      </w:pPr>
      <w:r>
        <w:rPr>
          <w:rFonts w:ascii="Times New Roman"/>
          <w:b w:val="false"/>
          <w:i w:val="false"/>
          <w:color w:val="000000"/>
          <w:sz w:val="28"/>
        </w:rPr>
        <w:t xml:space="preserve">
      Ескертпе. </w:t>
      </w:r>
    </w:p>
    <w:bookmarkEnd w:id="1042"/>
    <w:bookmarkStart w:name="z4185" w:id="1043"/>
    <w:p>
      <w:pPr>
        <w:spacing w:after="0"/>
        <w:ind w:left="0"/>
        <w:jc w:val="both"/>
      </w:pPr>
      <w:r>
        <w:rPr>
          <w:rFonts w:ascii="Times New Roman"/>
          <w:b w:val="false"/>
          <w:i w:val="false"/>
          <w:color w:val="000000"/>
          <w:sz w:val="28"/>
        </w:rPr>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 жөн.</w:t>
      </w:r>
    </w:p>
    <w:bookmarkEnd w:id="10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234-1-баппен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35" w:id="1044"/>
    <w:p>
      <w:pPr>
        <w:spacing w:after="0"/>
        <w:ind w:left="0"/>
        <w:jc w:val="both"/>
      </w:pPr>
      <w:r>
        <w:rPr>
          <w:rFonts w:ascii="Times New Roman"/>
          <w:b w:val="false"/>
          <w:i w:val="false"/>
          <w:color w:val="000000"/>
          <w:sz w:val="28"/>
        </w:rPr>
        <w:t xml:space="preserve">
      </w:t>
      </w:r>
      <w:r>
        <w:rPr>
          <w:rFonts w:ascii="Times New Roman"/>
          <w:b/>
          <w:i w:val="false"/>
          <w:color w:val="000000"/>
          <w:sz w:val="28"/>
        </w:rPr>
        <w:t>235-бап. Бюджеттiк есепке алуды жүргiзу, есептiлiктi жасау мен ұсыну қағидаларын бұзу</w:t>
      </w:r>
    </w:p>
    <w:bookmarkEnd w:id="1044"/>
    <w:p>
      <w:pPr>
        <w:spacing w:after="0"/>
        <w:ind w:left="0"/>
        <w:jc w:val="both"/>
      </w:pPr>
      <w:r>
        <w:rPr>
          <w:rFonts w:ascii="Times New Roman"/>
          <w:b w:val="false"/>
          <w:i w:val="false"/>
          <w:color w:val="000000"/>
          <w:sz w:val="28"/>
        </w:rPr>
        <w:t>
      Бюджеттiк есепке алуды жүргiзу, есептiлiктi жасау мен ұсыну қағидаларын бұзу –</w:t>
      </w:r>
    </w:p>
    <w:p>
      <w:pPr>
        <w:spacing w:after="0"/>
        <w:ind w:left="0"/>
        <w:jc w:val="both"/>
      </w:pPr>
      <w:r>
        <w:rPr>
          <w:rFonts w:ascii="Times New Roman"/>
          <w:b w:val="false"/>
          <w:i w:val="false"/>
          <w:color w:val="000000"/>
          <w:sz w:val="28"/>
        </w:rPr>
        <w:t>
      лауазымды адамдарға екі жүз айлық есептік көрсеткіш мөлшерiнде айыппұл салуға әкеп соғады.</w:t>
      </w:r>
    </w:p>
    <w:bookmarkStart w:name="z236" w:id="1045"/>
    <w:p>
      <w:pPr>
        <w:spacing w:after="0"/>
        <w:ind w:left="0"/>
        <w:jc w:val="both"/>
      </w:pPr>
      <w:r>
        <w:rPr>
          <w:rFonts w:ascii="Times New Roman"/>
          <w:b w:val="false"/>
          <w:i w:val="false"/>
          <w:color w:val="000000"/>
          <w:sz w:val="28"/>
        </w:rPr>
        <w:t xml:space="preserve">
      </w:t>
      </w:r>
      <w:r>
        <w:rPr>
          <w:rFonts w:ascii="Times New Roman"/>
          <w:b/>
          <w:i w:val="false"/>
          <w:color w:val="000000"/>
          <w:sz w:val="28"/>
        </w:rPr>
        <w:t>236-бап. Бюджеттiк кредиттердi, мемлекеттiк кепiлдiктер мен мемлекет кепiлгерлiктерін беру шарттары мен рәсiмдерiн бұзу</w:t>
      </w:r>
    </w:p>
    <w:bookmarkEnd w:id="1045"/>
    <w:p>
      <w:pPr>
        <w:spacing w:after="0"/>
        <w:ind w:left="0"/>
        <w:jc w:val="both"/>
      </w:pPr>
      <w:r>
        <w:rPr>
          <w:rFonts w:ascii="Times New Roman"/>
          <w:b w:val="false"/>
          <w:i w:val="false"/>
          <w:color w:val="000000"/>
          <w:sz w:val="28"/>
        </w:rPr>
        <w:t>
      Бюджеттiк кредиттердi, мемлекеттiк кепiлдiктер мен мемлекет кепiлгерлiктерiн беру шарттары мен рәсiмдерiн бұзу –</w:t>
      </w:r>
    </w:p>
    <w:p>
      <w:pPr>
        <w:spacing w:after="0"/>
        <w:ind w:left="0"/>
        <w:jc w:val="both"/>
      </w:pPr>
      <w:r>
        <w:rPr>
          <w:rFonts w:ascii="Times New Roman"/>
          <w:b w:val="false"/>
          <w:i w:val="false"/>
          <w:color w:val="000000"/>
          <w:sz w:val="28"/>
        </w:rPr>
        <w:t>
      лауазымды адамдарға төрт жүз айлық есептік көрсеткіш мөлшерiнде айыппұл салуға әкеп соғады.</w:t>
      </w:r>
    </w:p>
    <w:bookmarkStart w:name="z237" w:id="1046"/>
    <w:p>
      <w:pPr>
        <w:spacing w:after="0"/>
        <w:ind w:left="0"/>
        <w:jc w:val="both"/>
      </w:pPr>
      <w:r>
        <w:rPr>
          <w:rFonts w:ascii="Times New Roman"/>
          <w:b w:val="false"/>
          <w:i w:val="false"/>
          <w:color w:val="000000"/>
          <w:sz w:val="28"/>
        </w:rPr>
        <w:t xml:space="preserve">
      </w:t>
      </w:r>
      <w:r>
        <w:rPr>
          <w:rFonts w:ascii="Times New Roman"/>
          <w:b/>
          <w:i w:val="false"/>
          <w:color w:val="000000"/>
          <w:sz w:val="28"/>
        </w:rPr>
        <w:t>237-бап. Шығындарды өтеу қағидаларын бұзу</w:t>
      </w:r>
    </w:p>
    <w:bookmarkEnd w:id="1046"/>
    <w:bookmarkStart w:name="z1528" w:id="1047"/>
    <w:p>
      <w:pPr>
        <w:spacing w:after="0"/>
        <w:ind w:left="0"/>
        <w:jc w:val="both"/>
      </w:pPr>
      <w:r>
        <w:rPr>
          <w:rFonts w:ascii="Times New Roman"/>
          <w:b w:val="false"/>
          <w:i w:val="false"/>
          <w:color w:val="000000"/>
          <w:sz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bookmarkEnd w:id="1047"/>
    <w:p>
      <w:pPr>
        <w:spacing w:after="0"/>
        <w:ind w:left="0"/>
        <w:jc w:val="both"/>
      </w:pPr>
      <w:r>
        <w:rPr>
          <w:rFonts w:ascii="Times New Roman"/>
          <w:b w:val="false"/>
          <w:i w:val="false"/>
          <w:color w:val="000000"/>
          <w:sz w:val="28"/>
        </w:rPr>
        <w:t>
      лауазымды адамдарға елу айлық есептік көрсеткіш мөлшерiнде айыппұл салуға әкеп соғады.</w:t>
      </w:r>
    </w:p>
    <w:bookmarkStart w:name="z1529" w:id="1048"/>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1048"/>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bookmarkStart w:name="z238" w:id="1049"/>
    <w:p>
      <w:pPr>
        <w:spacing w:after="0"/>
        <w:ind w:left="0"/>
        <w:jc w:val="both"/>
      </w:pPr>
      <w:r>
        <w:rPr>
          <w:rFonts w:ascii="Times New Roman"/>
          <w:b w:val="false"/>
          <w:i w:val="false"/>
          <w:color w:val="000000"/>
          <w:sz w:val="28"/>
        </w:rPr>
        <w:t xml:space="preserve">
      </w:t>
      </w:r>
      <w:r>
        <w:rPr>
          <w:rFonts w:ascii="Times New Roman"/>
          <w:b/>
          <w:i w:val="false"/>
          <w:color w:val="000000"/>
          <w:sz w:val="28"/>
        </w:rPr>
        <w:t>238-бап. Жеке тұлғалардың және лауазымды адамдардың Қазақстан Республикасының бухгалтерлiк есеп пен қаржылық есептiлiк туралы заңнамасын бұзуы</w:t>
      </w:r>
    </w:p>
    <w:bookmarkEnd w:id="1049"/>
    <w:bookmarkStart w:name="z1530" w:id="1050"/>
    <w:p>
      <w:pPr>
        <w:spacing w:after="0"/>
        <w:ind w:left="0"/>
        <w:jc w:val="both"/>
      </w:pPr>
      <w:r>
        <w:rPr>
          <w:rFonts w:ascii="Times New Roman"/>
          <w:b w:val="false"/>
          <w:i w:val="false"/>
          <w:color w:val="000000"/>
          <w:sz w:val="28"/>
        </w:rPr>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bookmarkEnd w:id="1050"/>
    <w:p>
      <w:pPr>
        <w:spacing w:after="0"/>
        <w:ind w:left="0"/>
        <w:jc w:val="both"/>
      </w:pPr>
      <w:r>
        <w:rPr>
          <w:rFonts w:ascii="Times New Roman"/>
          <w:b w:val="false"/>
          <w:i w:val="false"/>
          <w:color w:val="000000"/>
          <w:sz w:val="28"/>
        </w:rPr>
        <w:t>
      1) бухгалтерлiк есеп жүргiзуден жалтару, егер бұл әрекетте қылмыстық жазаланатын iс-әрекет белгiлерi болмаса;</w:t>
      </w:r>
    </w:p>
    <w:p>
      <w:pPr>
        <w:spacing w:after="0"/>
        <w:ind w:left="0"/>
        <w:jc w:val="both"/>
      </w:pPr>
      <w:r>
        <w:rPr>
          <w:rFonts w:ascii="Times New Roman"/>
          <w:b w:val="false"/>
          <w:i w:val="false"/>
          <w:color w:val="000000"/>
          <w:sz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pPr>
        <w:spacing w:after="0"/>
        <w:ind w:left="0"/>
        <w:jc w:val="both"/>
      </w:pPr>
      <w:r>
        <w:rPr>
          <w:rFonts w:ascii="Times New Roman"/>
          <w:b w:val="false"/>
          <w:i w:val="false"/>
          <w:color w:val="000000"/>
          <w:sz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31" w:id="105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1051"/>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Start w:name="z3405" w:id="1052"/>
    <w:p>
      <w:pPr>
        <w:spacing w:after="0"/>
        <w:ind w:left="0"/>
        <w:jc w:val="both"/>
      </w:pPr>
      <w:r>
        <w:rPr>
          <w:rFonts w:ascii="Times New Roman"/>
          <w:b w:val="false"/>
          <w:i w:val="false"/>
          <w:color w:val="000000"/>
          <w:sz w:val="28"/>
        </w:rPr>
        <w:t>
      Ескертпелер.</w:t>
      </w:r>
    </w:p>
    <w:bookmarkEnd w:id="1052"/>
    <w:p>
      <w:pPr>
        <w:spacing w:after="0"/>
        <w:ind w:left="0"/>
        <w:jc w:val="both"/>
      </w:pPr>
      <w:r>
        <w:rPr>
          <w:rFonts w:ascii="Times New Roman"/>
          <w:b w:val="false"/>
          <w:i w:val="false"/>
          <w:color w:val="000000"/>
          <w:sz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pPr>
        <w:spacing w:after="0"/>
        <w:ind w:left="0"/>
        <w:jc w:val="both"/>
      </w:pPr>
      <w:r>
        <w:rPr>
          <w:rFonts w:ascii="Times New Roman"/>
          <w:b w:val="false"/>
          <w:i w:val="false"/>
          <w:color w:val="000000"/>
          <w:sz w:val="28"/>
        </w:rPr>
        <w:t>
      2. Осы баптың мақсаттары үшін қаржылық есептілікті бұрмалау деп жиырма айлық есептік көрсеткіштен астам сомаға бұрмалау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238-бапқа өзгеріс енгізілді - ҚР 12.11.2015 </w:t>
      </w:r>
      <w:r>
        <w:rPr>
          <w:rFonts w:ascii="Times New Roman"/>
          <w:b w:val="false"/>
          <w:i w:val="false"/>
          <w:color w:val="000000"/>
          <w:sz w:val="28"/>
        </w:rPr>
        <w:t>№ 393-V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239" w:id="1053"/>
    <w:p>
      <w:pPr>
        <w:spacing w:after="0"/>
        <w:ind w:left="0"/>
        <w:jc w:val="both"/>
      </w:pPr>
      <w:r>
        <w:rPr>
          <w:rFonts w:ascii="Times New Roman"/>
          <w:b w:val="false"/>
          <w:i w:val="false"/>
          <w:color w:val="000000"/>
          <w:sz w:val="28"/>
        </w:rPr>
        <w:t xml:space="preserve">
      </w:t>
      </w:r>
      <w:r>
        <w:rPr>
          <w:rFonts w:ascii="Times New Roman"/>
          <w:b/>
          <w:i w:val="false"/>
          <w:color w:val="000000"/>
          <w:sz w:val="28"/>
        </w:rPr>
        <w:t>239-бап. Қазақстан Республикасының бухгалтерлiк есеп пен қаржылық есептiлiк туралы заңнамасын бұзу</w:t>
      </w:r>
    </w:p>
    <w:bookmarkEnd w:id="10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239-баптың тақырыбына өзгеріс енгізілді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1532" w:id="1054"/>
    <w:p>
      <w:pPr>
        <w:spacing w:after="0"/>
        <w:ind w:left="0"/>
        <w:jc w:val="both"/>
      </w:pPr>
      <w:r>
        <w:rPr>
          <w:rFonts w:ascii="Times New Roman"/>
          <w:b w:val="false"/>
          <w:i w:val="false"/>
          <w:color w:val="000000"/>
          <w:sz w:val="28"/>
        </w:rPr>
        <w:t>
      1. Заңды тұлғаның Қазақстан Республикасының бухгалтерлiк есеп пен қаржылық есептiлiк туралы заңнамасын:</w:t>
      </w:r>
    </w:p>
    <w:bookmarkEnd w:id="1054"/>
    <w:p>
      <w:pPr>
        <w:spacing w:after="0"/>
        <w:ind w:left="0"/>
        <w:jc w:val="both"/>
      </w:pPr>
      <w:r>
        <w:rPr>
          <w:rFonts w:ascii="Times New Roman"/>
          <w:b w:val="false"/>
          <w:i w:val="false"/>
          <w:color w:val="000000"/>
          <w:sz w:val="28"/>
        </w:rPr>
        <w:t xml:space="preserve">
      1) бухгалтерлiк есеп жүргiзуден жалтару, егер бұл әрекетте қылмыстық жазаланатын iс-әрекет белгiлерi болмаса; </w:t>
      </w:r>
    </w:p>
    <w:p>
      <w:pPr>
        <w:spacing w:after="0"/>
        <w:ind w:left="0"/>
        <w:jc w:val="both"/>
      </w:pPr>
      <w:r>
        <w:rPr>
          <w:rFonts w:ascii="Times New Roman"/>
          <w:b w:val="false"/>
          <w:i w:val="false"/>
          <w:color w:val="000000"/>
          <w:sz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pPr>
        <w:spacing w:after="0"/>
        <w:ind w:left="0"/>
        <w:jc w:val="both"/>
      </w:pPr>
      <w:r>
        <w:rPr>
          <w:rFonts w:ascii="Times New Roman"/>
          <w:b w:val="false"/>
          <w:i w:val="false"/>
          <w:color w:val="000000"/>
          <w:sz w:val="28"/>
        </w:rPr>
        <w:t>
      3) бұрмаланған қаржылық есептiлiк жасау, бухгалтерлiк есепте көрсетiлуге жататын деректердi жасыру, сол сияқты бухгалтерлiк құжаттаманы жою;</w:t>
      </w:r>
    </w:p>
    <w:p>
      <w:pPr>
        <w:spacing w:after="0"/>
        <w:ind w:left="0"/>
        <w:jc w:val="both"/>
      </w:pPr>
      <w:r>
        <w:rPr>
          <w:rFonts w:ascii="Times New Roman"/>
          <w:b w:val="false"/>
          <w:i w:val="false"/>
          <w:color w:val="000000"/>
          <w:sz w:val="28"/>
        </w:rPr>
        <w:t>
      4) қаржылық есептілікке жария мүдделі ұйымның кәсіби бухгалтер болып табылмайтын бас бухгалтерінің қол қоюы түрінде жасалған бұзушылық –</w:t>
      </w:r>
    </w:p>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bookmarkStart w:name="z1533" w:id="105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055"/>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bookmarkStart w:name="z1534" w:id="1056"/>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1056"/>
    <w:p>
      <w:pPr>
        <w:spacing w:after="0"/>
        <w:ind w:left="0"/>
        <w:jc w:val="both"/>
      </w:pPr>
      <w:r>
        <w:rPr>
          <w:rFonts w:ascii="Times New Roman"/>
          <w:b w:val="false"/>
          <w:i w:val="false"/>
          <w:color w:val="000000"/>
          <w:sz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bookmarkStart w:name="z1535" w:id="1057"/>
    <w:p>
      <w:pPr>
        <w:spacing w:after="0"/>
        <w:ind w:left="0"/>
        <w:jc w:val="both"/>
      </w:pPr>
      <w:r>
        <w:rPr>
          <w:rFonts w:ascii="Times New Roman"/>
          <w:b w:val="false"/>
          <w:i w:val="false"/>
          <w:color w:val="000000"/>
          <w:sz w:val="28"/>
        </w:rPr>
        <w:t>
      4. Қаржы ұйымдарының, микроқаржылық қызметті жүзеге асыратын ұйымдардың,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bookmarkEnd w:id="1057"/>
    <w:p>
      <w:pPr>
        <w:spacing w:after="0"/>
        <w:ind w:left="0"/>
        <w:jc w:val="both"/>
      </w:pPr>
      <w:r>
        <w:rPr>
          <w:rFonts w:ascii="Times New Roman"/>
          <w:b w:val="false"/>
          <w:i w:val="false"/>
          <w:color w:val="000000"/>
          <w:sz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bookmarkStart w:name="z3699" w:id="1058"/>
    <w:p>
      <w:pPr>
        <w:spacing w:after="0"/>
        <w:ind w:left="0"/>
        <w:jc w:val="both"/>
      </w:pPr>
      <w:r>
        <w:rPr>
          <w:rFonts w:ascii="Times New Roman"/>
          <w:b w:val="false"/>
          <w:i w:val="false"/>
          <w:color w:val="000000"/>
          <w:sz w:val="28"/>
        </w:rPr>
        <w:t xml:space="preserve">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1058"/>
    <w:p>
      <w:pPr>
        <w:spacing w:after="0"/>
        <w:ind w:left="0"/>
        <w:jc w:val="both"/>
      </w:pPr>
      <w:r>
        <w:rPr>
          <w:rFonts w:ascii="Times New Roman"/>
          <w:b w:val="false"/>
          <w:i w:val="false"/>
          <w:color w:val="000000"/>
          <w:sz w:val="28"/>
        </w:rPr>
        <w:t>
      заңды тұлғаларға бір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баптың бірінші, екінші және төртінші бөліктерінің мақсаттары үшін қаржылық есептілікті, бухгалтерлік есепке алу деректері бойынша есептілікті бұрмалау деп бір жүз айлық есептік көрсеткіштен астам сомаға бұрмалау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239-бапқа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Заңдарымен.</w:t>
      </w:r>
    </w:p>
    <w:bookmarkStart w:name="z3406" w:id="1059"/>
    <w:p>
      <w:pPr>
        <w:spacing w:after="0"/>
        <w:ind w:left="0"/>
        <w:jc w:val="both"/>
      </w:pPr>
      <w:r>
        <w:rPr>
          <w:rFonts w:ascii="Times New Roman"/>
          <w:b w:val="false"/>
          <w:i w:val="false"/>
          <w:color w:val="000000"/>
          <w:sz w:val="28"/>
        </w:rPr>
        <w:t xml:space="preserve">
      </w:t>
      </w:r>
      <w:r>
        <w:rPr>
          <w:rFonts w:ascii="Times New Roman"/>
          <w:b/>
          <w:i w:val="false"/>
          <w:color w:val="000000"/>
          <w:sz w:val="28"/>
        </w:rPr>
        <w:t>239-1-бап. Бухгалтерлерді кәсіптік сертификаттау жөніндегі ұйымдардың емтихан өткізу тәртібін бұзуы</w:t>
      </w:r>
    </w:p>
    <w:bookmarkEnd w:id="1059"/>
    <w:bookmarkStart w:name="z3407" w:id="1060"/>
    <w:p>
      <w:pPr>
        <w:spacing w:after="0"/>
        <w:ind w:left="0"/>
        <w:jc w:val="both"/>
      </w:pPr>
      <w:r>
        <w:rPr>
          <w:rFonts w:ascii="Times New Roman"/>
          <w:b w:val="false"/>
          <w:i w:val="false"/>
          <w:color w:val="000000"/>
          <w:sz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bookmarkEnd w:id="1060"/>
    <w:bookmarkStart w:name="z3408" w:id="1061"/>
    <w:p>
      <w:pPr>
        <w:spacing w:after="0"/>
        <w:ind w:left="0"/>
        <w:jc w:val="both"/>
      </w:pPr>
      <w:r>
        <w:rPr>
          <w:rFonts w:ascii="Times New Roman"/>
          <w:b w:val="false"/>
          <w:i w:val="false"/>
          <w:color w:val="000000"/>
          <w:sz w:val="28"/>
        </w:rPr>
        <w:t>
      жетпіс бес айлық есептiк көрсеткiш мөлшерiнде айыппұл салуға әкеп соғады.</w:t>
      </w:r>
    </w:p>
    <w:bookmarkEnd w:id="1061"/>
    <w:bookmarkStart w:name="z3409" w:id="1062"/>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10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239-1-баппен толықтырылды - ҚР 12.11.2015 </w:t>
      </w:r>
      <w:r>
        <w:rPr>
          <w:rFonts w:ascii="Times New Roman"/>
          <w:b w:val="false"/>
          <w:i w:val="false"/>
          <w:color w:val="000000"/>
          <w:sz w:val="28"/>
        </w:rPr>
        <w:t>№ 393-V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40" w:id="1063"/>
    <w:p>
      <w:pPr>
        <w:spacing w:after="0"/>
        <w:ind w:left="0"/>
        <w:jc w:val="both"/>
      </w:pPr>
      <w:r>
        <w:rPr>
          <w:rFonts w:ascii="Times New Roman"/>
          <w:b w:val="false"/>
          <w:i w:val="false"/>
          <w:color w:val="000000"/>
          <w:sz w:val="28"/>
        </w:rPr>
        <w:t xml:space="preserve">
      </w:t>
      </w:r>
      <w:r>
        <w:rPr>
          <w:rFonts w:ascii="Times New Roman"/>
          <w:b/>
          <w:i w:val="false"/>
          <w:color w:val="000000"/>
          <w:sz w:val="28"/>
        </w:rPr>
        <w:t>240-бап. Бухгалтерлiк ақпараттың құпиясын жария ету</w:t>
      </w:r>
    </w:p>
    <w:bookmarkEnd w:id="1063"/>
    <w:p>
      <w:pPr>
        <w:spacing w:after="0"/>
        <w:ind w:left="0"/>
        <w:jc w:val="both"/>
      </w:pPr>
      <w:r>
        <w:rPr>
          <w:rFonts w:ascii="Times New Roman"/>
          <w:b w:val="false"/>
          <w:i w:val="false"/>
          <w:color w:val="000000"/>
          <w:sz w:val="28"/>
        </w:rPr>
        <w:t>
      Коммерциялық құпияны құрайтын бухгалтерлiк ақпаратты оған қолжетімділігі бар тұлғалардың iрi залал келтiрмей жария етуi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241" w:id="1064"/>
    <w:p>
      <w:pPr>
        <w:spacing w:after="0"/>
        <w:ind w:left="0"/>
        <w:jc w:val="both"/>
      </w:pPr>
      <w:r>
        <w:rPr>
          <w:rFonts w:ascii="Times New Roman"/>
          <w:b w:val="false"/>
          <w:i w:val="false"/>
          <w:color w:val="000000"/>
          <w:sz w:val="28"/>
        </w:rPr>
        <w:t xml:space="preserve">
      </w:t>
      </w:r>
      <w:r>
        <w:rPr>
          <w:rFonts w:ascii="Times New Roman"/>
          <w:b/>
          <w:i w:val="false"/>
          <w:color w:val="000000"/>
          <w:sz w:val="28"/>
        </w:rPr>
        <w:t>241-бап. Қазақстан Республикасының бухгалтерлiк есеп пен қаржылық есептiлiк туралы заңнамасында белгiленген аккредиттеу қағидаларын бұзу</w:t>
      </w:r>
    </w:p>
    <w:bookmarkEnd w:id="1064"/>
    <w:bookmarkStart w:name="z1536" w:id="1065"/>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заңнамасында белгiленген аккредиттеу қағидаларын бұзу –</w:t>
      </w:r>
    </w:p>
    <w:bookmarkEnd w:id="1065"/>
    <w:p>
      <w:pPr>
        <w:spacing w:after="0"/>
        <w:ind w:left="0"/>
        <w:jc w:val="both"/>
      </w:pPr>
      <w:r>
        <w:rPr>
          <w:rFonts w:ascii="Times New Roman"/>
          <w:b w:val="false"/>
          <w:i w:val="false"/>
          <w:color w:val="000000"/>
          <w:sz w:val="28"/>
        </w:rPr>
        <w:t>
      заңды тұлғаға ескерту жасауға әкеп соғады.</w:t>
      </w:r>
    </w:p>
    <w:bookmarkStart w:name="z1537" w:id="1066"/>
    <w:p>
      <w:pPr>
        <w:spacing w:after="0"/>
        <w:ind w:left="0"/>
        <w:jc w:val="both"/>
      </w:pPr>
      <w:r>
        <w:rPr>
          <w:rFonts w:ascii="Times New Roman"/>
          <w:b w:val="false"/>
          <w:i w:val="false"/>
          <w:color w:val="000000"/>
          <w:sz w:val="28"/>
        </w:rPr>
        <w:t>
      2. Осы бапта көзделген, әкiмшiлiк жаза қолданылғаннан кейiн бiр жыл iшiнде қайталап жасалған әрекет –</w:t>
      </w:r>
    </w:p>
    <w:bookmarkEnd w:id="1066"/>
    <w:p>
      <w:pPr>
        <w:spacing w:after="0"/>
        <w:ind w:left="0"/>
        <w:jc w:val="both"/>
      </w:pPr>
      <w:r>
        <w:rPr>
          <w:rFonts w:ascii="Times New Roman"/>
          <w:b w:val="false"/>
          <w:i w:val="false"/>
          <w:color w:val="000000"/>
          <w:sz w:val="28"/>
        </w:rPr>
        <w:t>
      заңды тұлғаға екі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42" w:id="1067"/>
    <w:p>
      <w:pPr>
        <w:spacing w:after="0"/>
        <w:ind w:left="0"/>
        <w:jc w:val="both"/>
      </w:pPr>
      <w:r>
        <w:rPr>
          <w:rFonts w:ascii="Times New Roman"/>
          <w:b w:val="false"/>
          <w:i w:val="false"/>
          <w:color w:val="000000"/>
          <w:sz w:val="28"/>
        </w:rPr>
        <w:t xml:space="preserve">
      </w:t>
      </w:r>
      <w:r>
        <w:rPr>
          <w:rFonts w:ascii="Times New Roman"/>
          <w:b/>
          <w:i w:val="false"/>
          <w:color w:val="000000"/>
          <w:sz w:val="28"/>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bookmarkEnd w:id="10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242-бап алып тасталды – ҚР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43" w:id="1068"/>
    <w:p>
      <w:pPr>
        <w:spacing w:after="0"/>
        <w:ind w:left="0"/>
        <w:jc w:val="both"/>
      </w:pPr>
      <w:r>
        <w:rPr>
          <w:rFonts w:ascii="Times New Roman"/>
          <w:b w:val="false"/>
          <w:i w:val="false"/>
          <w:color w:val="000000"/>
          <w:sz w:val="28"/>
        </w:rPr>
        <w:t xml:space="preserve">
      </w:t>
      </w:r>
      <w:r>
        <w:rPr>
          <w:rFonts w:ascii="Times New Roman"/>
          <w:b/>
          <w:i w:val="false"/>
          <w:color w:val="000000"/>
          <w:sz w:val="28"/>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bookmarkEnd w:id="1068"/>
    <w:bookmarkStart w:name="z1541" w:id="1069"/>
    <w:p>
      <w:pPr>
        <w:spacing w:after="0"/>
        <w:ind w:left="0"/>
        <w:jc w:val="both"/>
      </w:pPr>
      <w:r>
        <w:rPr>
          <w:rFonts w:ascii="Times New Roman"/>
          <w:b w:val="false"/>
          <w:i w:val="false"/>
          <w:color w:val="000000"/>
          <w:sz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bookmarkEnd w:id="1069"/>
    <w:p>
      <w:pPr>
        <w:spacing w:after="0"/>
        <w:ind w:left="0"/>
        <w:jc w:val="both"/>
      </w:pPr>
      <w:r>
        <w:rPr>
          <w:rFonts w:ascii="Times New Roman"/>
          <w:b w:val="false"/>
          <w:i w:val="false"/>
          <w:color w:val="000000"/>
          <w:sz w:val="28"/>
        </w:rPr>
        <w:t>
      ескерту жасауға алып келеді.</w:t>
      </w:r>
    </w:p>
    <w:bookmarkStart w:name="z4051" w:id="107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іс-әрекет –</w:t>
      </w:r>
    </w:p>
    <w:bookmarkEnd w:id="1070"/>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052" w:id="1071"/>
    <w:p>
      <w:pPr>
        <w:spacing w:after="0"/>
        <w:ind w:left="0"/>
        <w:jc w:val="both"/>
      </w:pPr>
      <w:r>
        <w:rPr>
          <w:rFonts w:ascii="Times New Roman"/>
          <w:b w:val="false"/>
          <w:i w:val="false"/>
          <w:color w:val="000000"/>
          <w:sz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толық емес және (немесе) анық емес есепті ұсынуы –</w:t>
      </w:r>
    </w:p>
    <w:bookmarkEnd w:id="1071"/>
    <w:p>
      <w:pPr>
        <w:spacing w:after="0"/>
        <w:ind w:left="0"/>
        <w:jc w:val="both"/>
      </w:pPr>
      <w:r>
        <w:rPr>
          <w:rFonts w:ascii="Times New Roman"/>
          <w:b w:val="false"/>
          <w:i w:val="false"/>
          <w:color w:val="000000"/>
          <w:sz w:val="28"/>
        </w:rPr>
        <w:t>
      ескерту жасауға алып келеді.</w:t>
      </w:r>
    </w:p>
    <w:bookmarkStart w:name="z4053" w:id="107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кейін бір жыл iшiнде қайталап жасалған әрекет –</w:t>
      </w:r>
    </w:p>
    <w:bookmarkEnd w:id="107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243-бап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Заңымен.</w:t>
      </w:r>
    </w:p>
    <w:bookmarkStart w:name="z244" w:id="1073"/>
    <w:p>
      <w:pPr>
        <w:spacing w:after="0"/>
        <w:ind w:left="0"/>
        <w:jc w:val="both"/>
      </w:pPr>
      <w:r>
        <w:rPr>
          <w:rFonts w:ascii="Times New Roman"/>
          <w:b w:val="false"/>
          <w:i w:val="false"/>
          <w:color w:val="000000"/>
          <w:sz w:val="28"/>
        </w:rPr>
        <w:t xml:space="preserve">
      </w:t>
      </w:r>
      <w:r>
        <w:rPr>
          <w:rFonts w:ascii="Times New Roman"/>
          <w:b/>
          <w:i w:val="false"/>
          <w:color w:val="000000"/>
          <w:sz w:val="28"/>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bookmarkEnd w:id="1073"/>
    <w:bookmarkStart w:name="z1549" w:id="1074"/>
    <w:p>
      <w:pPr>
        <w:spacing w:after="0"/>
        <w:ind w:left="0"/>
        <w:jc w:val="both"/>
      </w:pPr>
      <w:r>
        <w:rPr>
          <w:rFonts w:ascii="Times New Roman"/>
          <w:b w:val="false"/>
          <w:i w:val="false"/>
          <w:color w:val="000000"/>
          <w:sz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bookmarkEnd w:id="1074"/>
    <w:p>
      <w:pPr>
        <w:spacing w:after="0"/>
        <w:ind w:left="0"/>
        <w:jc w:val="both"/>
      </w:pPr>
      <w:r>
        <w:rPr>
          <w:rFonts w:ascii="Times New Roman"/>
          <w:b w:val="false"/>
          <w:i w:val="false"/>
          <w:color w:val="000000"/>
          <w:sz w:val="28"/>
        </w:rPr>
        <w:t>
      ескерту жасауға алып келеді.</w:t>
      </w:r>
    </w:p>
    <w:bookmarkStart w:name="z4054" w:id="107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75"/>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5" w:id="1076"/>
    <w:p>
      <w:pPr>
        <w:spacing w:after="0"/>
        <w:ind w:left="0"/>
        <w:jc w:val="both"/>
      </w:pPr>
      <w:r>
        <w:rPr>
          <w:rFonts w:ascii="Times New Roman"/>
          <w:b w:val="false"/>
          <w:i w:val="false"/>
          <w:color w:val="000000"/>
          <w:sz w:val="28"/>
        </w:rPr>
        <w:t>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bookmarkEnd w:id="1076"/>
    <w:p>
      <w:pPr>
        <w:spacing w:after="0"/>
        <w:ind w:left="0"/>
        <w:jc w:val="both"/>
      </w:pPr>
      <w:r>
        <w:rPr>
          <w:rFonts w:ascii="Times New Roman"/>
          <w:b w:val="false"/>
          <w:i w:val="false"/>
          <w:color w:val="000000"/>
          <w:sz w:val="28"/>
        </w:rPr>
        <w:t>
      ескерту жасауға алып келеді.</w:t>
      </w:r>
    </w:p>
    <w:bookmarkStart w:name="z4056" w:id="107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077"/>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7" w:id="1078"/>
    <w:p>
      <w:pPr>
        <w:spacing w:after="0"/>
        <w:ind w:left="0"/>
        <w:jc w:val="both"/>
      </w:pPr>
      <w:r>
        <w:rPr>
          <w:rFonts w:ascii="Times New Roman"/>
          <w:b w:val="false"/>
          <w:i w:val="false"/>
          <w:color w:val="000000"/>
          <w:sz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bookmarkEnd w:id="1078"/>
    <w:p>
      <w:pPr>
        <w:spacing w:after="0"/>
        <w:ind w:left="0"/>
        <w:jc w:val="both"/>
      </w:pPr>
      <w:r>
        <w:rPr>
          <w:rFonts w:ascii="Times New Roman"/>
          <w:b w:val="false"/>
          <w:i w:val="false"/>
          <w:color w:val="000000"/>
          <w:sz w:val="28"/>
        </w:rPr>
        <w:t>
      ескерту жасауға алып келеді.</w:t>
      </w:r>
    </w:p>
    <w:bookmarkStart w:name="z4058" w:id="1079"/>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079"/>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bookmarkStart w:name="z4059" w:id="1080"/>
    <w:p>
      <w:pPr>
        <w:spacing w:after="0"/>
        <w:ind w:left="0"/>
        <w:jc w:val="both"/>
      </w:pPr>
      <w:r>
        <w:rPr>
          <w:rFonts w:ascii="Times New Roman"/>
          <w:b w:val="false"/>
          <w:i w:val="false"/>
          <w:color w:val="000000"/>
          <w:sz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1080"/>
    <w:p>
      <w:pPr>
        <w:spacing w:after="0"/>
        <w:ind w:left="0"/>
        <w:jc w:val="both"/>
      </w:pPr>
      <w:r>
        <w:rPr>
          <w:rFonts w:ascii="Times New Roman"/>
          <w:b w:val="false"/>
          <w:i w:val="false"/>
          <w:color w:val="000000"/>
          <w:sz w:val="28"/>
        </w:rPr>
        <w:t>
      ескерту жасауға алып келеді.</w:t>
      </w:r>
    </w:p>
    <w:bookmarkStart w:name="z4060" w:id="1081"/>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1081"/>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244-бап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Заңымен.</w:t>
      </w:r>
    </w:p>
    <w:bookmarkStart w:name="z245" w:id="1082"/>
    <w:p>
      <w:pPr>
        <w:spacing w:after="0"/>
        <w:ind w:left="0"/>
        <w:jc w:val="both"/>
      </w:pPr>
      <w:r>
        <w:rPr>
          <w:rFonts w:ascii="Times New Roman"/>
          <w:b w:val="false"/>
          <w:i w:val="false"/>
          <w:color w:val="000000"/>
          <w:sz w:val="28"/>
        </w:rPr>
        <w:t xml:space="preserve">
      </w:t>
      </w:r>
      <w:r>
        <w:rPr>
          <w:rFonts w:ascii="Times New Roman"/>
          <w:b/>
          <w:i w:val="false"/>
          <w:color w:val="000000"/>
          <w:sz w:val="28"/>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bookmarkEnd w:id="1082"/>
    <w:p>
      <w:pPr>
        <w:spacing w:after="0"/>
        <w:ind w:left="0"/>
        <w:jc w:val="both"/>
      </w:pPr>
      <w:r>
        <w:rPr>
          <w:rFonts w:ascii="Times New Roman"/>
          <w:b w:val="false"/>
          <w:i w:val="false"/>
          <w:color w:val="000000"/>
          <w:sz w:val="28"/>
        </w:rPr>
        <w:t>
      Аудитордың тексеру жүргiзу кезiнде анықталған 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pPr>
        <w:spacing w:after="0"/>
        <w:ind w:left="0"/>
        <w:jc w:val="both"/>
      </w:pPr>
      <w:r>
        <w:rPr>
          <w:rFonts w:ascii="Times New Roman"/>
          <w:b w:val="false"/>
          <w:i w:val="false"/>
          <w:color w:val="000000"/>
          <w:sz w:val="28"/>
        </w:rPr>
        <w:t>
      "аудитор" бiлiктiлiк куәлiгiнен айыра отырып,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46" w:id="1083"/>
    <w:p>
      <w:pPr>
        <w:spacing w:after="0"/>
        <w:ind w:left="0"/>
        <w:jc w:val="both"/>
      </w:pPr>
      <w:r>
        <w:rPr>
          <w:rFonts w:ascii="Times New Roman"/>
          <w:b w:val="false"/>
          <w:i w:val="false"/>
          <w:color w:val="000000"/>
          <w:sz w:val="28"/>
        </w:rPr>
        <w:t xml:space="preserve">
      </w:t>
      </w:r>
      <w:r>
        <w:rPr>
          <w:rFonts w:ascii="Times New Roman"/>
          <w:b/>
          <w:i w:val="false"/>
          <w:color w:val="000000"/>
          <w:sz w:val="28"/>
        </w:rPr>
        <w:t>246-бап. Аудитордың және аудиторлық ұйымның анық емес аудиторлық есеп, сондай-ақ анық емес аудиторлық қорытынды жасауы</w:t>
      </w:r>
    </w:p>
    <w:bookmarkEnd w:id="10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w:t>
      </w:r>
    </w:p>
    <w:bookmarkStart w:name="z1551" w:id="108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249-бабында</w:t>
      </w:r>
      <w:r>
        <w:rPr>
          <w:rFonts w:ascii="Times New Roman"/>
          <w:b w:val="false"/>
          <w:i w:val="false"/>
          <w:color w:val="000000"/>
          <w:sz w:val="28"/>
        </w:rPr>
        <w:t xml:space="preserve"> көзделген жағдайды қоспағанда, аудитордың және аудиторлық ұйымның анық емес аудиторлық есепті жасауы –</w:t>
      </w:r>
    </w:p>
    <w:bookmarkEnd w:id="1084"/>
    <w:p>
      <w:pPr>
        <w:spacing w:after="0"/>
        <w:ind w:left="0"/>
        <w:jc w:val="both"/>
      </w:pPr>
      <w:r>
        <w:rPr>
          <w:rFonts w:ascii="Times New Roman"/>
          <w:b w:val="false"/>
          <w:i w:val="false"/>
          <w:color w:val="000000"/>
          <w:sz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bookmarkStart w:name="z1552" w:id="1085"/>
    <w:p>
      <w:pPr>
        <w:spacing w:after="0"/>
        <w:ind w:left="0"/>
        <w:jc w:val="both"/>
      </w:pPr>
      <w:r>
        <w:rPr>
          <w:rFonts w:ascii="Times New Roman"/>
          <w:b w:val="false"/>
          <w:i w:val="false"/>
          <w:color w:val="000000"/>
          <w:sz w:val="28"/>
        </w:rPr>
        <w:t>
      2. Аудитордың және аудиторлық ұйымның көрінеу анық емес аудиторлық есепті жасауы –</w:t>
      </w:r>
    </w:p>
    <w:bookmarkEnd w:id="1085"/>
    <w:p>
      <w:pPr>
        <w:spacing w:after="0"/>
        <w:ind w:left="0"/>
        <w:jc w:val="both"/>
      </w:pPr>
      <w:r>
        <w:rPr>
          <w:rFonts w:ascii="Times New Roman"/>
          <w:b w:val="false"/>
          <w:i w:val="false"/>
          <w:color w:val="000000"/>
          <w:sz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bookmarkStart w:name="z1553" w:id="1086"/>
    <w:p>
      <w:pPr>
        <w:spacing w:after="0"/>
        <w:ind w:left="0"/>
        <w:jc w:val="both"/>
      </w:pPr>
      <w:r>
        <w:rPr>
          <w:rFonts w:ascii="Times New Roman"/>
          <w:b w:val="false"/>
          <w:i w:val="false"/>
          <w:color w:val="000000"/>
          <w:sz w:val="28"/>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әрекеттер – </w:t>
      </w:r>
    </w:p>
    <w:bookmarkEnd w:id="1086"/>
    <w:p>
      <w:pPr>
        <w:spacing w:after="0"/>
        <w:ind w:left="0"/>
        <w:jc w:val="both"/>
      </w:pPr>
      <w:r>
        <w:rPr>
          <w:rFonts w:ascii="Times New Roman"/>
          <w:b w:val="false"/>
          <w:i w:val="false"/>
          <w:color w:val="000000"/>
          <w:sz w:val="28"/>
        </w:rPr>
        <w:t>
      біліктілік куәлігінен айыруға әкеп соғады.</w:t>
      </w:r>
    </w:p>
    <w:bookmarkStart w:name="z1554" w:id="1087"/>
    <w:p>
      <w:pPr>
        <w:spacing w:after="0"/>
        <w:ind w:left="0"/>
        <w:jc w:val="both"/>
      </w:pPr>
      <w:r>
        <w:rPr>
          <w:rFonts w:ascii="Times New Roman"/>
          <w:b w:val="false"/>
          <w:i w:val="false"/>
          <w:color w:val="000000"/>
          <w:sz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bookmarkEnd w:id="1087"/>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3229" w:id="1088"/>
    <w:p>
      <w:pPr>
        <w:spacing w:after="0"/>
        <w:ind w:left="0"/>
        <w:jc w:val="both"/>
      </w:pPr>
      <w:r>
        <w:rPr>
          <w:rFonts w:ascii="Times New Roman"/>
          <w:b w:val="false"/>
          <w:i w:val="false"/>
          <w:color w:val="000000"/>
          <w:sz w:val="28"/>
        </w:rPr>
        <w:t xml:space="preserve">
      5. Аудиторлық ұйымның салықтар бойынша анық емес аудиторлық қорытынды жасауы – </w:t>
      </w:r>
    </w:p>
    <w:bookmarkEnd w:id="1088"/>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bookmarkStart w:name="z3230" w:id="1089"/>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1089"/>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246-бапқа өзгеріс енгізілді - ҚР 29.12.2014 </w:t>
      </w:r>
      <w:r>
        <w:rPr>
          <w:rFonts w:ascii="Times New Roman"/>
          <w:b w:val="false"/>
          <w:i w:val="false"/>
          <w:color w:val="000000"/>
          <w:sz w:val="28"/>
        </w:rPr>
        <w:t>№ 269-V</w:t>
      </w:r>
      <w:r>
        <w:rPr>
          <w:rFonts w:ascii="Times New Roman"/>
          <w:b w:val="false"/>
          <w:i/>
          <w:color w:val="00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3223" w:id="1090"/>
    <w:p>
      <w:pPr>
        <w:spacing w:after="0"/>
        <w:ind w:left="0"/>
        <w:jc w:val="both"/>
      </w:pPr>
      <w:r>
        <w:rPr>
          <w:rFonts w:ascii="Times New Roman"/>
          <w:b w:val="false"/>
          <w:i w:val="false"/>
          <w:color w:val="000000"/>
          <w:sz w:val="28"/>
        </w:rPr>
        <w:t xml:space="preserve">
      </w:t>
      </w:r>
      <w:r>
        <w:rPr>
          <w:rFonts w:ascii="Times New Roman"/>
          <w:b/>
          <w:i w:val="false"/>
          <w:color w:val="000000"/>
          <w:sz w:val="28"/>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bookmarkEnd w:id="1090"/>
    <w:p>
      <w:pPr>
        <w:spacing w:after="0"/>
        <w:ind w:left="0"/>
        <w:jc w:val="both"/>
      </w:pPr>
      <w:r>
        <w:rPr>
          <w:rFonts w:ascii="Times New Roman"/>
          <w:b w:val="false"/>
          <w:i w:val="false"/>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bookmarkStart w:name="z3231" w:id="1091"/>
    <w:p>
      <w:pPr>
        <w:spacing w:after="0"/>
        <w:ind w:left="0"/>
        <w:jc w:val="both"/>
      </w:pPr>
      <w:r>
        <w:rPr>
          <w:rFonts w:ascii="Times New Roman"/>
          <w:b w:val="false"/>
          <w:i w:val="false"/>
          <w:color w:val="000000"/>
          <w:sz w:val="28"/>
        </w:rPr>
        <w:t>
      аудиторлық ұйымға бір жүз елу айлық есептік көрсеткіш мөлшерінде айыппұл салуға әкеп соғады.</w:t>
      </w:r>
    </w:p>
    <w:bookmarkEnd w:id="1091"/>
    <w:bookmarkStart w:name="z3410" w:id="1092"/>
    <w:p>
      <w:pPr>
        <w:spacing w:after="0"/>
        <w:ind w:left="0"/>
        <w:jc w:val="both"/>
      </w:pPr>
      <w:r>
        <w:rPr>
          <w:rFonts w:ascii="Times New Roman"/>
          <w:b w:val="false"/>
          <w:i w:val="false"/>
          <w:color w:val="000000"/>
          <w:sz w:val="28"/>
        </w:rPr>
        <w:t>
      Ескертпе.</w:t>
      </w:r>
    </w:p>
    <w:bookmarkEnd w:id="1092"/>
    <w:bookmarkStart w:name="z3411" w:id="1093"/>
    <w:p>
      <w:pPr>
        <w:spacing w:after="0"/>
        <w:ind w:left="0"/>
        <w:jc w:val="both"/>
      </w:pPr>
      <w:r>
        <w:rPr>
          <w:rFonts w:ascii="Times New Roman"/>
          <w:b w:val="false"/>
          <w:i w:val="false"/>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bookmarkEnd w:id="1093"/>
    <w:bookmarkStart w:name="z3412" w:id="1094"/>
    <w:p>
      <w:pPr>
        <w:spacing w:after="0"/>
        <w:ind w:left="0"/>
        <w:jc w:val="both"/>
      </w:pPr>
      <w:r>
        <w:rPr>
          <w:rFonts w:ascii="Times New Roman"/>
          <w:b w:val="false"/>
          <w:i w:val="false"/>
          <w:color w:val="000000"/>
          <w:sz w:val="28"/>
        </w:rPr>
        <w:t>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10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246-1-баппен толықтырылды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 жаңа редакцияда - ҚР 12.11.2015 </w:t>
      </w:r>
      <w:r>
        <w:rPr>
          <w:rFonts w:ascii="Times New Roman"/>
          <w:b w:val="false"/>
          <w:i w:val="false"/>
          <w:color w:val="000000"/>
          <w:sz w:val="28"/>
        </w:rPr>
        <w:t>№ 393-V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p>
    <w:bookmarkStart w:name="z247" w:id="1095"/>
    <w:p>
      <w:pPr>
        <w:spacing w:after="0"/>
        <w:ind w:left="0"/>
        <w:jc w:val="both"/>
      </w:pPr>
      <w:r>
        <w:rPr>
          <w:rFonts w:ascii="Times New Roman"/>
          <w:b w:val="false"/>
          <w:i w:val="false"/>
          <w:color w:val="000000"/>
          <w:sz w:val="28"/>
        </w:rPr>
        <w:t xml:space="preserve">
      </w:t>
      </w:r>
      <w:r>
        <w:rPr>
          <w:rFonts w:ascii="Times New Roman"/>
          <w:b/>
          <w:i w:val="false"/>
          <w:color w:val="000000"/>
          <w:sz w:val="28"/>
        </w:rPr>
        <w:t>247-бап. Қазақстан Республикасының аудиторлық қызмет туралы заңнамасын бұзу</w:t>
      </w:r>
    </w:p>
    <w:bookmarkEnd w:id="1095"/>
    <w:bookmarkStart w:name="z1555" w:id="1096"/>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түрлерін жүзеге асыруы –</w:t>
      </w:r>
    </w:p>
    <w:bookmarkEnd w:id="1096"/>
    <w:p>
      <w:pPr>
        <w:spacing w:after="0"/>
        <w:ind w:left="0"/>
        <w:jc w:val="both"/>
      </w:pPr>
      <w:r>
        <w:rPr>
          <w:rFonts w:ascii="Times New Roman"/>
          <w:b w:val="false"/>
          <w:i w:val="false"/>
          <w:color w:val="000000"/>
          <w:sz w:val="28"/>
        </w:rPr>
        <w:t>
      ескерту жасауға әкеп соғады.</w:t>
      </w:r>
    </w:p>
    <w:bookmarkStart w:name="z1556" w:id="109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097"/>
    <w:p>
      <w:pPr>
        <w:spacing w:after="0"/>
        <w:ind w:left="0"/>
        <w:jc w:val="both"/>
      </w:pPr>
      <w:r>
        <w:rPr>
          <w:rFonts w:ascii="Times New Roman"/>
          <w:b w:val="false"/>
          <w:i w:val="false"/>
          <w:color w:val="000000"/>
          <w:sz w:val="28"/>
        </w:rPr>
        <w:t>
      сексен айлық есептік көрсеткіш мөлшерінде айыппұл салуға әкеп соғады.</w:t>
      </w:r>
    </w:p>
    <w:bookmarkStart w:name="z1557" w:id="1098"/>
    <w:p>
      <w:pPr>
        <w:spacing w:after="0"/>
        <w:ind w:left="0"/>
        <w:jc w:val="both"/>
      </w:pPr>
      <w:r>
        <w:rPr>
          <w:rFonts w:ascii="Times New Roman"/>
          <w:b w:val="false"/>
          <w:i w:val="false"/>
          <w:color w:val="000000"/>
          <w:sz w:val="28"/>
        </w:rPr>
        <w:t xml:space="preserve">
      3. Аудитті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жағдайларда жүргізу –</w:t>
      </w:r>
    </w:p>
    <w:bookmarkEnd w:id="1098"/>
    <w:p>
      <w:pPr>
        <w:spacing w:after="0"/>
        <w:ind w:left="0"/>
        <w:jc w:val="both"/>
      </w:pPr>
      <w:r>
        <w:rPr>
          <w:rFonts w:ascii="Times New Roman"/>
          <w:b w:val="false"/>
          <w:i w:val="false"/>
          <w:color w:val="000000"/>
          <w:sz w:val="28"/>
        </w:rPr>
        <w:t>
      лицензияның қолданысын тоқтата тұрып, заңды тұлғаларға бір жүз жиырма айлық есептік көрсеткіш мөлшерінде айыппұл салуға әкеп соғады.</w:t>
      </w:r>
    </w:p>
    <w:bookmarkStart w:name="z1558" w:id="1099"/>
    <w:p>
      <w:pPr>
        <w:spacing w:after="0"/>
        <w:ind w:left="0"/>
        <w:jc w:val="both"/>
      </w:pPr>
      <w:r>
        <w:rPr>
          <w:rFonts w:ascii="Times New Roman"/>
          <w:b w:val="false"/>
          <w:i w:val="false"/>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bookmarkEnd w:id="1099"/>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1559" w:id="1100"/>
    <w:p>
      <w:pPr>
        <w:spacing w:after="0"/>
        <w:ind w:left="0"/>
        <w:jc w:val="both"/>
      </w:pPr>
      <w:r>
        <w:rPr>
          <w:rFonts w:ascii="Times New Roman"/>
          <w:b w:val="false"/>
          <w:i w:val="false"/>
          <w:color w:val="000000"/>
          <w:sz w:val="28"/>
        </w:rPr>
        <w:t>
      5. Аккредиттелген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1100"/>
    <w:p>
      <w:pPr>
        <w:spacing w:after="0"/>
        <w:ind w:left="0"/>
        <w:jc w:val="both"/>
      </w:pPr>
      <w:r>
        <w:rPr>
          <w:rFonts w:ascii="Times New Roman"/>
          <w:b w:val="false"/>
          <w:i w:val="false"/>
          <w:color w:val="000000"/>
          <w:sz w:val="28"/>
        </w:rPr>
        <w:t>
      бір жүз жиырма айлық есептік көрсеткіш мөлшерінде айыппұл салуға әкеп соғады.</w:t>
      </w:r>
    </w:p>
    <w:bookmarkStart w:name="z1560" w:id="1101"/>
    <w:p>
      <w:pPr>
        <w:spacing w:after="0"/>
        <w:ind w:left="0"/>
        <w:jc w:val="both"/>
      </w:pPr>
      <w:r>
        <w:rPr>
          <w:rFonts w:ascii="Times New Roman"/>
          <w:b w:val="false"/>
          <w:i w:val="false"/>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1101"/>
    <w:p>
      <w:pPr>
        <w:spacing w:after="0"/>
        <w:ind w:left="0"/>
        <w:jc w:val="both"/>
      </w:pPr>
      <w:r>
        <w:rPr>
          <w:rFonts w:ascii="Times New Roman"/>
          <w:b w:val="false"/>
          <w:i w:val="false"/>
          <w:color w:val="000000"/>
          <w:sz w:val="28"/>
        </w:rPr>
        <w:t>
      бірінші басшыларға бір жүз жиырма айлық есептік көрсеткіш мөлшерінде айыппұл салуға әкеп соғады.</w:t>
      </w:r>
    </w:p>
    <w:bookmarkStart w:name="z1561" w:id="1102"/>
    <w:p>
      <w:pPr>
        <w:spacing w:after="0"/>
        <w:ind w:left="0"/>
        <w:jc w:val="both"/>
      </w:pPr>
      <w:r>
        <w:rPr>
          <w:rFonts w:ascii="Times New Roman"/>
          <w:b w:val="false"/>
          <w:i w:val="false"/>
          <w:color w:val="000000"/>
          <w:sz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bookmarkEnd w:id="1102"/>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3700" w:id="1103"/>
    <w:p>
      <w:pPr>
        <w:spacing w:after="0"/>
        <w:ind w:left="0"/>
        <w:jc w:val="both"/>
      </w:pPr>
      <w:r>
        <w:rPr>
          <w:rFonts w:ascii="Times New Roman"/>
          <w:b w:val="false"/>
          <w:i w:val="false"/>
          <w:color w:val="000000"/>
          <w:sz w:val="28"/>
        </w:rPr>
        <w:t xml:space="preserve">
      7-1. Осы баптың жетінші бөлігінде көзделген, әкімшілік жаза қолданылғаннан кейін бір жыл ішінде қайталап жасалған іс-әрекет – </w:t>
      </w:r>
    </w:p>
    <w:bookmarkEnd w:id="1103"/>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1562" w:id="1104"/>
    <w:p>
      <w:pPr>
        <w:spacing w:after="0"/>
        <w:ind w:left="0"/>
        <w:jc w:val="both"/>
      </w:pPr>
      <w:r>
        <w:rPr>
          <w:rFonts w:ascii="Times New Roman"/>
          <w:b w:val="false"/>
          <w:i w:val="false"/>
          <w:color w:val="000000"/>
          <w:sz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bookmarkEnd w:id="1104"/>
    <w:p>
      <w:pPr>
        <w:spacing w:after="0"/>
        <w:ind w:left="0"/>
        <w:jc w:val="both"/>
      </w:pPr>
      <w:r>
        <w:rPr>
          <w:rFonts w:ascii="Times New Roman"/>
          <w:b w:val="false"/>
          <w:i w:val="false"/>
          <w:color w:val="000000"/>
          <w:sz w:val="28"/>
        </w:rPr>
        <w:t>
      заңды тұлғаларға бір жүз жетпіс айлық есептік көрсеткіш мөлшерінде айыппұл салуға әкеп соғады.</w:t>
      </w:r>
    </w:p>
    <w:bookmarkStart w:name="z3413" w:id="1105"/>
    <w:p>
      <w:pPr>
        <w:spacing w:after="0"/>
        <w:ind w:left="0"/>
        <w:jc w:val="both"/>
      </w:pPr>
      <w:r>
        <w:rPr>
          <w:rFonts w:ascii="Times New Roman"/>
          <w:b w:val="false"/>
          <w:i w:val="false"/>
          <w:color w:val="000000"/>
          <w:sz w:val="28"/>
        </w:rPr>
        <w:t>
      9. Аккредиттелген кәсіби аудиторлық ұйымдардың:</w:t>
      </w:r>
    </w:p>
    <w:bookmarkEnd w:id="1105"/>
    <w:bookmarkStart w:name="z3414" w:id="1106"/>
    <w:p>
      <w:pPr>
        <w:spacing w:after="0"/>
        <w:ind w:left="0"/>
        <w:jc w:val="both"/>
      </w:pPr>
      <w:r>
        <w:rPr>
          <w:rFonts w:ascii="Times New Roman"/>
          <w:b w:val="false"/>
          <w:i w:val="false"/>
          <w:color w:val="000000"/>
          <w:sz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bookmarkEnd w:id="1106"/>
    <w:bookmarkStart w:name="z3415" w:id="1107"/>
    <w:p>
      <w:pPr>
        <w:spacing w:after="0"/>
        <w:ind w:left="0"/>
        <w:jc w:val="both"/>
      </w:pPr>
      <w:r>
        <w:rPr>
          <w:rFonts w:ascii="Times New Roman"/>
          <w:b w:val="false"/>
          <w:i w:val="false"/>
          <w:color w:val="000000"/>
          <w:sz w:val="28"/>
        </w:rPr>
        <w:t>
      2) уәкілетті органның ескерту хаты шығарылған себептерді үш ай ішінде жоймауы;</w:t>
      </w:r>
    </w:p>
    <w:bookmarkEnd w:id="1107"/>
    <w:bookmarkStart w:name="z3416" w:id="1108"/>
    <w:p>
      <w:pPr>
        <w:spacing w:after="0"/>
        <w:ind w:left="0"/>
        <w:jc w:val="both"/>
      </w:pPr>
      <w:r>
        <w:rPr>
          <w:rFonts w:ascii="Times New Roman"/>
          <w:b w:val="false"/>
          <w:i w:val="false"/>
          <w:color w:val="000000"/>
          <w:sz w:val="28"/>
        </w:rPr>
        <w:t>
      3) аудиторларға кандидаттарды аттестаттаудан өткізудің Қазақстан Республикасының заңнамасында белгіленген тәртіпке сәйкес келмеуі;</w:t>
      </w:r>
    </w:p>
    <w:bookmarkEnd w:id="1108"/>
    <w:bookmarkStart w:name="z3417" w:id="1109"/>
    <w:p>
      <w:pPr>
        <w:spacing w:after="0"/>
        <w:ind w:left="0"/>
        <w:jc w:val="both"/>
      </w:pPr>
      <w:r>
        <w:rPr>
          <w:rFonts w:ascii="Times New Roman"/>
          <w:b w:val="false"/>
          <w:i w:val="false"/>
          <w:color w:val="000000"/>
          <w:sz w:val="28"/>
        </w:rPr>
        <w:t>
      4) Аккредиттеу қағидаларын бір жыл ішінде жүйелі түрде (қатарынан екі реттен көп) бұзуы;</w:t>
      </w:r>
    </w:p>
    <w:bookmarkEnd w:id="1109"/>
    <w:bookmarkStart w:name="z3418" w:id="1110"/>
    <w:p>
      <w:pPr>
        <w:spacing w:after="0"/>
        <w:ind w:left="0"/>
        <w:jc w:val="both"/>
      </w:pPr>
      <w:r>
        <w:rPr>
          <w:rFonts w:ascii="Times New Roman"/>
          <w:b w:val="false"/>
          <w:i w:val="false"/>
          <w:color w:val="000000"/>
          <w:sz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bookmarkEnd w:id="1110"/>
    <w:bookmarkStart w:name="z3419" w:id="1111"/>
    <w:p>
      <w:pPr>
        <w:spacing w:after="0"/>
        <w:ind w:left="0"/>
        <w:jc w:val="both"/>
      </w:pPr>
      <w:r>
        <w:rPr>
          <w:rFonts w:ascii="Times New Roman"/>
          <w:b w:val="false"/>
          <w:i w:val="false"/>
          <w:color w:val="000000"/>
          <w:sz w:val="28"/>
        </w:rPr>
        <w:t>
      аккредиттеу туралы куәліктен айыра отырып, бір жүз жиырма айлық есептік көрсеткіш мөлшерінде айыппұл салуға әкеп соғады.</w:t>
      </w:r>
    </w:p>
    <w:bookmarkEnd w:id="1111"/>
    <w:bookmarkStart w:name="z3420" w:id="1112"/>
    <w:p>
      <w:pPr>
        <w:spacing w:after="0"/>
        <w:ind w:left="0"/>
        <w:jc w:val="both"/>
      </w:pPr>
      <w:r>
        <w:rPr>
          <w:rFonts w:ascii="Times New Roman"/>
          <w:b w:val="false"/>
          <w:i w:val="false"/>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1112"/>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421" w:id="1113"/>
    <w:p>
      <w:pPr>
        <w:spacing w:after="0"/>
        <w:ind w:left="0"/>
        <w:jc w:val="both"/>
      </w:pPr>
      <w:r>
        <w:rPr>
          <w:rFonts w:ascii="Times New Roman"/>
          <w:b w:val="false"/>
          <w:i w:val="false"/>
          <w:color w:val="000000"/>
          <w:sz w:val="28"/>
        </w:rPr>
        <w:t xml:space="preserve">
      11.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аудиторлық ұйымның кәсіби аудиторлық ұйымға кірмеуі және (немесе) уақтылы кірмеуі, –</w:t>
      </w:r>
    </w:p>
    <w:bookmarkEnd w:id="1113"/>
    <w:bookmarkStart w:name="z3422" w:id="1114"/>
    <w:p>
      <w:pPr>
        <w:spacing w:after="0"/>
        <w:ind w:left="0"/>
        <w:jc w:val="both"/>
      </w:pPr>
      <w:r>
        <w:rPr>
          <w:rFonts w:ascii="Times New Roman"/>
          <w:b w:val="false"/>
          <w:i w:val="false"/>
          <w:color w:val="000000"/>
          <w:sz w:val="28"/>
        </w:rPr>
        <w:t>
      лицензиядан айыра отырып, екі жүз айлық есептік көрсеткіш мөлшерінде айыппұл салуға әкеп соғады.</w:t>
      </w:r>
    </w:p>
    <w:bookmarkEnd w:id="11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247-бапқа өзгерістер енгізілді - ҚР 12.11.2015 </w:t>
      </w:r>
      <w:r>
        <w:rPr>
          <w:rFonts w:ascii="Times New Roman"/>
          <w:b w:val="false"/>
          <w:i w:val="false"/>
          <w:color w:val="000000"/>
          <w:sz w:val="28"/>
        </w:rPr>
        <w:t>№ 393-V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color w:val="000000"/>
          <w:sz w:val="28"/>
        </w:rPr>
        <w:t xml:space="preserve"> (алғашқы ресми жарияланған күнінен кейін алты ай өткен соң қолданысқа енгізіледі) Заңдарымен.</w:t>
      </w:r>
    </w:p>
    <w:bookmarkStart w:name="z248" w:id="1115"/>
    <w:p>
      <w:pPr>
        <w:spacing w:after="0"/>
        <w:ind w:left="0"/>
        <w:jc w:val="both"/>
      </w:pPr>
      <w:r>
        <w:rPr>
          <w:rFonts w:ascii="Times New Roman"/>
          <w:b w:val="false"/>
          <w:i w:val="false"/>
          <w:color w:val="000000"/>
          <w:sz w:val="28"/>
        </w:rPr>
        <w:t xml:space="preserve">
      </w:t>
      </w:r>
      <w:r>
        <w:rPr>
          <w:rFonts w:ascii="Times New Roman"/>
          <w:b/>
          <w:i w:val="false"/>
          <w:color w:val="000000"/>
          <w:sz w:val="28"/>
        </w:rPr>
        <w:t>248-бап. Аудитордың жеке мөрiн пайдалануға және сақтауға байланысты бұзушылықтар</w:t>
      </w:r>
    </w:p>
    <w:bookmarkEnd w:id="1115"/>
    <w:bookmarkStart w:name="z1563" w:id="1116"/>
    <w:p>
      <w:pPr>
        <w:spacing w:after="0"/>
        <w:ind w:left="0"/>
        <w:jc w:val="both"/>
      </w:pPr>
      <w:r>
        <w:rPr>
          <w:rFonts w:ascii="Times New Roman"/>
          <w:b w:val="false"/>
          <w:i w:val="false"/>
          <w:color w:val="000000"/>
          <w:sz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1116"/>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564" w:id="1117"/>
    <w:p>
      <w:pPr>
        <w:spacing w:after="0"/>
        <w:ind w:left="0"/>
        <w:jc w:val="both"/>
      </w:pPr>
      <w:r>
        <w:rPr>
          <w:rFonts w:ascii="Times New Roman"/>
          <w:b w:val="false"/>
          <w:i w:val="false"/>
          <w:color w:val="000000"/>
          <w:sz w:val="28"/>
        </w:rPr>
        <w:t>
      2. Осы баптың бірінші бөлігінде көзделген, аудитор әкімшілік жаза қолданылғаннан кейін бір жыл ішінде қайталап жасаған әрекет –</w:t>
      </w:r>
    </w:p>
    <w:bookmarkEnd w:id="1117"/>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49" w:id="1118"/>
    <w:p>
      <w:pPr>
        <w:spacing w:after="0"/>
        <w:ind w:left="0"/>
        <w:jc w:val="both"/>
      </w:pPr>
      <w:r>
        <w:rPr>
          <w:rFonts w:ascii="Times New Roman"/>
          <w:b w:val="false"/>
          <w:i w:val="false"/>
          <w:color w:val="000000"/>
          <w:sz w:val="28"/>
        </w:rPr>
        <w:t xml:space="preserve">
      </w:t>
      </w:r>
      <w:r>
        <w:rPr>
          <w:rFonts w:ascii="Times New Roman"/>
          <w:b/>
          <w:i w:val="false"/>
          <w:color w:val="000000"/>
          <w:sz w:val="28"/>
        </w:rPr>
        <w:t>249-бап. Аудиттелетін субъектінің аудиторлық ұйымға уақтылы, анық немесе толық ақпарат бермеуі</w:t>
      </w:r>
    </w:p>
    <w:bookmarkEnd w:id="1118"/>
    <w:p>
      <w:pPr>
        <w:spacing w:after="0"/>
        <w:ind w:left="0"/>
        <w:jc w:val="both"/>
      </w:pPr>
      <w:r>
        <w:rPr>
          <w:rFonts w:ascii="Times New Roman"/>
          <w:b w:val="false"/>
          <w:i w:val="false"/>
          <w:color w:val="000000"/>
          <w:sz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bookmarkStart w:name="z250" w:id="1119"/>
    <w:p>
      <w:pPr>
        <w:spacing w:after="0"/>
        <w:ind w:left="0"/>
        <w:jc w:val="both"/>
      </w:pPr>
      <w:r>
        <w:rPr>
          <w:rFonts w:ascii="Times New Roman"/>
          <w:b w:val="false"/>
          <w:i w:val="false"/>
          <w:color w:val="000000"/>
          <w:sz w:val="28"/>
        </w:rPr>
        <w:t xml:space="preserve">
      </w:t>
      </w:r>
      <w:r>
        <w:rPr>
          <w:rFonts w:ascii="Times New Roman"/>
          <w:b/>
          <w:i w:val="false"/>
          <w:color w:val="000000"/>
          <w:sz w:val="28"/>
        </w:rPr>
        <w:t>250-бап. Мiндеттi аудит жүргізуден жалтару</w:t>
      </w:r>
    </w:p>
    <w:bookmarkEnd w:id="1119"/>
    <w:p>
      <w:pPr>
        <w:spacing w:after="0"/>
        <w:ind w:left="0"/>
        <w:jc w:val="both"/>
      </w:pPr>
      <w:r>
        <w:rPr>
          <w:rFonts w:ascii="Times New Roman"/>
          <w:b w:val="false"/>
          <w:i w:val="false"/>
          <w:color w:val="000000"/>
          <w:sz w:val="28"/>
        </w:rPr>
        <w:t xml:space="preserve">
      Мiндеттi аудит жүргізуден жалтару не оны жүргiзуге кедергi </w:t>
      </w:r>
    </w:p>
    <w:p>
      <w:pPr>
        <w:spacing w:after="0"/>
        <w:ind w:left="0"/>
        <w:jc w:val="both"/>
      </w:pPr>
      <w:r>
        <w:rPr>
          <w:rFonts w:ascii="Times New Roman"/>
          <w:b w:val="false"/>
          <w:i w:val="false"/>
          <w:color w:val="000000"/>
          <w:sz w:val="28"/>
        </w:rPr>
        <w:t>
      келтiру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bookmarkStart w:name="z251" w:id="1120"/>
    <w:p>
      <w:pPr>
        <w:spacing w:after="0"/>
        <w:ind w:left="0"/>
        <w:jc w:val="both"/>
      </w:pPr>
      <w:r>
        <w:rPr>
          <w:rFonts w:ascii="Times New Roman"/>
          <w:b w:val="false"/>
          <w:i w:val="false"/>
          <w:color w:val="000000"/>
          <w:sz w:val="28"/>
        </w:rPr>
        <w:t xml:space="preserve">
      </w:t>
      </w:r>
      <w:r>
        <w:rPr>
          <w:rFonts w:ascii="Times New Roman"/>
          <w:b/>
          <w:i w:val="false"/>
          <w:color w:val="000000"/>
          <w:sz w:val="28"/>
        </w:rPr>
        <w:t>251-бап. Ұлттық валютаны және (немесе) шетел валютасын репатриациялау талабын орындамау</w:t>
      </w:r>
    </w:p>
    <w:bookmarkEnd w:id="1120"/>
    <w:bookmarkStart w:name="z4061" w:id="1121"/>
    <w:p>
      <w:pPr>
        <w:spacing w:after="0"/>
        <w:ind w:left="0"/>
        <w:jc w:val="both"/>
      </w:pPr>
      <w:r>
        <w:rPr>
          <w:rFonts w:ascii="Times New Roman"/>
          <w:b w:val="false"/>
          <w:i w:val="false"/>
          <w:color w:val="000000"/>
          <w:sz w:val="28"/>
        </w:rPr>
        <w:t>
      Уәкiлеттi банктердегі банктік шоттарға ұлттық валютаны және (немесе) шетел валютасын:</w:t>
      </w:r>
    </w:p>
    <w:bookmarkEnd w:id="1121"/>
    <w:p>
      <w:pPr>
        <w:spacing w:after="0"/>
        <w:ind w:left="0"/>
        <w:jc w:val="both"/>
      </w:pPr>
      <w:r>
        <w:rPr>
          <w:rFonts w:ascii="Times New Roman"/>
          <w:b w:val="false"/>
          <w:i w:val="false"/>
          <w:color w:val="000000"/>
          <w:sz w:val="28"/>
        </w:rPr>
        <w:t>
      1) экспорттан түсетін ұлттық валютадағы және (немесе) шетел валютасындағы түсiмдердi;</w:t>
      </w:r>
    </w:p>
    <w:p>
      <w:pPr>
        <w:spacing w:after="0"/>
        <w:ind w:left="0"/>
        <w:jc w:val="both"/>
      </w:pPr>
      <w:r>
        <w:rPr>
          <w:rFonts w:ascii="Times New Roman"/>
          <w:b w:val="false"/>
          <w:i w:val="false"/>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pPr>
        <w:spacing w:after="0"/>
        <w:ind w:left="0"/>
        <w:jc w:val="both"/>
      </w:pPr>
      <w:r>
        <w:rPr>
          <w:rFonts w:ascii="Times New Roman"/>
          <w:b w:val="false"/>
          <w:i w:val="false"/>
          <w:color w:val="000000"/>
          <w:sz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айыппұл салуға алып келеді.</w:t>
      </w:r>
    </w:p>
    <w:bookmarkStart w:name="z4062" w:id="1122"/>
    <w:p>
      <w:pPr>
        <w:spacing w:after="0"/>
        <w:ind w:left="0"/>
        <w:jc w:val="both"/>
      </w:pPr>
      <w:r>
        <w:rPr>
          <w:rFonts w:ascii="Times New Roman"/>
          <w:b w:val="false"/>
          <w:i w:val="false"/>
          <w:color w:val="000000"/>
          <w:sz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жазаланатын іс-әрекет белгілері болмаса, басталады.</w:t>
      </w:r>
    </w:p>
    <w:bookmarkEnd w:id="11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251-бап жаңа редакцияда - ҚР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Заңымен.</w:t>
      </w:r>
    </w:p>
    <w:bookmarkStart w:name="z252" w:id="1123"/>
    <w:p>
      <w:pPr>
        <w:spacing w:after="0"/>
        <w:ind w:left="0"/>
        <w:jc w:val="both"/>
      </w:pPr>
      <w:r>
        <w:rPr>
          <w:rFonts w:ascii="Times New Roman"/>
          <w:b w:val="false"/>
          <w:i w:val="false"/>
          <w:color w:val="000000"/>
          <w:sz w:val="28"/>
        </w:rPr>
        <w:t xml:space="preserve">
      </w:t>
      </w:r>
      <w:r>
        <w:rPr>
          <w:rFonts w:ascii="Times New Roman"/>
          <w:b/>
          <w:i w:val="false"/>
          <w:color w:val="000000"/>
          <w:sz w:val="28"/>
        </w:rPr>
        <w:t>252-бап. Валюталық операцияларды Қазақстан Республикасының валюта заңнамасын бұза отырып жүргізу</w:t>
      </w:r>
    </w:p>
    <w:bookmarkEnd w:id="1123"/>
    <w:p>
      <w:pPr>
        <w:spacing w:after="0"/>
        <w:ind w:left="0"/>
        <w:jc w:val="both"/>
      </w:pPr>
      <w:r>
        <w:rPr>
          <w:rFonts w:ascii="Times New Roman"/>
          <w:b w:val="false"/>
          <w:i w:val="false"/>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Осы баптың бірінші және 1-1-бөліктерінде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252-бап жаңа редакцияда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Заңымен.</w:t>
      </w:r>
    </w:p>
    <w:bookmarkStart w:name="z253" w:id="1124"/>
    <w:p>
      <w:pPr>
        <w:spacing w:after="0"/>
        <w:ind w:left="0"/>
        <w:jc w:val="both"/>
      </w:pPr>
      <w:r>
        <w:rPr>
          <w:rFonts w:ascii="Times New Roman"/>
          <w:b w:val="false"/>
          <w:i w:val="false"/>
          <w:color w:val="000000"/>
          <w:sz w:val="28"/>
        </w:rPr>
        <w:t xml:space="preserve">
      </w:t>
      </w:r>
      <w:r>
        <w:rPr>
          <w:rFonts w:ascii="Times New Roman"/>
          <w:b/>
          <w:i w:val="false"/>
          <w:color w:val="000000"/>
          <w:sz w:val="28"/>
        </w:rPr>
        <w:t>253-бап. Арнаулы валюталық режимді бұзу</w:t>
      </w:r>
    </w:p>
    <w:bookmarkEnd w:id="1124"/>
    <w:p>
      <w:pPr>
        <w:spacing w:after="0"/>
        <w:ind w:left="0"/>
        <w:jc w:val="both"/>
      </w:pPr>
      <w:r>
        <w:rPr>
          <w:rFonts w:ascii="Times New Roman"/>
          <w:b w:val="false"/>
          <w:i w:val="false"/>
          <w:color w:val="000000"/>
          <w:sz w:val="28"/>
        </w:rPr>
        <w:t>
      Арнаулы валюталық режимді:</w:t>
      </w:r>
    </w:p>
    <w:p>
      <w:pPr>
        <w:spacing w:after="0"/>
        <w:ind w:left="0"/>
        <w:jc w:val="both"/>
      </w:pPr>
      <w:r>
        <w:rPr>
          <w:rFonts w:ascii="Times New Roman"/>
          <w:b w:val="false"/>
          <w:i w:val="false"/>
          <w:color w:val="000000"/>
          <w:sz w:val="28"/>
        </w:rPr>
        <w:t>
      1) валюталық операция жүргізуге Қазақстан Республикасы Ұлттық Банкінің арнаулы рұқсатын алу талабын орындамау;</w:t>
      </w:r>
    </w:p>
    <w:p>
      <w:pPr>
        <w:spacing w:after="0"/>
        <w:ind w:left="0"/>
        <w:jc w:val="both"/>
      </w:pPr>
      <w:r>
        <w:rPr>
          <w:rFonts w:ascii="Times New Roman"/>
          <w:b w:val="false"/>
          <w:i w:val="false"/>
          <w:color w:val="000000"/>
          <w:sz w:val="28"/>
        </w:rPr>
        <w:t>
      2) резиденттер алған шетел валютасын міндетті түрде сату талабын орындамау;</w:t>
      </w:r>
    </w:p>
    <w:p>
      <w:pPr>
        <w:spacing w:after="0"/>
        <w:ind w:left="0"/>
        <w:jc w:val="both"/>
      </w:pPr>
      <w:r>
        <w:rPr>
          <w:rFonts w:ascii="Times New Roman"/>
          <w:b w:val="false"/>
          <w:i w:val="false"/>
          <w:color w:val="000000"/>
          <w:sz w:val="28"/>
        </w:rPr>
        <w:t>
      3) шетел банктеріндегі шоттарды пайдалану;</w:t>
      </w:r>
    </w:p>
    <w:p>
      <w:pPr>
        <w:spacing w:after="0"/>
        <w:ind w:left="0"/>
        <w:jc w:val="both"/>
      </w:pPr>
      <w:r>
        <w:rPr>
          <w:rFonts w:ascii="Times New Roman"/>
          <w:b w:val="false"/>
          <w:i w:val="false"/>
          <w:color w:val="000000"/>
          <w:sz w:val="28"/>
        </w:rPr>
        <w:t>
      4) валюталық операциялар жүргізу тәртібіне қойылатын талаптарды орындамау;</w:t>
      </w:r>
    </w:p>
    <w:p>
      <w:pPr>
        <w:spacing w:after="0"/>
        <w:ind w:left="0"/>
        <w:jc w:val="both"/>
      </w:pPr>
      <w:r>
        <w:rPr>
          <w:rFonts w:ascii="Times New Roman"/>
          <w:b w:val="false"/>
          <w:i w:val="false"/>
          <w:color w:val="000000"/>
          <w:sz w:val="28"/>
        </w:rPr>
        <w:t>
      5) Қазақстан Республикасының Үкіметі енгізген өзге де уақытша валюталық шектеулерді сақтамау бөлігінде бұзу –</w:t>
      </w:r>
    </w:p>
    <w:p>
      <w:pPr>
        <w:spacing w:after="0"/>
        <w:ind w:left="0"/>
        <w:jc w:val="both"/>
      </w:pPr>
      <w:r>
        <w:rPr>
          <w:rFonts w:ascii="Times New Roman"/>
          <w:b w:val="false"/>
          <w:i w:val="false"/>
          <w:color w:val="000000"/>
          <w:sz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253-бапқа өзгеріс енгізілді – ҚР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Заңымен.</w:t>
      </w:r>
    </w:p>
    <w:bookmarkStart w:name="z254" w:id="1125"/>
    <w:p>
      <w:pPr>
        <w:spacing w:after="0"/>
        <w:ind w:left="0"/>
        <w:jc w:val="both"/>
      </w:pPr>
      <w:r>
        <w:rPr>
          <w:rFonts w:ascii="Times New Roman"/>
          <w:b w:val="false"/>
          <w:i w:val="false"/>
          <w:color w:val="000000"/>
          <w:sz w:val="28"/>
        </w:rPr>
        <w:t xml:space="preserve">
      </w:t>
      </w:r>
      <w:r>
        <w:rPr>
          <w:rFonts w:ascii="Times New Roman"/>
          <w:b/>
          <w:i w:val="false"/>
          <w:color w:val="000000"/>
          <w:sz w:val="28"/>
        </w:rPr>
        <w:t>254-бап. Инсайдерлік ақпаратты заңсыз пайдалану</w:t>
      </w:r>
    </w:p>
    <w:bookmarkEnd w:id="11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254-бап алып тасталды – ҚР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55" w:id="1126"/>
    <w:p>
      <w:pPr>
        <w:spacing w:after="0"/>
        <w:ind w:left="0"/>
        <w:jc w:val="both"/>
      </w:pPr>
      <w:r>
        <w:rPr>
          <w:rFonts w:ascii="Times New Roman"/>
          <w:b w:val="false"/>
          <w:i w:val="false"/>
          <w:color w:val="000000"/>
          <w:sz w:val="28"/>
        </w:rPr>
        <w:t xml:space="preserve">
      </w:t>
      </w:r>
      <w:r>
        <w:rPr>
          <w:rFonts w:ascii="Times New Roman"/>
          <w:b/>
          <w:i w:val="false"/>
          <w:color w:val="000000"/>
          <w:sz w:val="28"/>
        </w:rPr>
        <w:t>255-бап. Бағалы қағаздар нарығындағы қызметтi жосықсыз жарнамалау</w:t>
      </w:r>
    </w:p>
    <w:bookmarkEnd w:id="1126"/>
    <w:p>
      <w:pPr>
        <w:spacing w:after="0"/>
        <w:ind w:left="0"/>
        <w:jc w:val="both"/>
      </w:pPr>
      <w:r>
        <w:rPr>
          <w:rFonts w:ascii="Times New Roman"/>
          <w:b w:val="false"/>
          <w:i w:val="false"/>
          <w:color w:val="000000"/>
          <w:sz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pPr>
        <w:spacing w:after="0"/>
        <w:ind w:left="0"/>
        <w:jc w:val="both"/>
      </w:pPr>
      <w:r>
        <w:rPr>
          <w:rFonts w:ascii="Times New Roman"/>
          <w:b w:val="false"/>
          <w:i w:val="false"/>
          <w:color w:val="000000"/>
          <w:sz w:val="28"/>
        </w:rPr>
        <w:t>
      жеке және заңды тұлғаларға бір жүз айлық есептiк көрсеткiш мөлшерiнде айыппұл салуға әкеп соғады.</w:t>
      </w:r>
    </w:p>
    <w:bookmarkStart w:name="z256" w:id="1127"/>
    <w:p>
      <w:pPr>
        <w:spacing w:after="0"/>
        <w:ind w:left="0"/>
        <w:jc w:val="both"/>
      </w:pPr>
      <w:r>
        <w:rPr>
          <w:rFonts w:ascii="Times New Roman"/>
          <w:b w:val="false"/>
          <w:i w:val="false"/>
          <w:color w:val="000000"/>
          <w:sz w:val="28"/>
        </w:rPr>
        <w:t xml:space="preserve">
      </w:t>
      </w:r>
      <w:r>
        <w:rPr>
          <w:rFonts w:ascii="Times New Roman"/>
          <w:b/>
          <w:i w:val="false"/>
          <w:color w:val="000000"/>
          <w:sz w:val="28"/>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bookmarkEnd w:id="1127"/>
    <w:bookmarkStart w:name="z3701" w:id="1128"/>
    <w:p>
      <w:pPr>
        <w:spacing w:after="0"/>
        <w:ind w:left="0"/>
        <w:jc w:val="both"/>
      </w:pPr>
      <w:r>
        <w:rPr>
          <w:rFonts w:ascii="Times New Roman"/>
          <w:b w:val="false"/>
          <w:i w:val="false"/>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bookmarkEnd w:id="1128"/>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3702" w:id="1129"/>
    <w:p>
      <w:pPr>
        <w:spacing w:after="0"/>
        <w:ind w:left="0"/>
        <w:jc w:val="both"/>
      </w:pPr>
      <w:r>
        <w:rPr>
          <w:rFonts w:ascii="Times New Roman"/>
          <w:b w:val="false"/>
          <w:i w:val="false"/>
          <w:color w:val="000000"/>
          <w:sz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bookmarkEnd w:id="1129"/>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pPr>
        <w:spacing w:after="0"/>
        <w:ind w:left="0"/>
        <w:jc w:val="both"/>
      </w:pPr>
      <w:r>
        <w:rPr>
          <w:rFonts w:ascii="Times New Roman"/>
          <w:b w:val="false"/>
          <w:i w:val="false"/>
          <w:color w:val="000000"/>
          <w:sz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pPr>
        <w:spacing w:after="0"/>
        <w:ind w:left="0"/>
        <w:jc w:val="both"/>
      </w:pPr>
      <w:r>
        <w:rPr>
          <w:rFonts w:ascii="Times New Roman"/>
          <w:b w:val="false"/>
          <w:i w:val="false"/>
          <w:color w:val="000000"/>
          <w:sz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57" w:id="1130"/>
    <w:p>
      <w:pPr>
        <w:spacing w:after="0"/>
        <w:ind w:left="0"/>
        <w:jc w:val="both"/>
      </w:pPr>
      <w:r>
        <w:rPr>
          <w:rFonts w:ascii="Times New Roman"/>
          <w:b w:val="false"/>
          <w:i w:val="false"/>
          <w:color w:val="000000"/>
          <w:sz w:val="28"/>
        </w:rPr>
        <w:t xml:space="preserve">
      </w:t>
      </w:r>
      <w:r>
        <w:rPr>
          <w:rFonts w:ascii="Times New Roman"/>
          <w:b/>
          <w:i w:val="false"/>
          <w:color w:val="000000"/>
          <w:sz w:val="28"/>
        </w:rPr>
        <w:t>257-бап. Бағалы қағаздарды ұстаушылардың құқықтарын бұзуы</w:t>
      </w:r>
    </w:p>
    <w:bookmarkEnd w:id="1130"/>
    <w:bookmarkStart w:name="z1573" w:id="1131"/>
    <w:p>
      <w:pPr>
        <w:spacing w:after="0"/>
        <w:ind w:left="0"/>
        <w:jc w:val="both"/>
      </w:pPr>
      <w:r>
        <w:rPr>
          <w:rFonts w:ascii="Times New Roman"/>
          <w:b w:val="false"/>
          <w:i w:val="false"/>
          <w:color w:val="000000"/>
          <w:sz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bookmarkEnd w:id="113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1574" w:id="1132"/>
    <w:p>
      <w:pPr>
        <w:spacing w:after="0"/>
        <w:ind w:left="0"/>
        <w:jc w:val="both"/>
      </w:pPr>
      <w:r>
        <w:rPr>
          <w:rFonts w:ascii="Times New Roman"/>
          <w:b w:val="false"/>
          <w:i w:val="false"/>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bookmarkEnd w:id="1132"/>
    <w:p>
      <w:pPr>
        <w:spacing w:after="0"/>
        <w:ind w:left="0"/>
        <w:jc w:val="both"/>
      </w:pPr>
      <w:r>
        <w:rPr>
          <w:rFonts w:ascii="Times New Roman"/>
          <w:b w:val="false"/>
          <w:i w:val="false"/>
          <w:color w:val="000000"/>
          <w:sz w:val="28"/>
        </w:rPr>
        <w:t>
      заңды тұлғаларға төрт жүз айлық есептiк көрсеткiш мөлшерінде айыппұл салуға әкеп соғады.</w:t>
      </w:r>
    </w:p>
    <w:bookmarkStart w:name="z1575" w:id="1133"/>
    <w:p>
      <w:pPr>
        <w:spacing w:after="0"/>
        <w:ind w:left="0"/>
        <w:jc w:val="both"/>
      </w:pPr>
      <w:r>
        <w:rPr>
          <w:rFonts w:ascii="Times New Roman"/>
          <w:b w:val="false"/>
          <w:i w:val="false"/>
          <w:color w:val="000000"/>
          <w:sz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113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58" w:id="1134"/>
    <w:p>
      <w:pPr>
        <w:spacing w:after="0"/>
        <w:ind w:left="0"/>
        <w:jc w:val="both"/>
      </w:pPr>
      <w:r>
        <w:rPr>
          <w:rFonts w:ascii="Times New Roman"/>
          <w:b w:val="false"/>
          <w:i w:val="false"/>
          <w:color w:val="000000"/>
          <w:sz w:val="28"/>
        </w:rPr>
        <w:t xml:space="preserve">
      </w:t>
      </w:r>
      <w:r>
        <w:rPr>
          <w:rFonts w:ascii="Times New Roman"/>
          <w:b/>
          <w:i w:val="false"/>
          <w:color w:val="000000"/>
          <w:sz w:val="28"/>
        </w:rPr>
        <w:t>258-бап. Бағалы қағаздармен және (немесе) туынды қаржы құралдарымен мәмiлелер жасау тәртібін, сондай-ақ мәмілелер жасасу шарттарын бұзу</w:t>
      </w:r>
    </w:p>
    <w:bookmarkEnd w:id="11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258-бап алып тасталды – ҚР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59" w:id="1135"/>
    <w:p>
      <w:pPr>
        <w:spacing w:after="0"/>
        <w:ind w:left="0"/>
        <w:jc w:val="both"/>
      </w:pPr>
      <w:r>
        <w:rPr>
          <w:rFonts w:ascii="Times New Roman"/>
          <w:b w:val="false"/>
          <w:i w:val="false"/>
          <w:color w:val="000000"/>
          <w:sz w:val="28"/>
        </w:rPr>
        <w:t xml:space="preserve">
      </w:t>
      </w:r>
      <w:r>
        <w:rPr>
          <w:rFonts w:ascii="Times New Roman"/>
          <w:b/>
          <w:i w:val="false"/>
          <w:color w:val="000000"/>
          <w:sz w:val="28"/>
        </w:rPr>
        <w:t>259-бап. Бағалы қағаздар нарығында айла-шарғы жасау мақсатында мәмiлелер жасасу</w:t>
      </w:r>
    </w:p>
    <w:bookmarkEnd w:id="1135"/>
    <w:bookmarkStart w:name="z1420" w:id="1136"/>
    <w:p>
      <w:pPr>
        <w:spacing w:after="0"/>
        <w:ind w:left="0"/>
        <w:jc w:val="both"/>
      </w:pPr>
      <w:r>
        <w:rPr>
          <w:rFonts w:ascii="Times New Roman"/>
          <w:b w:val="false"/>
          <w:i w:val="false"/>
          <w:color w:val="000000"/>
          <w:sz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bookmarkEnd w:id="1136"/>
    <w:bookmarkStart w:name="z1421" w:id="1137"/>
    <w:p>
      <w:pPr>
        <w:spacing w:after="0"/>
        <w:ind w:left="0"/>
        <w:jc w:val="both"/>
      </w:pPr>
      <w:r>
        <w:rPr>
          <w:rFonts w:ascii="Times New Roman"/>
          <w:b w:val="false"/>
          <w:i w:val="false"/>
          <w:color w:val="000000"/>
          <w:sz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bookmarkEnd w:id="1137"/>
    <w:bookmarkStart w:name="z1422" w:id="1138"/>
    <w:p>
      <w:pPr>
        <w:spacing w:after="0"/>
        <w:ind w:left="0"/>
        <w:jc w:val="both"/>
      </w:pPr>
      <w:r>
        <w:rPr>
          <w:rFonts w:ascii="Times New Roman"/>
          <w:b w:val="false"/>
          <w:i w:val="false"/>
          <w:color w:val="000000"/>
          <w:sz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bookmarkEnd w:id="1138"/>
    <w:bookmarkStart w:name="z1423" w:id="1139"/>
    <w:p>
      <w:pPr>
        <w:spacing w:after="0"/>
        <w:ind w:left="0"/>
        <w:jc w:val="both"/>
      </w:pPr>
      <w:r>
        <w:rPr>
          <w:rFonts w:ascii="Times New Roman"/>
          <w:b w:val="false"/>
          <w:i w:val="false"/>
          <w:color w:val="000000"/>
          <w:sz w:val="28"/>
        </w:rPr>
        <w:t>
      жеке және заңды тұлғаларға айла-шарғы жасау мақсатында жасалған мәмілелер сомасының он пайызы мөлшерінде айыппұл салуға алып келеді.</w:t>
      </w:r>
    </w:p>
    <w:bookmarkEnd w:id="113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259-бап жаңа редакцияда - ҚР 24.11.2015</w:t>
      </w:r>
      <w:r>
        <w:rPr>
          <w:rFonts w:ascii="Times New Roman"/>
          <w:b w:val="false"/>
          <w:i w:val="false"/>
          <w:color w:val="000000"/>
          <w:sz w:val="28"/>
        </w:rPr>
        <w:t xml:space="preserve"> № 422-V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260" w:id="1140"/>
    <w:p>
      <w:pPr>
        <w:spacing w:after="0"/>
        <w:ind w:left="0"/>
        <w:jc w:val="both"/>
      </w:pPr>
      <w:r>
        <w:rPr>
          <w:rFonts w:ascii="Times New Roman"/>
          <w:b w:val="false"/>
          <w:i w:val="false"/>
          <w:color w:val="000000"/>
          <w:sz w:val="28"/>
        </w:rPr>
        <w:t xml:space="preserve">
      </w:t>
      </w:r>
      <w:r>
        <w:rPr>
          <w:rFonts w:ascii="Times New Roman"/>
          <w:b/>
          <w:i w:val="false"/>
          <w:color w:val="000000"/>
          <w:sz w:val="28"/>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bookmarkEnd w:id="11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260-баптың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576" w:id="1141"/>
    <w:p>
      <w:pPr>
        <w:spacing w:after="0"/>
        <w:ind w:left="0"/>
        <w:jc w:val="both"/>
      </w:pPr>
      <w:r>
        <w:rPr>
          <w:rFonts w:ascii="Times New Roman"/>
          <w:b w:val="false"/>
          <w:i w:val="false"/>
          <w:color w:val="000000"/>
          <w:sz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bookmarkEnd w:id="1141"/>
    <w:p>
      <w:pPr>
        <w:spacing w:after="0"/>
        <w:ind w:left="0"/>
        <w:jc w:val="both"/>
      </w:pPr>
      <w:r>
        <w:rPr>
          <w:rFonts w:ascii="Times New Roman"/>
          <w:b w:val="false"/>
          <w:i w:val="false"/>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bookmarkStart w:name="z1577" w:id="1142"/>
    <w:p>
      <w:pPr>
        <w:spacing w:after="0"/>
        <w:ind w:left="0"/>
        <w:jc w:val="both"/>
      </w:pPr>
      <w:r>
        <w:rPr>
          <w:rFonts w:ascii="Times New Roman"/>
          <w:b w:val="false"/>
          <w:i w:val="false"/>
          <w:color w:val="000000"/>
          <w:sz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bookmarkEnd w:id="1142"/>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61" w:id="1143"/>
    <w:p>
      <w:pPr>
        <w:spacing w:after="0"/>
        <w:ind w:left="0"/>
        <w:jc w:val="both"/>
      </w:pPr>
      <w:r>
        <w:rPr>
          <w:rFonts w:ascii="Times New Roman"/>
          <w:b w:val="false"/>
          <w:i w:val="false"/>
          <w:color w:val="000000"/>
          <w:sz w:val="28"/>
        </w:rPr>
        <w:t xml:space="preserve">
      </w:t>
      </w:r>
      <w:r>
        <w:rPr>
          <w:rFonts w:ascii="Times New Roman"/>
          <w:b/>
          <w:i w:val="false"/>
          <w:color w:val="000000"/>
          <w:sz w:val="28"/>
        </w:rPr>
        <w:t>261-бап. Эмитенттiң мемлекеттік емес эмиссиялық бағалы қағаздарды шығару және (немесе) орналастыру шарттары мен тәртiбiн бұзуы</w:t>
      </w:r>
    </w:p>
    <w:bookmarkEnd w:id="1143"/>
    <w:p>
      <w:pPr>
        <w:spacing w:after="0"/>
        <w:ind w:left="0"/>
        <w:jc w:val="both"/>
      </w:pPr>
      <w:r>
        <w:rPr>
          <w:rFonts w:ascii="Times New Roman"/>
          <w:b w:val="false"/>
          <w:i w:val="false"/>
          <w:color w:val="000000"/>
          <w:sz w:val="28"/>
        </w:rPr>
        <w:t xml:space="preserve">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 </w:t>
      </w:r>
    </w:p>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p>
      <w:pPr>
        <w:spacing w:after="0"/>
        <w:ind w:left="0"/>
        <w:jc w:val="both"/>
      </w:pP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p>
      <w:pPr>
        <w:spacing w:after="0"/>
        <w:ind w:left="0"/>
        <w:jc w:val="both"/>
      </w:pPr>
      <w:r>
        <w:rPr>
          <w:rFonts w:ascii="Times New Roman"/>
          <w:b w:val="false"/>
          <w:i w:val="false"/>
          <w:color w:val="000000"/>
          <w:sz w:val="28"/>
        </w:rPr>
        <w:t xml:space="preserve">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 </w:t>
      </w:r>
    </w:p>
    <w:p>
      <w:pPr>
        <w:spacing w:after="0"/>
        <w:ind w:left="0"/>
        <w:jc w:val="both"/>
      </w:pPr>
      <w:r>
        <w:rPr>
          <w:rFonts w:ascii="Times New Roman"/>
          <w:b w:val="false"/>
          <w:i w:val="false"/>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Егер құқық бұзушылық анықталған кезде эмитент:</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бапта белгіленген әкімшілік жауаптылыққа эмитенттер тартылмайды.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261-бап жаңа редакцияда – ҚР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62" w:id="1144"/>
    <w:p>
      <w:pPr>
        <w:spacing w:after="0"/>
        <w:ind w:left="0"/>
        <w:jc w:val="both"/>
      </w:pPr>
      <w:r>
        <w:rPr>
          <w:rFonts w:ascii="Times New Roman"/>
          <w:b w:val="false"/>
          <w:i w:val="false"/>
          <w:color w:val="000000"/>
          <w:sz w:val="28"/>
        </w:rPr>
        <w:t xml:space="preserve">
      </w:t>
      </w:r>
      <w:r>
        <w:rPr>
          <w:rFonts w:ascii="Times New Roman"/>
          <w:b/>
          <w:i w:val="false"/>
          <w:color w:val="000000"/>
          <w:sz w:val="28"/>
        </w:rPr>
        <w:t>262-бап. Қазақстан Республикасының бағалы қағаздар нарығы және акционерлік қоғамдар туралы заңнамасында белгiленген талаптарды бұзу</w:t>
      </w:r>
    </w:p>
    <w:bookmarkEnd w:id="1144"/>
    <w:p>
      <w:pPr>
        <w:spacing w:after="0"/>
        <w:ind w:left="0"/>
        <w:jc w:val="both"/>
      </w:pPr>
      <w:r>
        <w:rPr>
          <w:rFonts w:ascii="Times New Roman"/>
          <w:b w:val="false"/>
          <w:i w:val="false"/>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Брокердің және (немесе) дилердің мәмілені жасау кезінде клиенттің тапсырысы болмай оны жасауы –</w:t>
      </w:r>
    </w:p>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pPr>
        <w:spacing w:after="0"/>
        <w:ind w:left="0"/>
        <w:jc w:val="both"/>
      </w:pPr>
      <w:r>
        <w:rPr>
          <w:rFonts w:ascii="Times New Roman"/>
          <w:b w:val="false"/>
          <w:i w:val="false"/>
          <w:color w:val="000000"/>
          <w:sz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pPr>
        <w:spacing w:after="0"/>
        <w:ind w:left="0"/>
        <w:jc w:val="both"/>
      </w:pPr>
      <w:r>
        <w:rPr>
          <w:rFonts w:ascii="Times New Roman"/>
          <w:b w:val="false"/>
          <w:i w:val="false"/>
          <w:color w:val="000000"/>
          <w:sz w:val="28"/>
        </w:rPr>
        <w:t>
      Бағалы қағаздар нарығының субъектілері:</w:t>
      </w:r>
    </w:p>
    <w:p>
      <w:pPr>
        <w:spacing w:after="0"/>
        <w:ind w:left="0"/>
        <w:jc w:val="both"/>
      </w:pPr>
      <w:r>
        <w:rPr>
          <w:rFonts w:ascii="Times New Roman"/>
          <w:b w:val="false"/>
          <w:i w:val="false"/>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pPr>
        <w:spacing w:after="0"/>
        <w:ind w:left="0"/>
        <w:jc w:val="both"/>
      </w:pPr>
      <w:r>
        <w:rPr>
          <w:rFonts w:ascii="Times New Roman"/>
          <w:b w:val="false"/>
          <w:i w:val="false"/>
          <w:color w:val="000000"/>
          <w:sz w:val="28"/>
        </w:rPr>
        <w:t>
      2) егер құқық бұзушылық анықталған кезде бағалы қағаздар нарығының субъектісі:</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баптың алтыншы бөлігінде көзделген әкімшілік жауаптылыққа тартуға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262-бап жаңа редакцияда – ҚР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63" w:id="1145"/>
    <w:p>
      <w:pPr>
        <w:spacing w:after="0"/>
        <w:ind w:left="0"/>
        <w:jc w:val="both"/>
      </w:pPr>
      <w:r>
        <w:rPr>
          <w:rFonts w:ascii="Times New Roman"/>
          <w:b w:val="false"/>
          <w:i w:val="false"/>
          <w:color w:val="000000"/>
          <w:sz w:val="28"/>
        </w:rPr>
        <w:t xml:space="preserve">
      </w:t>
      </w:r>
      <w:r>
        <w:rPr>
          <w:rFonts w:ascii="Times New Roman"/>
          <w:b/>
          <w:i w:val="false"/>
          <w:color w:val="000000"/>
          <w:sz w:val="28"/>
        </w:rPr>
        <w:t>263-бап. Бағалы қағаздар нарығындағы ақпаратты ашу жөніндегі міндетті бұзу</w:t>
      </w:r>
    </w:p>
    <w:bookmarkEnd w:id="11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263-бап алып тасталды – ҚР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r>
        <w:rPr>
          <w:rFonts w:ascii="Times New Roman"/>
          <w:b w:val="false"/>
          <w:i w:val="false"/>
          <w:color w:val="000000"/>
          <w:sz w:val="28"/>
        </w:rPr>
        <w:t xml:space="preserve"> </w:t>
      </w:r>
    </w:p>
    <w:bookmarkStart w:name="z264" w:id="1146"/>
    <w:p>
      <w:pPr>
        <w:spacing w:after="0"/>
        <w:ind w:left="0"/>
        <w:jc w:val="both"/>
      </w:pPr>
      <w:r>
        <w:rPr>
          <w:rFonts w:ascii="Times New Roman"/>
          <w:b w:val="false"/>
          <w:i w:val="false"/>
          <w:color w:val="000000"/>
          <w:sz w:val="28"/>
        </w:rPr>
        <w:t xml:space="preserve">
      </w:t>
      </w:r>
      <w:r>
        <w:rPr>
          <w:rFonts w:ascii="Times New Roman"/>
          <w:b/>
          <w:i w:val="false"/>
          <w:color w:val="000000"/>
          <w:sz w:val="28"/>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bookmarkEnd w:id="1146"/>
    <w:bookmarkStart w:name="z1580" w:id="1147"/>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1147"/>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1" w:id="1148"/>
    <w:p>
      <w:pPr>
        <w:spacing w:after="0"/>
        <w:ind w:left="0"/>
        <w:jc w:val="both"/>
      </w:pPr>
      <w:r>
        <w:rPr>
          <w:rFonts w:ascii="Times New Roman"/>
          <w:b w:val="false"/>
          <w:i w:val="false"/>
          <w:color w:val="000000"/>
          <w:sz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1148"/>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bookmarkStart w:name="z265" w:id="1149"/>
    <w:p>
      <w:pPr>
        <w:spacing w:after="0"/>
        <w:ind w:left="0"/>
        <w:jc w:val="both"/>
      </w:pPr>
      <w:r>
        <w:rPr>
          <w:rFonts w:ascii="Times New Roman"/>
          <w:b w:val="false"/>
          <w:i w:val="false"/>
          <w:color w:val="000000"/>
          <w:sz w:val="28"/>
        </w:rPr>
        <w:t xml:space="preserve">
      </w:t>
      </w:r>
      <w:r>
        <w:rPr>
          <w:rFonts w:ascii="Times New Roman"/>
          <w:b/>
          <w:i w:val="false"/>
          <w:color w:val="000000"/>
          <w:sz w:val="28"/>
        </w:rPr>
        <w:t>265-бап. "Инвестициялық және венчурлік қорлар туралы" Қазақстан Республикасы Заңының талаптарын бұзу</w:t>
      </w:r>
    </w:p>
    <w:bookmarkEnd w:id="11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265-баптың тақырыбына өзгеріс енгізілді - ҚР 04.07.2018 </w:t>
      </w:r>
      <w:r>
        <w:rPr>
          <w:rFonts w:ascii="Times New Roman"/>
          <w:b w:val="false"/>
          <w:i w:val="false"/>
          <w:color w:val="000000"/>
          <w:sz w:val="28"/>
        </w:rPr>
        <w:t>№ 174-VІ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582" w:id="1150"/>
    <w:p>
      <w:pPr>
        <w:spacing w:after="0"/>
        <w:ind w:left="0"/>
        <w:jc w:val="both"/>
      </w:pPr>
      <w:r>
        <w:rPr>
          <w:rFonts w:ascii="Times New Roman"/>
          <w:b w:val="false"/>
          <w:i w:val="false"/>
          <w:color w:val="000000"/>
          <w:sz w:val="28"/>
        </w:rPr>
        <w:t xml:space="preserve">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сондай-ақ оны жариялау және тарату тәртiбiн бұзуы –</w:t>
      </w:r>
    </w:p>
    <w:bookmarkEnd w:id="1150"/>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3" w:id="1151"/>
    <w:p>
      <w:pPr>
        <w:spacing w:after="0"/>
        <w:ind w:left="0"/>
        <w:jc w:val="both"/>
      </w:pPr>
      <w:r>
        <w:rPr>
          <w:rFonts w:ascii="Times New Roman"/>
          <w:b w:val="false"/>
          <w:i w:val="false"/>
          <w:color w:val="000000"/>
          <w:sz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1151"/>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265-бапқа өзгеріс енгізілді - ҚР 04.07.2018 </w:t>
      </w:r>
      <w:r>
        <w:rPr>
          <w:rFonts w:ascii="Times New Roman"/>
          <w:b w:val="false"/>
          <w:i w:val="false"/>
          <w:color w:val="000000"/>
          <w:sz w:val="28"/>
        </w:rPr>
        <w:t>№ 174-VІ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66" w:id="1152"/>
    <w:p>
      <w:pPr>
        <w:spacing w:after="0"/>
        <w:ind w:left="0"/>
        <w:jc w:val="both"/>
      </w:pPr>
      <w:r>
        <w:rPr>
          <w:rFonts w:ascii="Times New Roman"/>
          <w:b w:val="false"/>
          <w:i w:val="false"/>
          <w:color w:val="000000"/>
          <w:sz w:val="28"/>
        </w:rPr>
        <w:t xml:space="preserve">
      </w:t>
      </w:r>
      <w:r>
        <w:rPr>
          <w:rFonts w:ascii="Times New Roman"/>
          <w:b/>
          <w:i w:val="false"/>
          <w:color w:val="000000"/>
          <w:sz w:val="28"/>
        </w:rPr>
        <w:t>266-бап. Қазақстан Республикасының заңдарында төлемдер жүргiзу бойынша белгiленген шектеулердi бұзу</w:t>
      </w:r>
    </w:p>
    <w:bookmarkEnd w:id="1152"/>
    <w:p>
      <w:pPr>
        <w:spacing w:after="0"/>
        <w:ind w:left="0"/>
        <w:jc w:val="both"/>
      </w:pPr>
      <w:r>
        <w:rPr>
          <w:rFonts w:ascii="Times New Roman"/>
          <w:b w:val="false"/>
          <w:i w:val="false"/>
          <w:color w:val="000000"/>
          <w:sz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pPr>
        <w:spacing w:after="0"/>
        <w:ind w:left="0"/>
        <w:jc w:val="both"/>
      </w:pPr>
      <w:r>
        <w:rPr>
          <w:rFonts w:ascii="Times New Roman"/>
          <w:b w:val="false"/>
          <w:i w:val="false"/>
          <w:color w:val="000000"/>
          <w:sz w:val="28"/>
        </w:rPr>
        <w:t>
      төлемдi жүзеге асырған тұлғаларға төлем сомасының бес пайызы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266-бап жаңа редакцияда - ҚР 25.12.2017 </w:t>
      </w:r>
      <w:r>
        <w:rPr>
          <w:rFonts w:ascii="Times New Roman"/>
          <w:b w:val="false"/>
          <w:i w:val="false"/>
          <w:color w:val="000000"/>
          <w:sz w:val="28"/>
        </w:rPr>
        <w:t>№ 122-VI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67" w:id="1153"/>
    <w:p>
      <w:pPr>
        <w:spacing w:after="0"/>
        <w:ind w:left="0"/>
        <w:jc w:val="both"/>
      </w:pPr>
      <w:r>
        <w:rPr>
          <w:rFonts w:ascii="Times New Roman"/>
          <w:b w:val="false"/>
          <w:i w:val="false"/>
          <w:color w:val="000000"/>
          <w:sz w:val="28"/>
        </w:rPr>
        <w:t xml:space="preserve">
      </w:t>
      </w:r>
      <w:r>
        <w:rPr>
          <w:rFonts w:ascii="Times New Roman"/>
          <w:b/>
          <w:i w:val="false"/>
          <w:color w:val="000000"/>
          <w:sz w:val="28"/>
        </w:rPr>
        <w:t>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әрекеттерi</w:t>
      </w:r>
    </w:p>
    <w:bookmarkEnd w:id="1153"/>
    <w:bookmarkStart w:name="z1584" w:id="1154"/>
    <w:p>
      <w:pPr>
        <w:spacing w:after="0"/>
        <w:ind w:left="0"/>
        <w:jc w:val="both"/>
      </w:pPr>
      <w:r>
        <w:rPr>
          <w:rFonts w:ascii="Times New Roman"/>
          <w:b w:val="false"/>
          <w:i w:val="false"/>
          <w:color w:val="000000"/>
          <w:sz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bookmarkEnd w:id="1154"/>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85" w:id="115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155"/>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Start w:name="z268" w:id="1156"/>
    <w:p>
      <w:pPr>
        <w:spacing w:after="0"/>
        <w:ind w:left="0"/>
        <w:jc w:val="both"/>
      </w:pPr>
      <w:r>
        <w:rPr>
          <w:rFonts w:ascii="Times New Roman"/>
          <w:b w:val="false"/>
          <w:i w:val="false"/>
          <w:color w:val="000000"/>
          <w:sz w:val="28"/>
        </w:rPr>
        <w:t xml:space="preserve">
      </w:t>
      </w:r>
      <w:r>
        <w:rPr>
          <w:rFonts w:ascii="Times New Roman"/>
          <w:b/>
          <w:i w:val="false"/>
          <w:color w:val="000000"/>
          <w:sz w:val="28"/>
        </w:rPr>
        <w:t>268-бап. Қазақстан Республикасының тауар биржалары туралы заңнамасын бұзу</w:t>
      </w:r>
    </w:p>
    <w:bookmarkEnd w:id="1156"/>
    <w:bookmarkStart w:name="z1586" w:id="1157"/>
    <w:p>
      <w:pPr>
        <w:spacing w:after="0"/>
        <w:ind w:left="0"/>
        <w:jc w:val="both"/>
      </w:pPr>
      <w:r>
        <w:rPr>
          <w:rFonts w:ascii="Times New Roman"/>
          <w:b w:val="false"/>
          <w:i w:val="false"/>
          <w:color w:val="000000"/>
          <w:sz w:val="28"/>
        </w:rPr>
        <w:t>
      1. Тауар биржасы қызметкерлерінің биржалық мәмілелерге қатысуы –</w:t>
      </w:r>
    </w:p>
    <w:bookmarkEnd w:id="1157"/>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587" w:id="1158"/>
    <w:p>
      <w:pPr>
        <w:spacing w:after="0"/>
        <w:ind w:left="0"/>
        <w:jc w:val="both"/>
      </w:pPr>
      <w:r>
        <w:rPr>
          <w:rFonts w:ascii="Times New Roman"/>
          <w:b w:val="false"/>
          <w:i w:val="false"/>
          <w:color w:val="000000"/>
          <w:sz w:val="28"/>
        </w:rPr>
        <w:t>
      2. Тауар биржасының биржалық сауданы ұйымдастырумен тікелей байланысты емес сауда қызметін және өзге де қызметті жүзеге асыруы –</w:t>
      </w:r>
    </w:p>
    <w:bookmarkEnd w:id="1158"/>
    <w:p>
      <w:pPr>
        <w:spacing w:after="0"/>
        <w:ind w:left="0"/>
        <w:jc w:val="both"/>
      </w:pPr>
      <w:r>
        <w:rPr>
          <w:rFonts w:ascii="Times New Roman"/>
          <w:b w:val="false"/>
          <w:i w:val="false"/>
          <w:color w:val="000000"/>
          <w:sz w:val="28"/>
        </w:rPr>
        <w:t>
      бес жүз айлық есептік көрсеткіш мөлшерінде айыппұл салуға әкеп соғады.</w:t>
      </w:r>
    </w:p>
    <w:bookmarkStart w:name="z1588" w:id="1159"/>
    <w:p>
      <w:pPr>
        <w:spacing w:after="0"/>
        <w:ind w:left="0"/>
        <w:jc w:val="both"/>
      </w:pPr>
      <w:r>
        <w:rPr>
          <w:rFonts w:ascii="Times New Roman"/>
          <w:b w:val="false"/>
          <w:i w:val="false"/>
          <w:color w:val="000000"/>
          <w:sz w:val="28"/>
        </w:rPr>
        <w:t xml:space="preserve">
      3. Биржалық тауарлар тізбесіне енгізілген тауарларды тауар биржаларынан тыс өткізу – </w:t>
      </w:r>
    </w:p>
    <w:bookmarkEnd w:id="1159"/>
    <w:p>
      <w:pPr>
        <w:spacing w:after="0"/>
        <w:ind w:left="0"/>
        <w:jc w:val="both"/>
      </w:pPr>
      <w:r>
        <w:rPr>
          <w:rFonts w:ascii="Times New Roman"/>
          <w:b w:val="false"/>
          <w:i w:val="false"/>
          <w:color w:val="000000"/>
          <w:sz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bookmarkStart w:name="z1589" w:id="11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02.04.2019 </w:t>
      </w:r>
      <w:r>
        <w:rPr>
          <w:rFonts w:ascii="Times New Roman"/>
          <w:b w:val="false"/>
          <w:i w:val="false"/>
          <w:color w:val="000000"/>
          <w:sz w:val="28"/>
        </w:rPr>
        <w:t>№ 241-VI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160"/>
    <w:bookmarkStart w:name="z3371" w:id="1161"/>
    <w:p>
      <w:pPr>
        <w:spacing w:after="0"/>
        <w:ind w:left="0"/>
        <w:jc w:val="both"/>
      </w:pPr>
      <w:r>
        <w:rPr>
          <w:rFonts w:ascii="Times New Roman"/>
          <w:b w:val="false"/>
          <w:i w:val="false"/>
          <w:color w:val="000000"/>
          <w:sz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bookmarkEnd w:id="1161"/>
    <w:p>
      <w:pPr>
        <w:spacing w:after="0"/>
        <w:ind w:left="0"/>
        <w:jc w:val="both"/>
      </w:pPr>
      <w:r>
        <w:rPr>
          <w:rFonts w:ascii="Times New Roman"/>
          <w:b w:val="false"/>
          <w:i w:val="false"/>
          <w:color w:val="000000"/>
          <w:sz w:val="28"/>
        </w:rPr>
        <w:t>
      ескерту жасауға әкеп соғады.</w:t>
      </w:r>
    </w:p>
    <w:bookmarkStart w:name="z3591" w:id="1162"/>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16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bookmarkStart w:name="z3372" w:id="1163"/>
    <w:p>
      <w:pPr>
        <w:spacing w:after="0"/>
        <w:ind w:left="0"/>
        <w:jc w:val="both"/>
      </w:pPr>
      <w:r>
        <w:rPr>
          <w:rFonts w:ascii="Times New Roman"/>
          <w:b w:val="false"/>
          <w:i w:val="false"/>
          <w:color w:val="000000"/>
          <w:sz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1163"/>
    <w:p>
      <w:pPr>
        <w:spacing w:after="0"/>
        <w:ind w:left="0"/>
        <w:jc w:val="both"/>
      </w:pPr>
      <w:r>
        <w:rPr>
          <w:rFonts w:ascii="Times New Roman"/>
          <w:b w:val="false"/>
          <w:i w:val="false"/>
          <w:color w:val="000000"/>
          <w:sz w:val="28"/>
        </w:rPr>
        <w:t>
      ескерту жасауға әкеп соғады.</w:t>
      </w:r>
    </w:p>
    <w:bookmarkStart w:name="z3373" w:id="1164"/>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1164"/>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4" w:id="1165"/>
    <w:p>
      <w:pPr>
        <w:spacing w:after="0"/>
        <w:ind w:left="0"/>
        <w:jc w:val="both"/>
      </w:pPr>
      <w:r>
        <w:rPr>
          <w:rFonts w:ascii="Times New Roman"/>
          <w:b w:val="false"/>
          <w:i w:val="false"/>
          <w:color w:val="000000"/>
          <w:sz w:val="28"/>
        </w:rPr>
        <w:t>
      9. Тауар биржасының тауар биржаларының электрондық сауда жүйесiне қойылатын мiндеттi талаптарын сақтамауы –</w:t>
      </w:r>
    </w:p>
    <w:bookmarkEnd w:id="1165"/>
    <w:p>
      <w:pPr>
        <w:spacing w:after="0"/>
        <w:ind w:left="0"/>
        <w:jc w:val="both"/>
      </w:pPr>
      <w:r>
        <w:rPr>
          <w:rFonts w:ascii="Times New Roman"/>
          <w:b w:val="false"/>
          <w:i w:val="false"/>
          <w:color w:val="000000"/>
          <w:sz w:val="28"/>
        </w:rPr>
        <w:t>
      ескерту жасауға әкеп соғады.</w:t>
      </w:r>
    </w:p>
    <w:bookmarkStart w:name="z2086" w:id="1166"/>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166"/>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5" w:id="1167"/>
    <w:p>
      <w:pPr>
        <w:spacing w:after="0"/>
        <w:ind w:left="0"/>
        <w:jc w:val="both"/>
      </w:pPr>
      <w:r>
        <w:rPr>
          <w:rFonts w:ascii="Times New Roman"/>
          <w:b w:val="false"/>
          <w:i w:val="false"/>
          <w:color w:val="000000"/>
          <w:sz w:val="28"/>
        </w:rPr>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bookmarkEnd w:id="1167"/>
    <w:p>
      <w:pPr>
        <w:spacing w:after="0"/>
        <w:ind w:left="0"/>
        <w:jc w:val="both"/>
      </w:pPr>
      <w:r>
        <w:rPr>
          <w:rFonts w:ascii="Times New Roman"/>
          <w:b w:val="false"/>
          <w:i w:val="false"/>
          <w:color w:val="000000"/>
          <w:sz w:val="28"/>
        </w:rPr>
        <w:t>
      ескерту жасауға әкеп соғады.</w:t>
      </w:r>
    </w:p>
    <w:bookmarkStart w:name="z3377" w:id="1168"/>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іс-әрекеттер –</w:t>
      </w:r>
    </w:p>
    <w:bookmarkEnd w:id="1168"/>
    <w:p>
      <w:pPr>
        <w:spacing w:after="0"/>
        <w:ind w:left="0"/>
        <w:jc w:val="both"/>
      </w:pPr>
      <w:r>
        <w:rPr>
          <w:rFonts w:ascii="Times New Roman"/>
          <w:b w:val="false"/>
          <w:i w:val="false"/>
          <w:color w:val="000000"/>
          <w:sz w:val="28"/>
        </w:rPr>
        <w:t>
      заңды тұлғаға бір жүз елу айлық есептік көрсеткіш мөлшерінде айыппұл салуға әкеп соғады.</w:t>
      </w:r>
    </w:p>
    <w:bookmarkStart w:name="z3378" w:id="1169"/>
    <w:p>
      <w:pPr>
        <w:spacing w:after="0"/>
        <w:ind w:left="0"/>
        <w:jc w:val="both"/>
      </w:pPr>
      <w:r>
        <w:rPr>
          <w:rFonts w:ascii="Times New Roman"/>
          <w:b w:val="false"/>
          <w:i w:val="false"/>
          <w:color w:val="000000"/>
          <w:sz w:val="28"/>
        </w:rPr>
        <w:t>
      13. Тауар биржасының биржалық сауда-саттықты жүргізу режимдерін орындамауы –</w:t>
      </w:r>
    </w:p>
    <w:bookmarkEnd w:id="1169"/>
    <w:p>
      <w:pPr>
        <w:spacing w:after="0"/>
        <w:ind w:left="0"/>
        <w:jc w:val="both"/>
      </w:pPr>
      <w:r>
        <w:rPr>
          <w:rFonts w:ascii="Times New Roman"/>
          <w:b w:val="false"/>
          <w:i w:val="false"/>
          <w:color w:val="000000"/>
          <w:sz w:val="28"/>
        </w:rPr>
        <w:t>
      заңды тұлғаға бір жүз айлық есептік көрсеткіш мөлшерінде айыппұл салуға әкеп соғады.</w:t>
      </w:r>
    </w:p>
    <w:bookmarkStart w:name="z3379" w:id="1170"/>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1170"/>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6" w:id="1171"/>
    <w:p>
      <w:pPr>
        <w:spacing w:after="0"/>
        <w:ind w:left="0"/>
        <w:jc w:val="both"/>
      </w:pPr>
      <w:r>
        <w:rPr>
          <w:rFonts w:ascii="Times New Roman"/>
          <w:b w:val="false"/>
          <w:i w:val="false"/>
          <w:color w:val="000000"/>
          <w:sz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bookmarkEnd w:id="1171"/>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268-бапқа өзгерістер енгізілді - ҚР 27.10.2015 </w:t>
      </w:r>
      <w:r>
        <w:rPr>
          <w:rFonts w:ascii="Times New Roman"/>
          <w:b w:val="false"/>
          <w:i w:val="false"/>
          <w:color w:val="000000"/>
          <w:sz w:val="28"/>
        </w:rPr>
        <w:t>№ 364-V</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02.04.2019 </w:t>
      </w:r>
      <w:r>
        <w:rPr>
          <w:rFonts w:ascii="Times New Roman"/>
          <w:b w:val="false"/>
          <w:i w:val="false"/>
          <w:color w:val="000000"/>
          <w:sz w:val="28"/>
        </w:rPr>
        <w:t>№ 241-VI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79" w:id="1172"/>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САЛЫҚ САЛУ САЛАСЫНДАҒЫ ӘКІМШІЛІК ҚҰҚЫҚ БҰЗУШЫЛЫҚТАР</w:t>
      </w:r>
    </w:p>
    <w:bookmarkEnd w:id="1172"/>
    <w:bookmarkStart w:name="z269" w:id="1173"/>
    <w:p>
      <w:pPr>
        <w:spacing w:after="0"/>
        <w:ind w:left="0"/>
        <w:jc w:val="both"/>
      </w:pPr>
      <w:r>
        <w:rPr>
          <w:rFonts w:ascii="Times New Roman"/>
          <w:b w:val="false"/>
          <w:i w:val="false"/>
          <w:color w:val="000000"/>
          <w:sz w:val="28"/>
        </w:rPr>
        <w:t xml:space="preserve">
      </w:t>
      </w:r>
      <w:r>
        <w:rPr>
          <w:rFonts w:ascii="Times New Roman"/>
          <w:b/>
          <w:i w:val="false"/>
          <w:color w:val="000000"/>
          <w:sz w:val="28"/>
        </w:rPr>
        <w:t>269-бап. Мемлекеттік кіріс органында тіркеу есебiне қою мерзiмiн бұзу</w:t>
      </w:r>
    </w:p>
    <w:bookmarkEnd w:id="1173"/>
    <w:bookmarkStart w:name="z1590" w:id="1174"/>
    <w:p>
      <w:pPr>
        <w:spacing w:after="0"/>
        <w:ind w:left="0"/>
        <w:jc w:val="both"/>
      </w:pPr>
      <w:r>
        <w:rPr>
          <w:rFonts w:ascii="Times New Roman"/>
          <w:b w:val="false"/>
          <w:i w:val="false"/>
          <w:color w:val="000000"/>
          <w:sz w:val="28"/>
        </w:rPr>
        <w:t>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белгiленген мерзiмдерiн бұзу –</w:t>
      </w:r>
    </w:p>
    <w:bookmarkEnd w:id="1174"/>
    <w:bookmarkStart w:name="z3338" w:id="1175"/>
    <w:p>
      <w:pPr>
        <w:spacing w:after="0"/>
        <w:ind w:left="0"/>
        <w:jc w:val="both"/>
      </w:pPr>
      <w:r>
        <w:rPr>
          <w:rFonts w:ascii="Times New Roman"/>
          <w:b w:val="false"/>
          <w:i w:val="false"/>
          <w:color w:val="000000"/>
          <w:sz w:val="28"/>
        </w:rPr>
        <w:t>
      ескерту жасауға әкеп соғады.</w:t>
      </w:r>
    </w:p>
    <w:bookmarkEnd w:id="1175"/>
    <w:bookmarkStart w:name="z1591" w:id="117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176"/>
    <w:p>
      <w:pPr>
        <w:spacing w:after="0"/>
        <w:ind w:left="0"/>
        <w:jc w:val="both"/>
      </w:pPr>
      <w:r>
        <w:rPr>
          <w:rFonts w:ascii="Times New Roman"/>
          <w:b w:val="false"/>
          <w:i w:val="false"/>
          <w:color w:val="000000"/>
          <w:sz w:val="28"/>
        </w:rPr>
        <w:t>
      жеке тұлғаларға – сегiз, жекеше нотариустарға, жеке сот орындаушыларына, адвокаттарға, шағын кәсiпкерлiк субъектiлерiне немесе коммерциялық емес ұйымдарға – он бес, орта кәсіпкерлік субъектілеріне – отыз, iрi кәсiпкерлiк субъектiлерiне жетпіс айлық есептiк көрсеткiш мөлшерiнде айыппұл салуға әкеп соғады.</w:t>
      </w:r>
    </w:p>
    <w:bookmarkStart w:name="z1592" w:id="1177"/>
    <w:p>
      <w:pPr>
        <w:spacing w:after="0"/>
        <w:ind w:left="0"/>
        <w:jc w:val="both"/>
      </w:pPr>
      <w:r>
        <w:rPr>
          <w:rFonts w:ascii="Times New Roman"/>
          <w:b w:val="false"/>
          <w:i w:val="false"/>
          <w:color w:val="000000"/>
          <w:sz w:val="28"/>
        </w:rPr>
        <w:t>
      3. Салық төлеушiнiң мемлекеттік кіріс органына қосылған құн салығы бойынша тіркеу есебіне қою туралы салықтық өтінішті берудiң Қазақстан Республикасының заңнамалық актiлерiнде белгiленген мерзiмiн бұзуы –</w:t>
      </w:r>
    </w:p>
    <w:bookmarkEnd w:id="117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269-бапқа өзгеріс енгізілді - ҚР 29.03.2016 </w:t>
      </w:r>
      <w:r>
        <w:rPr>
          <w:rFonts w:ascii="Times New Roman"/>
          <w:b w:val="false"/>
          <w:i w:val="false"/>
          <w:color w:val="000000"/>
          <w:sz w:val="28"/>
        </w:rPr>
        <w:t>№ 479-V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70" w:id="1178"/>
    <w:p>
      <w:pPr>
        <w:spacing w:after="0"/>
        <w:ind w:left="0"/>
        <w:jc w:val="both"/>
      </w:pPr>
      <w:r>
        <w:rPr>
          <w:rFonts w:ascii="Times New Roman"/>
          <w:b w:val="false"/>
          <w:i w:val="false"/>
          <w:color w:val="000000"/>
          <w:sz w:val="28"/>
        </w:rPr>
        <w:t xml:space="preserve">
      </w:t>
      </w:r>
      <w:r>
        <w:rPr>
          <w:rFonts w:ascii="Times New Roman"/>
          <w:b/>
          <w:i w:val="false"/>
          <w:color w:val="000000"/>
          <w:sz w:val="28"/>
        </w:rPr>
        <w:t>270-бап. Арнаулы салық режимiн қолдану кезінде қызметтiқұқыққа сыйымсыз жүзеге асыру</w:t>
      </w:r>
    </w:p>
    <w:bookmarkEnd w:id="1178"/>
    <w:bookmarkStart w:name="z1593" w:id="1179"/>
    <w:p>
      <w:pPr>
        <w:spacing w:after="0"/>
        <w:ind w:left="0"/>
        <w:jc w:val="both"/>
      </w:pPr>
      <w:r>
        <w:rPr>
          <w:rFonts w:ascii="Times New Roman"/>
          <w:b w:val="false"/>
          <w:i w:val="false"/>
          <w:color w:val="000000"/>
          <w:sz w:val="28"/>
        </w:rPr>
        <w:t>
      1. Арнаулы салық режимiн Қазақстан Республикасының заңнамалық актiлерiнде осы режим үшiн көзделген шарттарды бұза отырып қолдану –</w:t>
      </w:r>
    </w:p>
    <w:bookmarkEnd w:id="1179"/>
    <w:p>
      <w:pPr>
        <w:spacing w:after="0"/>
        <w:ind w:left="0"/>
        <w:jc w:val="both"/>
      </w:pPr>
      <w:r>
        <w:rPr>
          <w:rFonts w:ascii="Times New Roman"/>
          <w:b w:val="false"/>
          <w:i w:val="false"/>
          <w:color w:val="000000"/>
          <w:sz w:val="28"/>
        </w:rPr>
        <w:t>
      ескерту жасауға әкеп соғады.</w:t>
      </w:r>
    </w:p>
    <w:bookmarkStart w:name="z1594" w:id="118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80"/>
    <w:p>
      <w:pPr>
        <w:spacing w:after="0"/>
        <w:ind w:left="0"/>
        <w:jc w:val="both"/>
      </w:pPr>
      <w:r>
        <w:rPr>
          <w:rFonts w:ascii="Times New Roman"/>
          <w:b w:val="false"/>
          <w:i w:val="false"/>
          <w:color w:val="000000"/>
          <w:sz w:val="28"/>
        </w:rPr>
        <w:t>
      шағын кәсiпкерлiк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bookmarkStart w:name="z1595" w:id="1181"/>
    <w:p>
      <w:pPr>
        <w:spacing w:after="0"/>
        <w:ind w:left="0"/>
        <w:jc w:val="both"/>
      </w:pPr>
      <w:r>
        <w:rPr>
          <w:rFonts w:ascii="Times New Roman"/>
          <w:b w:val="false"/>
          <w:i w:val="false"/>
          <w:color w:val="000000"/>
          <w:sz w:val="28"/>
        </w:rPr>
        <w:t>
      3. Дара кәсiпкердiң патент құнының есеп-қисабын беру не салық есептілігін ұсынуды тоқтата тұру (ұзарту, қайта бастау) туралы салықтық өтінішті беру мерзiмiн бұзуы –</w:t>
      </w:r>
    </w:p>
    <w:bookmarkEnd w:id="1181"/>
    <w:p>
      <w:pPr>
        <w:spacing w:after="0"/>
        <w:ind w:left="0"/>
        <w:jc w:val="both"/>
      </w:pPr>
      <w:r>
        <w:rPr>
          <w:rFonts w:ascii="Times New Roman"/>
          <w:b w:val="false"/>
          <w:i w:val="false"/>
          <w:color w:val="000000"/>
          <w:sz w:val="28"/>
        </w:rPr>
        <w:t>
      ескерту жасауға әкеп соғады.</w:t>
      </w:r>
    </w:p>
    <w:bookmarkStart w:name="z1596" w:id="118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1182"/>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71" w:id="1183"/>
    <w:p>
      <w:pPr>
        <w:spacing w:after="0"/>
        <w:ind w:left="0"/>
        <w:jc w:val="both"/>
      </w:pPr>
      <w:r>
        <w:rPr>
          <w:rFonts w:ascii="Times New Roman"/>
          <w:b w:val="false"/>
          <w:i w:val="false"/>
          <w:color w:val="000000"/>
          <w:sz w:val="28"/>
        </w:rPr>
        <w:t xml:space="preserve">
      </w:t>
      </w:r>
      <w:r>
        <w:rPr>
          <w:rFonts w:ascii="Times New Roman"/>
          <w:b/>
          <w:i w:val="false"/>
          <w:color w:val="000000"/>
          <w:sz w:val="28"/>
        </w:rPr>
        <w:t>271-бап. Мемлекеттік кіріс органының салық есептілігін ұсынуды тоқтата тұру туралы шешімінің қолданылуы кезеңінде қызметті жүзеге асыру</w:t>
      </w:r>
    </w:p>
    <w:bookmarkEnd w:id="1183"/>
    <w:bookmarkStart w:name="z1597" w:id="1184"/>
    <w:p>
      <w:pPr>
        <w:spacing w:after="0"/>
        <w:ind w:left="0"/>
        <w:jc w:val="both"/>
      </w:pPr>
      <w:r>
        <w:rPr>
          <w:rFonts w:ascii="Times New Roman"/>
          <w:b w:val="false"/>
          <w:i w:val="false"/>
          <w:color w:val="000000"/>
          <w:sz w:val="28"/>
        </w:rPr>
        <w:t>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1184"/>
    <w:p>
      <w:pPr>
        <w:spacing w:after="0"/>
        <w:ind w:left="0"/>
        <w:jc w:val="both"/>
      </w:pPr>
      <w:r>
        <w:rPr>
          <w:rFonts w:ascii="Times New Roman"/>
          <w:b w:val="false"/>
          <w:i w:val="false"/>
          <w:color w:val="000000"/>
          <w:sz w:val="28"/>
        </w:rPr>
        <w:t>
      ескерту жасауға әкеп соғады.</w:t>
      </w:r>
    </w:p>
    <w:bookmarkStart w:name="z1598" w:id="11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85"/>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субъектiлерiне – қырық бес, iрi кәсiпкерлiк субъектiлерiне елу айлық есептік көрсеткіш мөлшерінде айыппұл салуға әкеп соғады.</w:t>
      </w:r>
    </w:p>
    <w:bookmarkStart w:name="z272" w:id="1186"/>
    <w:p>
      <w:pPr>
        <w:spacing w:after="0"/>
        <w:ind w:left="0"/>
        <w:jc w:val="both"/>
      </w:pPr>
      <w:r>
        <w:rPr>
          <w:rFonts w:ascii="Times New Roman"/>
          <w:b w:val="false"/>
          <w:i w:val="false"/>
          <w:color w:val="000000"/>
          <w:sz w:val="28"/>
        </w:rPr>
        <w:t xml:space="preserve">
      </w:t>
      </w:r>
      <w:r>
        <w:rPr>
          <w:rFonts w:ascii="Times New Roman"/>
          <w:b/>
          <w:i w:val="false"/>
          <w:color w:val="000000"/>
          <w:sz w:val="28"/>
        </w:rPr>
        <w:t>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bookmarkEnd w:id="118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272-баптың тақырыбы жаңа редакцияда - ҚР 18.11.2015</w:t>
      </w:r>
      <w:r>
        <w:rPr>
          <w:rFonts w:ascii="Times New Roman"/>
          <w:b w:val="false"/>
          <w:i w:val="false"/>
          <w:color w:val="000000"/>
          <w:sz w:val="28"/>
        </w:rPr>
        <w:t xml:space="preserve">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1599" w:id="1187"/>
    <w:p>
      <w:pPr>
        <w:spacing w:after="0"/>
        <w:ind w:left="0"/>
        <w:jc w:val="both"/>
      </w:pPr>
      <w:r>
        <w:rPr>
          <w:rFonts w:ascii="Times New Roman"/>
          <w:b w:val="false"/>
          <w:i w:val="false"/>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1187"/>
    <w:p>
      <w:pPr>
        <w:spacing w:after="0"/>
        <w:ind w:left="0"/>
        <w:jc w:val="both"/>
      </w:pPr>
      <w:r>
        <w:rPr>
          <w:rFonts w:ascii="Times New Roman"/>
          <w:b w:val="false"/>
          <w:i w:val="false"/>
          <w:color w:val="000000"/>
          <w:sz w:val="28"/>
        </w:rPr>
        <w:t>
      ескерту жасауға әкеп соғады.</w:t>
      </w:r>
    </w:p>
    <w:bookmarkStart w:name="z1600" w:id="1188"/>
    <w:p>
      <w:pPr>
        <w:spacing w:after="0"/>
        <w:ind w:left="0"/>
        <w:jc w:val="both"/>
      </w:pPr>
      <w:r>
        <w:rPr>
          <w:rFonts w:ascii="Times New Roman"/>
          <w:b w:val="false"/>
          <w:i w:val="false"/>
          <w:color w:val="000000"/>
          <w:sz w:val="28"/>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 қайталап жасалған іс-әрекет –</w:t>
      </w:r>
    </w:p>
    <w:bookmarkEnd w:id="1188"/>
    <w:p>
      <w:pPr>
        <w:spacing w:after="0"/>
        <w:ind w:left="0"/>
        <w:jc w:val="both"/>
      </w:pPr>
      <w:r>
        <w:rPr>
          <w:rFonts w:ascii="Times New Roman"/>
          <w:b w:val="false"/>
          <w:i w:val="false"/>
          <w:color w:val="000000"/>
          <w:sz w:val="28"/>
        </w:rPr>
        <w:t>
      жеке тұлғаларға – он бес, жекеше нотариустарға, жеке сот орындаушыларына,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кәсiпкерлiк субъектiлерiне жетпіс айлық есептік көрсеткіш мөлшерiнде айыппұл салуға әкеп соғады.</w:t>
      </w:r>
    </w:p>
    <w:bookmarkStart w:name="z4340" w:id="1189"/>
    <w:p>
      <w:pPr>
        <w:spacing w:after="0"/>
        <w:ind w:left="0"/>
        <w:jc w:val="both"/>
      </w:pPr>
      <w:r>
        <w:rPr>
          <w:rFonts w:ascii="Times New Roman"/>
          <w:b w:val="false"/>
          <w:i w:val="false"/>
          <w:color w:val="000000"/>
          <w:sz w:val="28"/>
        </w:rPr>
        <w:t xml:space="preserve">
      2-1. Салықтарды және бюджетке төленетін басқа да міндетті төлемдерді есепке жазуға әкеп соғатын жағдайларды қоспағанда, Қазақстан Республикасының салық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 ұсыну -</w:t>
      </w:r>
    </w:p>
    <w:bookmarkEnd w:id="1189"/>
    <w:p>
      <w:pPr>
        <w:spacing w:after="0"/>
        <w:ind w:left="0"/>
        <w:jc w:val="both"/>
      </w:pPr>
      <w:r>
        <w:rPr>
          <w:rFonts w:ascii="Times New Roman"/>
          <w:b w:val="false"/>
          <w:i w:val="false"/>
          <w:color w:val="000000"/>
          <w:sz w:val="28"/>
        </w:rPr>
        <w:t>
      ескерту жасауға әкеп соғады.</w:t>
      </w:r>
    </w:p>
    <w:bookmarkStart w:name="z4341" w:id="1190"/>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1190"/>
    <w:p>
      <w:pPr>
        <w:spacing w:after="0"/>
        <w:ind w:left="0"/>
        <w:jc w:val="both"/>
      </w:pPr>
      <w:r>
        <w:rPr>
          <w:rFonts w:ascii="Times New Roman"/>
          <w:b w:val="false"/>
          <w:i w:val="false"/>
          <w:color w:val="000000"/>
          <w:sz w:val="28"/>
        </w:rPr>
        <w:t>
      үш айлық есептік көрсеткіш мөлшерiнде айыппұл салуға алып келеді.</w:t>
      </w:r>
    </w:p>
    <w:bookmarkStart w:name="z1601" w:id="1191"/>
    <w:p>
      <w:pPr>
        <w:spacing w:after="0"/>
        <w:ind w:left="0"/>
        <w:jc w:val="both"/>
      </w:pPr>
      <w:r>
        <w:rPr>
          <w:rFonts w:ascii="Times New Roman"/>
          <w:b w:val="false"/>
          <w:i w:val="false"/>
          <w:color w:val="000000"/>
          <w:sz w:val="28"/>
        </w:rPr>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1191"/>
    <w:p>
      <w:pPr>
        <w:spacing w:after="0"/>
        <w:ind w:left="0"/>
        <w:jc w:val="both"/>
      </w:pPr>
      <w:r>
        <w:rPr>
          <w:rFonts w:ascii="Times New Roman"/>
          <w:b w:val="false"/>
          <w:i w:val="false"/>
          <w:color w:val="000000"/>
          <w:sz w:val="28"/>
        </w:rPr>
        <w:t>
      салықтық мониторингке жататын салық төлеушілерге бес жүз елу айлық есептiк көрсеткiш мөлшерiнде айыппұл салуға әкеп соғады.</w:t>
      </w:r>
    </w:p>
    <w:bookmarkStart w:name="z1602" w:id="11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192"/>
    <w:bookmarkStart w:name="z1603" w:id="1193"/>
    <w:p>
      <w:pPr>
        <w:spacing w:after="0"/>
        <w:ind w:left="0"/>
        <w:jc w:val="both"/>
      </w:pPr>
      <w:r>
        <w:rPr>
          <w:rFonts w:ascii="Times New Roman"/>
          <w:b w:val="false"/>
          <w:i w:val="false"/>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1193"/>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437" w:id="1194"/>
    <w:p>
      <w:pPr>
        <w:spacing w:after="0"/>
        <w:ind w:left="0"/>
        <w:jc w:val="both"/>
      </w:pPr>
      <w:r>
        <w:rPr>
          <w:rFonts w:ascii="Times New Roman"/>
          <w:b w:val="false"/>
          <w:i w:val="false"/>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қолданылмайды.</w:t>
      </w:r>
    </w:p>
    <w:bookmarkEnd w:id="11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272-бапқа өзгеріс енгізілді - ҚР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18.11.2015</w:t>
      </w:r>
      <w:r>
        <w:rPr>
          <w:rFonts w:ascii="Times New Roman"/>
          <w:b w:val="false"/>
          <w:i w:val="false"/>
          <w:color w:val="000000"/>
          <w:sz w:val="28"/>
        </w:rPr>
        <w:t xml:space="preserve">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273" w:id="1195"/>
    <w:p>
      <w:pPr>
        <w:spacing w:after="0"/>
        <w:ind w:left="0"/>
        <w:jc w:val="both"/>
      </w:pPr>
      <w:r>
        <w:rPr>
          <w:rFonts w:ascii="Times New Roman"/>
          <w:b w:val="false"/>
          <w:i w:val="false"/>
          <w:color w:val="000000"/>
          <w:sz w:val="28"/>
        </w:rPr>
        <w:t xml:space="preserve">
      </w:t>
      </w:r>
      <w:r>
        <w:rPr>
          <w:rFonts w:ascii="Times New Roman"/>
          <w:b/>
          <w:i w:val="false"/>
          <w:color w:val="000000"/>
          <w:sz w:val="28"/>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bookmarkEnd w:id="11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273-баптың тақырыбын өзгеріс енгізілді - ҚР 25.12.2017 </w:t>
      </w:r>
      <w:r>
        <w:rPr>
          <w:rFonts w:ascii="Times New Roman"/>
          <w:b w:val="false"/>
          <w:i w:val="false"/>
          <w:color w:val="000000"/>
          <w:sz w:val="28"/>
        </w:rPr>
        <w:t>№ 122-VI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604" w:id="1196"/>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мәмілелер мониторингі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ұсынбауы не оны ұсынудан бас тартуы –</w:t>
      </w:r>
    </w:p>
    <w:bookmarkEnd w:id="1196"/>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bookmarkStart w:name="z1605" w:id="1197"/>
    <w:p>
      <w:pPr>
        <w:spacing w:after="0"/>
        <w:ind w:left="0"/>
        <w:jc w:val="both"/>
      </w:pPr>
      <w:r>
        <w:rPr>
          <w:rFonts w:ascii="Times New Roman"/>
          <w:b w:val="false"/>
          <w:i w:val="false"/>
          <w:color w:val="000000"/>
          <w:sz w:val="28"/>
        </w:rPr>
        <w:t xml:space="preserve">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алшақтықтарды анықтау – </w:t>
      </w:r>
    </w:p>
    <w:bookmarkEnd w:id="1197"/>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bookmarkStart w:name="z1606" w:id="1198"/>
    <w:p>
      <w:pPr>
        <w:spacing w:after="0"/>
        <w:ind w:left="0"/>
        <w:jc w:val="both"/>
      </w:pPr>
      <w:r>
        <w:rPr>
          <w:rFonts w:ascii="Times New Roman"/>
          <w:b w:val="false"/>
          <w:i w:val="false"/>
          <w:color w:val="000000"/>
          <w:sz w:val="28"/>
        </w:rPr>
        <w:t xml:space="preserve">
      3. Осы баптың бірінші бөлігінде көзделген, әкімшілік жаза қолданылғаннан кейін бір жыл ішінде қайталап жасалған әрекеттер (әрекетсіздік) – </w:t>
      </w:r>
    </w:p>
    <w:bookmarkEnd w:id="119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бес, орта кәсіпкерлік субъектілеріне – екі жүз елу, ірі кәсіпкерлік субъектілеріне жеті жүз елу айлық есептік көрсеткіш мөлшерінде айыппұл салуға әкеп соғады.</w:t>
      </w:r>
    </w:p>
    <w:bookmarkStart w:name="z3985" w:id="1199"/>
    <w:p>
      <w:pPr>
        <w:spacing w:after="0"/>
        <w:ind w:left="0"/>
        <w:jc w:val="both"/>
      </w:pPr>
      <w:r>
        <w:rPr>
          <w:rFonts w:ascii="Times New Roman"/>
          <w:b w:val="false"/>
          <w:i w:val="false"/>
          <w:color w:val="000000"/>
          <w:sz w:val="28"/>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1199"/>
    <w:p>
      <w:pPr>
        <w:spacing w:after="0"/>
        <w:ind w:left="0"/>
        <w:jc w:val="both"/>
      </w:pPr>
      <w:r>
        <w:rPr>
          <w:rFonts w:ascii="Times New Roman"/>
          <w:b w:val="false"/>
          <w:i w:val="false"/>
          <w:color w:val="000000"/>
          <w:sz w:val="28"/>
        </w:rPr>
        <w:t>
      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bookmarkStart w:name="z3986" w:id="1200"/>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1200"/>
    <w:p>
      <w:pPr>
        <w:spacing w:after="0"/>
        <w:ind w:left="0"/>
        <w:jc w:val="both"/>
      </w:pPr>
      <w:r>
        <w:rPr>
          <w:rFonts w:ascii="Times New Roman"/>
          <w:b w:val="false"/>
          <w:i w:val="false"/>
          <w:color w:val="000000"/>
          <w:sz w:val="28"/>
        </w:rPr>
        <w:t>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273-бапқа өзгеріс енгізілді - ҚР 25.12.2017 </w:t>
      </w:r>
      <w:r>
        <w:rPr>
          <w:rFonts w:ascii="Times New Roman"/>
          <w:b w:val="false"/>
          <w:i w:val="false"/>
          <w:color w:val="000000"/>
          <w:sz w:val="28"/>
        </w:rPr>
        <w:t>№ 122-VI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74" w:id="1201"/>
    <w:p>
      <w:pPr>
        <w:spacing w:after="0"/>
        <w:ind w:left="0"/>
        <w:jc w:val="both"/>
      </w:pPr>
      <w:r>
        <w:rPr>
          <w:rFonts w:ascii="Times New Roman"/>
          <w:b w:val="false"/>
          <w:i w:val="false"/>
          <w:color w:val="000000"/>
          <w:sz w:val="28"/>
        </w:rPr>
        <w:t xml:space="preserve">
      </w:t>
      </w:r>
      <w:r>
        <w:rPr>
          <w:rFonts w:ascii="Times New Roman"/>
          <w:b/>
          <w:i w:val="false"/>
          <w:color w:val="000000"/>
          <w:sz w:val="28"/>
        </w:rPr>
        <w:t>274-бап. Қаржылық бақылау шараларын бұзу</w:t>
      </w:r>
    </w:p>
    <w:bookmarkEnd w:id="120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274-бап алып тасталды - ҚР 18.11.2015</w:t>
      </w:r>
      <w:r>
        <w:rPr>
          <w:rFonts w:ascii="Times New Roman"/>
          <w:b w:val="false"/>
          <w:i w:val="false"/>
          <w:color w:val="000000"/>
          <w:sz w:val="28"/>
        </w:rPr>
        <w:t xml:space="preserve"> </w:t>
      </w:r>
      <w:r>
        <w:rPr>
          <w:rFonts w:ascii="Times New Roman"/>
          <w:b w:val="false"/>
          <w:i w:val="false"/>
          <w:color w:val="000000"/>
          <w:sz w:val="28"/>
        </w:rPr>
        <w:t>№ 412-V</w:t>
      </w:r>
      <w:r>
        <w:rPr>
          <w:rFonts w:ascii="Times New Roman"/>
          <w:b w:val="false"/>
          <w:i/>
          <w:color w:val="000000"/>
          <w:sz w:val="28"/>
        </w:rPr>
        <w:t xml:space="preserve"> Заңымен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75" w:id="1202"/>
    <w:p>
      <w:pPr>
        <w:spacing w:after="0"/>
        <w:ind w:left="0"/>
        <w:jc w:val="both"/>
      </w:pPr>
      <w:r>
        <w:rPr>
          <w:rFonts w:ascii="Times New Roman"/>
          <w:b w:val="false"/>
          <w:i w:val="false"/>
          <w:color w:val="000000"/>
          <w:sz w:val="28"/>
        </w:rPr>
        <w:t xml:space="preserve">
      </w:t>
      </w:r>
      <w:r>
        <w:rPr>
          <w:rFonts w:ascii="Times New Roman"/>
          <w:b/>
          <w:i w:val="false"/>
          <w:color w:val="000000"/>
          <w:sz w:val="28"/>
        </w:rPr>
        <w:t>275-бап. Салық салу объектiлерiн және салықтық есептілікте көрсетілуге жататын өзге де мүлікті жасыру</w:t>
      </w:r>
    </w:p>
    <w:bookmarkEnd w:id="1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275-баптың тақырыбы жаңа редакцияда - ҚР 13.11.2015 </w:t>
      </w:r>
      <w:r>
        <w:rPr>
          <w:rFonts w:ascii="Times New Roman"/>
          <w:b w:val="false"/>
          <w:i w:val="false"/>
          <w:color w:val="000000"/>
          <w:sz w:val="28"/>
        </w:rPr>
        <w:t>№ 400-V</w:t>
      </w:r>
      <w:r>
        <w:rPr>
          <w:rFonts w:ascii="Times New Roman"/>
          <w:b w:val="false"/>
          <w:i/>
          <w:color w:val="000000"/>
          <w:sz w:val="28"/>
        </w:rPr>
        <w:t xml:space="preserve"> Заңымен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609" w:id="1203"/>
    <w:p>
      <w:pPr>
        <w:spacing w:after="0"/>
        <w:ind w:left="0"/>
        <w:jc w:val="both"/>
      </w:pPr>
      <w:r>
        <w:rPr>
          <w:rFonts w:ascii="Times New Roman"/>
          <w:b w:val="false"/>
          <w:i w:val="false"/>
          <w:color w:val="000000"/>
          <w:sz w:val="28"/>
        </w:rPr>
        <w:t>
      1. Салық төлеушiнiң салық салу объектiлерiн жасыруы –</w:t>
      </w:r>
    </w:p>
    <w:bookmarkEnd w:id="1203"/>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bookmarkStart w:name="z1610" w:id="120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204"/>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үш жүз пайызы мөлшерiнде айыппұл салуға әкеп соғады.</w:t>
      </w:r>
    </w:p>
    <w:bookmarkStart w:name="z2510" w:id="1205"/>
    <w:p>
      <w:pPr>
        <w:spacing w:after="0"/>
        <w:ind w:left="0"/>
        <w:jc w:val="both"/>
      </w:pPr>
      <w:r>
        <w:rPr>
          <w:rFonts w:ascii="Times New Roman"/>
          <w:b w:val="false"/>
          <w:i w:val="false"/>
          <w:color w:val="000000"/>
          <w:sz w:val="28"/>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bookmarkEnd w:id="1205"/>
    <w:bookmarkStart w:name="z2087" w:id="1206"/>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End w:id="1206"/>
    <w:bookmarkStart w:name="z2089" w:id="1207"/>
    <w:p>
      <w:pPr>
        <w:spacing w:after="0"/>
        <w:ind w:left="0"/>
        <w:jc w:val="both"/>
      </w:pPr>
      <w:r>
        <w:rPr>
          <w:rFonts w:ascii="Times New Roman"/>
          <w:b w:val="false"/>
          <w:i w:val="false"/>
          <w:color w:val="000000"/>
          <w:sz w:val="28"/>
        </w:rPr>
        <w:t>
      4. Әкімшілік жаза қолданылғаннан кейін бір жыл ішінде осы баптың үшінші бөлігінде белгіленген бұзушылықтарды жоймау –</w:t>
      </w:r>
    </w:p>
    <w:bookmarkEnd w:id="1207"/>
    <w:bookmarkStart w:name="z2090" w:id="1208"/>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End w:id="1208"/>
    <w:bookmarkStart w:name="z3703" w:id="1209"/>
    <w:p>
      <w:pPr>
        <w:spacing w:after="0"/>
        <w:ind w:left="0"/>
        <w:jc w:val="both"/>
      </w:pPr>
      <w:r>
        <w:rPr>
          <w:rFonts w:ascii="Times New Roman"/>
          <w:b w:val="false"/>
          <w:i w:val="false"/>
          <w:color w:val="000000"/>
          <w:sz w:val="28"/>
        </w:rPr>
        <w:t xml:space="preserve">
      5. Қосылған құн салығын төлеуші ретінде есепке қойылмаған кезең ішінде айналым жасау – </w:t>
      </w:r>
    </w:p>
    <w:bookmarkEnd w:id="1209"/>
    <w:p>
      <w:pPr>
        <w:spacing w:after="0"/>
        <w:ind w:left="0"/>
        <w:jc w:val="both"/>
      </w:pPr>
      <w:r>
        <w:rPr>
          <w:rFonts w:ascii="Times New Roman"/>
          <w:b w:val="false"/>
          <w:i w:val="false"/>
          <w:color w:val="000000"/>
          <w:sz w:val="28"/>
        </w:rPr>
        <w:t>
      есепке қойылмаған кезең үшін айналым сомасының он бес пайызы мөлшерiнде айыппұл салуға әкеп соғады.</w:t>
      </w:r>
    </w:p>
    <w:bookmarkStart w:name="z2511" w:id="1210"/>
    <w:p>
      <w:pPr>
        <w:spacing w:after="0"/>
        <w:ind w:left="0"/>
        <w:jc w:val="both"/>
      </w:pPr>
      <w:r>
        <w:rPr>
          <w:rFonts w:ascii="Times New Roman"/>
          <w:b w:val="false"/>
          <w:i w:val="false"/>
          <w:color w:val="000000"/>
          <w:sz w:val="28"/>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bookmarkEnd w:id="1210"/>
    <w:bookmarkStart w:name="z2091" w:id="1211"/>
    <w:p>
      <w:pPr>
        <w:spacing w:after="0"/>
        <w:ind w:left="0"/>
        <w:jc w:val="both"/>
      </w:pPr>
      <w:r>
        <w:rPr>
          <w:rFonts w:ascii="Times New Roman"/>
          <w:b w:val="false"/>
          <w:i w:val="false"/>
          <w:color w:val="000000"/>
          <w:sz w:val="28"/>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bookmarkEnd w:id="1211"/>
    <w:bookmarkStart w:name="z3337" w:id="1212"/>
    <w:p>
      <w:pPr>
        <w:spacing w:after="0"/>
        <w:ind w:left="0"/>
        <w:jc w:val="both"/>
      </w:pPr>
      <w:r>
        <w:rPr>
          <w:rFonts w:ascii="Times New Roman"/>
          <w:b w:val="false"/>
          <w:i w:val="false"/>
          <w:color w:val="000000"/>
          <w:sz w:val="28"/>
        </w:rPr>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bookmarkEnd w:id="1212"/>
    <w:p>
      <w:pPr>
        <w:spacing w:after="0"/>
        <w:ind w:left="0"/>
        <w:jc w:val="both"/>
      </w:pPr>
      <w:r>
        <w:rPr>
          <w:rFonts w:ascii="Times New Roman"/>
          <w:b w:val="false"/>
          <w:i w:val="false"/>
          <w:color w:val="000000"/>
          <w:sz w:val="28"/>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275-бапқа өзгерістер енгізілді - ҚР 13.11.2015 </w:t>
      </w:r>
      <w:r>
        <w:rPr>
          <w:rFonts w:ascii="Times New Roman"/>
          <w:b w:val="false"/>
          <w:i w:val="false"/>
          <w:color w:val="000000"/>
          <w:sz w:val="28"/>
        </w:rPr>
        <w:t>№ 400-V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76" w:id="1213"/>
    <w:p>
      <w:pPr>
        <w:spacing w:after="0"/>
        <w:ind w:left="0"/>
        <w:jc w:val="both"/>
      </w:pPr>
      <w:r>
        <w:rPr>
          <w:rFonts w:ascii="Times New Roman"/>
          <w:b w:val="false"/>
          <w:i w:val="false"/>
          <w:color w:val="000000"/>
          <w:sz w:val="28"/>
        </w:rPr>
        <w:t xml:space="preserve">
      </w:t>
      </w:r>
      <w:r>
        <w:rPr>
          <w:rFonts w:ascii="Times New Roman"/>
          <w:b/>
          <w:i w:val="false"/>
          <w:color w:val="000000"/>
          <w:sz w:val="28"/>
        </w:rPr>
        <w:t>276-бап. Есепке алу құжаттамаларының болмауы және салықтық есепке алуды жүргізуді бұзу</w:t>
      </w:r>
    </w:p>
    <w:bookmarkEnd w:id="1213"/>
    <w:bookmarkStart w:name="z1611" w:id="1214"/>
    <w:p>
      <w:pPr>
        <w:spacing w:after="0"/>
        <w:ind w:left="0"/>
        <w:jc w:val="both"/>
      </w:pPr>
      <w:r>
        <w:rPr>
          <w:rFonts w:ascii="Times New Roman"/>
          <w:b w:val="false"/>
          <w:i w:val="false"/>
          <w:color w:val="000000"/>
          <w:sz w:val="28"/>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1214"/>
    <w:p>
      <w:pPr>
        <w:spacing w:after="0"/>
        <w:ind w:left="0"/>
        <w:jc w:val="both"/>
      </w:pPr>
      <w:r>
        <w:rPr>
          <w:rFonts w:ascii="Times New Roman"/>
          <w:b w:val="false"/>
          <w:i w:val="false"/>
          <w:color w:val="000000"/>
          <w:sz w:val="28"/>
        </w:rPr>
        <w:t>
      ескерту жасауға әкеп соғады.</w:t>
      </w:r>
    </w:p>
    <w:bookmarkStart w:name="z1612" w:id="1215"/>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215"/>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613" w:id="1216"/>
    <w:p>
      <w:pPr>
        <w:spacing w:after="0"/>
        <w:ind w:left="0"/>
        <w:jc w:val="both"/>
      </w:pPr>
      <w:r>
        <w:rPr>
          <w:rFonts w:ascii="Times New Roman"/>
          <w:b w:val="false"/>
          <w:i w:val="false"/>
          <w:color w:val="000000"/>
          <w:sz w:val="28"/>
        </w:rPr>
        <w:t xml:space="preserve">
      3. Есепке алу құжаттамасында тауарларды (жұмыстарды, көрсетiлетін қызметтердi) есепке алу және өткізу жөнiндегi операциялардың көрсетiлмеуi – </w:t>
      </w:r>
    </w:p>
    <w:bookmarkEnd w:id="1216"/>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есепке алынбаған тауарлар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pPr>
        <w:spacing w:after="0"/>
        <w:ind w:left="0"/>
        <w:jc w:val="both"/>
      </w:pPr>
      <w:r>
        <w:rPr>
          <w:rFonts w:ascii="Times New Roman"/>
          <w:b w:val="false"/>
          <w:i w:val="false"/>
          <w:color w:val="000000"/>
          <w:sz w:val="28"/>
        </w:rPr>
        <w:t>
      Ескертпе. Салық төлеушіде есепке алу құжаттамасының болмауы деп бухгалтерлік құжаттаманың және (немесе) салықтық нысандардың, салықтық 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құжаттардың болмауы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77" w:id="1217"/>
    <w:p>
      <w:pPr>
        <w:spacing w:after="0"/>
        <w:ind w:left="0"/>
        <w:jc w:val="both"/>
      </w:pPr>
      <w:r>
        <w:rPr>
          <w:rFonts w:ascii="Times New Roman"/>
          <w:b w:val="false"/>
          <w:i w:val="false"/>
          <w:color w:val="000000"/>
          <w:sz w:val="28"/>
        </w:rPr>
        <w:t xml:space="preserve">
      </w:t>
      </w:r>
      <w:r>
        <w:rPr>
          <w:rFonts w:ascii="Times New Roman"/>
          <w:b/>
          <w:i w:val="false"/>
          <w:color w:val="000000"/>
          <w:sz w:val="28"/>
        </w:rPr>
        <w:t>277-бап. Салықтардың және бюджетке төленетiн басқа да мiндеттi төлемдердiң есепке жазылған (есептелген) сомаларын төлеуден жалтару</w:t>
      </w:r>
    </w:p>
    <w:bookmarkEnd w:id="1217"/>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тұлғалармен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пайызы мөлшерiнде айыппұл салуға әкеп соғады.</w:t>
      </w:r>
    </w:p>
    <w:bookmarkStart w:name="z278" w:id="1218"/>
    <w:p>
      <w:pPr>
        <w:spacing w:after="0"/>
        <w:ind w:left="0"/>
        <w:jc w:val="both"/>
      </w:pPr>
      <w:r>
        <w:rPr>
          <w:rFonts w:ascii="Times New Roman"/>
          <w:b w:val="false"/>
          <w:i w:val="false"/>
          <w:color w:val="000000"/>
          <w:sz w:val="28"/>
        </w:rPr>
        <w:t xml:space="preserve">
      </w:t>
      </w:r>
      <w:r>
        <w:rPr>
          <w:rFonts w:ascii="Times New Roman"/>
          <w:b/>
          <w:i w:val="false"/>
          <w:color w:val="000000"/>
          <w:sz w:val="28"/>
        </w:rPr>
        <w:t>278-бап. Салықтардың және бюджетке төленетiн басқа да мiндеттi төлемдердiң сомаларын кемiтiп көрсету</w:t>
      </w:r>
    </w:p>
    <w:bookmarkEnd w:id="1218"/>
    <w:bookmarkStart w:name="z1614" w:id="1219"/>
    <w:p>
      <w:pPr>
        <w:spacing w:after="0"/>
        <w:ind w:left="0"/>
        <w:jc w:val="both"/>
      </w:pPr>
      <w:r>
        <w:rPr>
          <w:rFonts w:ascii="Times New Roman"/>
          <w:b w:val="false"/>
          <w:i w:val="false"/>
          <w:color w:val="000000"/>
          <w:sz w:val="28"/>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w:t>
      </w:r>
    </w:p>
    <w:bookmarkEnd w:id="1219"/>
    <w:p>
      <w:pPr>
        <w:spacing w:after="0"/>
        <w:ind w:left="0"/>
        <w:jc w:val="both"/>
      </w:pPr>
      <w:r>
        <w:rPr>
          <w:rFonts w:ascii="Times New Roman"/>
          <w:b w:val="false"/>
          <w:i w:val="false"/>
          <w:color w:val="000000"/>
          <w:sz w:val="28"/>
        </w:rPr>
        <w:t>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ұйымдарға салықтың және бюджетке төленетiн басқа да мiндеттi төлемдердiң есепке жазылған сомасының – жиырма, орта кәсіпкерлік субъектілеріне – елу, ірі кәсіпкерлік субъектілеріне сексен пайызы мөлшерiнде айыппұл салуға әкеп соғады.</w:t>
      </w:r>
    </w:p>
    <w:bookmarkStart w:name="z1615" w:id="1220"/>
    <w:p>
      <w:pPr>
        <w:spacing w:after="0"/>
        <w:ind w:left="0"/>
        <w:jc w:val="both"/>
      </w:pPr>
      <w:r>
        <w:rPr>
          <w:rFonts w:ascii="Times New Roman"/>
          <w:b w:val="false"/>
          <w:i w:val="false"/>
          <w:color w:val="000000"/>
          <w:sz w:val="28"/>
        </w:rPr>
        <w:t>
      2. Салық төлеушiнiң есеп-қисапта ағымдағы төлемдер сомаларын кемітіп көрсетуi, егер осы әрекетте қылмыстық жазаланатын іс-әрекет белгiлерi болмаса, –</w:t>
      </w:r>
    </w:p>
    <w:bookmarkEnd w:id="1220"/>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орта кәсіпкерлік субъектілеріне – ағымдағы төлемдердiң кемiтiп көрсетiлген сомасының отыз, iрi кәсiпкерлiк субъектiлерiне елу пайызы мөлшерiнде айыппұл салуға әкеп соғады.</w:t>
      </w:r>
    </w:p>
    <w:bookmarkStart w:name="z1616" w:id="1221"/>
    <w:p>
      <w:pPr>
        <w:spacing w:after="0"/>
        <w:ind w:left="0"/>
        <w:jc w:val="both"/>
      </w:pPr>
      <w:r>
        <w:rPr>
          <w:rFonts w:ascii="Times New Roman"/>
          <w:b w:val="false"/>
          <w:i w:val="false"/>
          <w:color w:val="000000"/>
          <w:sz w:val="28"/>
        </w:rPr>
        <w:t>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1221"/>
    <w:p>
      <w:pPr>
        <w:spacing w:after="0"/>
        <w:ind w:left="0"/>
        <w:jc w:val="both"/>
      </w:pPr>
      <w:r>
        <w:rPr>
          <w:rFonts w:ascii="Times New Roman"/>
          <w:b w:val="false"/>
          <w:i w:val="false"/>
          <w:color w:val="000000"/>
          <w:sz w:val="28"/>
        </w:rPr>
        <w:t>
      ic жүзiндегi салықтың асып кету сомасының жиырма пайызы мөлшерiнде айыппұл салуға әкеп соғады.</w:t>
      </w:r>
    </w:p>
    <w:bookmarkStart w:name="z1617" w:id="12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Алып тасталды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Заңымен.</w:t>
      </w:r>
    </w:p>
    <w:bookmarkEnd w:id="1222"/>
    <w:p>
      <w:pPr>
        <w:spacing w:after="0"/>
        <w:ind w:left="0"/>
        <w:jc w:val="both"/>
      </w:pPr>
      <w:r>
        <w:rPr>
          <w:rFonts w:ascii="Times New Roman"/>
          <w:b w:val="false"/>
          <w:i w:val="false"/>
          <w:color w:val="000000"/>
          <w:sz w:val="28"/>
        </w:rPr>
        <w:t>
      Ескертпелер.</w:t>
      </w:r>
    </w:p>
    <w:bookmarkStart w:name="z1618" w:id="1223"/>
    <w:p>
      <w:pPr>
        <w:spacing w:after="0"/>
        <w:ind w:left="0"/>
        <w:jc w:val="both"/>
      </w:pPr>
      <w:r>
        <w:rPr>
          <w:rFonts w:ascii="Times New Roman"/>
          <w:b w:val="false"/>
          <w:i w:val="false"/>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1223"/>
    <w:p>
      <w:pPr>
        <w:spacing w:after="0"/>
        <w:ind w:left="0"/>
        <w:jc w:val="both"/>
      </w:pPr>
      <w:r>
        <w:rPr>
          <w:rFonts w:ascii="Times New Roman"/>
          <w:b w:val="false"/>
          <w:i w:val="false"/>
          <w:color w:val="000000"/>
          <w:sz w:val="28"/>
        </w:rPr>
        <w:t>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bookmarkStart w:name="z1619" w:id="1224"/>
    <w:p>
      <w:pPr>
        <w:spacing w:after="0"/>
        <w:ind w:left="0"/>
        <w:jc w:val="both"/>
      </w:pPr>
      <w:r>
        <w:rPr>
          <w:rFonts w:ascii="Times New Roman"/>
          <w:b w:val="false"/>
          <w:i w:val="false"/>
          <w:color w:val="000000"/>
          <w:sz w:val="28"/>
        </w:rPr>
        <w:t>
      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bookmarkEnd w:id="1224"/>
    <w:bookmarkStart w:name="z1620" w:id="1225"/>
    <w:p>
      <w:pPr>
        <w:spacing w:after="0"/>
        <w:ind w:left="0"/>
        <w:jc w:val="both"/>
      </w:pPr>
      <w:r>
        <w:rPr>
          <w:rFonts w:ascii="Times New Roman"/>
          <w:b w:val="false"/>
          <w:i w:val="false"/>
          <w:color w:val="000000"/>
          <w:sz w:val="28"/>
        </w:rPr>
        <w:t>
      3. Осы баптың үшінші бөлігінің мақсаттары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bookmarkEnd w:id="1225"/>
    <w:bookmarkStart w:name="z1621" w:id="1226"/>
    <w:p>
      <w:pPr>
        <w:spacing w:after="0"/>
        <w:ind w:left="0"/>
        <w:jc w:val="both"/>
      </w:pPr>
      <w:r>
        <w:rPr>
          <w:rFonts w:ascii="Times New Roman"/>
          <w:b w:val="false"/>
          <w:i w:val="false"/>
          <w:color w:val="000000"/>
          <w:sz w:val="28"/>
        </w:rPr>
        <w:t>
      4. Осы баптың үшінші бөлігінің мақсаттары үшін асып кетуді айқындау кезінде:</w:t>
      </w:r>
    </w:p>
    <w:bookmarkEnd w:id="122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742-бабының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пайдалы қазбаларды өндіру салығына жүргізілген түзетуге байланысты түзілген асып кету;</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278-бапқа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79" w:id="1227"/>
    <w:p>
      <w:pPr>
        <w:spacing w:after="0"/>
        <w:ind w:left="0"/>
        <w:jc w:val="both"/>
      </w:pPr>
      <w:r>
        <w:rPr>
          <w:rFonts w:ascii="Times New Roman"/>
          <w:b w:val="false"/>
          <w:i w:val="false"/>
          <w:color w:val="000000"/>
          <w:sz w:val="28"/>
        </w:rPr>
        <w:t xml:space="preserve">
      </w:t>
      </w:r>
      <w:r>
        <w:rPr>
          <w:rFonts w:ascii="Times New Roman"/>
          <w:b/>
          <w:i w:val="false"/>
          <w:color w:val="000000"/>
          <w:sz w:val="28"/>
        </w:rPr>
        <w:t>279-бап. Салық агентiнiң салықтарды ұстап қалу және (немесе) аудару жөнiндегi мiндеттi орындамауы</w:t>
      </w:r>
    </w:p>
    <w:bookmarkEnd w:id="1227"/>
    <w:bookmarkStart w:name="z1622" w:id="1228"/>
    <w:p>
      <w:pPr>
        <w:spacing w:after="0"/>
        <w:ind w:left="0"/>
        <w:jc w:val="both"/>
      </w:pPr>
      <w:r>
        <w:rPr>
          <w:rFonts w:ascii="Times New Roman"/>
          <w:b w:val="false"/>
          <w:i w:val="false"/>
          <w:color w:val="000000"/>
          <w:sz w:val="28"/>
        </w:rPr>
        <w:t>
      1. Салық агентінің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1228"/>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салуға әкеп соғады.</w:t>
      </w:r>
    </w:p>
    <w:bookmarkStart w:name="z1623" w:id="1229"/>
    <w:p>
      <w:pPr>
        <w:spacing w:after="0"/>
        <w:ind w:left="0"/>
        <w:jc w:val="both"/>
      </w:pPr>
      <w:r>
        <w:rPr>
          <w:rFonts w:ascii="Times New Roman"/>
          <w:b w:val="false"/>
          <w:i w:val="false"/>
          <w:color w:val="000000"/>
          <w:sz w:val="28"/>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1229"/>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Салық агенті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аударған жағдайда, тұлға осы бапта көзделген әкімшілік жауаптылыққа тартуға жатпайды.</w:t>
      </w:r>
    </w:p>
    <w:bookmarkStart w:name="z280" w:id="1230"/>
    <w:p>
      <w:pPr>
        <w:spacing w:after="0"/>
        <w:ind w:left="0"/>
        <w:jc w:val="both"/>
      </w:pPr>
      <w:r>
        <w:rPr>
          <w:rFonts w:ascii="Times New Roman"/>
          <w:b w:val="false"/>
          <w:i w:val="false"/>
          <w:color w:val="000000"/>
          <w:sz w:val="28"/>
        </w:rPr>
        <w:t xml:space="preserve">
      </w:t>
      </w:r>
      <w:r>
        <w:rPr>
          <w:rFonts w:ascii="Times New Roman"/>
          <w:b/>
          <w:i w:val="false"/>
          <w:color w:val="000000"/>
          <w:sz w:val="28"/>
        </w:rPr>
        <w:t>280-бап. Жалған шот-фактура жазып беру</w:t>
      </w:r>
    </w:p>
    <w:bookmarkEnd w:id="1230"/>
    <w:p>
      <w:pPr>
        <w:spacing w:after="0"/>
        <w:ind w:left="0"/>
        <w:jc w:val="both"/>
      </w:pPr>
      <w:r>
        <w:rPr>
          <w:rFonts w:ascii="Times New Roman"/>
          <w:b w:val="false"/>
          <w:i w:val="false"/>
          <w:color w:val="000000"/>
          <w:sz w:val="28"/>
        </w:rPr>
        <w:t>
      Салық төлеушiнiң жалған шот-фактура жазып беруi –</w:t>
      </w:r>
    </w:p>
    <w:p>
      <w:pPr>
        <w:spacing w:after="0"/>
        <w:ind w:left="0"/>
        <w:jc w:val="both"/>
      </w:pPr>
      <w:r>
        <w:rPr>
          <w:rFonts w:ascii="Times New Roman"/>
          <w:b w:val="false"/>
          <w:i w:val="false"/>
          <w:color w:val="000000"/>
          <w:sz w:val="28"/>
        </w:rPr>
        <w:t>
      шағын кәсіпкерлік субъектілеріне – 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p>
      <w:pPr>
        <w:spacing w:after="0"/>
        <w:ind w:left="0"/>
        <w:jc w:val="both"/>
      </w:pPr>
      <w:r>
        <w:rPr>
          <w:rFonts w:ascii="Times New Roman"/>
          <w:b w:val="false"/>
          <w:i w:val="false"/>
          <w:color w:val="000000"/>
          <w:sz w:val="28"/>
        </w:rPr>
        <w:t>
      Ескертпе. Жалған шот-фактура деп қосылған құн салығы бойынша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280-бапқа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450" w:id="1231"/>
    <w:p>
      <w:pPr>
        <w:spacing w:after="0"/>
        <w:ind w:left="0"/>
        <w:jc w:val="both"/>
      </w:pPr>
      <w:r>
        <w:rPr>
          <w:rFonts w:ascii="Times New Roman"/>
          <w:b w:val="false"/>
          <w:i w:val="false"/>
          <w:color w:val="000000"/>
          <w:sz w:val="28"/>
        </w:rPr>
        <w:t xml:space="preserve">
      </w:t>
      </w:r>
      <w:r>
        <w:rPr>
          <w:rFonts w:ascii="Times New Roman"/>
          <w:b/>
          <w:i w:val="false"/>
          <w:color w:val="000000"/>
          <w:sz w:val="28"/>
        </w:rPr>
        <w:t>280-1-бап. Шот-фактураларды жазып беру тәртібін бұзу, сондай-ақ тізбеге енгізілген тауарларды өткізуді есепке алу жүйесін бұзу</w:t>
      </w:r>
    </w:p>
    <w:bookmarkEnd w:id="1231"/>
    <w:bookmarkStart w:name="z3704" w:id="1232"/>
    <w:p>
      <w:pPr>
        <w:spacing w:after="0"/>
        <w:ind w:left="0"/>
        <w:jc w:val="both"/>
      </w:pPr>
      <w:r>
        <w:rPr>
          <w:rFonts w:ascii="Times New Roman"/>
          <w:b w:val="false"/>
          <w:i w:val="false"/>
          <w:color w:val="000000"/>
          <w:sz w:val="28"/>
        </w:rPr>
        <w:t>
      1. Салық төлеушінің шот-фактураны электрондық нысанда жазып бермеуі –</w:t>
      </w:r>
    </w:p>
    <w:bookmarkEnd w:id="1232"/>
    <w:p>
      <w:pPr>
        <w:spacing w:after="0"/>
        <w:ind w:left="0"/>
        <w:jc w:val="both"/>
      </w:pPr>
      <w:r>
        <w:rPr>
          <w:rFonts w:ascii="Times New Roman"/>
          <w:b w:val="false"/>
          <w:i w:val="false"/>
          <w:color w:val="000000"/>
          <w:sz w:val="28"/>
        </w:rPr>
        <w:t>
      ескерту жасауға әкеп соғады.</w:t>
      </w:r>
    </w:p>
    <w:bookmarkStart w:name="z3705" w:id="1233"/>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233"/>
    <w:p>
      <w:pPr>
        <w:spacing w:after="0"/>
        <w:ind w:left="0"/>
        <w:jc w:val="both"/>
      </w:pPr>
      <w:r>
        <w:rPr>
          <w:rFonts w:ascii="Times New Roman"/>
          <w:b w:val="false"/>
          <w:i w:val="false"/>
          <w:color w:val="000000"/>
          <w:sz w:val="28"/>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соғады.</w:t>
      </w:r>
    </w:p>
    <w:bookmarkStart w:name="z3706" w:id="1234"/>
    <w:p>
      <w:pPr>
        <w:spacing w:after="0"/>
        <w:ind w:left="0"/>
        <w:jc w:val="both"/>
      </w:pPr>
      <w:r>
        <w:rPr>
          <w:rFonts w:ascii="Times New Roman"/>
          <w:b w:val="false"/>
          <w:i w:val="false"/>
          <w:color w:val="000000"/>
          <w:sz w:val="28"/>
        </w:rPr>
        <w:t>
      3. Салық төлеушінің мерзімді бұза отырып, шот-фактураны электрондық нысанда жазып беруі –</w:t>
      </w:r>
    </w:p>
    <w:bookmarkEnd w:id="1234"/>
    <w:p>
      <w:pPr>
        <w:spacing w:after="0"/>
        <w:ind w:left="0"/>
        <w:jc w:val="both"/>
      </w:pPr>
      <w:r>
        <w:rPr>
          <w:rFonts w:ascii="Times New Roman"/>
          <w:b w:val="false"/>
          <w:i w:val="false"/>
          <w:color w:val="000000"/>
          <w:sz w:val="28"/>
        </w:rPr>
        <w:t>
      ескерту жасауға әкеп соғады.</w:t>
      </w:r>
    </w:p>
    <w:bookmarkStart w:name="z3707" w:id="1235"/>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1235"/>
    <w:p>
      <w:pPr>
        <w:spacing w:after="0"/>
        <w:ind w:left="0"/>
        <w:jc w:val="both"/>
      </w:pPr>
      <w:r>
        <w:rPr>
          <w:rFonts w:ascii="Times New Roman"/>
          <w:b w:val="false"/>
          <w:i w:val="false"/>
          <w:color w:val="000000"/>
          <w:sz w:val="28"/>
        </w:rPr>
        <w:t>
      шағын кәсіпкерлік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bookmarkStart w:name="z3708" w:id="1236"/>
    <w:p>
      <w:pPr>
        <w:spacing w:after="0"/>
        <w:ind w:left="0"/>
        <w:jc w:val="both"/>
      </w:pPr>
      <w:r>
        <w:rPr>
          <w:rFonts w:ascii="Times New Roman"/>
          <w:b w:val="false"/>
          <w:i w:val="false"/>
          <w:color w:val="000000"/>
          <w:sz w:val="28"/>
        </w:rPr>
        <w:t xml:space="preserve">
      5. Тауарларды өткізудің есепке алу жүйесін бұзып, тізбеге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123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3709" w:id="1237"/>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1237"/>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710" w:id="1238"/>
    <w:p>
      <w:pPr>
        <w:spacing w:after="0"/>
        <w:ind w:left="0"/>
        <w:jc w:val="both"/>
      </w:pPr>
      <w:r>
        <w:rPr>
          <w:rFonts w:ascii="Times New Roman"/>
          <w:b w:val="false"/>
          <w:i w:val="false"/>
          <w:color w:val="000000"/>
          <w:sz w:val="28"/>
        </w:rPr>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123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280-1-баппен толықтырылды - ҚР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1" w:id="1239"/>
    <w:p>
      <w:pPr>
        <w:spacing w:after="0"/>
        <w:ind w:left="0"/>
        <w:jc w:val="both"/>
      </w:pPr>
      <w:r>
        <w:rPr>
          <w:rFonts w:ascii="Times New Roman"/>
          <w:b w:val="false"/>
          <w:i w:val="false"/>
          <w:color w:val="000000"/>
          <w:sz w:val="28"/>
        </w:rPr>
        <w:t xml:space="preserve">
      </w:t>
      </w:r>
      <w:r>
        <w:rPr>
          <w:rFonts w:ascii="Times New Roman"/>
          <w:b/>
          <w:i w:val="false"/>
          <w:color w:val="000000"/>
          <w:sz w:val="28"/>
        </w:rPr>
        <w:t>281-бап. Биоотынды, этил спирті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p>
    <w:bookmarkEnd w:id="1239"/>
    <w:bookmarkStart w:name="z1624" w:id="1240"/>
    <w:p>
      <w:pPr>
        <w:spacing w:after="0"/>
        <w:ind w:left="0"/>
        <w:jc w:val="both"/>
      </w:pPr>
      <w:r>
        <w:rPr>
          <w:rFonts w:ascii="Times New Roman"/>
          <w:b w:val="false"/>
          <w:i w:val="false"/>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1240"/>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625" w:id="124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241"/>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3673" w:id="1242"/>
    <w:p>
      <w:pPr>
        <w:spacing w:after="0"/>
        <w:ind w:left="0"/>
        <w:jc w:val="both"/>
      </w:pPr>
      <w:r>
        <w:rPr>
          <w:rFonts w:ascii="Times New Roman"/>
          <w:b w:val="false"/>
          <w:i w:val="false"/>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темекі бұйымдарының дербес сәйкестендіру нөмір-кодын анық көрсетпеу –</w:t>
      </w:r>
    </w:p>
    <w:bookmarkEnd w:id="124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3" w:id="1243"/>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1243"/>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26" w:id="1244"/>
    <w:p>
      <w:pPr>
        <w:spacing w:after="0"/>
        <w:ind w:left="0"/>
        <w:jc w:val="both"/>
      </w:pPr>
      <w:r>
        <w:rPr>
          <w:rFonts w:ascii="Times New Roman"/>
          <w:b w:val="false"/>
          <w:i w:val="false"/>
          <w:color w:val="000000"/>
          <w:sz w:val="28"/>
        </w:rPr>
        <w:t>
      3. Қазақстан Республикасының темекі өнімдерінің өндірілуі мен айналымын мемлекеттік реттеу саласындағы заңнамасын:</w:t>
      </w:r>
    </w:p>
    <w:bookmarkEnd w:id="1244"/>
    <w:p>
      <w:pPr>
        <w:spacing w:after="0"/>
        <w:ind w:left="0"/>
        <w:jc w:val="both"/>
      </w:pPr>
      <w:r>
        <w:rPr>
          <w:rFonts w:ascii="Times New Roman"/>
          <w:b w:val="false"/>
          <w:i w:val="false"/>
          <w:color w:val="000000"/>
          <w:sz w:val="28"/>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 өндіріс паспортына енгізілген өзгерістер мен толықтырулар туралы ақпаратты жазбаша түрде күнтізбелік отыз күн ішінде бермеу;</w:t>
      </w:r>
    </w:p>
    <w:p>
      <w:pPr>
        <w:spacing w:after="0"/>
        <w:ind w:left="0"/>
        <w:jc w:val="both"/>
      </w:pPr>
      <w:r>
        <w:rPr>
          <w:rFonts w:ascii="Times New Roman"/>
          <w:b w:val="false"/>
          <w:i w:val="false"/>
          <w:color w:val="000000"/>
          <w:sz w:val="28"/>
        </w:rPr>
        <w:t>
      2) темекі бұйымдарын лицензияда көрсетілген мекенжайдан басқа орында, Қазақстан Республикасының заңнамасында белгіленген талаптарға сай келмейтін жабдықта өндіру;</w:t>
      </w:r>
    </w:p>
    <w:p>
      <w:pPr>
        <w:spacing w:after="0"/>
        <w:ind w:left="0"/>
        <w:jc w:val="both"/>
      </w:pPr>
      <w:r>
        <w:rPr>
          <w:rFonts w:ascii="Times New Roman"/>
          <w:b w:val="false"/>
          <w:i w:val="false"/>
          <w:color w:val="000000"/>
          <w:sz w:val="28"/>
        </w:rPr>
        <w:t>
      3) лицензия берілген күннен бастап бір жыл ішінде темекі бұйымдарын өндіру жөніндегі қызметті жүзеге асырмау түрінде жасалған бұзушылық -</w:t>
      </w:r>
    </w:p>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1627" w:id="124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1245"/>
    <w:p>
      <w:pPr>
        <w:spacing w:after="0"/>
        <w:ind w:left="0"/>
        <w:jc w:val="both"/>
      </w:pPr>
      <w:r>
        <w:rPr>
          <w:rFonts w:ascii="Times New Roman"/>
          <w:b w:val="false"/>
          <w:i w:val="false"/>
          <w:color w:val="000000"/>
          <w:sz w:val="28"/>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әкеп соғады.</w:t>
      </w:r>
    </w:p>
    <w:bookmarkStart w:name="z1628" w:id="1246"/>
    <w:p>
      <w:pPr>
        <w:spacing w:after="0"/>
        <w:ind w:left="0"/>
        <w:jc w:val="both"/>
      </w:pPr>
      <w:r>
        <w:rPr>
          <w:rFonts w:ascii="Times New Roman"/>
          <w:b w:val="false"/>
          <w:i w:val="false"/>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1246"/>
    <w:p>
      <w:pPr>
        <w:spacing w:after="0"/>
        <w:ind w:left="0"/>
        <w:jc w:val="both"/>
      </w:pPr>
      <w:r>
        <w:rPr>
          <w:rFonts w:ascii="Times New Roman"/>
          <w:b w:val="false"/>
          <w:i w:val="false"/>
          <w:color w:val="000000"/>
          <w:sz w:val="28"/>
        </w:rPr>
        <w:t>
      1) этилдендiрiлген бензиннің және (немесе) қанықпаған мұнай өнiмдерiнің айналымы, сондай-ақ оларды жеке және (немесе) заңды тұлғалардың одан әрі өңдемей сақтауы;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3) өндірушілер мен мұнай берушілерді қоспағанда, тұлғалардың мұнай өнімдерін мұнай өнімдері базаларынан, автожанармай құю станцияларынан тыс орындарда өткізуі;</w:t>
      </w:r>
    </w:p>
    <w:p>
      <w:pPr>
        <w:spacing w:after="0"/>
        <w:ind w:left="0"/>
        <w:jc w:val="both"/>
      </w:pPr>
      <w:r>
        <w:rPr>
          <w:rFonts w:ascii="Times New Roman"/>
          <w:b w:val="false"/>
          <w:i w:val="false"/>
          <w:color w:val="000000"/>
          <w:sz w:val="28"/>
        </w:rPr>
        <w:t>
      4) бақылайтын есепке алу аспаптарына салынған пломбаларды алып тастау;</w:t>
      </w:r>
    </w:p>
    <w:p>
      <w:pPr>
        <w:spacing w:after="0"/>
        <w:ind w:left="0"/>
        <w:jc w:val="both"/>
      </w:pPr>
      <w:r>
        <w:rPr>
          <w:rFonts w:ascii="Times New Roman"/>
          <w:b w:val="false"/>
          <w:i w:val="false"/>
          <w:color w:val="000000"/>
          <w:sz w:val="28"/>
        </w:rPr>
        <w:t>
      5) Қазақстан Республикасының Үкіметі белгілеген ең төменгі бағалардан төмен бағаларда темекі бұйымдарының айналымы (экспорттан басқа);</w:t>
      </w:r>
    </w:p>
    <w:p>
      <w:pPr>
        <w:spacing w:after="0"/>
        <w:ind w:left="0"/>
        <w:jc w:val="both"/>
      </w:pPr>
      <w:r>
        <w:rPr>
          <w:rFonts w:ascii="Times New Roman"/>
          <w:b w:val="false"/>
          <w:i w:val="false"/>
          <w:color w:val="000000"/>
          <w:sz w:val="28"/>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 тыс орындарда өткізу;</w:t>
      </w:r>
    </w:p>
    <w:p>
      <w:pPr>
        <w:spacing w:after="0"/>
        <w:ind w:left="0"/>
        <w:jc w:val="both"/>
      </w:pPr>
      <w:r>
        <w:rPr>
          <w:rFonts w:ascii="Times New Roman"/>
          <w:b w:val="false"/>
          <w:i w:val="false"/>
          <w:color w:val="000000"/>
          <w:sz w:val="28"/>
        </w:rPr>
        <w:t>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pPr>
        <w:spacing w:after="0"/>
        <w:ind w:left="0"/>
        <w:jc w:val="both"/>
      </w:pPr>
      <w:r>
        <w:rPr>
          <w:rFonts w:ascii="Times New Roman"/>
          <w:b w:val="false"/>
          <w:i w:val="false"/>
          <w:color w:val="000000"/>
          <w:sz w:val="28"/>
        </w:rPr>
        <w:t>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p>
      <w:pPr>
        <w:spacing w:after="0"/>
        <w:ind w:left="0"/>
        <w:jc w:val="both"/>
      </w:pPr>
      <w:r>
        <w:rPr>
          <w:rFonts w:ascii="Times New Roman"/>
          <w:b w:val="false"/>
          <w:i w:val="false"/>
          <w:color w:val="000000"/>
          <w:sz w:val="28"/>
        </w:rPr>
        <w:t>
      10) мұнай өндiрушiлерден,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өнімдерін өткізуі түрінде жасалған бұзушылық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629" w:id="1247"/>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124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711" w:id="1248"/>
    <w:p>
      <w:pPr>
        <w:spacing w:after="0"/>
        <w:ind w:left="0"/>
        <w:jc w:val="both"/>
      </w:pPr>
      <w:r>
        <w:rPr>
          <w:rFonts w:ascii="Times New Roman"/>
          <w:b w:val="false"/>
          <w:i w:val="false"/>
          <w:color w:val="000000"/>
          <w:sz w:val="28"/>
        </w:rPr>
        <w:t xml:space="preserve">
      7. Мұнай өнімдерін өндірушінің кінәсінен, құрамында металл бар қосындыларды (дизель отынына арналған статикаға қарсы қосындылардан басқа, темір, марганец, қорғасын және басқалары) пайдалана отырып, бензин және дизель отынын өндіру – </w:t>
      </w:r>
    </w:p>
    <w:bookmarkEnd w:id="1248"/>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3712" w:id="1249"/>
    <w:p>
      <w:pPr>
        <w:spacing w:after="0"/>
        <w:ind w:left="0"/>
        <w:jc w:val="both"/>
      </w:pPr>
      <w:r>
        <w:rPr>
          <w:rFonts w:ascii="Times New Roman"/>
          <w:b w:val="false"/>
          <w:i w:val="false"/>
          <w:color w:val="000000"/>
          <w:sz w:val="28"/>
        </w:rPr>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 – </w:t>
      </w:r>
    </w:p>
    <w:bookmarkEnd w:id="1249"/>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3" w:id="1250"/>
    <w:p>
      <w:pPr>
        <w:spacing w:after="0"/>
        <w:ind w:left="0"/>
        <w:jc w:val="both"/>
      </w:pPr>
      <w:r>
        <w:rPr>
          <w:rFonts w:ascii="Times New Roman"/>
          <w:b w:val="false"/>
          <w:i w:val="false"/>
          <w:color w:val="000000"/>
          <w:sz w:val="28"/>
        </w:rPr>
        <w:t>
      9. Мұнай 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 –</w:t>
      </w:r>
    </w:p>
    <w:bookmarkEnd w:id="1250"/>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4" w:id="1251"/>
    <w:p>
      <w:pPr>
        <w:spacing w:after="0"/>
        <w:ind w:left="0"/>
        <w:jc w:val="both"/>
      </w:pPr>
      <w:r>
        <w:rPr>
          <w:rFonts w:ascii="Times New Roman"/>
          <w:b w:val="false"/>
          <w:i w:val="false"/>
          <w:color w:val="000000"/>
          <w:sz w:val="28"/>
        </w:rPr>
        <w:t xml:space="preserve">
      10. Мұнай өнімдерін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1251"/>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281-бапқа өзгерістер енгізілді - ҚР 09.04.2016 </w:t>
      </w:r>
      <w:r>
        <w:rPr>
          <w:rFonts w:ascii="Times New Roman"/>
          <w:b w:val="false"/>
          <w:i w:val="false"/>
          <w:color w:val="000000"/>
          <w:sz w:val="28"/>
        </w:rPr>
        <w:t>№ 500-V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color w:val="000000"/>
          <w:sz w:val="28"/>
        </w:rPr>
        <w:t xml:space="preserve"> (қолданысқа енгізілу тәртібін </w:t>
      </w:r>
      <w:r>
        <w:rPr>
          <w:rFonts w:ascii="Times New Roman"/>
          <w:b w:val="false"/>
          <w:i w:val="false"/>
          <w:color w:val="000000"/>
          <w:sz w:val="28"/>
        </w:rPr>
        <w:t>11-баптан</w:t>
      </w:r>
      <w:r>
        <w:rPr>
          <w:rFonts w:ascii="Times New Roman"/>
          <w:b w:val="false"/>
          <w:i/>
          <w:color w:val="000000"/>
          <w:sz w:val="28"/>
        </w:rPr>
        <w:t xml:space="preserve"> қараңыз); 27.12.2017 </w:t>
      </w:r>
      <w:r>
        <w:rPr>
          <w:rFonts w:ascii="Times New Roman"/>
          <w:b w:val="false"/>
          <w:i w:val="false"/>
          <w:color w:val="000000"/>
          <w:sz w:val="28"/>
        </w:rPr>
        <w:t>№ 126-VI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2" w:id="1252"/>
    <w:p>
      <w:pPr>
        <w:spacing w:after="0"/>
        <w:ind w:left="0"/>
        <w:jc w:val="both"/>
      </w:pPr>
      <w:r>
        <w:rPr>
          <w:rFonts w:ascii="Times New Roman"/>
          <w:b w:val="false"/>
          <w:i w:val="false"/>
          <w:color w:val="000000"/>
          <w:sz w:val="28"/>
        </w:rPr>
        <w:t xml:space="preserve">
      </w:t>
      </w:r>
      <w:r>
        <w:rPr>
          <w:rFonts w:ascii="Times New Roman"/>
          <w:b/>
          <w:i w:val="false"/>
          <w:color w:val="000000"/>
          <w:sz w:val="28"/>
        </w:rPr>
        <w:t>282-бап. Қазақстан Республикасының этил спирті мен алкоголь өнімін өндіруді және оның айналымын мемлекеттік реттеу туралы заңнамасын бұзу</w:t>
      </w:r>
    </w:p>
    <w:bookmarkEnd w:id="1252"/>
    <w:bookmarkStart w:name="z1630" w:id="1253"/>
    <w:p>
      <w:pPr>
        <w:spacing w:after="0"/>
        <w:ind w:left="0"/>
        <w:jc w:val="both"/>
      </w:pPr>
      <w:r>
        <w:rPr>
          <w:rFonts w:ascii="Times New Roman"/>
          <w:b w:val="false"/>
          <w:i w:val="false"/>
          <w:color w:val="000000"/>
          <w:sz w:val="28"/>
        </w:rPr>
        <w:t>
      1. Этил спиртiне және (немесе) алкоголь өнiмiне арналған декларацияны тапсырмау не уақтылы тапсырмау –</w:t>
      </w:r>
    </w:p>
    <w:bookmarkEnd w:id="1253"/>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1632" w:id="12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p>
    <w:bookmarkEnd w:id="1254"/>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3954" w:id="1255"/>
    <w:p>
      <w:pPr>
        <w:spacing w:after="0"/>
        <w:ind w:left="0"/>
        <w:jc w:val="both"/>
      </w:pPr>
      <w:r>
        <w:rPr>
          <w:rFonts w:ascii="Times New Roman"/>
          <w:b w:val="false"/>
          <w:i w:val="false"/>
          <w:color w:val="000000"/>
          <w:sz w:val="28"/>
        </w:rPr>
        <w:t>
      2-1. Этил спиртiне және (немесе)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p>
    <w:bookmarkEnd w:id="1255"/>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5" w:id="1256"/>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1256"/>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33" w:id="1257"/>
    <w:p>
      <w:pPr>
        <w:spacing w:after="0"/>
        <w:ind w:left="0"/>
        <w:jc w:val="both"/>
      </w:pPr>
      <w:r>
        <w:rPr>
          <w:rFonts w:ascii="Times New Roman"/>
          <w:b w:val="false"/>
          <w:i w:val="false"/>
          <w:color w:val="000000"/>
          <w:sz w:val="28"/>
        </w:rPr>
        <w:t>
      3. Этил спиртi мен алкоголь өнiмiнiң айналымы және олардың орнын ауыстыру шарттарын:</w:t>
      </w:r>
    </w:p>
    <w:bookmarkEnd w:id="1257"/>
    <w:bookmarkStart w:name="z1634" w:id="1258"/>
    <w:p>
      <w:pPr>
        <w:spacing w:after="0"/>
        <w:ind w:left="0"/>
        <w:jc w:val="both"/>
      </w:pPr>
      <w:r>
        <w:rPr>
          <w:rFonts w:ascii="Times New Roman"/>
          <w:b w:val="false"/>
          <w:i w:val="false"/>
          <w:color w:val="000000"/>
          <w:sz w:val="28"/>
        </w:rPr>
        <w:t>
      1) алкоголь өнiмiн Қазақстан Республикасының заңдарында белгiленген жерлерден тыс орындарда сақтау және өткiзу;</w:t>
      </w:r>
    </w:p>
    <w:bookmarkEnd w:id="1258"/>
    <w:bookmarkStart w:name="z1635" w:id="1259"/>
    <w:p>
      <w:pPr>
        <w:spacing w:after="0"/>
        <w:ind w:left="0"/>
        <w:jc w:val="both"/>
      </w:pPr>
      <w:r>
        <w:rPr>
          <w:rFonts w:ascii="Times New Roman"/>
          <w:b w:val="false"/>
          <w:i w:val="false"/>
          <w:color w:val="000000"/>
          <w:sz w:val="28"/>
        </w:rPr>
        <w:t>
      2) аралас полимер ыдыстағы, оның iшiнде полиэтиленмен қапталған картон қаптамадағы және картон қорабына салынған, фольгаланған полиэтилен пакетiндегі, сол сияқты лас, майысқан, анық сынық белгiлерi бар, зақымдалған тығыны бар шөлмектердегi, сондай-ақ тұтасымен тұнық емес, жат қоспалары, тұнбасы бар (коллекциялық шараптардан басқа) алкоголь өнімінің айналымы;</w:t>
      </w:r>
    </w:p>
    <w:bookmarkEnd w:id="1259"/>
    <w:bookmarkStart w:name="z1636" w:id="1260"/>
    <w:p>
      <w:pPr>
        <w:spacing w:after="0"/>
        <w:ind w:left="0"/>
        <w:jc w:val="both"/>
      </w:pPr>
      <w:r>
        <w:rPr>
          <w:rFonts w:ascii="Times New Roman"/>
          <w:b w:val="false"/>
          <w:i w:val="false"/>
          <w:color w:val="000000"/>
          <w:sz w:val="28"/>
        </w:rPr>
        <w:t>
      3) алкоголь өнiмiнің (сырадан және күштiлiгi он екi пайыздан кем градусы төмен ликер-арақ өнімдерінен басқасының) қаңылтыр ыдыстағы, этикеткасы жоқ шөлмектердегі және пластикалық сауыттардағы (сыраны құюды қоспағанда) айналымы;</w:t>
      </w:r>
    </w:p>
    <w:bookmarkEnd w:id="1260"/>
    <w:bookmarkStart w:name="z1637" w:id="1261"/>
    <w:p>
      <w:pPr>
        <w:spacing w:after="0"/>
        <w:ind w:left="0"/>
        <w:jc w:val="both"/>
      </w:pPr>
      <w:r>
        <w:rPr>
          <w:rFonts w:ascii="Times New Roman"/>
          <w:b w:val="false"/>
          <w:i w:val="false"/>
          <w:color w:val="000000"/>
          <w:sz w:val="28"/>
        </w:rPr>
        <w:t>
      4) арақтарды және айрықша арақтарды, күштілігі жоғары ликер-арақ өнімдерін Қазақстан Республикасының Үкіметі белгілеген ең төмен бөлшек сауда бағасынан арзанға бөлшек саудада өткізу;</w:t>
      </w:r>
    </w:p>
    <w:bookmarkEnd w:id="1261"/>
    <w:bookmarkStart w:name="z3238" w:id="1262"/>
    <w:p>
      <w:pPr>
        <w:spacing w:after="0"/>
        <w:ind w:left="0"/>
        <w:jc w:val="both"/>
      </w:pPr>
      <w:r>
        <w:rPr>
          <w:rFonts w:ascii="Times New Roman"/>
          <w:b w:val="false"/>
          <w:i w:val="false"/>
          <w:color w:val="000000"/>
          <w:sz w:val="28"/>
        </w:rPr>
        <w:t>
      5) екi және одан да көп лицензиаттың алкоголь өнiмiн бiр қойма үй-жайында сақтауы және көтерме саудада өткiзуі;</w:t>
      </w:r>
    </w:p>
    <w:bookmarkEnd w:id="1262"/>
    <w:bookmarkStart w:name="z3239" w:id="1263"/>
    <w:p>
      <w:pPr>
        <w:spacing w:after="0"/>
        <w:ind w:left="0"/>
        <w:jc w:val="both"/>
      </w:pPr>
      <w:r>
        <w:rPr>
          <w:rFonts w:ascii="Times New Roman"/>
          <w:b w:val="false"/>
          <w:i w:val="false"/>
          <w:color w:val="000000"/>
          <w:sz w:val="28"/>
        </w:rPr>
        <w:t>
      6) есепке алу-бақылау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 түрінде жасалған бұзушылық –</w:t>
      </w:r>
    </w:p>
    <w:bookmarkEnd w:id="1263"/>
    <w:bookmarkStart w:name="z3240" w:id="12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264"/>
    <w:p>
      <w:pPr>
        <w:spacing w:after="0"/>
        <w:ind w:left="0"/>
        <w:jc w:val="both"/>
      </w:pPr>
      <w:r>
        <w:rPr>
          <w:rFonts w:ascii="Times New Roman"/>
          <w:b w:val="false"/>
          <w:i w:val="false"/>
          <w:color w:val="000000"/>
          <w:sz w:val="28"/>
        </w:rPr>
        <w:t>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екі жүз, ірі кәсіпкерлік субъектілері болып табылатын заңды тұлғаларға алты жүз айлық есептiк көрсеткiш мөлшерiнде айыппұл салуға әкеп соғады.</w:t>
      </w:r>
    </w:p>
    <w:bookmarkStart w:name="z3241" w:id="1265"/>
    <w:p>
      <w:pPr>
        <w:spacing w:after="0"/>
        <w:ind w:left="0"/>
        <w:jc w:val="both"/>
      </w:pP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 сегіз жүз айлық есептiк көрсеткiш мөлшерiнде айыппұл салуға әкеп соғады. </w:t>
      </w:r>
    </w:p>
    <w:bookmarkEnd w:id="1265"/>
    <w:bookmarkStart w:name="z3242" w:id="1266"/>
    <w:p>
      <w:pPr>
        <w:spacing w:after="0"/>
        <w:ind w:left="0"/>
        <w:jc w:val="both"/>
      </w:pPr>
      <w:r>
        <w:rPr>
          <w:rFonts w:ascii="Times New Roman"/>
          <w:b w:val="false"/>
          <w:i w:val="false"/>
          <w:color w:val="000000"/>
          <w:sz w:val="28"/>
        </w:rPr>
        <w:t>
      5. Этил спиртін және (немесе) алкоголь өнімін өндіру шарттарын:</w:t>
      </w:r>
    </w:p>
    <w:bookmarkEnd w:id="1266"/>
    <w:bookmarkStart w:name="z3243" w:id="1267"/>
    <w:p>
      <w:pPr>
        <w:spacing w:after="0"/>
        <w:ind w:left="0"/>
        <w:jc w:val="both"/>
      </w:pPr>
      <w:r>
        <w:rPr>
          <w:rFonts w:ascii="Times New Roman"/>
          <w:b w:val="false"/>
          <w:i w:val="false"/>
          <w:color w:val="000000"/>
          <w:sz w:val="28"/>
        </w:rPr>
        <w:t>
      1) өндірушінің өндіріс 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p>
    <w:bookmarkEnd w:id="1267"/>
    <w:bookmarkStart w:name="z3244" w:id="1268"/>
    <w:p>
      <w:pPr>
        <w:spacing w:after="0"/>
        <w:ind w:left="0"/>
        <w:jc w:val="both"/>
      </w:pPr>
      <w:r>
        <w:rPr>
          <w:rFonts w:ascii="Times New Roman"/>
          <w:b w:val="false"/>
          <w:i w:val="false"/>
          <w:color w:val="000000"/>
          <w:sz w:val="28"/>
        </w:rPr>
        <w:t>
      2) өндірістік қуаты жылына төрт жүз мың декалитрден төмен шарап материалын, сондай-ақ сыра өндіруден басқа, этил спиртін және (немесе) алкоголь өнімін технологиялық желілерді есепке алудың бақылау аспаптарымен жарақтандырмай өндіру;</w:t>
      </w:r>
    </w:p>
    <w:bookmarkEnd w:id="1268"/>
    <w:bookmarkStart w:name="z3245" w:id="1269"/>
    <w:p>
      <w:pPr>
        <w:spacing w:after="0"/>
        <w:ind w:left="0"/>
        <w:jc w:val="both"/>
      </w:pPr>
      <w:r>
        <w:rPr>
          <w:rFonts w:ascii="Times New Roman"/>
          <w:b w:val="false"/>
          <w:i w:val="false"/>
          <w:color w:val="000000"/>
          <w:sz w:val="28"/>
        </w:rPr>
        <w:t>
      3) өндірістік қуаты жылына төрт жүз мың декалитрден төмен шарап материалын, сондай-ақ сыра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End w:id="1269"/>
    <w:bookmarkStart w:name="z3246" w:id="1270"/>
    <w:p>
      <w:pPr>
        <w:spacing w:after="0"/>
        <w:ind w:left="0"/>
        <w:jc w:val="both"/>
      </w:pPr>
      <w:r>
        <w:rPr>
          <w:rFonts w:ascii="Times New Roman"/>
          <w:b w:val="false"/>
          <w:i w:val="false"/>
          <w:color w:val="000000"/>
          <w:sz w:val="28"/>
        </w:rPr>
        <w:t>
      4) екi және одан да көп лицензиаттың нақ сол бiр стационарлық үй-жайда және нақ сол бір жабдықпен этил спирті мен алкоголь өнімін өндіру түрінде жасалған бұзушылық –</w:t>
      </w:r>
    </w:p>
    <w:bookmarkEnd w:id="1270"/>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bookmarkStart w:name="z3247" w:id="1271"/>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p>
    <w:bookmarkEnd w:id="1271"/>
    <w:bookmarkStart w:name="z3248" w:id="1272"/>
    <w:p>
      <w:pPr>
        <w:spacing w:after="0"/>
        <w:ind w:left="0"/>
        <w:jc w:val="both"/>
      </w:pPr>
      <w:r>
        <w:rPr>
          <w:rFonts w:ascii="Times New Roman"/>
          <w:b w:val="false"/>
          <w:i w:val="false"/>
          <w:color w:val="000000"/>
          <w:sz w:val="28"/>
        </w:rPr>
        <w:t>
      лицензиядан айыра отырып, орта кәсiпкерлiк субъектiлерiне – үш жүз, iрi кәсiпкерлiк субъектiлерiне тоғыз жүз айлық есептiк көрсеткiш мөлшерiнде айыппұл салуға әкеп соғады.</w:t>
      </w:r>
    </w:p>
    <w:bookmarkEnd w:id="1272"/>
    <w:bookmarkStart w:name="z3249" w:id="1273"/>
    <w:p>
      <w:pPr>
        <w:spacing w:after="0"/>
        <w:ind w:left="0"/>
        <w:jc w:val="both"/>
      </w:pPr>
      <w:r>
        <w:rPr>
          <w:rFonts w:ascii="Times New Roman"/>
          <w:b w:val="false"/>
          <w:i w:val="false"/>
          <w:color w:val="000000"/>
          <w:sz w:val="28"/>
        </w:rPr>
        <w:t>
      7. Этил спиртiн және (немесе) алкоголь өнiмiн өндiру және олардың айналымы шарттарын:</w:t>
      </w:r>
    </w:p>
    <w:bookmarkEnd w:id="1273"/>
    <w:bookmarkStart w:name="z3250" w:id="1274"/>
    <w:p>
      <w:pPr>
        <w:spacing w:after="0"/>
        <w:ind w:left="0"/>
        <w:jc w:val="both"/>
      </w:pPr>
      <w:r>
        <w:rPr>
          <w:rFonts w:ascii="Times New Roman"/>
          <w:b w:val="false"/>
          <w:i w:val="false"/>
          <w:color w:val="000000"/>
          <w:sz w:val="28"/>
        </w:rPr>
        <w:t>
      1) осындай қызмет бойынша лицензияның қолданылуы тоқтатыла тұрған кезеңде қызметтi жүзеге асыру;</w:t>
      </w:r>
    </w:p>
    <w:bookmarkEnd w:id="1274"/>
    <w:bookmarkStart w:name="z3251" w:id="1275"/>
    <w:p>
      <w:pPr>
        <w:spacing w:after="0"/>
        <w:ind w:left="0"/>
        <w:jc w:val="both"/>
      </w:pPr>
      <w:r>
        <w:rPr>
          <w:rFonts w:ascii="Times New Roman"/>
          <w:b w:val="false"/>
          <w:i w:val="false"/>
          <w:color w:val="000000"/>
          <w:sz w:val="28"/>
        </w:rPr>
        <w:t>
      2) тағамдық емес шикiзаттан өндiрiлген этил спиртiнен алкоголь өнiмiн өндiру түрiнде жасалған бұзушылық –</w:t>
      </w:r>
    </w:p>
    <w:bookmarkEnd w:id="1275"/>
    <w:bookmarkStart w:name="z3252" w:id="1276"/>
    <w:p>
      <w:pPr>
        <w:spacing w:after="0"/>
        <w:ind w:left="0"/>
        <w:jc w:val="both"/>
      </w:pPr>
      <w:r>
        <w:rPr>
          <w:rFonts w:ascii="Times New Roman"/>
          <w:b w:val="false"/>
          <w:i w:val="false"/>
          <w:color w:val="000000"/>
          <w:sz w:val="28"/>
        </w:rPr>
        <w:t xml:space="preserve">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көрсеткiш мөлшерiнде айыппұл салуға әкеп соғады. </w:t>
      </w:r>
    </w:p>
    <w:bookmarkEnd w:id="1276"/>
    <w:bookmarkStart w:name="z3253" w:id="1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End w:id="1277"/>
    <w:bookmarkStart w:name="z3255" w:id="12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color w:val="000000"/>
          <w:sz w:val="28"/>
        </w:rPr>
        <w:t xml:space="preserve">Алып тасталды - ҚР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End w:id="1278"/>
    <w:bookmarkStart w:name="z3257" w:id="1279"/>
    <w:p>
      <w:pPr>
        <w:spacing w:after="0"/>
        <w:ind w:left="0"/>
        <w:jc w:val="both"/>
      </w:pPr>
      <w:r>
        <w:rPr>
          <w:rFonts w:ascii="Times New Roman"/>
          <w:b w:val="false"/>
          <w:i w:val="false"/>
          <w:color w:val="000000"/>
          <w:sz w:val="28"/>
        </w:rPr>
        <w:t xml:space="preserve">
      10. Этил спиртін (коньяк спиртінен басқа), арақтарды және айрықша арақтарды өндіру кезінде өндіріс қуатын пайдаланудың ең төмен пайызын және өндірістің ең аз көлемін сақтамау - </w:t>
      </w:r>
    </w:p>
    <w:bookmarkEnd w:id="1279"/>
    <w:bookmarkStart w:name="z3258" w:id="1280"/>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p>
    <w:bookmarkEnd w:id="1280"/>
    <w:bookmarkStart w:name="z3259" w:id="1281"/>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iс-әрекет –</w:t>
      </w:r>
    </w:p>
    <w:bookmarkEnd w:id="1281"/>
    <w:bookmarkStart w:name="z3260" w:id="1282"/>
    <w:p>
      <w:pPr>
        <w:spacing w:after="0"/>
        <w:ind w:left="0"/>
        <w:jc w:val="both"/>
      </w:pPr>
      <w:r>
        <w:rPr>
          <w:rFonts w:ascii="Times New Roman"/>
          <w:b w:val="false"/>
          <w:i w:val="false"/>
          <w:color w:val="000000"/>
          <w:sz w:val="28"/>
        </w:rPr>
        <w:t>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p>
    <w:bookmarkEnd w:id="1282"/>
    <w:bookmarkStart w:name="z3261" w:id="1283"/>
    <w:p>
      <w:pPr>
        <w:spacing w:after="0"/>
        <w:ind w:left="0"/>
        <w:jc w:val="both"/>
      </w:pPr>
      <w:r>
        <w:rPr>
          <w:rFonts w:ascii="Times New Roman"/>
          <w:b w:val="false"/>
          <w:i w:val="false"/>
          <w:color w:val="000000"/>
          <w:sz w:val="28"/>
        </w:rPr>
        <w:t>
      12. Алкоголь өнiмiн денсаулық 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bookmarkEnd w:id="1283"/>
    <w:bookmarkStart w:name="z3262" w:id="1284"/>
    <w:p>
      <w:pPr>
        <w:spacing w:after="0"/>
        <w:ind w:left="0"/>
        <w:jc w:val="both"/>
      </w:pPr>
      <w:r>
        <w:rPr>
          <w:rFonts w:ascii="Times New Roman"/>
          <w:b w:val="false"/>
          <w:i w:val="false"/>
          <w:color w:val="000000"/>
          <w:sz w:val="28"/>
        </w:rPr>
        <w:t>
      лицензияның қолданылуын тоқтата тұруға әкеп соғады.</w:t>
      </w:r>
    </w:p>
    <w:bookmarkEnd w:id="1284"/>
    <w:bookmarkStart w:name="z3263" w:id="1285"/>
    <w:p>
      <w:pPr>
        <w:spacing w:after="0"/>
        <w:ind w:left="0"/>
        <w:jc w:val="both"/>
      </w:pPr>
      <w:r>
        <w:rPr>
          <w:rFonts w:ascii="Times New Roman"/>
          <w:b w:val="false"/>
          <w:i w:val="false"/>
          <w:color w:val="000000"/>
          <w:sz w:val="28"/>
        </w:rPr>
        <w:t>
      13. Осы баптың он екінші бөлiгiнде көзделген, әкiмшiлiк жаза қолданылғаннан кейiн бiр жыл iшiнде қайталап жасалған әрекеттер –</w:t>
      </w:r>
    </w:p>
    <w:bookmarkEnd w:id="1285"/>
    <w:bookmarkStart w:name="z3264" w:id="1286"/>
    <w:p>
      <w:pPr>
        <w:spacing w:after="0"/>
        <w:ind w:left="0"/>
        <w:jc w:val="both"/>
      </w:pPr>
      <w:r>
        <w:rPr>
          <w:rFonts w:ascii="Times New Roman"/>
          <w:b w:val="false"/>
          <w:i w:val="false"/>
          <w:color w:val="000000"/>
          <w:sz w:val="28"/>
        </w:rPr>
        <w:t>
      лицензиядан айыруға әкеп соғады.</w:t>
      </w:r>
    </w:p>
    <w:bookmarkEnd w:id="1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282-бап жаңа редакцияда - ҚР 29.12.2014 </w:t>
      </w:r>
      <w:r>
        <w:rPr>
          <w:rFonts w:ascii="Times New Roman"/>
          <w:b w:val="false"/>
          <w:i w:val="false"/>
          <w:color w:val="000000"/>
          <w:sz w:val="28"/>
        </w:rPr>
        <w:t>№ 272-V</w:t>
      </w:r>
      <w:r>
        <w:rPr>
          <w:rFonts w:ascii="Times New Roman"/>
          <w:b w:val="false"/>
          <w:i/>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color w:val="000000"/>
          <w:sz w:val="28"/>
        </w:rPr>
        <w:t xml:space="preserve">. қараңыз); өзгерістер енгізілді - ҚР 27.10.2015 </w:t>
      </w:r>
      <w:r>
        <w:rPr>
          <w:rFonts w:ascii="Times New Roman"/>
          <w:b w:val="false"/>
          <w:i w:val="false"/>
          <w:color w:val="000000"/>
          <w:sz w:val="28"/>
        </w:rPr>
        <w:t>№ 364-V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color w:val="000000"/>
          <w:sz w:val="28"/>
        </w:rPr>
        <w:t xml:space="preserve"> (қолданысқа енгізілу тәртібін </w:t>
      </w:r>
      <w:r>
        <w:rPr>
          <w:rFonts w:ascii="Times New Roman"/>
          <w:b w:val="false"/>
          <w:i w:val="false"/>
          <w:color w:val="000000"/>
          <w:sz w:val="28"/>
        </w:rPr>
        <w:t>11-баптан</w:t>
      </w:r>
      <w:r>
        <w:rPr>
          <w:rFonts w:ascii="Times New Roman"/>
          <w:b w:val="false"/>
          <w:i/>
          <w:color w:val="000000"/>
          <w:sz w:val="28"/>
        </w:rPr>
        <w:t xml:space="preserve"> қараңыз);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3" w:id="1287"/>
    <w:p>
      <w:pPr>
        <w:spacing w:after="0"/>
        <w:ind w:left="0"/>
        <w:jc w:val="both"/>
      </w:pPr>
      <w:r>
        <w:rPr>
          <w:rFonts w:ascii="Times New Roman"/>
          <w:b w:val="false"/>
          <w:i w:val="false"/>
          <w:color w:val="000000"/>
          <w:sz w:val="28"/>
        </w:rPr>
        <w:t xml:space="preserve">
      </w:t>
      </w:r>
      <w:r>
        <w:rPr>
          <w:rFonts w:ascii="Times New Roman"/>
          <w:b/>
          <w:i w:val="false"/>
          <w:color w:val="000000"/>
          <w:sz w:val="28"/>
        </w:rPr>
        <w:t>283-бап. Шарап материалын, сыраны және сыра ішімдігін қоспағанда, алкоголь өнімін есепке алу-бақылау маркаларымен және темекі өнімдерін акциздік маркалармен таңбалау (қайта таңбалау) қағидаларын бұзу</w:t>
      </w:r>
    </w:p>
    <w:bookmarkEnd w:id="12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283-баптың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638" w:id="1288"/>
    <w:p>
      <w:pPr>
        <w:spacing w:after="0"/>
        <w:ind w:left="0"/>
        <w:jc w:val="both"/>
      </w:pPr>
      <w:r>
        <w:rPr>
          <w:rFonts w:ascii="Times New Roman"/>
          <w:b w:val="false"/>
          <w:i w:val="false"/>
          <w:color w:val="000000"/>
          <w:sz w:val="28"/>
        </w:rPr>
        <w:t>
      1. Өндірушінің немесе импорттаушының шарап материалын, сыраны және сыра ішімдігін қоспағанда, алкоголь өнімін есепке алу-бақылау маркаларымен және темекі өнімдерін акциздік маркалармен таңбалау (қайта таңбалау) қағидаларын бұзуы –</w:t>
      </w:r>
    </w:p>
    <w:bookmarkEnd w:id="1288"/>
    <w:bookmarkStart w:name="z1639" w:id="1289"/>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1289"/>
    <w:bookmarkStart w:name="z3265" w:id="1290"/>
    <w:p>
      <w:pPr>
        <w:spacing w:after="0"/>
        <w:ind w:left="0"/>
        <w:jc w:val="both"/>
      </w:pPr>
      <w:r>
        <w:rPr>
          <w:rFonts w:ascii="Times New Roman"/>
          <w:b w:val="false"/>
          <w:i w:val="false"/>
          <w:color w:val="000000"/>
          <w:sz w:val="28"/>
        </w:rPr>
        <w:t>
      2. Акцизделетін өнімді акциздік және (немесе) есепке алу-бақылау таңбаларынсыз, сол сияқты белгіленбеген үлгідегі және (немесе) сәйкестендіруге келмейтін таңбалармен сақтау, өткізу және (немесе) тасымалдау түрінде жасалған, акциздік және (немесе) есепке алу-бақылау таңбаларымен таңбалануға жататын акцизделетін тауарлардың айналымы –</w:t>
      </w:r>
    </w:p>
    <w:bookmarkEnd w:id="1290"/>
    <w:bookmarkStart w:name="z3266" w:id="1291"/>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12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283-бап жаңа редакцияда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451" w:id="1292"/>
    <w:p>
      <w:pPr>
        <w:spacing w:after="0"/>
        <w:ind w:left="0"/>
        <w:jc w:val="both"/>
      </w:pPr>
      <w:r>
        <w:rPr>
          <w:rFonts w:ascii="Times New Roman"/>
          <w:b w:val="false"/>
          <w:i w:val="false"/>
          <w:color w:val="000000"/>
          <w:sz w:val="28"/>
        </w:rPr>
        <w:t xml:space="preserve">
      </w:t>
      </w:r>
      <w:r>
        <w:rPr>
          <w:rFonts w:ascii="Times New Roman"/>
          <w:b/>
          <w:i w:val="false"/>
          <w:color w:val="000000"/>
          <w:sz w:val="28"/>
        </w:rPr>
        <w:t>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End w:id="1292"/>
    <w:bookmarkStart w:name="z4077" w:id="1293"/>
    <w:p>
      <w:pPr>
        <w:spacing w:after="0"/>
        <w:ind w:left="0"/>
        <w:jc w:val="both"/>
      </w:pPr>
      <w:r>
        <w:rPr>
          <w:rFonts w:ascii="Times New Roman"/>
          <w:b w:val="false"/>
          <w:i w:val="false"/>
          <w:color w:val="000000"/>
          <w:sz w:val="28"/>
        </w:rPr>
        <w:t>
      1. Тауарларға арналған ілеспе жүкқұжаттарды ұсынбау не уақтылы ұсынбау –</w:t>
      </w:r>
    </w:p>
    <w:bookmarkEnd w:id="1293"/>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078" w:id="129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29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4079" w:id="1295"/>
    <w:p>
      <w:pPr>
        <w:spacing w:after="0"/>
        <w:ind w:left="0"/>
        <w:jc w:val="both"/>
      </w:pPr>
      <w:r>
        <w:rPr>
          <w:rFonts w:ascii="Times New Roman"/>
          <w:b w:val="false"/>
          <w:i w:val="false"/>
          <w:color w:val="000000"/>
          <w:sz w:val="28"/>
        </w:rPr>
        <w:t>
      3.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 –</w:t>
      </w:r>
    </w:p>
    <w:bookmarkEnd w:id="1295"/>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4080" w:id="129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1296"/>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4081" w:id="1297"/>
    <w:p>
      <w:pPr>
        <w:spacing w:after="0"/>
        <w:ind w:left="0"/>
        <w:jc w:val="both"/>
      </w:pPr>
      <w:r>
        <w:rPr>
          <w:rFonts w:ascii="Times New Roman"/>
          <w:b w:val="false"/>
          <w:i w:val="false"/>
          <w:color w:val="000000"/>
          <w:sz w:val="28"/>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bookmarkEnd w:id="1297"/>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4082" w:id="129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1298"/>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16-тарау 283-1-баппен толықтырылды - ҚР 03.12.2015</w:t>
      </w:r>
      <w:r>
        <w:rPr>
          <w:rFonts w:ascii="Times New Roman"/>
          <w:b w:val="false"/>
          <w:i w:val="false"/>
          <w:color w:val="000000"/>
          <w:sz w:val="28"/>
        </w:rPr>
        <w:t xml:space="preserve"> </w:t>
      </w:r>
      <w:r>
        <w:rPr>
          <w:rFonts w:ascii="Times New Roman"/>
          <w:b w:val="false"/>
          <w:i w:val="false"/>
          <w:color w:val="000000"/>
          <w:sz w:val="28"/>
        </w:rPr>
        <w:t>№ 432-V</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84" w:id="1299"/>
    <w:p>
      <w:pPr>
        <w:spacing w:after="0"/>
        <w:ind w:left="0"/>
        <w:jc w:val="both"/>
      </w:pPr>
      <w:r>
        <w:rPr>
          <w:rFonts w:ascii="Times New Roman"/>
          <w:b w:val="false"/>
          <w:i w:val="false"/>
          <w:color w:val="000000"/>
          <w:sz w:val="28"/>
        </w:rPr>
        <w:t xml:space="preserve">
      </w:t>
      </w:r>
      <w:r>
        <w:rPr>
          <w:rFonts w:ascii="Times New Roman"/>
          <w:b/>
          <w:i w:val="false"/>
          <w:color w:val="000000"/>
          <w:sz w:val="28"/>
        </w:rPr>
        <w:t>284-бап. Бақылау-кассалық машиналарды қолдану тәртiбiн бұзу</w:t>
      </w:r>
    </w:p>
    <w:bookmarkEnd w:id="1299"/>
    <w:bookmarkStart w:name="z1640" w:id="1300"/>
    <w:p>
      <w:pPr>
        <w:spacing w:after="0"/>
        <w:ind w:left="0"/>
        <w:jc w:val="both"/>
      </w:pPr>
      <w:r>
        <w:rPr>
          <w:rFonts w:ascii="Times New Roman"/>
          <w:b w:val="false"/>
          <w:i w:val="false"/>
          <w:color w:val="000000"/>
          <w:sz w:val="28"/>
        </w:rPr>
        <w:t>
      1. Сауда операциялары, қолма-қол ақша арқылы жұмыстарды орындау,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1300"/>
    <w:p>
      <w:pPr>
        <w:spacing w:after="0"/>
        <w:ind w:left="0"/>
        <w:jc w:val="both"/>
      </w:pPr>
      <w:r>
        <w:rPr>
          <w:rFonts w:ascii="Times New Roman"/>
          <w:b w:val="false"/>
          <w:i w:val="false"/>
          <w:color w:val="000000"/>
          <w:sz w:val="28"/>
        </w:rPr>
        <w:t>
      ескерту жасауға әкеп соғады.</w:t>
      </w:r>
    </w:p>
    <w:bookmarkStart w:name="z1641" w:id="1301"/>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(әрекетсіздік) –</w:t>
      </w:r>
    </w:p>
    <w:bookmarkEnd w:id="1301"/>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bookmarkStart w:name="z1642" w:id="1302"/>
    <w:p>
      <w:pPr>
        <w:spacing w:after="0"/>
        <w:ind w:left="0"/>
        <w:jc w:val="both"/>
      </w:pPr>
      <w:r>
        <w:rPr>
          <w:rFonts w:ascii="Times New Roman"/>
          <w:b w:val="false"/>
          <w:i w:val="false"/>
          <w:color w:val="000000"/>
          <w:sz w:val="28"/>
        </w:rPr>
        <w:t>
      3. Бақылау-кассалық машинаның чегін немесе тауар чегін бермеу не бақылау-кассалық машинаның чегін немесе тауар чегін тауарға немесе көрсетілетін қызметке төленген сомадан артық немесе кем сомаға беру –</w:t>
      </w:r>
    </w:p>
    <w:bookmarkEnd w:id="1302"/>
    <w:p>
      <w:pPr>
        <w:spacing w:after="0"/>
        <w:ind w:left="0"/>
        <w:jc w:val="both"/>
      </w:pPr>
      <w:r>
        <w:rPr>
          <w:rFonts w:ascii="Times New Roman"/>
          <w:b w:val="false"/>
          <w:i w:val="false"/>
          <w:color w:val="000000"/>
          <w:sz w:val="28"/>
        </w:rPr>
        <w:t>
      ескерту жасауға әкеп соғады.</w:t>
      </w:r>
    </w:p>
    <w:bookmarkStart w:name="z1643" w:id="130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303"/>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4" w:id="1304"/>
    <w:p>
      <w:pPr>
        <w:spacing w:after="0"/>
        <w:ind w:left="0"/>
        <w:jc w:val="both"/>
      </w:pPr>
      <w:r>
        <w:rPr>
          <w:rFonts w:ascii="Times New Roman"/>
          <w:b w:val="false"/>
          <w:i w:val="false"/>
          <w:color w:val="000000"/>
          <w:sz w:val="28"/>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мемлекеттік кіріс органы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1304"/>
    <w:p>
      <w:pPr>
        <w:spacing w:after="0"/>
        <w:ind w:left="0"/>
        <w:jc w:val="both"/>
      </w:pPr>
      <w:r>
        <w:rPr>
          <w:rFonts w:ascii="Times New Roman"/>
          <w:b w:val="false"/>
          <w:i w:val="false"/>
          <w:color w:val="000000"/>
          <w:sz w:val="28"/>
        </w:rPr>
        <w:t>
      ескерту жасауға әкеп соғады.</w:t>
      </w:r>
    </w:p>
    <w:bookmarkStart w:name="z1645" w:id="1305"/>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305"/>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46" w:id="1306"/>
    <w:p>
      <w:pPr>
        <w:spacing w:after="0"/>
        <w:ind w:left="0"/>
        <w:jc w:val="both"/>
      </w:pPr>
      <w:r>
        <w:rPr>
          <w:rFonts w:ascii="Times New Roman"/>
          <w:b w:val="false"/>
          <w:i w:val="false"/>
          <w:color w:val="000000"/>
          <w:sz w:val="28"/>
        </w:rPr>
        <w:t>
      7. Бақылау-кассалық машинаның бақылау чегінде мынадай деректемелердің біреуін немесе бірнешеуін:</w:t>
      </w:r>
    </w:p>
    <w:bookmarkEnd w:id="1306"/>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xml:space="preserve">
      2) сәйкестендіру нөмірін; </w:t>
      </w:r>
    </w:p>
    <w:p>
      <w:pPr>
        <w:spacing w:after="0"/>
        <w:ind w:left="0"/>
        <w:jc w:val="both"/>
      </w:pPr>
      <w:r>
        <w:rPr>
          <w:rFonts w:ascii="Times New Roman"/>
          <w:b w:val="false"/>
          <w:i w:val="false"/>
          <w:color w:val="000000"/>
          <w:sz w:val="28"/>
        </w:rPr>
        <w:t>
      3) бақылау-кассалық машинаның зауыттық нөмірін;</w:t>
      </w:r>
    </w:p>
    <w:p>
      <w:pPr>
        <w:spacing w:after="0"/>
        <w:ind w:left="0"/>
        <w:jc w:val="both"/>
      </w:pPr>
      <w:r>
        <w:rPr>
          <w:rFonts w:ascii="Times New Roman"/>
          <w:b w:val="false"/>
          <w:i w:val="false"/>
          <w:color w:val="000000"/>
          <w:sz w:val="28"/>
        </w:rPr>
        <w:t>
      4) бақылау-кассалық машинаның мемлекеттік кіріс органындағы тіркелу нөмірін;</w:t>
      </w:r>
    </w:p>
    <w:p>
      <w:pPr>
        <w:spacing w:after="0"/>
        <w:ind w:left="0"/>
        <w:jc w:val="both"/>
      </w:pPr>
      <w:r>
        <w:rPr>
          <w:rFonts w:ascii="Times New Roman"/>
          <w:b w:val="false"/>
          <w:i w:val="false"/>
          <w:color w:val="000000"/>
          <w:sz w:val="28"/>
        </w:rPr>
        <w:t>
      5) чектің реттік нөмірін;</w:t>
      </w:r>
    </w:p>
    <w:p>
      <w:pPr>
        <w:spacing w:after="0"/>
        <w:ind w:left="0"/>
        <w:jc w:val="both"/>
      </w:pPr>
      <w:r>
        <w:rPr>
          <w:rFonts w:ascii="Times New Roman"/>
          <w:b w:val="false"/>
          <w:i w:val="false"/>
          <w:color w:val="000000"/>
          <w:sz w:val="28"/>
        </w:rPr>
        <w:t>
      6) тауарларды сатып алу, жұмыстарды орындау, қызметтерді көрсету күні мен уақытын;</w:t>
      </w:r>
    </w:p>
    <w:p>
      <w:pPr>
        <w:spacing w:after="0"/>
        <w:ind w:left="0"/>
        <w:jc w:val="both"/>
      </w:pPr>
      <w:r>
        <w:rPr>
          <w:rFonts w:ascii="Times New Roman"/>
          <w:b w:val="false"/>
          <w:i w:val="false"/>
          <w:color w:val="000000"/>
          <w:sz w:val="28"/>
        </w:rPr>
        <w:t xml:space="preserve">
      7) тауардың, жұмыстың, көрсетілетін қызметтің бағасын және (немесе) сатып алу сомасын; </w:t>
      </w:r>
    </w:p>
    <w:p>
      <w:pPr>
        <w:spacing w:after="0"/>
        <w:ind w:left="0"/>
        <w:jc w:val="both"/>
      </w:pPr>
      <w:r>
        <w:rPr>
          <w:rFonts w:ascii="Times New Roman"/>
          <w:b w:val="false"/>
          <w:i w:val="false"/>
          <w:color w:val="000000"/>
          <w:sz w:val="28"/>
        </w:rPr>
        <w:t>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тармақшаларында белгіленген бір немесе бірнеше деректемелерді көрсетпеу –</w:t>
      </w:r>
    </w:p>
    <w:p>
      <w:pPr>
        <w:spacing w:after="0"/>
        <w:ind w:left="0"/>
        <w:jc w:val="both"/>
      </w:pPr>
      <w:r>
        <w:rPr>
          <w:rFonts w:ascii="Times New Roman"/>
          <w:b w:val="false"/>
          <w:i w:val="false"/>
          <w:color w:val="000000"/>
          <w:sz w:val="28"/>
        </w:rPr>
        <w:t>
      ескерту жасауға әкеп соғады.</w:t>
      </w:r>
    </w:p>
    <w:bookmarkStart w:name="z1647" w:id="1307"/>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 –</w:t>
      </w:r>
    </w:p>
    <w:bookmarkEnd w:id="1307"/>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8" w:id="1308"/>
    <w:p>
      <w:pPr>
        <w:spacing w:after="0"/>
        <w:ind w:left="0"/>
        <w:jc w:val="both"/>
      </w:pPr>
      <w:r>
        <w:rPr>
          <w:rFonts w:ascii="Times New Roman"/>
          <w:b w:val="false"/>
          <w:i w:val="false"/>
          <w:color w:val="000000"/>
          <w:sz w:val="28"/>
        </w:rPr>
        <w:t>
      9. Бақылау-кассалық машинаны пайдалану 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соманы жою немесе өткізілген тауарлар, орындалған жұмыстар, көрсетілген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308"/>
    <w:p>
      <w:pPr>
        <w:spacing w:after="0"/>
        <w:ind w:left="0"/>
        <w:jc w:val="both"/>
      </w:pPr>
      <w:r>
        <w:rPr>
          <w:rFonts w:ascii="Times New Roman"/>
          <w:b w:val="false"/>
          <w:i w:val="false"/>
          <w:color w:val="000000"/>
          <w:sz w:val="28"/>
        </w:rPr>
        <w:t>
      ескерту жасауға әкеп соғады.</w:t>
      </w:r>
    </w:p>
    <w:bookmarkStart w:name="z1649" w:id="1309"/>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309"/>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0" w:id="1310"/>
    <w:p>
      <w:pPr>
        <w:spacing w:after="0"/>
        <w:ind w:left="0"/>
        <w:jc w:val="both"/>
      </w:pPr>
      <w:r>
        <w:rPr>
          <w:rFonts w:ascii="Times New Roman"/>
          <w:b w:val="false"/>
          <w:i w:val="false"/>
          <w:color w:val="000000"/>
          <w:sz w:val="28"/>
        </w:rPr>
        <w:t>
      11. Салықтық тексеру барысында 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310"/>
    <w:p>
      <w:pPr>
        <w:spacing w:after="0"/>
        <w:ind w:left="0"/>
        <w:jc w:val="both"/>
      </w:pPr>
      <w:r>
        <w:rPr>
          <w:rFonts w:ascii="Times New Roman"/>
          <w:b w:val="false"/>
          <w:i w:val="false"/>
          <w:color w:val="000000"/>
          <w:sz w:val="28"/>
        </w:rPr>
        <w:t>
      ескерту жасауға әкеп соғады.</w:t>
      </w:r>
    </w:p>
    <w:bookmarkStart w:name="z1651" w:id="1311"/>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 -</w:t>
      </w:r>
    </w:p>
    <w:bookmarkEnd w:id="1311"/>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2" w:id="1312"/>
    <w:p>
      <w:pPr>
        <w:spacing w:after="0"/>
        <w:ind w:left="0"/>
        <w:jc w:val="both"/>
      </w:pPr>
      <w:r>
        <w:rPr>
          <w:rFonts w:ascii="Times New Roman"/>
          <w:b w:val="false"/>
          <w:i w:val="false"/>
          <w:color w:val="000000"/>
          <w:sz w:val="28"/>
        </w:rPr>
        <w:t>
      13. Ауысымдық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операциясы сол бойынша жүргізілген бақылау чегін сақтаудың Қазақстан Республикасының салық заңнамасында белгіленген мерзімдерін бұзу –</w:t>
      </w:r>
    </w:p>
    <w:bookmarkEnd w:id="1312"/>
    <w:p>
      <w:pPr>
        <w:spacing w:after="0"/>
        <w:ind w:left="0"/>
        <w:jc w:val="both"/>
      </w:pPr>
      <w:r>
        <w:rPr>
          <w:rFonts w:ascii="Times New Roman"/>
          <w:b w:val="false"/>
          <w:i w:val="false"/>
          <w:color w:val="000000"/>
          <w:sz w:val="28"/>
        </w:rPr>
        <w:t>
      ескерту жасауға әкеп соғады.</w:t>
      </w:r>
    </w:p>
    <w:bookmarkStart w:name="z1653" w:id="1313"/>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1313"/>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4" w:id="1314"/>
    <w:p>
      <w:pPr>
        <w:spacing w:after="0"/>
        <w:ind w:left="0"/>
        <w:jc w:val="both"/>
      </w:pPr>
      <w:r>
        <w:rPr>
          <w:rFonts w:ascii="Times New Roman"/>
          <w:b w:val="false"/>
          <w:i w:val="false"/>
          <w:color w:val="000000"/>
          <w:sz w:val="28"/>
        </w:rPr>
        <w:t>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бақылау чегінің түпнұсқасынсыз бақылау-кассалық машинада жүргізу –</w:t>
      </w:r>
    </w:p>
    <w:bookmarkEnd w:id="1314"/>
    <w:p>
      <w:pPr>
        <w:spacing w:after="0"/>
        <w:ind w:left="0"/>
        <w:jc w:val="both"/>
      </w:pPr>
      <w:r>
        <w:rPr>
          <w:rFonts w:ascii="Times New Roman"/>
          <w:b w:val="false"/>
          <w:i w:val="false"/>
          <w:color w:val="000000"/>
          <w:sz w:val="28"/>
        </w:rPr>
        <w:t>
      ескерту жасауға әкеп соғады.</w:t>
      </w:r>
    </w:p>
    <w:bookmarkStart w:name="z1655" w:id="1315"/>
    <w:p>
      <w:pPr>
        <w:spacing w:after="0"/>
        <w:ind w:left="0"/>
        <w:jc w:val="both"/>
      </w:pPr>
      <w:r>
        <w:rPr>
          <w:rFonts w:ascii="Times New Roman"/>
          <w:b w:val="false"/>
          <w:i w:val="false"/>
          <w:color w:val="000000"/>
          <w:sz w:val="28"/>
        </w:rPr>
        <w:t>
      16. Осы баптың он бесінші бөлігінде көзделген, әкімшілік жаза қолданылғаннан кейін бір жыл ішінде қайталап жасалған әрекет –</w:t>
      </w:r>
    </w:p>
    <w:bookmarkEnd w:id="1315"/>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56" w:id="1316"/>
    <w:p>
      <w:pPr>
        <w:spacing w:after="0"/>
        <w:ind w:left="0"/>
        <w:jc w:val="both"/>
      </w:pPr>
      <w:r>
        <w:rPr>
          <w:rFonts w:ascii="Times New Roman"/>
          <w:b w:val="false"/>
          <w:i w:val="false"/>
          <w:color w:val="000000"/>
          <w:sz w:val="28"/>
        </w:rPr>
        <w:t>
      17. Мемлекеттік кіріс органы пломбасының бүтіндігін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1316"/>
    <w:p>
      <w:pPr>
        <w:spacing w:after="0"/>
        <w:ind w:left="0"/>
        <w:jc w:val="both"/>
      </w:pPr>
      <w:r>
        <w:rPr>
          <w:rFonts w:ascii="Times New Roman"/>
          <w:b w:val="false"/>
          <w:i w:val="false"/>
          <w:color w:val="000000"/>
          <w:sz w:val="28"/>
        </w:rPr>
        <w:t>
      ескерту жасауға әкеп соғады.</w:t>
      </w:r>
    </w:p>
    <w:bookmarkStart w:name="z1657" w:id="1317"/>
    <w:p>
      <w:pPr>
        <w:spacing w:after="0"/>
        <w:ind w:left="0"/>
        <w:jc w:val="both"/>
      </w:pPr>
      <w:r>
        <w:rPr>
          <w:rFonts w:ascii="Times New Roman"/>
          <w:b w:val="false"/>
          <w:i w:val="false"/>
          <w:color w:val="000000"/>
          <w:sz w:val="28"/>
        </w:rPr>
        <w:t>
      18. Осы баптың он жетінші бөлігінде көзделген, әкімшілік жаза қолданылғаннан кейін бір жыл ішінде қайталап жасалған әрекет –</w:t>
      </w:r>
    </w:p>
    <w:bookmarkEnd w:id="1317"/>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4023" w:id="1318"/>
    <w:p>
      <w:pPr>
        <w:spacing w:after="0"/>
        <w:ind w:left="0"/>
        <w:jc w:val="both"/>
      </w:pPr>
      <w:r>
        <w:rPr>
          <w:rFonts w:ascii="Times New Roman"/>
          <w:b w:val="false"/>
          <w:i w:val="false"/>
          <w:color w:val="000000"/>
          <w:sz w:val="28"/>
        </w:rPr>
        <w:t>
      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318"/>
    <w:p>
      <w:pPr>
        <w:spacing w:after="0"/>
        <w:ind w:left="0"/>
        <w:jc w:val="both"/>
      </w:pPr>
      <w:r>
        <w:rPr>
          <w:rFonts w:ascii="Times New Roman"/>
          <w:b w:val="false"/>
          <w:i w:val="false"/>
          <w:color w:val="000000"/>
          <w:sz w:val="28"/>
        </w:rPr>
        <w:t>
      ескерту жасауға алып келеді.</w:t>
      </w:r>
    </w:p>
    <w:bookmarkStart w:name="z4024" w:id="1319"/>
    <w:p>
      <w:pPr>
        <w:spacing w:after="0"/>
        <w:ind w:left="0"/>
        <w:jc w:val="both"/>
      </w:pPr>
      <w:r>
        <w:rPr>
          <w:rFonts w:ascii="Times New Roman"/>
          <w:b w:val="false"/>
          <w:i w:val="false"/>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1319"/>
    <w:p>
      <w:pPr>
        <w:spacing w:after="0"/>
        <w:ind w:left="0"/>
        <w:jc w:val="both"/>
      </w:pPr>
      <w:r>
        <w:rPr>
          <w:rFonts w:ascii="Times New Roman"/>
          <w:b w:val="false"/>
          <w:i w:val="false"/>
          <w:color w:val="000000"/>
          <w:sz w:val="28"/>
        </w:rPr>
        <w:t>
      фискальдық деректер операторына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284-бапқа өзгерістер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02.04.2019 </w:t>
      </w:r>
      <w:r>
        <w:rPr>
          <w:rFonts w:ascii="Times New Roman"/>
          <w:b w:val="false"/>
          <w:i w:val="false"/>
          <w:color w:val="000000"/>
          <w:sz w:val="28"/>
        </w:rPr>
        <w:t>№ 241-VI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Заңдарымен.</w:t>
      </w:r>
    </w:p>
    <w:bookmarkStart w:name="z285" w:id="1320"/>
    <w:p>
      <w:pPr>
        <w:spacing w:after="0"/>
        <w:ind w:left="0"/>
        <w:jc w:val="both"/>
      </w:pPr>
      <w:r>
        <w:rPr>
          <w:rFonts w:ascii="Times New Roman"/>
          <w:b w:val="false"/>
          <w:i w:val="false"/>
          <w:color w:val="000000"/>
          <w:sz w:val="28"/>
        </w:rPr>
        <w:t xml:space="preserve">
      </w:t>
      </w:r>
      <w:r>
        <w:rPr>
          <w:rFonts w:ascii="Times New Roman"/>
          <w:b/>
          <w:i w:val="false"/>
          <w:color w:val="000000"/>
          <w:sz w:val="28"/>
        </w:rPr>
        <w:t>285-бап.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p>
    <w:bookmarkEnd w:id="1320"/>
    <w:bookmarkStart w:name="z1658" w:id="1321"/>
    <w:p>
      <w:pPr>
        <w:spacing w:after="0"/>
        <w:ind w:left="0"/>
        <w:jc w:val="both"/>
      </w:pPr>
      <w:r>
        <w:rPr>
          <w:rFonts w:ascii="Times New Roman"/>
          <w:b w:val="false"/>
          <w:i w:val="false"/>
          <w:color w:val="000000"/>
          <w:sz w:val="28"/>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p>
    <w:bookmarkEnd w:id="1321"/>
    <w:p>
      <w:pPr>
        <w:spacing w:after="0"/>
        <w:ind w:left="0"/>
        <w:jc w:val="both"/>
      </w:pPr>
      <w:r>
        <w:rPr>
          <w:rFonts w:ascii="Times New Roman"/>
          <w:b w:val="false"/>
          <w:i w:val="false"/>
          <w:color w:val="000000"/>
          <w:sz w:val="28"/>
        </w:rPr>
        <w:t>
      1) мемлекеттік кіріс органдарының, резидент еместі қоса алғанда, 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жүргiзу;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4)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мемлекеттік кіріс органдарының өкімінде көрсетілген салық берешегі сомасының шегінде шығыс операцияларын сондай өкім бойынша тоқтата тұрмау;</w:t>
      </w:r>
    </w:p>
    <w:p>
      <w:pPr>
        <w:spacing w:after="0"/>
        <w:ind w:left="0"/>
        <w:jc w:val="both"/>
      </w:pPr>
      <w:r>
        <w:rPr>
          <w:rFonts w:ascii="Times New Roman"/>
          <w:b w:val="false"/>
          <w:i w:val="false"/>
          <w:color w:val="000000"/>
          <w:sz w:val="28"/>
        </w:rPr>
        <w:t>
      5)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pPr>
        <w:spacing w:after="0"/>
        <w:ind w:left="0"/>
        <w:jc w:val="both"/>
      </w:pPr>
      <w:r>
        <w:rPr>
          <w:rFonts w:ascii="Times New Roman"/>
          <w:b w:val="false"/>
          <w:i w:val="false"/>
          <w:color w:val="000000"/>
          <w:sz w:val="28"/>
        </w:rPr>
        <w:t>
      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pPr>
        <w:spacing w:after="0"/>
        <w:ind w:left="0"/>
        <w:jc w:val="both"/>
      </w:pPr>
      <w:r>
        <w:rPr>
          <w:rFonts w:ascii="Times New Roman"/>
          <w:b w:val="false"/>
          <w:i w:val="false"/>
          <w:color w:val="000000"/>
          <w:sz w:val="28"/>
        </w:rPr>
        <w:t>
      7) 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pPr>
        <w:spacing w:after="0"/>
        <w:ind w:left="0"/>
        <w:jc w:val="both"/>
      </w:pPr>
      <w:r>
        <w:rPr>
          <w:rFonts w:ascii="Times New Roman"/>
          <w:b w:val="false"/>
          <w:i w:val="false"/>
          <w:color w:val="000000"/>
          <w:sz w:val="28"/>
        </w:rPr>
        <w:t>
      банктің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bookmarkStart w:name="z1659" w:id="1322"/>
    <w:p>
      <w:pPr>
        <w:spacing w:after="0"/>
        <w:ind w:left="0"/>
        <w:jc w:val="both"/>
      </w:pPr>
      <w:r>
        <w:rPr>
          <w:rFonts w:ascii="Times New Roman"/>
          <w:b w:val="false"/>
          <w:i w:val="false"/>
          <w:color w:val="000000"/>
          <w:sz w:val="28"/>
        </w:rPr>
        <w:t>
      2. Банктердiң және банк операцияларының жекелеген 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1322"/>
    <w:p>
      <w:pPr>
        <w:spacing w:after="0"/>
        <w:ind w:left="0"/>
        <w:jc w:val="both"/>
      </w:pPr>
      <w:r>
        <w:rPr>
          <w:rFonts w:ascii="Times New Roman"/>
          <w:b w:val="false"/>
          <w:i w:val="false"/>
          <w:color w:val="000000"/>
          <w:sz w:val="28"/>
        </w:rPr>
        <w:t>
      шартты банк салымында орналастырылған, аударылмаған немесе уақтылы аударылмаған салық және бюджетке төленетін басқа да міндетті төлем сомасының елу пайызы мөлшерiнде айыппұл салуға әкеп соғады.</w:t>
      </w:r>
    </w:p>
    <w:bookmarkStart w:name="z3715" w:id="1323"/>
    <w:p>
      <w:pPr>
        <w:spacing w:after="0"/>
        <w:ind w:left="0"/>
        <w:jc w:val="both"/>
      </w:pPr>
      <w:r>
        <w:rPr>
          <w:rFonts w:ascii="Times New Roman"/>
          <w:b w:val="false"/>
          <w:i w:val="false"/>
          <w:color w:val="000000"/>
          <w:sz w:val="28"/>
        </w:rPr>
        <w:t xml:space="preserve">
      2-1. Банктердiң және банк операцияларының жекелеген түрлерiн жүзеге асыратын ұйымдардың салық төлеушiнің салықтар мен бюджетке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 бірінші кезектегі тәртіппен орындамауы – </w:t>
      </w:r>
    </w:p>
    <w:bookmarkEnd w:id="1323"/>
    <w:p>
      <w:pPr>
        <w:spacing w:after="0"/>
        <w:ind w:left="0"/>
        <w:jc w:val="both"/>
      </w:pPr>
      <w:r>
        <w:rPr>
          <w:rFonts w:ascii="Times New Roman"/>
          <w:b w:val="false"/>
          <w:i w:val="false"/>
          <w:color w:val="000000"/>
          <w:sz w:val="28"/>
        </w:rPr>
        <w:t>
      төлем тапсырмасы бойынша аударылмаған соманың немесе орындалмаған инкассолық өкім сомасының бес пайызы мөлшерінде айыппұл салуға әкеп соғады.</w:t>
      </w:r>
    </w:p>
    <w:bookmarkStart w:name="z1660" w:id="1324"/>
    <w:p>
      <w:pPr>
        <w:spacing w:after="0"/>
        <w:ind w:left="0"/>
        <w:jc w:val="both"/>
      </w:pPr>
      <w:r>
        <w:rPr>
          <w:rFonts w:ascii="Times New Roman"/>
          <w:b w:val="false"/>
          <w:i w:val="false"/>
          <w:color w:val="000000"/>
          <w:sz w:val="28"/>
        </w:rPr>
        <w:t>
      3. Банктердiң және банк операцияларының жекелеген түрлерiн жүзеге асыратын ұйымдардың салық заңнамасында белгіленген міндеттерді:</w:t>
      </w:r>
    </w:p>
    <w:bookmarkEnd w:id="1324"/>
    <w:p>
      <w:pPr>
        <w:spacing w:after="0"/>
        <w:ind w:left="0"/>
        <w:jc w:val="both"/>
      </w:pPr>
      <w:r>
        <w:rPr>
          <w:rFonts w:ascii="Times New Roman"/>
          <w:b w:val="false"/>
          <w:i w:val="false"/>
          <w:color w:val="000000"/>
          <w:sz w:val="28"/>
        </w:rPr>
        <w:t>
      1) мемлекеттік кіріс органдарының салық төлеушi – заңды тұлғаға, резидент еместі қоса алғанда,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 беру арқылы банк шотын жабу туралы ол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тармақшаға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pPr>
        <w:spacing w:after="0"/>
        <w:ind w:left="0"/>
        <w:jc w:val="both"/>
      </w:pPr>
      <w:r>
        <w:rPr>
          <w:rFonts w:ascii="Times New Roman"/>
          <w:b w:val="false"/>
          <w:i w:val="false"/>
          <w:color w:val="000000"/>
          <w:sz w:val="28"/>
        </w:rPr>
        <w:t xml:space="preserve">
      3) көлік құралына салықты төлеу үшін төлем құжаттарын көлік құралының дұрыс көрсетілмеген сәйкестендіру нөмірімен қабылдау; </w:t>
      </w:r>
    </w:p>
    <w:p>
      <w:pPr>
        <w:spacing w:after="0"/>
        <w:ind w:left="0"/>
        <w:jc w:val="both"/>
      </w:pPr>
      <w:r>
        <w:rPr>
          <w:rFonts w:ascii="Times New Roman"/>
          <w:b w:val="false"/>
          <w:i w:val="false"/>
          <w:color w:val="000000"/>
          <w:sz w:val="28"/>
        </w:rPr>
        <w:t>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 есептi салық кезеңiнен кейiнгi жылдың 31 наурызынан кешiктiрмей хабардар етпеуі;</w:t>
      </w:r>
    </w:p>
    <w:bookmarkStart w:name="z3956" w:id="1325"/>
    <w:p>
      <w:pPr>
        <w:spacing w:after="0"/>
        <w:ind w:left="0"/>
        <w:jc w:val="both"/>
      </w:pPr>
      <w:r>
        <w:rPr>
          <w:rFonts w:ascii="Times New Roman"/>
          <w:b w:val="false"/>
          <w:i w:val="false"/>
          <w:color w:val="000000"/>
          <w:sz w:val="28"/>
        </w:rPr>
        <w:t>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w:t>
      </w:r>
    </w:p>
    <w:bookmarkEnd w:id="13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тармақшаға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5) салықтың және бюджетке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p>
    <w:p>
      <w:pPr>
        <w:spacing w:after="0"/>
        <w:ind w:left="0"/>
        <w:jc w:val="both"/>
      </w:pPr>
      <w:r>
        <w:rPr>
          <w:rFonts w:ascii="Times New Roman"/>
          <w:b w:val="false"/>
          <w:i w:val="false"/>
          <w:color w:val="000000"/>
          <w:sz w:val="28"/>
        </w:rPr>
        <w:t>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мемлекеттік кіріс органдарының лауазымды адамын жібермеу;</w:t>
      </w:r>
    </w:p>
    <w:p>
      <w:pPr>
        <w:spacing w:after="0"/>
        <w:ind w:left="0"/>
        <w:jc w:val="both"/>
      </w:pPr>
      <w:r>
        <w:rPr>
          <w:rFonts w:ascii="Times New Roman"/>
          <w:b w:val="false"/>
          <w:i w:val="false"/>
          <w:color w:val="000000"/>
          <w:sz w:val="28"/>
        </w:rPr>
        <w:t>
      7) мемлекеттік кіріс органын қарыз алушы салық төлеушіде міндеттемелерді есептен шығарудан табыс пайда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етпеу;</w:t>
      </w:r>
    </w:p>
    <w:p>
      <w:pPr>
        <w:spacing w:after="0"/>
        <w:ind w:left="0"/>
        <w:jc w:val="both"/>
      </w:pP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көрсете отырып, тексерілетін жеке тұлғаға берілген кредиттер туралы ақпаратты ұсынбау түрінде орындамауы;</w:t>
      </w:r>
    </w:p>
    <w:p>
      <w:pPr>
        <w:spacing w:after="0"/>
        <w:ind w:left="0"/>
        <w:jc w:val="both"/>
      </w:pPr>
      <w:r>
        <w:rPr>
          <w:rFonts w:ascii="Times New Roman"/>
          <w:b w:val="false"/>
          <w:i w:val="false"/>
          <w:color w:val="000000"/>
          <w:sz w:val="28"/>
        </w:rPr>
        <w:t>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желісі арқылы ұсынбауы, уақтылы, дұрыс немесе толық ұсынбауы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285-бапқа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color w:val="000000"/>
          <w:sz w:val="28"/>
        </w:rPr>
        <w:t xml:space="preserve"> (01.07.2017 бастап </w:t>
      </w:r>
      <w:r>
        <w:rPr>
          <w:rFonts w:ascii="Times New Roman"/>
          <w:b w:val="false"/>
          <w:i w:val="false"/>
          <w:color w:val="000000"/>
          <w:sz w:val="28"/>
        </w:rPr>
        <w:t>қолданысқа</w:t>
      </w:r>
      <w:r>
        <w:rPr>
          <w:rFonts w:ascii="Times New Roman"/>
          <w:b w:val="false"/>
          <w:i/>
          <w:color w:val="000000"/>
          <w:sz w:val="28"/>
        </w:rPr>
        <w:t xml:space="preserve"> енгізіледі); 18.11.2015</w:t>
      </w:r>
      <w:r>
        <w:rPr>
          <w:rFonts w:ascii="Times New Roman"/>
          <w:b w:val="false"/>
          <w:i w:val="false"/>
          <w:color w:val="000000"/>
          <w:sz w:val="28"/>
        </w:rPr>
        <w:t xml:space="preserve">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30.11.2016 </w:t>
      </w:r>
      <w:r>
        <w:rPr>
          <w:rFonts w:ascii="Times New Roman"/>
          <w:b w:val="false"/>
          <w:i w:val="false"/>
          <w:color w:val="000000"/>
          <w:sz w:val="28"/>
        </w:rPr>
        <w:t>№ 26-VI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3946" w:id="1326"/>
    <w:p>
      <w:pPr>
        <w:spacing w:after="0"/>
        <w:ind w:left="0"/>
        <w:jc w:val="both"/>
      </w:pPr>
      <w:r>
        <w:rPr>
          <w:rFonts w:ascii="Times New Roman"/>
          <w:b w:val="false"/>
          <w:i w:val="false"/>
          <w:color w:val="000000"/>
          <w:sz w:val="28"/>
        </w:rPr>
        <w:t xml:space="preserve">
      </w:t>
      </w:r>
      <w:r>
        <w:rPr>
          <w:rFonts w:ascii="Times New Roman"/>
          <w:b/>
          <w:i w:val="false"/>
          <w:color w:val="000000"/>
          <w:sz w:val="28"/>
        </w:rPr>
        <w:t>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bookmarkEnd w:id="13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285-1-баптың тақырыбы жаңа редакцияда – ҚР 02.07.2018 </w:t>
      </w:r>
      <w:r>
        <w:rPr>
          <w:rFonts w:ascii="Times New Roman"/>
          <w:b w:val="false"/>
          <w:i w:val="false"/>
          <w:color w:val="000000"/>
          <w:sz w:val="28"/>
        </w:rPr>
        <w:t>№ 166-VІ</w:t>
      </w:r>
      <w:r>
        <w:rPr>
          <w:rFonts w:ascii="Times New Roman"/>
          <w:b w:val="false"/>
          <w:i/>
          <w:color w:val="000000"/>
          <w:sz w:val="28"/>
        </w:rPr>
        <w:t xml:space="preserve"> (01.01.2019 бастап қолданысқа енгізіледі) Заңымен.</w:t>
      </w:r>
    </w:p>
    <w:bookmarkStart w:name="z3600" w:id="1327"/>
    <w:p>
      <w:pPr>
        <w:spacing w:after="0"/>
        <w:ind w:left="0"/>
        <w:jc w:val="both"/>
      </w:pPr>
      <w:r>
        <w:rPr>
          <w:rFonts w:ascii="Times New Roman"/>
          <w:b w:val="false"/>
          <w:i w:val="false"/>
          <w:color w:val="000000"/>
          <w:sz w:val="28"/>
        </w:rPr>
        <w:t>
      1. Бағалы қағаздардың номиналды ұстаушысы ретінде клиенттердің шоттарын жүргізу құқығына ие кастодиандардың,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1327"/>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1" w:id="1328"/>
    <w:p>
      <w:pPr>
        <w:spacing w:after="0"/>
        <w:ind w:left="0"/>
        <w:jc w:val="both"/>
      </w:pPr>
      <w:r>
        <w:rPr>
          <w:rFonts w:ascii="Times New Roman"/>
          <w:b w:val="false"/>
          <w:i w:val="false"/>
          <w:color w:val="000000"/>
          <w:sz w:val="28"/>
        </w:rPr>
        <w:t>
      2. Бейрезидент жеке 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дұрыс немесе толық ұсынбауы –</w:t>
      </w:r>
    </w:p>
    <w:bookmarkEnd w:id="1328"/>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2" w:id="1329"/>
    <w:p>
      <w:pPr>
        <w:spacing w:after="0"/>
        <w:ind w:left="0"/>
        <w:jc w:val="both"/>
      </w:pPr>
      <w:r>
        <w:rPr>
          <w:rFonts w:ascii="Times New Roman"/>
          <w:b w:val="false"/>
          <w:i w:val="false"/>
          <w:color w:val="000000"/>
          <w:sz w:val="28"/>
        </w:rPr>
        <w:t>
      3. "Өмірді сақтандыру" саласында қызметті жүзеге асыратын сақтандыру ұйымдарының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132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957" w:id="1330"/>
    <w:p>
      <w:pPr>
        <w:spacing w:after="0"/>
        <w:ind w:left="0"/>
        <w:jc w:val="both"/>
      </w:pPr>
      <w:r>
        <w:rPr>
          <w:rFonts w:ascii="Times New Roman"/>
          <w:b w:val="false"/>
          <w:i w:val="false"/>
          <w:color w:val="000000"/>
          <w:sz w:val="28"/>
        </w:rPr>
        <w:t>
      4. Коллекторлық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1330"/>
    <w:p>
      <w:pPr>
        <w:spacing w:after="0"/>
        <w:ind w:left="0"/>
        <w:jc w:val="both"/>
      </w:pPr>
      <w:r>
        <w:rPr>
          <w:rFonts w:ascii="Times New Roman"/>
          <w:b w:val="false"/>
          <w:i w:val="false"/>
          <w:color w:val="000000"/>
          <w:sz w:val="28"/>
        </w:rPr>
        <w:t>
      отыз айлық есептік көрсеткіш мөлшерінде айыппұлға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16-тарау 285-1-баппен толықтырылды - ҚР 30.11.2016 </w:t>
      </w:r>
      <w:r>
        <w:rPr>
          <w:rFonts w:ascii="Times New Roman"/>
          <w:b w:val="false"/>
          <w:i w:val="false"/>
          <w:color w:val="000000"/>
          <w:sz w:val="28"/>
        </w:rPr>
        <w:t>№ 26-VI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өзгеріс енгізілді - ҚР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02.07.2018 </w:t>
      </w:r>
      <w:r>
        <w:rPr>
          <w:rFonts w:ascii="Times New Roman"/>
          <w:b w:val="false"/>
          <w:i w:val="false"/>
          <w:color w:val="000000"/>
          <w:sz w:val="28"/>
        </w:rPr>
        <w:t>№ 166-VІ</w:t>
      </w:r>
      <w:r>
        <w:rPr>
          <w:rFonts w:ascii="Times New Roman"/>
          <w:b w:val="false"/>
          <w:i/>
          <w:color w:val="000000"/>
          <w:sz w:val="28"/>
        </w:rPr>
        <w:t xml:space="preserve"> (01.01.2019 бастап қолданысқа енгізіледі) Заңдарымен.</w:t>
      </w:r>
    </w:p>
    <w:bookmarkStart w:name="z286" w:id="1331"/>
    <w:p>
      <w:pPr>
        <w:spacing w:after="0"/>
        <w:ind w:left="0"/>
        <w:jc w:val="both"/>
      </w:pPr>
      <w:r>
        <w:rPr>
          <w:rFonts w:ascii="Times New Roman"/>
          <w:b w:val="false"/>
          <w:i w:val="false"/>
          <w:color w:val="000000"/>
          <w:sz w:val="28"/>
        </w:rPr>
        <w:t xml:space="preserve">
      </w:t>
      </w:r>
      <w:r>
        <w:rPr>
          <w:rFonts w:ascii="Times New Roman"/>
          <w:b/>
          <w:i w:val="false"/>
          <w:color w:val="000000"/>
          <w:sz w:val="28"/>
        </w:rPr>
        <w:t>286-бап. Банк операциялары туралы көрiнеу жалған мәлiметтер ұсыну</w:t>
      </w:r>
    </w:p>
    <w:bookmarkEnd w:id="1331"/>
    <w:p>
      <w:pPr>
        <w:spacing w:after="0"/>
        <w:ind w:left="0"/>
        <w:jc w:val="both"/>
      </w:pPr>
      <w:r>
        <w:rPr>
          <w:rFonts w:ascii="Times New Roman"/>
          <w:b w:val="false"/>
          <w:i w:val="false"/>
          <w:color w:val="000000"/>
          <w:sz w:val="28"/>
        </w:rPr>
        <w:t>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мөлшерi деп танылады.</w:t>
      </w:r>
    </w:p>
    <w:bookmarkStart w:name="z287" w:id="1332"/>
    <w:p>
      <w:pPr>
        <w:spacing w:after="0"/>
        <w:ind w:left="0"/>
        <w:jc w:val="both"/>
      </w:pPr>
      <w:r>
        <w:rPr>
          <w:rFonts w:ascii="Times New Roman"/>
          <w:b w:val="false"/>
          <w:i w:val="false"/>
          <w:color w:val="000000"/>
          <w:sz w:val="28"/>
        </w:rPr>
        <w:t xml:space="preserve">
      </w:t>
      </w:r>
      <w:r>
        <w:rPr>
          <w:rFonts w:ascii="Times New Roman"/>
          <w:b/>
          <w:i w:val="false"/>
          <w:color w:val="000000"/>
          <w:sz w:val="28"/>
        </w:rPr>
        <w:t>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тұлғалардың Қазақстан Республикасының заңнамасында белгіленген талаптарды орындамауы</w:t>
      </w:r>
    </w:p>
    <w:bookmarkEnd w:id="13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287-баптың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661" w:id="1333"/>
    <w:p>
      <w:pPr>
        <w:spacing w:after="0"/>
        <w:ind w:left="0"/>
        <w:jc w:val="both"/>
      </w:pPr>
      <w:r>
        <w:rPr>
          <w:rFonts w:ascii="Times New Roman"/>
          <w:b w:val="false"/>
          <w:i w:val="false"/>
          <w:color w:val="000000"/>
          <w:sz w:val="28"/>
        </w:rPr>
        <w:t>
      1. Қазақстан Республикасының салық заңнамасында белгіленген мерзімде жанама салықтарды төлемеу, толық төлемеу не уақтылы төлемеу –</w:t>
      </w:r>
    </w:p>
    <w:bookmarkEnd w:id="1333"/>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1662" w:id="1334"/>
    <w:p>
      <w:pPr>
        <w:spacing w:after="0"/>
        <w:ind w:left="0"/>
        <w:jc w:val="both"/>
      </w:pPr>
      <w:r>
        <w:rPr>
          <w:rFonts w:ascii="Times New Roman"/>
          <w:b w:val="false"/>
          <w:i w:val="false"/>
          <w:color w:val="000000"/>
          <w:sz w:val="28"/>
        </w:rPr>
        <w:t>
      2. Салық төлеушінің мемлекеттік кіріс органына Қазақстан Республикасының салық заңнамасында көзделген өңдеу өнімдерін әкелу (әкету) туралы міндеттемелерді ұсынбауы және оларды орындамауы –</w:t>
      </w:r>
    </w:p>
    <w:bookmarkEnd w:id="1334"/>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3" w:id="1335"/>
    <w:p>
      <w:pPr>
        <w:spacing w:after="0"/>
        <w:ind w:left="0"/>
        <w:jc w:val="both"/>
      </w:pPr>
      <w:r>
        <w:rPr>
          <w:rFonts w:ascii="Times New Roman"/>
          <w:b w:val="false"/>
          <w:i w:val="false"/>
          <w:color w:val="000000"/>
          <w:sz w:val="28"/>
        </w:rPr>
        <w:t>
      3. Мемлекеттік кіріс органдарын мынадай жағдайларда:</w:t>
      </w:r>
    </w:p>
    <w:bookmarkEnd w:id="1335"/>
    <w:p>
      <w:pPr>
        <w:spacing w:after="0"/>
        <w:ind w:left="0"/>
        <w:jc w:val="both"/>
      </w:pPr>
      <w:r>
        <w:rPr>
          <w:rFonts w:ascii="Times New Roman"/>
          <w:b w:val="false"/>
          <w:i w:val="false"/>
          <w:color w:val="000000"/>
          <w:sz w:val="28"/>
        </w:rPr>
        <w:t>
      1) әкелінген тауарлардың қасиеттері мен сипаттарын өзгертпей</w:t>
      </w:r>
      <w:r>
        <w:rPr>
          <w:rFonts w:ascii="Times New Roman"/>
          <w:b w:val="false"/>
          <w:i w:val="false"/>
          <w:color w:val="000000"/>
          <w:sz w:val="28"/>
          <w:u w:val="single"/>
        </w:rPr>
        <w:t>,</w:t>
      </w:r>
      <w:r>
        <w:rPr>
          <w:rFonts w:ascii="Times New Roman"/>
          <w:b w:val="false"/>
          <w:i w:val="false"/>
          <w:color w:val="000000"/>
          <w:sz w:val="28"/>
        </w:rPr>
        <w:t xml:space="preserve"> кейіннен Қазақстан Республикасының аумағынан әкетілетін тауарларды Еуразиялық экономикалық одаққа мүше мемлекеттердің аумағынан Қазақстан Республикасының аумағына уақытша әкелу кезінде;</w:t>
      </w:r>
    </w:p>
    <w:p>
      <w:pPr>
        <w:spacing w:after="0"/>
        <w:ind w:left="0"/>
        <w:jc w:val="both"/>
      </w:pPr>
      <w:r>
        <w:rPr>
          <w:rFonts w:ascii="Times New Roman"/>
          <w:b w:val="false"/>
          <w:i w:val="false"/>
          <w:color w:val="000000"/>
          <w:sz w:val="28"/>
        </w:rPr>
        <w:t>
      2) әкетілген тауарлардың қасиеттері мен сипаттарын өзгертпей</w:t>
      </w:r>
      <w:r>
        <w:rPr>
          <w:rFonts w:ascii="Times New Roman"/>
          <w:b w:val="false"/>
          <w:i w:val="false"/>
          <w:color w:val="000000"/>
          <w:sz w:val="28"/>
          <w:u w:val="single"/>
        </w:rPr>
        <w:t xml:space="preserve">, </w:t>
      </w:r>
      <w:r>
        <w:rPr>
          <w:rFonts w:ascii="Times New Roman"/>
          <w:b w:val="false"/>
          <w:i w:val="false"/>
          <w:color w:val="000000"/>
          <w:sz w:val="28"/>
        </w:rPr>
        <w:t>кейіннен Қазақстан Республикасының аумағына әкелінетін тауарларды Қазақстан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4" w:id="1336"/>
    <w:p>
      <w:pPr>
        <w:spacing w:after="0"/>
        <w:ind w:left="0"/>
        <w:jc w:val="both"/>
      </w:pPr>
      <w:r>
        <w:rPr>
          <w:rFonts w:ascii="Times New Roman"/>
          <w:b w:val="false"/>
          <w:i w:val="false"/>
          <w:color w:val="000000"/>
          <w:sz w:val="28"/>
        </w:rPr>
        <w:t xml:space="preserve">
      4. Қазақстан Республикасының аумағынан Еуразиялық экономикалық одаққа мүше мемлекеттің аумағына әкетілген,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1336"/>
    <w:p>
      <w:pPr>
        <w:spacing w:after="0"/>
        <w:ind w:left="0"/>
        <w:jc w:val="both"/>
      </w:pPr>
      <w:r>
        <w:rPr>
          <w:rFonts w:ascii="Times New Roman"/>
          <w:b w:val="false"/>
          <w:i w:val="false"/>
          <w:color w:val="000000"/>
          <w:sz w:val="28"/>
        </w:rPr>
        <w:t>
      шағын кәсiпкерлiк субъектiлерiне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bookmarkStart w:name="z1665" w:id="1337"/>
    <w:p>
      <w:pPr>
        <w:spacing w:after="0"/>
        <w:ind w:left="0"/>
        <w:jc w:val="both"/>
      </w:pPr>
      <w:r>
        <w:rPr>
          <w:rFonts w:ascii="Times New Roman"/>
          <w:b w:val="false"/>
          <w:i w:val="false"/>
          <w:color w:val="000000"/>
          <w:sz w:val="28"/>
        </w:rPr>
        <w:t>
      5. Көрме-жәрмеңкелік сауданы ұйымдастырушының осындай сауданы өткізу туралы хабардар етпеуі не уақтылы хабардар етпеуі –</w:t>
      </w:r>
    </w:p>
    <w:bookmarkEnd w:id="1337"/>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666" w:id="1338"/>
    <w:p>
      <w:pPr>
        <w:spacing w:after="0"/>
        <w:ind w:left="0"/>
        <w:jc w:val="both"/>
      </w:pPr>
      <w:r>
        <w:rPr>
          <w:rFonts w:ascii="Times New Roman"/>
          <w:b w:val="false"/>
          <w:i w:val="false"/>
          <w:color w:val="000000"/>
          <w:sz w:val="28"/>
        </w:rPr>
        <w:t>
      6. Ұйымдастырушының көрме-жәрмеңкелiк сауданы ұйымдастыру тәртібін бұзуы –</w:t>
      </w:r>
    </w:p>
    <w:bookmarkEnd w:id="1338"/>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667" w:id="13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Алып тасталды -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1339"/>
    <w:p>
      <w:pPr>
        <w:spacing w:after="0"/>
        <w:ind w:left="0"/>
        <w:jc w:val="both"/>
      </w:pPr>
      <w:r>
        <w:rPr>
          <w:rFonts w:ascii="Times New Roman"/>
          <w:b w:val="false"/>
          <w:i w:val="false"/>
          <w:color w:val="000000"/>
          <w:sz w:val="28"/>
        </w:rPr>
        <w:t>
      Ескертпе. Осы баптың бірінші бөлігінің мақсаты үшін, егер тұлға Еуразиялық экономикалық одаққа мүше мемлекеттердің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жауаптылыққа тартылуға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88" w:id="1340"/>
    <w:p>
      <w:pPr>
        <w:spacing w:after="0"/>
        <w:ind w:left="0"/>
        <w:jc w:val="both"/>
      </w:pPr>
      <w:r>
        <w:rPr>
          <w:rFonts w:ascii="Times New Roman"/>
          <w:b w:val="false"/>
          <w:i w:val="false"/>
          <w:color w:val="000000"/>
          <w:sz w:val="28"/>
        </w:rPr>
        <w:t xml:space="preserve">
      </w:t>
      </w:r>
      <w:r>
        <w:rPr>
          <w:rFonts w:ascii="Times New Roman"/>
          <w:b/>
          <w:i w:val="false"/>
          <w:color w:val="000000"/>
          <w:sz w:val="28"/>
        </w:rPr>
        <w:t>288-бап. Мемлекеттік кіріс органдары мен олардың лауазымды адамдарының заңды талаптарын орындамау</w:t>
      </w:r>
    </w:p>
    <w:bookmarkEnd w:id="13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1668" w:id="1341"/>
    <w:p>
      <w:pPr>
        <w:spacing w:after="0"/>
        <w:ind w:left="0"/>
        <w:jc w:val="both"/>
      </w:pPr>
      <w:r>
        <w:rPr>
          <w:rFonts w:ascii="Times New Roman"/>
          <w:b w:val="false"/>
          <w:i w:val="false"/>
          <w:color w:val="000000"/>
          <w:sz w:val="28"/>
        </w:rPr>
        <w:t>
      1. Салық төлеушінің мемлекеттік кіріс органдары мен олардың лауазымды адамдарының заңды талаптарын орындамауы –</w:t>
      </w:r>
    </w:p>
    <w:bookmarkEnd w:id="1341"/>
    <w:p>
      <w:pPr>
        <w:spacing w:after="0"/>
        <w:ind w:left="0"/>
        <w:jc w:val="both"/>
      </w:pPr>
      <w:r>
        <w:rPr>
          <w:rFonts w:ascii="Times New Roman"/>
          <w:b w:val="false"/>
          <w:i w:val="false"/>
          <w:color w:val="000000"/>
          <w:sz w:val="28"/>
        </w:rPr>
        <w:t>
      ескерту жасауға әкеп соғады.</w:t>
      </w:r>
    </w:p>
    <w:bookmarkStart w:name="z1669" w:id="134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(әрекетсіздік) –</w:t>
      </w:r>
    </w:p>
    <w:bookmarkEnd w:id="1342"/>
    <w:p>
      <w:pPr>
        <w:spacing w:after="0"/>
        <w:ind w:left="0"/>
        <w:jc w:val="both"/>
      </w:pPr>
      <w:r>
        <w:rPr>
          <w:rFonts w:ascii="Times New Roman"/>
          <w:b w:val="false"/>
          <w:i w:val="false"/>
          <w:color w:val="000000"/>
          <w:sz w:val="28"/>
        </w:rPr>
        <w:t>
      он бec айлық есептiк көрсеткiш мөлшерiнде айыппұл салуға әкеп соғады.</w:t>
      </w:r>
    </w:p>
    <w:bookmarkStart w:name="z1670" w:id="1343"/>
    <w:p>
      <w:pPr>
        <w:spacing w:after="0"/>
        <w:ind w:left="0"/>
        <w:jc w:val="both"/>
      </w:pPr>
      <w:r>
        <w:rPr>
          <w:rFonts w:ascii="Times New Roman"/>
          <w:b w:val="false"/>
          <w:i w:val="false"/>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p>
    <w:bookmarkEnd w:id="1343"/>
    <w:p>
      <w:pPr>
        <w:spacing w:after="0"/>
        <w:ind w:left="0"/>
        <w:jc w:val="both"/>
      </w:pPr>
      <w:r>
        <w:rPr>
          <w:rFonts w:ascii="Times New Roman"/>
          <w:b w:val="false"/>
          <w:i w:val="false"/>
          <w:color w:val="000000"/>
          <w:sz w:val="28"/>
        </w:rPr>
        <w:t>
      қырық бес айлық есептiк көрсеткiш мөлшерiнде айыппұл салуға әкеп соғады.</w:t>
      </w:r>
    </w:p>
    <w:bookmarkStart w:name="z1671" w:id="1344"/>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(әрекетсіздік) –</w:t>
      </w:r>
    </w:p>
    <w:bookmarkEnd w:id="1344"/>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288-бапқа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80" w:id="1345"/>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ЭНЕРГИЯ ҮНЕМДЕУ ЖӘНЕ ЭНЕРГИЯ ТИІМДІЛІГІН АРТТЫРУ</w:t>
      </w:r>
      <w:r>
        <w:br/>
      </w:r>
      <w:r>
        <w:rPr>
          <w:rFonts w:ascii="Times New Roman"/>
          <w:b/>
          <w:i w:val="false"/>
          <w:color w:val="000000"/>
          <w:sz w:val="28"/>
        </w:rPr>
        <w:t>САЛАСЫНДАҒЫ ӘКІМШІЛІК ҚҰҚЫҚ БҰЗУШЫЛЫҚТАР</w:t>
      </w:r>
    </w:p>
    <w:bookmarkEnd w:id="1345"/>
    <w:bookmarkStart w:name="z289" w:id="1346"/>
    <w:p>
      <w:pPr>
        <w:spacing w:after="0"/>
        <w:ind w:left="0"/>
        <w:jc w:val="both"/>
      </w:pPr>
      <w:r>
        <w:rPr>
          <w:rFonts w:ascii="Times New Roman"/>
          <w:b w:val="false"/>
          <w:i w:val="false"/>
          <w:color w:val="000000"/>
          <w:sz w:val="28"/>
        </w:rPr>
        <w:t xml:space="preserve">
      </w:t>
      </w:r>
      <w:r>
        <w:rPr>
          <w:rFonts w:ascii="Times New Roman"/>
          <w:b/>
          <w:i w:val="false"/>
          <w:color w:val="000000"/>
          <w:sz w:val="28"/>
        </w:rPr>
        <w:t>289-бап. Электр желілеріндегі қуат коэффициентінің нормативтік мәндерін сақтамау және энергия тұтынудың нормативтерін асыру</w:t>
      </w:r>
    </w:p>
    <w:bookmarkEnd w:id="1346"/>
    <w:bookmarkStart w:name="z1672" w:id="1347"/>
    <w:p>
      <w:pPr>
        <w:spacing w:after="0"/>
        <w:ind w:left="0"/>
        <w:jc w:val="both"/>
      </w:pPr>
      <w:r>
        <w:rPr>
          <w:rFonts w:ascii="Times New Roman"/>
          <w:b w:val="false"/>
          <w:i w:val="false"/>
          <w:color w:val="000000"/>
          <w:sz w:val="28"/>
        </w:rPr>
        <w:t>
      1. Электр желілеріндегі қуат коэффициентінің нормативтік мәндерін сақтамау –</w:t>
      </w:r>
    </w:p>
    <w:bookmarkEnd w:id="1347"/>
    <w:p>
      <w:pPr>
        <w:spacing w:after="0"/>
        <w:ind w:left="0"/>
        <w:jc w:val="both"/>
      </w:pPr>
      <w:r>
        <w:rPr>
          <w:rFonts w:ascii="Times New Roman"/>
          <w:b w:val="false"/>
          <w:i w:val="false"/>
          <w:color w:val="000000"/>
          <w:sz w:val="28"/>
        </w:rPr>
        <w:t>
      шағын кәсiпкерлiк субъектiлерiне ескерту жасауға, орта кәсiпкерлiк субъектiлерiне – он, iрi кәсiпкерлiк субъектiлерiне екі жүз айлық есептiк көрсеткiш мөлшерiнде айыппұл салуға әкеп соғады.</w:t>
      </w:r>
    </w:p>
    <w:bookmarkStart w:name="z1673" w:id="1348"/>
    <w:p>
      <w:pPr>
        <w:spacing w:after="0"/>
        <w:ind w:left="0"/>
        <w:jc w:val="both"/>
      </w:pPr>
      <w:r>
        <w:rPr>
          <w:rFonts w:ascii="Times New Roman"/>
          <w:b w:val="false"/>
          <w:i w:val="false"/>
          <w:color w:val="000000"/>
          <w:sz w:val="28"/>
        </w:rPr>
        <w:t xml:space="preserve">
      2. Энергия тұтынудың нормативтерін асыру – </w:t>
      </w:r>
    </w:p>
    <w:bookmarkEnd w:id="1348"/>
    <w:p>
      <w:pPr>
        <w:spacing w:after="0"/>
        <w:ind w:left="0"/>
        <w:jc w:val="both"/>
      </w:pPr>
      <w:r>
        <w:rPr>
          <w:rFonts w:ascii="Times New Roman"/>
          <w:b w:val="false"/>
          <w:i w:val="false"/>
          <w:color w:val="000000"/>
          <w:sz w:val="28"/>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нормативтерден астам пайдаланылған энергетикалық ресурстар құнының үш пайызы, ірі кәсіпкерлік субъектілеріне он пайызы мөлшерінде айыппұл салуға әкеп соғады.</w:t>
      </w:r>
    </w:p>
    <w:bookmarkStart w:name="z1674" w:id="1349"/>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 –</w:t>
      </w:r>
    </w:p>
    <w:bookmarkEnd w:id="1349"/>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bookmarkStart w:name="z1675" w:id="1350"/>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іс-әрекет –</w:t>
      </w:r>
    </w:p>
    <w:bookmarkEnd w:id="1350"/>
    <w:p>
      <w:pPr>
        <w:spacing w:after="0"/>
        <w:ind w:left="0"/>
        <w:jc w:val="both"/>
      </w:pPr>
      <w:r>
        <w:rPr>
          <w:rFonts w:ascii="Times New Roman"/>
          <w:b w:val="false"/>
          <w:i w:val="false"/>
          <w:color w:val="000000"/>
          <w:sz w:val="28"/>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кәсiпкерлiк субъектiлерiне – он, ірі кәсіпкерлік субъектілеріне отыз пайызы мөлшерінде айыппұл салуға әкеп соғады.</w:t>
      </w:r>
    </w:p>
    <w:p>
      <w:pPr>
        <w:spacing w:after="0"/>
        <w:ind w:left="0"/>
        <w:jc w:val="both"/>
      </w:pPr>
      <w:r>
        <w:rPr>
          <w:rFonts w:ascii="Times New Roman"/>
          <w:b w:val="false"/>
          <w:i w:val="false"/>
          <w:color w:val="000000"/>
          <w:sz w:val="28"/>
        </w:rPr>
        <w:t>
      Ескертпе. Энергетикалық ресурстардың құны құқық бұзушылық анықталған кездегі нарықтық баға негізінде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0" w:id="1351"/>
    <w:p>
      <w:pPr>
        <w:spacing w:after="0"/>
        <w:ind w:left="0"/>
        <w:jc w:val="both"/>
      </w:pPr>
      <w:r>
        <w:rPr>
          <w:rFonts w:ascii="Times New Roman"/>
          <w:b w:val="false"/>
          <w:i w:val="false"/>
          <w:color w:val="000000"/>
          <w:sz w:val="28"/>
        </w:rPr>
        <w:t xml:space="preserve">
      </w:t>
      </w:r>
      <w:r>
        <w:rPr>
          <w:rFonts w:ascii="Times New Roman"/>
          <w:b/>
          <w:i w:val="false"/>
          <w:color w:val="000000"/>
          <w:sz w:val="28"/>
        </w:rPr>
        <w:t>290-бап. Энергетикалық ресурстарды, суды өндіруді және беруді жүзеге асыру кезінде олардың тікелей ысырабына жол бермеу жөніндегі міндетті орындамау</w:t>
      </w:r>
    </w:p>
    <w:bookmarkEnd w:id="13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290-бап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91" w:id="1352"/>
    <w:p>
      <w:pPr>
        <w:spacing w:after="0"/>
        <w:ind w:left="0"/>
        <w:jc w:val="both"/>
      </w:pPr>
      <w:r>
        <w:rPr>
          <w:rFonts w:ascii="Times New Roman"/>
          <w:b w:val="false"/>
          <w:i w:val="false"/>
          <w:color w:val="000000"/>
          <w:sz w:val="28"/>
        </w:rPr>
        <w:t xml:space="preserve">
      </w:t>
      </w:r>
      <w:r>
        <w:rPr>
          <w:rFonts w:ascii="Times New Roman"/>
          <w:b/>
          <w:i w:val="false"/>
          <w:color w:val="000000"/>
          <w:sz w:val="28"/>
        </w:rPr>
        <w:t>291-бап.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bookmarkEnd w:id="13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291-бап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92" w:id="1353"/>
    <w:p>
      <w:pPr>
        <w:spacing w:after="0"/>
        <w:ind w:left="0"/>
        <w:jc w:val="both"/>
      </w:pPr>
      <w:r>
        <w:rPr>
          <w:rFonts w:ascii="Times New Roman"/>
          <w:b w:val="false"/>
          <w:i w:val="false"/>
          <w:color w:val="000000"/>
          <w:sz w:val="28"/>
        </w:rPr>
        <w:t xml:space="preserve">
      </w:t>
      </w:r>
      <w:r>
        <w:rPr>
          <w:rFonts w:ascii="Times New Roman"/>
          <w:b/>
          <w:i w:val="false"/>
          <w:color w:val="000000"/>
          <w:sz w:val="28"/>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bookmarkEnd w:id="13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292-баптың тақырыбы жаңа редакцияда - ҚР 14.01.2015 </w:t>
      </w:r>
      <w:r>
        <w:rPr>
          <w:rFonts w:ascii="Times New Roman"/>
          <w:b w:val="false"/>
          <w:i w:val="false"/>
          <w:color w:val="000000"/>
          <w:sz w:val="28"/>
        </w:rPr>
        <w:t>№ 279-V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1682" w:id="1354"/>
    <w:p>
      <w:pPr>
        <w:spacing w:after="0"/>
        <w:ind w:left="0"/>
        <w:jc w:val="both"/>
      </w:pPr>
      <w:r>
        <w:rPr>
          <w:rFonts w:ascii="Times New Roman"/>
          <w:b w:val="false"/>
          <w:i w:val="false"/>
          <w:color w:val="000000"/>
          <w:sz w:val="28"/>
        </w:rPr>
        <w:t>
      1.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энергия аудитінен өткеннен кейін бес жыл ішінде бұзуы –</w:t>
      </w:r>
    </w:p>
    <w:bookmarkEnd w:id="1354"/>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айыппұл салуға әкеп соғады.</w:t>
      </w:r>
    </w:p>
    <w:bookmarkStart w:name="z1683" w:id="135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55"/>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292-бапқа өзгеріс енгізілді - ҚР 14.01.2015 </w:t>
      </w:r>
      <w:r>
        <w:rPr>
          <w:rFonts w:ascii="Times New Roman"/>
          <w:b w:val="false"/>
          <w:i w:val="false"/>
          <w:color w:val="000000"/>
          <w:sz w:val="28"/>
        </w:rPr>
        <w:t>№ 279-V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293" w:id="1356"/>
    <w:p>
      <w:pPr>
        <w:spacing w:after="0"/>
        <w:ind w:left="0"/>
        <w:jc w:val="both"/>
      </w:pPr>
      <w:r>
        <w:rPr>
          <w:rFonts w:ascii="Times New Roman"/>
          <w:b w:val="false"/>
          <w:i w:val="false"/>
          <w:color w:val="000000"/>
          <w:sz w:val="28"/>
        </w:rPr>
        <w:t xml:space="preserve">
      </w:t>
      </w:r>
      <w:r>
        <w:rPr>
          <w:rFonts w:ascii="Times New Roman"/>
          <w:b/>
          <w:i w:val="false"/>
          <w:color w:val="000000"/>
          <w:sz w:val="28"/>
        </w:rPr>
        <w:t>293-бап. Мемлекеттік энергетикалық тізілім субъектісінде міндетті энергия аудиті қорытындысының болмауы</w:t>
      </w:r>
    </w:p>
    <w:bookmarkEnd w:id="13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293-баптың тақырыбы жаңа редакцияда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84" w:id="1357"/>
    <w:p>
      <w:pPr>
        <w:spacing w:after="0"/>
        <w:ind w:left="0"/>
        <w:jc w:val="both"/>
      </w:pPr>
      <w:r>
        <w:rPr>
          <w:rFonts w:ascii="Times New Roman"/>
          <w:b w:val="false"/>
          <w:i w:val="false"/>
          <w:color w:val="000000"/>
          <w:sz w:val="28"/>
        </w:rPr>
        <w:t>
      1. Мемлекеттік энергетикалық тізілім субъектісінде міндетті энергия аудиті қорытындысының болмауы –</w:t>
      </w:r>
    </w:p>
    <w:bookmarkEnd w:id="1357"/>
    <w:p>
      <w:pPr>
        <w:spacing w:after="0"/>
        <w:ind w:left="0"/>
        <w:jc w:val="both"/>
      </w:pPr>
      <w:r>
        <w:rPr>
          <w:rFonts w:ascii="Times New Roman"/>
          <w:b w:val="false"/>
          <w:i w:val="false"/>
          <w:color w:val="000000"/>
          <w:sz w:val="28"/>
        </w:rPr>
        <w:t>
      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bookmarkStart w:name="z1685" w:id="135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58"/>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293-бапқа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94" w:id="1359"/>
    <w:p>
      <w:pPr>
        <w:spacing w:after="0"/>
        <w:ind w:left="0"/>
        <w:jc w:val="both"/>
      </w:pPr>
      <w:r>
        <w:rPr>
          <w:rFonts w:ascii="Times New Roman"/>
          <w:b w:val="false"/>
          <w:i w:val="false"/>
          <w:color w:val="000000"/>
          <w:sz w:val="28"/>
        </w:rPr>
        <w:t xml:space="preserve">
      </w:t>
      </w:r>
      <w:r>
        <w:rPr>
          <w:rFonts w:ascii="Times New Roman"/>
          <w:b/>
          <w:i w:val="false"/>
          <w:color w:val="000000"/>
          <w:sz w:val="28"/>
        </w:rPr>
        <w:t>294-бап. Энергия үнемдеу және энергия тиімділігін арттыру саласында өнімді сату және пайдалану жөніндегі шектеулерді бұзу</w:t>
      </w:r>
    </w:p>
    <w:bookmarkEnd w:id="13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294-баптың тақырыбы жаңа редакцияда - ҚР 14.01.2015 </w:t>
      </w:r>
      <w:r>
        <w:rPr>
          <w:rFonts w:ascii="Times New Roman"/>
          <w:b w:val="false"/>
          <w:i w:val="false"/>
          <w:color w:val="000000"/>
          <w:sz w:val="28"/>
        </w:rPr>
        <w:t>№ 279-V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1686" w:id="1360"/>
    <w:p>
      <w:pPr>
        <w:spacing w:after="0"/>
        <w:ind w:left="0"/>
        <w:jc w:val="both"/>
      </w:pPr>
      <w:r>
        <w:rPr>
          <w:rFonts w:ascii="Times New Roman"/>
          <w:b w:val="false"/>
          <w:i w:val="false"/>
          <w:color w:val="000000"/>
          <w:sz w:val="28"/>
        </w:rPr>
        <w:t>
      1. Жарық беру мақсатында ауыспалы тоқ тiзбектерiнде пайдаланылуы мүмкiн, қуаты 25 Вт және одан да жоғары электр қыздыру шамдарын пайдалану –</w:t>
      </w:r>
    </w:p>
    <w:bookmarkEnd w:id="1360"/>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субъектiлерiне – бір жүз айлық есептiк көрсеткiш мөлшерiнде айыппұл салуға әкеп соғады.</w:t>
      </w:r>
    </w:p>
    <w:bookmarkStart w:name="z1687" w:id="136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361"/>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 – екі жүз айлық есептiк көрсеткiш мөлшерiнде айыппұл салуға әкеп соғады.</w:t>
      </w:r>
    </w:p>
    <w:bookmarkStart w:name="z1688" w:id="1362"/>
    <w:p>
      <w:pPr>
        <w:spacing w:after="0"/>
        <w:ind w:left="0"/>
        <w:jc w:val="both"/>
      </w:pPr>
      <w:r>
        <w:rPr>
          <w:rFonts w:ascii="Times New Roman"/>
          <w:b w:val="false"/>
          <w:i w:val="false"/>
          <w:color w:val="000000"/>
          <w:sz w:val="28"/>
        </w:rPr>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энергия тұтынатын құрылғыларды сату және (немесе) пайдалану –</w:t>
      </w:r>
    </w:p>
    <w:bookmarkEnd w:id="1362"/>
    <w:p>
      <w:pPr>
        <w:spacing w:after="0"/>
        <w:ind w:left="0"/>
        <w:jc w:val="both"/>
      </w:pPr>
      <w:r>
        <w:rPr>
          <w:rFonts w:ascii="Times New Roman"/>
          <w:b w:val="false"/>
          <w:i w:val="false"/>
          <w:color w:val="000000"/>
          <w:sz w:val="28"/>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салуға әкеп соғады.</w:t>
      </w:r>
    </w:p>
    <w:bookmarkStart w:name="z1689" w:id="1363"/>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іс-әрекеттер – </w:t>
      </w:r>
    </w:p>
    <w:bookmarkEnd w:id="1363"/>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екі,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294-бапқа өзгерістер енгізілді - ҚР 14.01.2015 </w:t>
      </w:r>
      <w:r>
        <w:rPr>
          <w:rFonts w:ascii="Times New Roman"/>
          <w:b w:val="false"/>
          <w:i w:val="false"/>
          <w:color w:val="000000"/>
          <w:sz w:val="28"/>
        </w:rPr>
        <w:t>№ 279-V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95" w:id="1364"/>
    <w:p>
      <w:pPr>
        <w:spacing w:after="0"/>
        <w:ind w:left="0"/>
        <w:jc w:val="both"/>
      </w:pPr>
      <w:r>
        <w:rPr>
          <w:rFonts w:ascii="Times New Roman"/>
          <w:b w:val="false"/>
          <w:i w:val="false"/>
          <w:color w:val="000000"/>
          <w:sz w:val="28"/>
        </w:rPr>
        <w:t xml:space="preserve">
      </w:t>
      </w:r>
      <w:r>
        <w:rPr>
          <w:rFonts w:ascii="Times New Roman"/>
          <w:b/>
          <w:i w:val="false"/>
          <w:color w:val="000000"/>
          <w:sz w:val="28"/>
        </w:rPr>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bookmarkEnd w:id="13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295-бап алып тасталды - ҚР 14.01.2015 </w:t>
      </w:r>
      <w:r>
        <w:rPr>
          <w:rFonts w:ascii="Times New Roman"/>
          <w:b w:val="false"/>
          <w:i w:val="false"/>
          <w:color w:val="000000"/>
          <w:sz w:val="28"/>
        </w:rPr>
        <w:t>№ 279-V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296" w:id="1365"/>
    <w:p>
      <w:pPr>
        <w:spacing w:after="0"/>
        <w:ind w:left="0"/>
        <w:jc w:val="both"/>
      </w:pPr>
      <w:r>
        <w:rPr>
          <w:rFonts w:ascii="Times New Roman"/>
          <w:b w:val="false"/>
          <w:i w:val="false"/>
          <w:color w:val="000000"/>
          <w:sz w:val="28"/>
        </w:rPr>
        <w:t xml:space="preserve">
      </w:t>
      </w:r>
      <w:r>
        <w:rPr>
          <w:rFonts w:ascii="Times New Roman"/>
          <w:b/>
          <w:i w:val="false"/>
          <w:color w:val="000000"/>
          <w:sz w:val="28"/>
        </w:rPr>
        <w:t>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bookmarkEnd w:id="13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296-баптың тақырыбы жаңа редакцияда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92" w:id="1366"/>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 –</w:t>
      </w:r>
    </w:p>
    <w:bookmarkEnd w:id="1366"/>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соғады.</w:t>
      </w:r>
    </w:p>
    <w:bookmarkStart w:name="z1693" w:id="136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67"/>
    <w:p>
      <w:pPr>
        <w:spacing w:after="0"/>
        <w:ind w:left="0"/>
        <w:jc w:val="both"/>
      </w:pPr>
      <w:r>
        <w:rPr>
          <w:rFonts w:ascii="Times New Roman"/>
          <w:b w:val="false"/>
          <w:i w:val="false"/>
          <w:color w:val="000000"/>
          <w:sz w:val="28"/>
        </w:rPr>
        <w:t>
      энергия үнемдеу және энергия тиімділігін арттыру саласындағы қызметті жүзеге асыратын заңды тұлғалар тізілімінен 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296-бапқа өзгерістер енгізілді - ҚР 14.01.2015 </w:t>
      </w:r>
      <w:r>
        <w:rPr>
          <w:rFonts w:ascii="Times New Roman"/>
          <w:b w:val="false"/>
          <w:i w:val="false"/>
          <w:color w:val="000000"/>
          <w:sz w:val="28"/>
        </w:rPr>
        <w:t>№ 279-V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val="false"/>
          <w:color w:val="000000"/>
          <w:sz w:val="28"/>
        </w:rPr>
        <w:t xml:space="preserve"> </w:t>
      </w:r>
      <w:r>
        <w:rPr>
          <w:rFonts w:ascii="Times New Roman"/>
          <w:b w:val="false"/>
          <w:i/>
          <w:color w:val="000000"/>
          <w:sz w:val="28"/>
        </w:rPr>
        <w:t xml:space="preserve">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81" w:id="1368"/>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ӨНЕРКӘСІП, ЖЫЛУ, ЭЛЕКТР ЖӘНЕ АТОМ ЭНЕРГИЯСЫН</w:t>
      </w:r>
      <w:r>
        <w:br/>
      </w:r>
      <w:r>
        <w:rPr>
          <w:rFonts w:ascii="Times New Roman"/>
          <w:b/>
          <w:i w:val="false"/>
          <w:color w:val="000000"/>
          <w:sz w:val="28"/>
        </w:rPr>
        <w:t>ПАЙДАЛАНУ САЛАСЫНДАҒЫ ӘКІМШІЛІК ҚҰҚЫҚ БҰЗУШЫЛЫҚТАР</w:t>
      </w:r>
    </w:p>
    <w:bookmarkEnd w:id="1368"/>
    <w:bookmarkStart w:name="z297" w:id="1369"/>
    <w:p>
      <w:pPr>
        <w:spacing w:after="0"/>
        <w:ind w:left="0"/>
        <w:jc w:val="both"/>
      </w:pPr>
      <w:r>
        <w:rPr>
          <w:rFonts w:ascii="Times New Roman"/>
          <w:b w:val="false"/>
          <w:i w:val="false"/>
          <w:color w:val="000000"/>
          <w:sz w:val="28"/>
        </w:rPr>
        <w:t xml:space="preserve">
      </w:t>
      </w:r>
      <w:r>
        <w:rPr>
          <w:rFonts w:ascii="Times New Roman"/>
          <w:b/>
          <w:i w:val="false"/>
          <w:color w:val="000000"/>
          <w:sz w:val="28"/>
        </w:rPr>
        <w:t>297-бап. Жарылғыш материалдармен, радиоактивтi және өзге де экологиялық қауiптi заттармен жұмыс істеу кезінде қауіпсіздік талаптарын бұзу</w:t>
      </w:r>
    </w:p>
    <w:bookmarkEnd w:id="1369"/>
    <w:bookmarkStart w:name="z1694" w:id="137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жарылғыш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қалдықтарды өндiру, сақтау, көму, жою, пайдалану,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370"/>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bookmarkStart w:name="z1695" w:id="137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ядролық материалдарды, радиоактивті заттарды, ядролық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істеудің белгiленген қағидаларын бұзу –</w:t>
      </w:r>
    </w:p>
    <w:bookmarkEnd w:id="1371"/>
    <w:p>
      <w:pPr>
        <w:spacing w:after="0"/>
        <w:ind w:left="0"/>
        <w:jc w:val="both"/>
      </w:pPr>
      <w:r>
        <w:rPr>
          <w:rFonts w:ascii="Times New Roman"/>
          <w:b w:val="false"/>
          <w:i w:val="false"/>
          <w:color w:val="000000"/>
          <w:sz w:val="28"/>
        </w:rPr>
        <w:t>
      жеке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bookmarkStart w:name="z3197" w:id="1372"/>
    <w:p>
      <w:pPr>
        <w:spacing w:after="0"/>
        <w:ind w:left="0"/>
        <w:jc w:val="both"/>
      </w:pPr>
      <w:r>
        <w:rPr>
          <w:rFonts w:ascii="Times New Roman"/>
          <w:b w:val="false"/>
          <w:i w:val="false"/>
          <w:color w:val="000000"/>
          <w:sz w:val="28"/>
        </w:rPr>
        <w:t xml:space="preserve">
      </w:t>
      </w:r>
      <w:r>
        <w:rPr>
          <w:rFonts w:ascii="Times New Roman"/>
          <w:b/>
          <w:i w:val="false"/>
          <w:color w:val="000000"/>
          <w:sz w:val="28"/>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bookmarkEnd w:id="1372"/>
    <w:bookmarkStart w:name="z3566" w:id="1373"/>
    <w:p>
      <w:pPr>
        <w:spacing w:after="0"/>
        <w:ind w:left="0"/>
        <w:jc w:val="both"/>
      </w:pPr>
      <w:r>
        <w:rPr>
          <w:rFonts w:ascii="Times New Roman"/>
          <w:b w:val="false"/>
          <w:i w:val="false"/>
          <w:color w:val="000000"/>
          <w:sz w:val="28"/>
        </w:rPr>
        <w:t>
      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p>
    <w:bookmarkEnd w:id="1373"/>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p>
    <w:bookmarkStart w:name="z3567" w:id="137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374"/>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297-1-баппен толықтырылды - ҚР 14.01.2016 </w:t>
      </w:r>
      <w:r>
        <w:rPr>
          <w:rFonts w:ascii="Times New Roman"/>
          <w:b w:val="false"/>
          <w:i w:val="false"/>
          <w:color w:val="000000"/>
          <w:sz w:val="28"/>
        </w:rPr>
        <w:t>№ 445-V</w:t>
      </w:r>
      <w:r>
        <w:rPr>
          <w:rFonts w:ascii="Times New Roman"/>
          <w:b w:val="false"/>
          <w:i/>
          <w:color w:val="00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98" w:id="1375"/>
    <w:p>
      <w:pPr>
        <w:spacing w:after="0"/>
        <w:ind w:left="0"/>
        <w:jc w:val="both"/>
      </w:pPr>
      <w:r>
        <w:rPr>
          <w:rFonts w:ascii="Times New Roman"/>
          <w:b w:val="false"/>
          <w:i w:val="false"/>
          <w:color w:val="000000"/>
          <w:sz w:val="28"/>
        </w:rPr>
        <w:t xml:space="preserve">
      </w:t>
      </w:r>
      <w:r>
        <w:rPr>
          <w:rFonts w:ascii="Times New Roman"/>
          <w:b/>
          <w:i w:val="false"/>
          <w:color w:val="000000"/>
          <w:sz w:val="28"/>
        </w:rPr>
        <w:t>298-бап. Жұмыстарды қауiпсiз жүргiзу жөнiндегiқағидаларды бұзу</w:t>
      </w:r>
    </w:p>
    <w:bookmarkEnd w:id="1375"/>
    <w:bookmarkStart w:name="z1696" w:id="1376"/>
    <w:p>
      <w:pPr>
        <w:spacing w:after="0"/>
        <w:ind w:left="0"/>
        <w:jc w:val="both"/>
      </w:pPr>
      <w:r>
        <w:rPr>
          <w:rFonts w:ascii="Times New Roman"/>
          <w:b w:val="false"/>
          <w:i w:val="false"/>
          <w:color w:val="000000"/>
          <w:sz w:val="28"/>
        </w:rPr>
        <w:t>
      1. Өнеркәсiп, тау-кен және құрылыс жұмыстары салаларында не өнеркәсіптік қауіпсіздік саласындағы уәкiлеттi органның және басқа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зиян келтiруге алып келмесе, –</w:t>
      </w:r>
    </w:p>
    <w:bookmarkEnd w:id="1376"/>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 мөлшерiнде айыппұл салуға әкеп соғады.</w:t>
      </w:r>
    </w:p>
    <w:bookmarkStart w:name="z1697" w:id="1377"/>
    <w:p>
      <w:pPr>
        <w:spacing w:after="0"/>
        <w:ind w:left="0"/>
        <w:jc w:val="both"/>
      </w:pPr>
      <w:r>
        <w:rPr>
          <w:rFonts w:ascii="Times New Roman"/>
          <w:b w:val="false"/>
          <w:i w:val="false"/>
          <w:color w:val="000000"/>
          <w:sz w:val="28"/>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1377"/>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бес, орта кәсiпкерлiк субъектiлерiне – жетпіс, iрi кәсiпкерлiк субъектiлерiне бір жүз елу айлық есептік көрсеткіш мөлшерiнде айыппұл салуға әкеп соғады.</w:t>
      </w:r>
    </w:p>
    <w:bookmarkStart w:name="z1698" w:id="1378"/>
    <w:p>
      <w:pPr>
        <w:spacing w:after="0"/>
        <w:ind w:left="0"/>
        <w:jc w:val="both"/>
      </w:pPr>
      <w:r>
        <w:rPr>
          <w:rFonts w:ascii="Times New Roman"/>
          <w:b w:val="false"/>
          <w:i w:val="false"/>
          <w:color w:val="000000"/>
          <w:sz w:val="28"/>
        </w:rPr>
        <w:t>
      3. Қауіпті өндірістік объектідегі авария, оқыс оқиға фактісін жасыру –</w:t>
      </w:r>
    </w:p>
    <w:bookmarkEnd w:id="1378"/>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bookmarkStart w:name="z1699" w:id="137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(әрекетсіздік) –</w:t>
      </w:r>
    </w:p>
    <w:bookmarkEnd w:id="1379"/>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екі жүз, орта кәсiпкерлiк субъектiлерiне – үш жүз, iрi кәсiпкерлiк субъектiлерiне төрт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9" w:id="1380"/>
    <w:p>
      <w:pPr>
        <w:spacing w:after="0"/>
        <w:ind w:left="0"/>
        <w:jc w:val="both"/>
      </w:pPr>
      <w:r>
        <w:rPr>
          <w:rFonts w:ascii="Times New Roman"/>
          <w:b w:val="false"/>
          <w:i w:val="false"/>
          <w:color w:val="000000"/>
          <w:sz w:val="28"/>
        </w:rPr>
        <w:t xml:space="preserve">
      </w:t>
      </w:r>
      <w:r>
        <w:rPr>
          <w:rFonts w:ascii="Times New Roman"/>
          <w:b/>
          <w:i w:val="false"/>
          <w:color w:val="000000"/>
          <w:sz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bookmarkEnd w:id="13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299-баптың тақырыбына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00" w:id="1381"/>
    <w:p>
      <w:pPr>
        <w:spacing w:after="0"/>
        <w:ind w:left="0"/>
        <w:jc w:val="both"/>
      </w:pPr>
      <w:r>
        <w:rPr>
          <w:rFonts w:ascii="Times New Roman"/>
          <w:b w:val="false"/>
          <w:i w:val="false"/>
          <w:color w:val="000000"/>
          <w:sz w:val="28"/>
        </w:rPr>
        <w:t>
      1. 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bookmarkEnd w:id="1381"/>
    <w:p>
      <w:pPr>
        <w:spacing w:after="0"/>
        <w:ind w:left="0"/>
        <w:jc w:val="both"/>
      </w:pPr>
      <w:r>
        <w:rPr>
          <w:rFonts w:ascii="Times New Roman"/>
          <w:b w:val="false"/>
          <w:i w:val="false"/>
          <w:color w:val="000000"/>
          <w:sz w:val="28"/>
        </w:rPr>
        <w:t>
      1) өнеркәсіптік қауіпсіздік саласында жүргізілген сараптамалардың нәтижелері бойынша сараптама объектісінің сәйкестігі (сәйкессіздігі) туралы толық емес және (немесе) анық емес ақпаратты қамтитын сараптама қорытындысын, оның ішінде жарылыс жұмыстары саласында беру;</w:t>
      </w:r>
    </w:p>
    <w:p>
      <w:pPr>
        <w:spacing w:after="0"/>
        <w:ind w:left="0"/>
        <w:jc w:val="both"/>
      </w:pPr>
      <w:r>
        <w:rPr>
          <w:rFonts w:ascii="Times New Roman"/>
          <w:b w:val="false"/>
          <w:i w:val="false"/>
          <w:color w:val="000000"/>
          <w:sz w:val="28"/>
        </w:rPr>
        <w:t>
      2) өнеркәсіптік қауіпсіздік талаптарына сәйкес келмейтін қауіпті өндірістік объектілердің өнеркәсіптік қауіпсіздік декларацияларын әзірлеу;</w:t>
      </w:r>
    </w:p>
    <w:p>
      <w:pPr>
        <w:spacing w:after="0"/>
        <w:ind w:left="0"/>
        <w:jc w:val="both"/>
      </w:pPr>
      <w:r>
        <w:rPr>
          <w:rFonts w:ascii="Times New Roman"/>
          <w:b w:val="false"/>
          <w:i w:val="false"/>
          <w:color w:val="000000"/>
          <w:sz w:val="28"/>
        </w:rPr>
        <w:t>
      3) қауіпті өндірістік объектілердің мамандарын, жұмыскерлерін даярлаудың, қайта даярлаудың өнеркәсіптік қауіпсіздік талаптарына сәйкес келмеуі;</w:t>
      </w:r>
    </w:p>
    <w:p>
      <w:pPr>
        <w:spacing w:after="0"/>
        <w:ind w:left="0"/>
        <w:jc w:val="both"/>
      </w:pPr>
      <w:r>
        <w:rPr>
          <w:rFonts w:ascii="Times New Roman"/>
          <w:b w:val="false"/>
          <w:i w:val="false"/>
          <w:color w:val="000000"/>
          <w:sz w:val="28"/>
        </w:rPr>
        <w:t>
      4) газ тұтыну жүйелерінің жарамды күйін қамтамасыз етпей оларға техникалық қызмет көрсетуді жүргізу;</w:t>
      </w:r>
    </w:p>
    <w:p>
      <w:pPr>
        <w:spacing w:after="0"/>
        <w:ind w:left="0"/>
        <w:jc w:val="both"/>
      </w:pPr>
      <w:r>
        <w:rPr>
          <w:rFonts w:ascii="Times New Roman"/>
          <w:b w:val="false"/>
          <w:i w:val="false"/>
          <w:color w:val="000000"/>
          <w:sz w:val="28"/>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декларацияларын әзiрлеу түрінде жасалған бұзушылық – </w:t>
      </w:r>
    </w:p>
    <w:p>
      <w:pPr>
        <w:spacing w:after="0"/>
        <w:ind w:left="0"/>
        <w:jc w:val="both"/>
      </w:pPr>
      <w:r>
        <w:rPr>
          <w:rFonts w:ascii="Times New Roman"/>
          <w:b w:val="false"/>
          <w:i w:val="false"/>
          <w:color w:val="000000"/>
          <w:sz w:val="28"/>
        </w:rPr>
        <w:t>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айыппұл салуға әкеп соғады.</w:t>
      </w:r>
    </w:p>
    <w:bookmarkStart w:name="z1701" w:id="138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1382"/>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екі жүз айлық есептік көрсеткіш мөлшерiнде айыппұл салуға әкеп соғады.</w:t>
      </w:r>
    </w:p>
    <w:bookmarkStart w:name="z4064" w:id="1383"/>
    <w:p>
      <w:pPr>
        <w:spacing w:after="0"/>
        <w:ind w:left="0"/>
        <w:jc w:val="both"/>
      </w:pPr>
      <w:r>
        <w:rPr>
          <w:rFonts w:ascii="Times New Roman"/>
          <w:b w:val="false"/>
          <w:i w:val="false"/>
          <w:color w:val="000000"/>
          <w:sz w:val="28"/>
        </w:rPr>
        <w:t>
      3. Бөгеттерді декларацияланатын бөгеттерге жатқызу өлшемшарттарына сәйкес келетін тежеуіш гидротехникалық құрылысжайларды қауіпсіздік декларациясы болмай пайдалану –</w:t>
      </w:r>
    </w:p>
    <w:bookmarkEnd w:id="1383"/>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мөлшерінде айыппұл салуға алып келеді.</w:t>
      </w:r>
    </w:p>
    <w:bookmarkStart w:name="z4065" w:id="1384"/>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384"/>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төрт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299-бапқа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00" w:id="1385"/>
    <w:p>
      <w:pPr>
        <w:spacing w:after="0"/>
        <w:ind w:left="0"/>
        <w:jc w:val="both"/>
      </w:pPr>
      <w:r>
        <w:rPr>
          <w:rFonts w:ascii="Times New Roman"/>
          <w:b w:val="false"/>
          <w:i w:val="false"/>
          <w:color w:val="000000"/>
          <w:sz w:val="28"/>
        </w:rPr>
        <w:t xml:space="preserve">
      </w:t>
      </w:r>
      <w:r>
        <w:rPr>
          <w:rFonts w:ascii="Times New Roman"/>
          <w:b/>
          <w:i w:val="false"/>
          <w:color w:val="000000"/>
          <w:sz w:val="28"/>
        </w:rPr>
        <w:t>300-бап.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bookmarkEnd w:id="1385"/>
    <w:p>
      <w:pPr>
        <w:spacing w:after="0"/>
        <w:ind w:left="0"/>
        <w:jc w:val="both"/>
      </w:pPr>
      <w:r>
        <w:rPr>
          <w:rFonts w:ascii="Times New Roman"/>
          <w:b w:val="false"/>
          <w:i w:val="false"/>
          <w:color w:val="000000"/>
          <w:sz w:val="28"/>
        </w:rPr>
        <w:t>
      Авария, қоршаған ортаның ластануы, өрт қатерін немесе қызмет көрсетушi персоналдың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pPr>
        <w:spacing w:after="0"/>
        <w:ind w:left="0"/>
        <w:jc w:val="both"/>
      </w:pPr>
      <w:r>
        <w:rPr>
          <w:rFonts w:ascii="Times New Roman"/>
          <w:b w:val="false"/>
          <w:i w:val="false"/>
          <w:color w:val="000000"/>
          <w:sz w:val="28"/>
        </w:rPr>
        <w:t>
      жеке тұлғаларға – он бес, шағын кәсiпкерлiк субъектiлерiне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bookmarkStart w:name="z3570" w:id="1386"/>
    <w:p>
      <w:pPr>
        <w:spacing w:after="0"/>
        <w:ind w:left="0"/>
        <w:jc w:val="both"/>
      </w:pPr>
      <w:r>
        <w:rPr>
          <w:rFonts w:ascii="Times New Roman"/>
          <w:b w:val="false"/>
          <w:i w:val="false"/>
          <w:color w:val="000000"/>
          <w:sz w:val="28"/>
        </w:rPr>
        <w:t xml:space="preserve">
      </w:t>
      </w:r>
      <w:r>
        <w:rPr>
          <w:rFonts w:ascii="Times New Roman"/>
          <w:b/>
          <w:i w:val="false"/>
          <w:color w:val="000000"/>
          <w:sz w:val="28"/>
        </w:rPr>
        <w:t>300-1-бап. Энергия беруші ұйымдардың электрмен жабдықтаудың сенімділік көрсеткіштерінің бекітілген нормативтік мәндерінен асып кетуі</w:t>
      </w:r>
    </w:p>
    <w:bookmarkEnd w:id="1386"/>
    <w:p>
      <w:pPr>
        <w:spacing w:after="0"/>
        <w:ind w:left="0"/>
        <w:jc w:val="both"/>
      </w:pPr>
      <w:r>
        <w:rPr>
          <w:rFonts w:ascii="Times New Roman"/>
          <w:b w:val="false"/>
          <w:i w:val="false"/>
          <w:color w:val="000000"/>
          <w:sz w:val="28"/>
        </w:rPr>
        <w:t>
      Энергия беруші ұйымның электрмен жабдықтаудың сенімділік көрсеткіштерінің нормативтік мәндерінен асып кетуі –</w:t>
      </w:r>
    </w:p>
    <w:p>
      <w:pPr>
        <w:spacing w:after="0"/>
        <w:ind w:left="0"/>
        <w:jc w:val="both"/>
      </w:pPr>
      <w:r>
        <w:rPr>
          <w:rFonts w:ascii="Times New Roman"/>
          <w:b w:val="false"/>
          <w:i w:val="false"/>
          <w:color w:val="000000"/>
          <w:sz w:val="28"/>
        </w:rPr>
        <w:t>
      энергия беруші ұйымның лауазымды адамына бір жүз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300-1-баппен толықтырылды - ҚР 29.03.2016 </w:t>
      </w:r>
      <w:r>
        <w:rPr>
          <w:rFonts w:ascii="Times New Roman"/>
          <w:b w:val="false"/>
          <w:i w:val="false"/>
          <w:color w:val="000000"/>
          <w:sz w:val="28"/>
        </w:rPr>
        <w:t>№ 479-V</w:t>
      </w:r>
      <w:r>
        <w:rPr>
          <w:rFonts w:ascii="Times New Roman"/>
          <w:b w:val="false"/>
          <w:i/>
          <w:color w:val="000000"/>
          <w:sz w:val="28"/>
        </w:rPr>
        <w:t xml:space="preserve"> Заңымен (алғашқы ресми жарияланған күнінен кейін күнтізбелік жиырма бір күн өткен соң қолданысқа енгізіледі).</w:t>
      </w:r>
    </w:p>
    <w:bookmarkStart w:name="z301" w:id="1387"/>
    <w:p>
      <w:pPr>
        <w:spacing w:after="0"/>
        <w:ind w:left="0"/>
        <w:jc w:val="both"/>
      </w:pPr>
      <w:r>
        <w:rPr>
          <w:rFonts w:ascii="Times New Roman"/>
          <w:b w:val="false"/>
          <w:i w:val="false"/>
          <w:color w:val="000000"/>
          <w:sz w:val="28"/>
        </w:rPr>
        <w:t xml:space="preserve">
      </w:t>
      </w:r>
      <w:r>
        <w:rPr>
          <w:rFonts w:ascii="Times New Roman"/>
          <w:b/>
          <w:i w:val="false"/>
          <w:color w:val="000000"/>
          <w:sz w:val="28"/>
        </w:rPr>
        <w:t>301-бап. Әзірлік паспортын алу мерзімін бұзу</w:t>
      </w:r>
    </w:p>
    <w:bookmarkEnd w:id="1387"/>
    <w:bookmarkStart w:name="z1702" w:id="1388"/>
    <w:p>
      <w:pPr>
        <w:spacing w:after="0"/>
        <w:ind w:left="0"/>
        <w:jc w:val="both"/>
      </w:pPr>
      <w:r>
        <w:rPr>
          <w:rFonts w:ascii="Times New Roman"/>
          <w:b w:val="false"/>
          <w:i w:val="false"/>
          <w:color w:val="000000"/>
          <w:sz w:val="28"/>
        </w:rPr>
        <w:t>
      1. Энергия өндіруші, энергия беруші ұйымдардың күзгі-қысқы жағдайларда жұмысқа әзірлік паспортын алу мерзімін бұзуы –</w:t>
      </w:r>
    </w:p>
    <w:bookmarkEnd w:id="1388"/>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айыппұл салуға әкеп соғады.</w:t>
      </w:r>
    </w:p>
    <w:bookmarkStart w:name="z1703" w:id="138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89"/>
    <w:p>
      <w:pPr>
        <w:spacing w:after="0"/>
        <w:ind w:left="0"/>
        <w:jc w:val="both"/>
      </w:pPr>
      <w:r>
        <w:rPr>
          <w:rFonts w:ascii="Times New Roman"/>
          <w:b w:val="false"/>
          <w:i w:val="false"/>
          <w:color w:val="000000"/>
          <w:sz w:val="28"/>
        </w:rPr>
        <w:t xml:space="preserve">
      шағын кәсiпкерлiк субъектiлерiне – бір жүз, орта кәсiпкерлiк субъектiлерiне – екі жүз, iрi кәсiпкерлiк субъектiлерiне бес жүз айлық есептік көрсеткіш мөлшерiнде айыппұл салуға әкеп соғады. </w:t>
      </w:r>
    </w:p>
    <w:bookmarkStart w:name="z27" w:id="1390"/>
    <w:p>
      <w:pPr>
        <w:spacing w:after="0"/>
        <w:ind w:left="0"/>
        <w:jc w:val="both"/>
      </w:pPr>
      <w:r>
        <w:rPr>
          <w:rFonts w:ascii="Times New Roman"/>
          <w:b w:val="false"/>
          <w:i w:val="false"/>
          <w:color w:val="000000"/>
          <w:sz w:val="28"/>
        </w:rPr>
        <w:t xml:space="preserve">
      </w:t>
      </w:r>
      <w:r>
        <w:rPr>
          <w:rFonts w:ascii="Times New Roman"/>
          <w:b/>
          <w:i w:val="false"/>
          <w:color w:val="000000"/>
          <w:sz w:val="28"/>
        </w:rPr>
        <w:t>301-1-бап. Электр және жылу желілеріне қосуға арналған техникалық шарттарды беруге қойылатын талаптарды бұзу</w:t>
      </w:r>
    </w:p>
    <w:bookmarkEnd w:id="1390"/>
    <w:bookmarkStart w:name="z28" w:id="1391"/>
    <w:p>
      <w:pPr>
        <w:spacing w:after="0"/>
        <w:ind w:left="0"/>
        <w:jc w:val="both"/>
      </w:pPr>
      <w:r>
        <w:rPr>
          <w:rFonts w:ascii="Times New Roman"/>
          <w:b w:val="false"/>
          <w:i w:val="false"/>
          <w:color w:val="000000"/>
          <w:sz w:val="28"/>
        </w:rPr>
        <w:t>
      1. Электр және жылу желілеріне қосуға арналған техникалық шарттарды беру тәртібі мен мерзімдеріне қойылатын талаптарды бұзу</w:t>
      </w:r>
    </w:p>
    <w:bookmarkEnd w:id="1391"/>
    <w:p>
      <w:pPr>
        <w:spacing w:after="0"/>
        <w:ind w:left="0"/>
        <w:jc w:val="both"/>
      </w:pPr>
      <w:r>
        <w:rPr>
          <w:rFonts w:ascii="Times New Roman"/>
          <w:b w:val="false"/>
          <w:i w:val="false"/>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3640" w:id="1392"/>
    <w:p>
      <w:pPr>
        <w:spacing w:after="0"/>
        <w:ind w:left="0"/>
        <w:jc w:val="both"/>
      </w:pPr>
      <w:r>
        <w:rPr>
          <w:rFonts w:ascii="Times New Roman"/>
          <w:b w:val="false"/>
          <w:i w:val="false"/>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1392"/>
    <w:p>
      <w:pPr>
        <w:spacing w:after="0"/>
        <w:ind w:left="0"/>
        <w:jc w:val="both"/>
      </w:pPr>
      <w:r>
        <w:rPr>
          <w:rFonts w:ascii="Times New Roman"/>
          <w:b w:val="false"/>
          <w:i w:val="false"/>
          <w:color w:val="000000"/>
          <w:sz w:val="28"/>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301-1-баппен толықтырылды - ҚР 11.07.2017 </w:t>
      </w:r>
      <w:r>
        <w:rPr>
          <w:rFonts w:ascii="Times New Roman"/>
          <w:b w:val="false"/>
          <w:i w:val="false"/>
          <w:color w:val="000000"/>
          <w:sz w:val="28"/>
        </w:rPr>
        <w:t>№ 89-VI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641" w:id="1393"/>
    <w:p>
      <w:pPr>
        <w:spacing w:after="0"/>
        <w:ind w:left="0"/>
        <w:jc w:val="both"/>
      </w:pPr>
      <w:r>
        <w:rPr>
          <w:rFonts w:ascii="Times New Roman"/>
          <w:b w:val="false"/>
          <w:i w:val="false"/>
          <w:color w:val="000000"/>
          <w:sz w:val="28"/>
        </w:rPr>
        <w:t xml:space="preserve">
      </w:t>
      </w:r>
      <w:r>
        <w:rPr>
          <w:rFonts w:ascii="Times New Roman"/>
          <w:b/>
          <w:i w:val="false"/>
          <w:color w:val="000000"/>
          <w:sz w:val="28"/>
        </w:rPr>
        <w:t>301-2-бап. Технологиялық бұзушылықтар туралы ақпаратты беру жөніндегі талаптарды бұзу</w:t>
      </w:r>
    </w:p>
    <w:bookmarkEnd w:id="1393"/>
    <w:bookmarkStart w:name="z3642" w:id="1394"/>
    <w:p>
      <w:pPr>
        <w:spacing w:after="0"/>
        <w:ind w:left="0"/>
        <w:jc w:val="both"/>
      </w:pPr>
      <w:r>
        <w:rPr>
          <w:rFonts w:ascii="Times New Roman"/>
          <w:b w:val="false"/>
          <w:i w:val="false"/>
          <w:color w:val="000000"/>
          <w:sz w:val="28"/>
        </w:rPr>
        <w:t>
      1. Энергия өндіруші, энергия беруші ұйымдардың туындаған технологиялық бұзушылықтар туралы ақпаратты уақтылы, анық бермеуі</w:t>
      </w:r>
    </w:p>
    <w:bookmarkEnd w:id="1394"/>
    <w:p>
      <w:pPr>
        <w:spacing w:after="0"/>
        <w:ind w:left="0"/>
        <w:jc w:val="both"/>
      </w:pPr>
      <w:r>
        <w:rPr>
          <w:rFonts w:ascii="Times New Roman"/>
          <w:b w:val="false"/>
          <w:i w:val="false"/>
          <w:color w:val="000000"/>
          <w:sz w:val="28"/>
        </w:rPr>
        <w:t>
      –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Start w:name="z3643" w:id="1395"/>
    <w:p>
      <w:pPr>
        <w:spacing w:after="0"/>
        <w:ind w:left="0"/>
        <w:jc w:val="both"/>
      </w:pPr>
      <w:r>
        <w:rPr>
          <w:rFonts w:ascii="Times New Roman"/>
          <w:b w:val="false"/>
          <w:i w:val="false"/>
          <w:color w:val="000000"/>
          <w:sz w:val="28"/>
        </w:rPr>
        <w:t>
      2. Энергия өндіруші, энергия беруші ұйымдардың туындаған технологиялық бұзушылықтар туралы ақпаратты жасыруы</w:t>
      </w:r>
    </w:p>
    <w:bookmarkEnd w:id="1395"/>
    <w:p>
      <w:pPr>
        <w:spacing w:after="0"/>
        <w:ind w:left="0"/>
        <w:jc w:val="both"/>
      </w:pPr>
      <w:r>
        <w:rPr>
          <w:rFonts w:ascii="Times New Roman"/>
          <w:b w:val="false"/>
          <w:i w:val="false"/>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301-2-баппен толықтырылды - ҚР 11.07.2017 </w:t>
      </w:r>
      <w:r>
        <w:rPr>
          <w:rFonts w:ascii="Times New Roman"/>
          <w:b w:val="false"/>
          <w:i w:val="false"/>
          <w:color w:val="000000"/>
          <w:sz w:val="28"/>
        </w:rPr>
        <w:t>№ 89-VI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02" w:id="1396"/>
    <w:p>
      <w:pPr>
        <w:spacing w:after="0"/>
        <w:ind w:left="0"/>
        <w:jc w:val="both"/>
      </w:pPr>
      <w:r>
        <w:rPr>
          <w:rFonts w:ascii="Times New Roman"/>
          <w:b w:val="false"/>
          <w:i w:val="false"/>
          <w:color w:val="000000"/>
          <w:sz w:val="28"/>
        </w:rPr>
        <w:t xml:space="preserve">
      </w:t>
      </w:r>
      <w:r>
        <w:rPr>
          <w:rFonts w:ascii="Times New Roman"/>
          <w:b/>
          <w:i w:val="false"/>
          <w:color w:val="000000"/>
          <w:sz w:val="28"/>
        </w:rPr>
        <w:t>302-бап. Электр желiлерiн бүлдiру</w:t>
      </w:r>
    </w:p>
    <w:bookmarkEnd w:id="1396"/>
    <w:bookmarkStart w:name="z1704" w:id="1397"/>
    <w:p>
      <w:pPr>
        <w:spacing w:after="0"/>
        <w:ind w:left="0"/>
        <w:jc w:val="both"/>
      </w:pP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397"/>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бес,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05" w:id="1398"/>
    <w:p>
      <w:pPr>
        <w:spacing w:after="0"/>
        <w:ind w:left="0"/>
        <w:jc w:val="both"/>
      </w:pP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398"/>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елу, iрi кәсiпкерлiк субъектiлерiне жетпіс бес айлық есептік көрсеткіш мөлшерiнде айыппұл салуға әкеп соғады.</w:t>
      </w:r>
    </w:p>
    <w:bookmarkStart w:name="z1706" w:id="1399"/>
    <w:p>
      <w:pPr>
        <w:spacing w:after="0"/>
        <w:ind w:left="0"/>
        <w:jc w:val="both"/>
      </w:pP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399"/>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субъектiлерiне бір жүз елу айлық есептік көрсеткіш мөлшерiнде айыппұл салуға әкеп соғады.</w:t>
      </w:r>
    </w:p>
    <w:bookmarkStart w:name="z1707" w:id="1400"/>
    <w:p>
      <w:pPr>
        <w:spacing w:after="0"/>
        <w:ind w:left="0"/>
        <w:jc w:val="both"/>
      </w:pP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400"/>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айыппұл салуға әкеп соғады.</w:t>
      </w:r>
    </w:p>
    <w:bookmarkStart w:name="z303" w:id="1401"/>
    <w:p>
      <w:pPr>
        <w:spacing w:after="0"/>
        <w:ind w:left="0"/>
        <w:jc w:val="both"/>
      </w:pPr>
      <w:r>
        <w:rPr>
          <w:rFonts w:ascii="Times New Roman"/>
          <w:b w:val="false"/>
          <w:i w:val="false"/>
          <w:color w:val="000000"/>
          <w:sz w:val="28"/>
        </w:rPr>
        <w:t xml:space="preserve">
      </w:t>
      </w:r>
      <w:r>
        <w:rPr>
          <w:rFonts w:ascii="Times New Roman"/>
          <w:b/>
          <w:i w:val="false"/>
          <w:color w:val="000000"/>
          <w:sz w:val="28"/>
        </w:rPr>
        <w:t>303-бап. Қазақстан Республикасының жаңартылатын энергия көздерін пайдалануды қолдау саласындағы заңнамасын бұзу</w:t>
      </w:r>
    </w:p>
    <w:bookmarkEnd w:id="1401"/>
    <w:bookmarkStart w:name="z1708" w:id="1402"/>
    <w:p>
      <w:pPr>
        <w:spacing w:after="0"/>
        <w:ind w:left="0"/>
        <w:jc w:val="both"/>
      </w:pPr>
      <w:r>
        <w:rPr>
          <w:rFonts w:ascii="Times New Roman"/>
          <w:b w:val="false"/>
          <w:i w:val="false"/>
          <w:color w:val="000000"/>
          <w:sz w:val="28"/>
        </w:rPr>
        <w:t>
      1. Қазақстан Республикасының жаңартылатын энергия көздерін пайдалануды қолдау туралы заңнамалық актісінде белгіленген, жаңартылатын энергия көздерін пайдаланатын энергия өндіруші ұйымдар өндіретін электр, жылу энергиясын сатып алу міндетін орындамау және (немесе) тиісінше орындамау –</w:t>
      </w:r>
    </w:p>
    <w:bookmarkEnd w:id="1402"/>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09" w:id="1403"/>
    <w:p>
      <w:pPr>
        <w:spacing w:after="0"/>
        <w:ind w:left="0"/>
        <w:jc w:val="both"/>
      </w:pPr>
      <w:r>
        <w:rPr>
          <w:rFonts w:ascii="Times New Roman"/>
          <w:b w:val="false"/>
          <w:i w:val="false"/>
          <w:color w:val="000000"/>
          <w:sz w:val="28"/>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403"/>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10" w:id="140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шара қолданылғаннан кейін бір жыл ішінде қайталап жасалған іс-әрекеттер –</w:t>
      </w:r>
    </w:p>
    <w:bookmarkEnd w:id="1404"/>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bookmarkStart w:name="z304" w:id="1405"/>
    <w:p>
      <w:pPr>
        <w:spacing w:after="0"/>
        <w:ind w:left="0"/>
        <w:jc w:val="both"/>
      </w:pPr>
      <w:r>
        <w:rPr>
          <w:rFonts w:ascii="Times New Roman"/>
          <w:b w:val="false"/>
          <w:i w:val="false"/>
          <w:color w:val="000000"/>
          <w:sz w:val="28"/>
        </w:rPr>
        <w:t xml:space="preserve">
      </w:t>
      </w:r>
      <w:r>
        <w:rPr>
          <w:rFonts w:ascii="Times New Roman"/>
          <w:b/>
          <w:i w:val="false"/>
          <w:color w:val="000000"/>
          <w:sz w:val="28"/>
        </w:rPr>
        <w:t>304-бап. Жылу желілерін бүлдiру</w:t>
      </w:r>
    </w:p>
    <w:bookmarkEnd w:id="1405"/>
    <w:p>
      <w:pPr>
        <w:spacing w:after="0"/>
        <w:ind w:left="0"/>
        <w:jc w:val="both"/>
      </w:pPr>
      <w:r>
        <w:rPr>
          <w:rFonts w:ascii="Times New Roman"/>
          <w:b w:val="false"/>
          <w:i w:val="false"/>
          <w:color w:val="000000"/>
          <w:sz w:val="28"/>
        </w:rPr>
        <w:t>
      Жылу желілерін (құбыржолдар мен олардың конструкцияларын, арналарды,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bookmarkStart w:name="z305" w:id="1406"/>
    <w:p>
      <w:pPr>
        <w:spacing w:after="0"/>
        <w:ind w:left="0"/>
        <w:jc w:val="both"/>
      </w:pPr>
      <w:r>
        <w:rPr>
          <w:rFonts w:ascii="Times New Roman"/>
          <w:b w:val="false"/>
          <w:i w:val="false"/>
          <w:color w:val="000000"/>
          <w:sz w:val="28"/>
        </w:rPr>
        <w:t xml:space="preserve">
      </w:t>
      </w:r>
      <w:r>
        <w:rPr>
          <w:rFonts w:ascii="Times New Roman"/>
          <w:b/>
          <w:i w:val="false"/>
          <w:color w:val="000000"/>
          <w:sz w:val="28"/>
        </w:rPr>
        <w:t>305-бап. Электр және жылу желілері жолдарының, газбен жабдықтау жүйелері объектілерінің күзет аймақтарында жұмыстар жүргiзу</w:t>
      </w:r>
    </w:p>
    <w:bookmarkEnd w:id="1406"/>
    <w:p>
      <w:pPr>
        <w:spacing w:after="0"/>
        <w:ind w:left="0"/>
        <w:jc w:val="both"/>
      </w:pPr>
      <w:r>
        <w:rPr>
          <w:rFonts w:ascii="Times New Roman"/>
          <w:b w:val="false"/>
          <w:i w:val="false"/>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305-бапқа өзгеріс енгізілді - ҚР 11.07.2017 </w:t>
      </w:r>
      <w:r>
        <w:rPr>
          <w:rFonts w:ascii="Times New Roman"/>
          <w:b w:val="false"/>
          <w:i w:val="false"/>
          <w:color w:val="000000"/>
          <w:sz w:val="28"/>
        </w:rPr>
        <w:t>№ 89-VI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06" w:id="1407"/>
    <w:p>
      <w:pPr>
        <w:spacing w:after="0"/>
        <w:ind w:left="0"/>
        <w:jc w:val="both"/>
      </w:pPr>
      <w:r>
        <w:rPr>
          <w:rFonts w:ascii="Times New Roman"/>
          <w:b w:val="false"/>
          <w:i w:val="false"/>
          <w:color w:val="000000"/>
          <w:sz w:val="28"/>
        </w:rPr>
        <w:t xml:space="preserve">
      </w:t>
      </w:r>
      <w:r>
        <w:rPr>
          <w:rFonts w:ascii="Times New Roman"/>
          <w:b/>
          <w:i w:val="false"/>
          <w:color w:val="000000"/>
          <w:sz w:val="28"/>
        </w:rPr>
        <w:t>306-бап. Газ пайдалану, газбен жабдықтау жүйелерінің объектілерін пайдалану қауіпсіздігі жөніндегі талаптарды бұзу</w:t>
      </w:r>
    </w:p>
    <w:bookmarkEnd w:id="1407"/>
    <w:bookmarkStart w:name="z1711" w:id="1408"/>
    <w:p>
      <w:pPr>
        <w:spacing w:after="0"/>
        <w:ind w:left="0"/>
        <w:jc w:val="both"/>
      </w:pPr>
      <w:r>
        <w:rPr>
          <w:rFonts w:ascii="Times New Roman"/>
          <w:b w:val="false"/>
          <w:i w:val="false"/>
          <w:color w:val="000000"/>
          <w:sz w:val="28"/>
        </w:rPr>
        <w:t>
      1.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қауіпсіздігі жөніндегі талаптарды бұзу –</w:t>
      </w:r>
    </w:p>
    <w:bookmarkEnd w:id="1408"/>
    <w:p>
      <w:pPr>
        <w:spacing w:after="0"/>
        <w:ind w:left="0"/>
        <w:jc w:val="both"/>
      </w:pPr>
      <w:r>
        <w:rPr>
          <w:rFonts w:ascii="Times New Roman"/>
          <w:b w:val="false"/>
          <w:i w:val="false"/>
          <w:color w:val="000000"/>
          <w:sz w:val="28"/>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көрсеткіш мөлшерiнде айыппұл салуға әкеп соғады.</w:t>
      </w:r>
    </w:p>
    <w:bookmarkStart w:name="z1712" w:id="140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409"/>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отыз айлық есептік көрсеткіш мөлшерiнде айыппұл салуға әкеп соғады.</w:t>
      </w:r>
    </w:p>
    <w:bookmarkStart w:name="z1713" w:id="1410"/>
    <w:p>
      <w:pPr>
        <w:spacing w:after="0"/>
        <w:ind w:left="0"/>
        <w:jc w:val="both"/>
      </w:pPr>
      <w:r>
        <w:rPr>
          <w:rFonts w:ascii="Times New Roman"/>
          <w:b w:val="false"/>
          <w:i w:val="false"/>
          <w:color w:val="000000"/>
          <w:sz w:val="28"/>
        </w:rPr>
        <w:t>
      3. Газ тұтыну жүйесіне тауарлық немесе сұйытылған мұнай газын беруді өз бетінше қайта қосу -</w:t>
      </w:r>
    </w:p>
    <w:bookmarkEnd w:id="1410"/>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отыз, iрi кәсiпкерлiк субъектiлерiне – бір жүз айлық есептік көрсеткіш мөлшерiнде айыппұл салуға әкеп соғады.</w:t>
      </w:r>
    </w:p>
    <w:bookmarkStart w:name="z1714" w:id="1411"/>
    <w:p>
      <w:pPr>
        <w:spacing w:after="0"/>
        <w:ind w:left="0"/>
        <w:jc w:val="both"/>
      </w:pPr>
      <w:r>
        <w:rPr>
          <w:rFonts w:ascii="Times New Roman"/>
          <w:b w:val="false"/>
          <w:i w:val="false"/>
          <w:color w:val="000000"/>
          <w:sz w:val="28"/>
        </w:rPr>
        <w:t>
      4.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1411"/>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елу, iрi кәсiпкерлiк субъектiлерiне екі жүз айлық есептік көрсеткіш мөлшерiнде айыппұл салуға әкеп соғады.</w:t>
      </w:r>
    </w:p>
    <w:bookmarkStart w:name="z1715" w:id="1412"/>
    <w:p>
      <w:pPr>
        <w:spacing w:after="0"/>
        <w:ind w:left="0"/>
        <w:jc w:val="both"/>
      </w:pPr>
      <w:r>
        <w:rPr>
          <w:rFonts w:ascii="Times New Roman"/>
          <w:b w:val="false"/>
          <w:i w:val="false"/>
          <w:color w:val="000000"/>
          <w:sz w:val="28"/>
        </w:rPr>
        <w:t xml:space="preserve">
      5. Осы баптың төртiншi бөлiгiнде көзделген, әкiмшiлiк жаза қолданылғаннан кейiн бiр жыл iшiнде қайталап жасалған әрекет – </w:t>
      </w:r>
    </w:p>
    <w:bookmarkEnd w:id="1412"/>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bookmarkStart w:name="z307" w:id="1413"/>
    <w:p>
      <w:pPr>
        <w:spacing w:after="0"/>
        <w:ind w:left="0"/>
        <w:jc w:val="both"/>
      </w:pPr>
      <w:r>
        <w:rPr>
          <w:rFonts w:ascii="Times New Roman"/>
          <w:b w:val="false"/>
          <w:i w:val="false"/>
          <w:color w:val="000000"/>
          <w:sz w:val="28"/>
        </w:rPr>
        <w:t xml:space="preserve">
      </w:t>
      </w:r>
      <w:r>
        <w:rPr>
          <w:rFonts w:ascii="Times New Roman"/>
          <w:b/>
          <w:i w:val="false"/>
          <w:color w:val="000000"/>
          <w:sz w:val="28"/>
        </w:rPr>
        <w:t>307-бап. Резервтiк отын шаруашылығының дайындығын қамтамасыз етуге шаралар қолданбау</w:t>
      </w:r>
    </w:p>
    <w:bookmarkEnd w:id="1413"/>
    <w:p>
      <w:pPr>
        <w:spacing w:after="0"/>
        <w:ind w:left="0"/>
        <w:jc w:val="both"/>
      </w:pPr>
      <w:r>
        <w:rPr>
          <w:rFonts w:ascii="Times New Roman"/>
          <w:b w:val="false"/>
          <w:i w:val="false"/>
          <w:color w:val="000000"/>
          <w:sz w:val="28"/>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жүйелерінің белгіленген резервтік отын түрлерiмен жұмыс iстеуге дайын болмауы -</w:t>
      </w:r>
    </w:p>
    <w:p>
      <w:pPr>
        <w:spacing w:after="0"/>
        <w:ind w:left="0"/>
        <w:jc w:val="both"/>
      </w:pPr>
      <w:r>
        <w:rPr>
          <w:rFonts w:ascii="Times New Roman"/>
          <w:b w:val="false"/>
          <w:i w:val="false"/>
          <w:color w:val="000000"/>
          <w:sz w:val="28"/>
        </w:rPr>
        <w:t>
      ескерту жасауға немесе жиырма айлық есептiк көрсеткiш мөлшерiнде айыппұл салуға әкеп соғады.</w:t>
      </w:r>
    </w:p>
    <w:bookmarkStart w:name="z308" w:id="1414"/>
    <w:p>
      <w:pPr>
        <w:spacing w:after="0"/>
        <w:ind w:left="0"/>
        <w:jc w:val="both"/>
      </w:pPr>
      <w:r>
        <w:rPr>
          <w:rFonts w:ascii="Times New Roman"/>
          <w:b w:val="false"/>
          <w:i w:val="false"/>
          <w:color w:val="000000"/>
          <w:sz w:val="28"/>
        </w:rPr>
        <w:t xml:space="preserve">
      </w:t>
      </w:r>
      <w:r>
        <w:rPr>
          <w:rFonts w:ascii="Times New Roman"/>
          <w:b/>
          <w:i w:val="false"/>
          <w:color w:val="000000"/>
          <w:sz w:val="28"/>
        </w:rPr>
        <w:t>308-бап. Мұнай құбырларын, газ құбырларын және олардың жабдықтарын бүлдіру</w:t>
      </w:r>
    </w:p>
    <w:bookmarkEnd w:id="14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308-баптың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716" w:id="1415"/>
    <w:p>
      <w:pPr>
        <w:spacing w:after="0"/>
        <w:ind w:left="0"/>
        <w:jc w:val="both"/>
      </w:pPr>
      <w:r>
        <w:rPr>
          <w:rFonts w:ascii="Times New Roman"/>
          <w:b w:val="false"/>
          <w:i w:val="false"/>
          <w:color w:val="000000"/>
          <w:sz w:val="28"/>
        </w:rPr>
        <w:t>
      1. Мұнай құбырлары мен газ құбырларын және олардың жабдықтарын бүлдіру немесе 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1415"/>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bookmarkStart w:name="z1717" w:id="141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416"/>
    <w:p>
      <w:pPr>
        <w:spacing w:after="0"/>
        <w:ind w:left="0"/>
        <w:jc w:val="both"/>
      </w:pPr>
      <w:r>
        <w:rPr>
          <w:rFonts w:ascii="Times New Roman"/>
          <w:b w:val="false"/>
          <w:i w:val="false"/>
          <w:color w:val="000000"/>
          <w:sz w:val="28"/>
        </w:rPr>
        <w:t>
      жеке тұлғаларға – жиырма бес, шағын кәсiпкерлiк субъектiлерiне – отыз бес, орта кәсiпкерлiк субъектiлерiне – қырық бес, iрi кәсiпкерлiк субъектiлерiне елу бес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09" w:id="1417"/>
    <w:p>
      <w:pPr>
        <w:spacing w:after="0"/>
        <w:ind w:left="0"/>
        <w:jc w:val="both"/>
      </w:pPr>
      <w:r>
        <w:rPr>
          <w:rFonts w:ascii="Times New Roman"/>
          <w:b w:val="false"/>
          <w:i w:val="false"/>
          <w:color w:val="000000"/>
          <w:sz w:val="28"/>
        </w:rPr>
        <w:t xml:space="preserve">
      </w:t>
      </w:r>
      <w:r>
        <w:rPr>
          <w:rFonts w:ascii="Times New Roman"/>
          <w:b/>
          <w:i w:val="false"/>
          <w:color w:val="000000"/>
          <w:sz w:val="28"/>
        </w:rPr>
        <w:t>309-бап. Құрылыс және жөндеу жұмыстарын жүргiзу кезiнде аумақтарды бүлдiру</w:t>
      </w:r>
    </w:p>
    <w:bookmarkEnd w:id="1417"/>
    <w:p>
      <w:pPr>
        <w:spacing w:after="0"/>
        <w:ind w:left="0"/>
        <w:jc w:val="both"/>
      </w:pPr>
      <w:r>
        <w:rPr>
          <w:rFonts w:ascii="Times New Roman"/>
          <w:b w:val="false"/>
          <w:i w:val="false"/>
          <w:color w:val="000000"/>
          <w:sz w:val="28"/>
        </w:rPr>
        <w:t>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ретке келтiруге шаралар қолданбау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айыппұл салуға әкеп соғады.</w:t>
      </w:r>
    </w:p>
    <w:bookmarkStart w:name="z2882" w:id="1418"/>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ҒАРЫШ ҚЫЗМЕТІ САЛАСЫНДАҒЫ ӘКІМШІЛІК ҚҰҚЫҚ</w:t>
      </w:r>
      <w:r>
        <w:br/>
      </w:r>
      <w:r>
        <w:rPr>
          <w:rFonts w:ascii="Times New Roman"/>
          <w:b/>
          <w:i w:val="false"/>
          <w:color w:val="000000"/>
          <w:sz w:val="28"/>
        </w:rPr>
        <w:t>БҰЗУШЫЛЫҚТАР</w:t>
      </w:r>
    </w:p>
    <w:bookmarkEnd w:id="1418"/>
    <w:bookmarkStart w:name="z310" w:id="1419"/>
    <w:p>
      <w:pPr>
        <w:spacing w:after="0"/>
        <w:ind w:left="0"/>
        <w:jc w:val="both"/>
      </w:pPr>
      <w:r>
        <w:rPr>
          <w:rFonts w:ascii="Times New Roman"/>
          <w:b w:val="false"/>
          <w:i w:val="false"/>
          <w:color w:val="000000"/>
          <w:sz w:val="28"/>
        </w:rPr>
        <w:t xml:space="preserve">
      </w:t>
      </w:r>
      <w:r>
        <w:rPr>
          <w:rFonts w:ascii="Times New Roman"/>
          <w:b/>
          <w:i w:val="false"/>
          <w:color w:val="000000"/>
          <w:sz w:val="28"/>
        </w:rPr>
        <w:t>310-бап. Қазақстан Республикасының ғарыш қызметі саласындағы заңнамасын бұзу</w:t>
      </w:r>
    </w:p>
    <w:bookmarkEnd w:id="1419"/>
    <w:bookmarkStart w:name="z1718" w:id="1420"/>
    <w:p>
      <w:pPr>
        <w:spacing w:after="0"/>
        <w:ind w:left="0"/>
        <w:jc w:val="both"/>
      </w:pPr>
      <w:r>
        <w:rPr>
          <w:rFonts w:ascii="Times New Roman"/>
          <w:b w:val="false"/>
          <w:i w:val="false"/>
          <w:color w:val="000000"/>
          <w:sz w:val="28"/>
        </w:rPr>
        <w:t>
      1. Қазақстан Республикасының ғарыш қызметі саласындағы заңнамасын:</w:t>
      </w:r>
    </w:p>
    <w:bookmarkEnd w:id="1420"/>
    <w:p>
      <w:pPr>
        <w:spacing w:after="0"/>
        <w:ind w:left="0"/>
        <w:jc w:val="both"/>
      </w:pPr>
      <w:r>
        <w:rPr>
          <w:rFonts w:ascii="Times New Roman"/>
          <w:b w:val="false"/>
          <w:i w:val="false"/>
          <w:color w:val="000000"/>
          <w:sz w:val="28"/>
        </w:rPr>
        <w:t>
      1) ғарыш қызметі саласындағы салалық сараптаманың оң қорытындысы жоқ, ғарыш қызметі саласындағы жобаны іске асыру;</w:t>
      </w:r>
    </w:p>
    <w:p>
      <w:pPr>
        <w:spacing w:after="0"/>
        <w:ind w:left="0"/>
        <w:jc w:val="both"/>
      </w:pPr>
      <w:r>
        <w:rPr>
          <w:rFonts w:ascii="Times New Roman"/>
          <w:b w:val="false"/>
          <w:i w:val="false"/>
          <w:color w:val="000000"/>
          <w:sz w:val="28"/>
        </w:rPr>
        <w:t>
      2) ғарыш объектісін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Республикасы Үкіметінің ғарыш объектісін ұшыру туралы оң шешімінсіз ұшыру;</w:t>
      </w:r>
    </w:p>
    <w:p>
      <w:pPr>
        <w:spacing w:after="0"/>
        <w:ind w:left="0"/>
        <w:jc w:val="both"/>
      </w:pPr>
      <w:r>
        <w:rPr>
          <w:rFonts w:ascii="Times New Roman"/>
          <w:b w:val="false"/>
          <w:i w:val="false"/>
          <w:color w:val="000000"/>
          <w:sz w:val="28"/>
        </w:rPr>
        <w:t>
      3) ғарыш объектісін мемлекеттік тіркеуден жалтару;</w:t>
      </w:r>
    </w:p>
    <w:p>
      <w:pPr>
        <w:spacing w:after="0"/>
        <w:ind w:left="0"/>
        <w:jc w:val="both"/>
      </w:pPr>
      <w:r>
        <w:rPr>
          <w:rFonts w:ascii="Times New Roman"/>
          <w:b w:val="false"/>
          <w:i w:val="false"/>
          <w:color w:val="000000"/>
          <w:sz w:val="28"/>
        </w:rPr>
        <w:t>
      4) адамдардың өмірі мен денсаулығына тікелей қатер төндіру;</w:t>
      </w:r>
    </w:p>
    <w:p>
      <w:pPr>
        <w:spacing w:after="0"/>
        <w:ind w:left="0"/>
        <w:jc w:val="both"/>
      </w:pPr>
      <w:r>
        <w:rPr>
          <w:rFonts w:ascii="Times New Roman"/>
          <w:b w:val="false"/>
          <w:i w:val="false"/>
          <w:color w:val="000000"/>
          <w:sz w:val="28"/>
        </w:rPr>
        <w:t>
      5) ғарыш техникасы және (немесе) аспан денелерін қоршаған ортаға теріс әсер ету үшін пайдалану;</w:t>
      </w:r>
    </w:p>
    <w:p>
      <w:pPr>
        <w:spacing w:after="0"/>
        <w:ind w:left="0"/>
        <w:jc w:val="both"/>
      </w:pPr>
      <w:r>
        <w:rPr>
          <w:rFonts w:ascii="Times New Roman"/>
          <w:b w:val="false"/>
          <w:i w:val="false"/>
          <w:color w:val="000000"/>
          <w:sz w:val="28"/>
        </w:rPr>
        <w:t>
      6) ғарыш кеңістігінің ластануы жөніндегі халықаралық нормалар мен стандарттарды бұзу түрінде жасалған бұзушылық –</w:t>
      </w:r>
    </w:p>
    <w:p>
      <w:pPr>
        <w:spacing w:after="0"/>
        <w:ind w:left="0"/>
        <w:jc w:val="both"/>
      </w:pPr>
      <w:r>
        <w:rPr>
          <w:rFonts w:ascii="Times New Roman"/>
          <w:b w:val="false"/>
          <w:i w:val="false"/>
          <w:color w:val="000000"/>
          <w:sz w:val="28"/>
        </w:rPr>
        <w:t>
      ғарыш кеңістігін пайдалану аясындағы қызметті жүзеге асыру құқығына лицензияның қолданылуын алты 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ірі кәсіпкерлік субъектілеріне бес жүз айлық есептік көрсеткіш мөлшерінде айыппұл салуға әкеп соғады.</w:t>
      </w:r>
    </w:p>
    <w:bookmarkStart w:name="z1719" w:id="142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21"/>
    <w:p>
      <w:pPr>
        <w:spacing w:after="0"/>
        <w:ind w:left="0"/>
        <w:jc w:val="both"/>
      </w:pPr>
      <w:r>
        <w:rPr>
          <w:rFonts w:ascii="Times New Roman"/>
          <w:b w:val="false"/>
          <w:i w:val="false"/>
          <w:color w:val="000000"/>
          <w:sz w:val="28"/>
        </w:rPr>
        <w:t>
      лицензиядан айыруға әкеп соғады.</w:t>
      </w:r>
    </w:p>
    <w:bookmarkStart w:name="z311" w:id="1422"/>
    <w:p>
      <w:pPr>
        <w:spacing w:after="0"/>
        <w:ind w:left="0"/>
        <w:jc w:val="both"/>
      </w:pPr>
      <w:r>
        <w:rPr>
          <w:rFonts w:ascii="Times New Roman"/>
          <w:b w:val="false"/>
          <w:i w:val="false"/>
          <w:color w:val="000000"/>
          <w:sz w:val="28"/>
        </w:rPr>
        <w:t xml:space="preserve">
      </w:t>
      </w:r>
      <w:r>
        <w:rPr>
          <w:rFonts w:ascii="Times New Roman"/>
          <w:b/>
          <w:i w:val="false"/>
          <w:color w:val="000000"/>
          <w:sz w:val="28"/>
        </w:rPr>
        <w:t>311-бап. Қазақстан Республикасының аумағында, сондай-ақ ғарыш кеңістігінде ғарыш жүйелерін құру және пайдалану (қолдану) қағидаларын бұзу</w:t>
      </w:r>
    </w:p>
    <w:bookmarkEnd w:id="1422"/>
    <w:bookmarkStart w:name="z1720" w:id="1423"/>
    <w:p>
      <w:pPr>
        <w:spacing w:after="0"/>
        <w:ind w:left="0"/>
        <w:jc w:val="both"/>
      </w:pPr>
      <w:r>
        <w:rPr>
          <w:rFonts w:ascii="Times New Roman"/>
          <w:b w:val="false"/>
          <w:i w:val="false"/>
          <w:color w:val="000000"/>
          <w:sz w:val="28"/>
        </w:rPr>
        <w:t>
      1. 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қауіпті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пайдалану (қолдану) қағидаларын бұзу –</w:t>
      </w:r>
    </w:p>
    <w:bookmarkEnd w:id="1423"/>
    <w:p>
      <w:pPr>
        <w:spacing w:after="0"/>
        <w:ind w:left="0"/>
        <w:jc w:val="both"/>
      </w:pPr>
      <w:r>
        <w:rPr>
          <w:rFonts w:ascii="Times New Roman"/>
          <w:b w:val="false"/>
          <w:i w:val="false"/>
          <w:color w:val="000000"/>
          <w:sz w:val="28"/>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21" w:id="1424"/>
    <w:p>
      <w:pPr>
        <w:spacing w:after="0"/>
        <w:ind w:left="0"/>
        <w:jc w:val="both"/>
      </w:pPr>
      <w:r>
        <w:rPr>
          <w:rFonts w:ascii="Times New Roman"/>
          <w:b w:val="false"/>
          <w:i w:val="false"/>
          <w:color w:val="000000"/>
          <w:sz w:val="28"/>
        </w:rPr>
        <w:t>
      2. Осы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асыру құқығына лицензияның қолданылуын тоқтата тұру мерзімі өткеннен кейін жоймау –</w:t>
      </w:r>
    </w:p>
    <w:bookmarkEnd w:id="1424"/>
    <w:p>
      <w:pPr>
        <w:spacing w:after="0"/>
        <w:ind w:left="0"/>
        <w:jc w:val="both"/>
      </w:pPr>
      <w:r>
        <w:rPr>
          <w:rFonts w:ascii="Times New Roman"/>
          <w:b w:val="false"/>
          <w:i w:val="false"/>
          <w:color w:val="000000"/>
          <w:sz w:val="28"/>
        </w:rPr>
        <w:t>
      лицензиядан айыруға әкеп соғады.</w:t>
      </w:r>
    </w:p>
    <w:bookmarkStart w:name="z2883" w:id="1425"/>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Сәулет, қала құрылысы, құрылыс қызметі және тұрғын</w:t>
      </w:r>
      <w:r>
        <w:br/>
      </w:r>
      <w:r>
        <w:rPr>
          <w:rFonts w:ascii="Times New Roman"/>
          <w:b/>
          <w:i w:val="false"/>
          <w:color w:val="000000"/>
          <w:sz w:val="28"/>
        </w:rPr>
        <w:t>үй қатынастары саласындағы әкімшілік құқық бұзушылықтар</w:t>
      </w:r>
    </w:p>
    <w:bookmarkEnd w:id="14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20-тараудың тақырыбы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(алғашқы ресми жарияланған күнінен кейiн күнтiзбелiк он күн өткен соң қолданысқа енгiзiледi).</w:t>
      </w:r>
    </w:p>
    <w:bookmarkStart w:name="z312" w:id="1426"/>
    <w:p>
      <w:pPr>
        <w:spacing w:after="0"/>
        <w:ind w:left="0"/>
        <w:jc w:val="both"/>
      </w:pPr>
      <w:r>
        <w:rPr>
          <w:rFonts w:ascii="Times New Roman"/>
          <w:b w:val="false"/>
          <w:i w:val="false"/>
          <w:color w:val="000000"/>
          <w:sz w:val="28"/>
        </w:rPr>
        <w:t xml:space="preserve">
      </w:t>
      </w:r>
      <w:r>
        <w:rPr>
          <w:rFonts w:ascii="Times New Roman"/>
          <w:b/>
          <w:i w:val="false"/>
          <w:color w:val="000000"/>
          <w:sz w:val="28"/>
        </w:rPr>
        <w:t>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bookmarkEnd w:id="1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312-баптың тақырыбы жаңа редакцияда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22" w:id="1427"/>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қызметi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w:t>
      </w:r>
    </w:p>
    <w:bookmarkEnd w:id="1427"/>
    <w:p>
      <w:pPr>
        <w:spacing w:after="0"/>
        <w:ind w:left="0"/>
        <w:jc w:val="both"/>
      </w:pPr>
      <w:r>
        <w:rPr>
          <w:rFonts w:ascii="Times New Roman"/>
          <w:b w:val="false"/>
          <w:i w:val="false"/>
          <w:color w:val="000000"/>
          <w:sz w:val="28"/>
        </w:rPr>
        <w:t>
      лауазымды адамдарға – алпыс,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3" w:id="142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428"/>
    <w:p>
      <w:pPr>
        <w:spacing w:after="0"/>
        <w:ind w:left="0"/>
        <w:jc w:val="both"/>
      </w:pPr>
      <w:r>
        <w:rPr>
          <w:rFonts w:ascii="Times New Roman"/>
          <w:b w:val="false"/>
          <w:i w:val="false"/>
          <w:color w:val="000000"/>
          <w:sz w:val="28"/>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312-бапқа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313" w:id="1429"/>
    <w:p>
      <w:pPr>
        <w:spacing w:after="0"/>
        <w:ind w:left="0"/>
        <w:jc w:val="both"/>
      </w:pPr>
      <w:r>
        <w:rPr>
          <w:rFonts w:ascii="Times New Roman"/>
          <w:b w:val="false"/>
          <w:i w:val="false"/>
          <w:color w:val="000000"/>
          <w:sz w:val="28"/>
        </w:rPr>
        <w:t xml:space="preserve">
      </w:t>
      </w:r>
      <w:r>
        <w:rPr>
          <w:rFonts w:ascii="Times New Roman"/>
          <w:b/>
          <w:i w:val="false"/>
          <w:color w:val="000000"/>
          <w:sz w:val="28"/>
        </w:rPr>
        <w:t>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құрылыс нормаларының және жобалау құжаттарының талаптарын бұзу</w:t>
      </w:r>
    </w:p>
    <w:bookmarkEnd w:id="14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313-баптың тақырыбы жаңа редакцияда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24" w:id="1430"/>
    <w:p>
      <w:pPr>
        <w:spacing w:after="0"/>
        <w:ind w:left="0"/>
        <w:jc w:val="both"/>
      </w:pPr>
      <w:r>
        <w:rPr>
          <w:rFonts w:ascii="Times New Roman"/>
          <w:b w:val="false"/>
          <w:i w:val="false"/>
          <w:color w:val="000000"/>
          <w:sz w:val="28"/>
        </w:rPr>
        <w:t>
      1. Техникалық регламенттерде белгіленген талаптарды 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құрылыс нормаларының және жобалау құжаттарының талаптарын бұзу –</w:t>
      </w:r>
    </w:p>
    <w:bookmarkEnd w:id="1430"/>
    <w:p>
      <w:pPr>
        <w:spacing w:after="0"/>
        <w:ind w:left="0"/>
        <w:jc w:val="both"/>
      </w:pPr>
      <w:r>
        <w:rPr>
          <w:rFonts w:ascii="Times New Roman"/>
          <w:b w:val="false"/>
          <w:i w:val="false"/>
          <w:color w:val="000000"/>
          <w:sz w:val="28"/>
        </w:rPr>
        <w:t>
      лицензияның қолданылуын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5" w:id="1431"/>
    <w:p>
      <w:pPr>
        <w:spacing w:after="0"/>
        <w:ind w:left="0"/>
        <w:jc w:val="both"/>
      </w:pPr>
      <w:r>
        <w:rPr>
          <w:rFonts w:ascii="Times New Roman"/>
          <w:b w:val="false"/>
          <w:i w:val="false"/>
          <w:color w:val="000000"/>
          <w:sz w:val="28"/>
        </w:rPr>
        <w:t>
      2. Ғимараттардың, құрылыстардың, олардың бөлiктерiнiң немесе жекелеген конструкциялық элементтерiнiң берiктiгiн, орнықтылығын жоғалтуға әкеп соққан, осы баптың бiрiншi бөлiгiнде көрсетілген әрекеттердi жасау –</w:t>
      </w:r>
    </w:p>
    <w:bookmarkEnd w:id="1431"/>
    <w:p>
      <w:pPr>
        <w:spacing w:after="0"/>
        <w:ind w:left="0"/>
        <w:jc w:val="both"/>
      </w:pPr>
      <w:r>
        <w:rPr>
          <w:rFonts w:ascii="Times New Roman"/>
          <w:b w:val="false"/>
          <w:i w:val="false"/>
          <w:color w:val="000000"/>
          <w:sz w:val="28"/>
        </w:rPr>
        <w:t>
      лицензиядан айыра отырып,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313-бапқа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314" w:id="1432"/>
    <w:p>
      <w:pPr>
        <w:spacing w:after="0"/>
        <w:ind w:left="0"/>
        <w:jc w:val="both"/>
      </w:pPr>
      <w:r>
        <w:rPr>
          <w:rFonts w:ascii="Times New Roman"/>
          <w:b w:val="false"/>
          <w:i w:val="false"/>
          <w:color w:val="000000"/>
          <w:sz w:val="28"/>
        </w:rPr>
        <w:t xml:space="preserve">
      </w:t>
      </w:r>
      <w:r>
        <w:rPr>
          <w:rFonts w:ascii="Times New Roman"/>
          <w:b/>
          <w:i w:val="false"/>
          <w:color w:val="000000"/>
          <w:sz w:val="28"/>
        </w:rPr>
        <w:t>314-бап. Техникалық регламенттерде белгіленген талаптарды қоспағанда, объектiлердi тұрғызу және реконструкциялау кезiнде құрылыс, құрылыс-монтаждау, жөндеу-қалпына келтiру жұмыстарын белгiленген тәртiппен бекiтiлген жобалау құжаттамасынсыз жүргiзу</w:t>
      </w:r>
    </w:p>
    <w:bookmarkEnd w:id="14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314-баптың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26" w:id="1433"/>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1433"/>
    <w:p>
      <w:pPr>
        <w:spacing w:after="0"/>
        <w:ind w:left="0"/>
        <w:jc w:val="both"/>
      </w:pPr>
      <w:r>
        <w:rPr>
          <w:rFonts w:ascii="Times New Roman"/>
          <w:b w:val="false"/>
          <w:i w:val="false"/>
          <w:color w:val="000000"/>
          <w:sz w:val="28"/>
        </w:rPr>
        <w:t>
      жүргiзiлiп жатқан жұмыстарды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7" w:id="143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434"/>
    <w:p>
      <w:pPr>
        <w:spacing w:after="0"/>
        <w:ind w:left="0"/>
        <w:jc w:val="both"/>
      </w:pPr>
      <w:r>
        <w:rPr>
          <w:rFonts w:ascii="Times New Roman"/>
          <w:b w:val="false"/>
          <w:i w:val="false"/>
          <w:color w:val="000000"/>
          <w:sz w:val="28"/>
        </w:rPr>
        <w:t>
      лицензиядан айыра отырып және жүргiзiлiп жатқан жұмыстарды тоқтата тұрып,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314-бапқа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15" w:id="1435"/>
    <w:p>
      <w:pPr>
        <w:spacing w:after="0"/>
        <w:ind w:left="0"/>
        <w:jc w:val="both"/>
      </w:pPr>
      <w:r>
        <w:rPr>
          <w:rFonts w:ascii="Times New Roman"/>
          <w:b w:val="false"/>
          <w:i w:val="false"/>
          <w:color w:val="000000"/>
          <w:sz w:val="28"/>
        </w:rPr>
        <w:t xml:space="preserve">
      </w:t>
      </w:r>
      <w:r>
        <w:rPr>
          <w:rFonts w:ascii="Times New Roman"/>
          <w:b/>
          <w:i w:val="false"/>
          <w:color w:val="000000"/>
          <w:sz w:val="28"/>
        </w:rPr>
        <w:t>315-бап.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w:t>
      </w:r>
    </w:p>
    <w:bookmarkEnd w:id="14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315-баптың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pPr>
        <w:spacing w:after="0"/>
        <w:ind w:left="0"/>
        <w:jc w:val="both"/>
      </w:pPr>
      <w:r>
        <w:rPr>
          <w:rFonts w:ascii="Times New Roman"/>
          <w:b w:val="false"/>
          <w:i w:val="false"/>
          <w:color w:val="000000"/>
          <w:sz w:val="28"/>
        </w:rPr>
        <w:t>
      ескерту жасауға немесе лауазымды адамдарға – он,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315-бапқа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16" w:id="1436"/>
    <w:p>
      <w:pPr>
        <w:spacing w:after="0"/>
        <w:ind w:left="0"/>
        <w:jc w:val="both"/>
      </w:pPr>
      <w:r>
        <w:rPr>
          <w:rFonts w:ascii="Times New Roman"/>
          <w:b w:val="false"/>
          <w:i w:val="false"/>
          <w:color w:val="000000"/>
          <w:sz w:val="28"/>
        </w:rPr>
        <w:t xml:space="preserve">
      </w:t>
      </w:r>
      <w:r>
        <w:rPr>
          <w:rFonts w:ascii="Times New Roman"/>
          <w:b/>
          <w:i w:val="false"/>
          <w:color w:val="000000"/>
          <w:sz w:val="28"/>
        </w:rPr>
        <w:t>316-бап. Техникалық регламенттерде белгіленген талаптарды қоспағанда, объектiлердi және олардың кешендерін жобалау (жобалау-сметалық) құжаттамасынсыз не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күрделiжөндеу)</w:t>
      </w:r>
    </w:p>
    <w:bookmarkEnd w:id="14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316-баптың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28" w:id="1437"/>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және олардың кешендерін, жобалау (жобалау-сметалық)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жөндеу) –</w:t>
      </w:r>
    </w:p>
    <w:bookmarkEnd w:id="1437"/>
    <w:p>
      <w:pPr>
        <w:spacing w:after="0"/>
        <w:ind w:left="0"/>
        <w:jc w:val="both"/>
      </w:pPr>
      <w:r>
        <w:rPr>
          <w:rFonts w:ascii="Times New Roman"/>
          <w:b w:val="false"/>
          <w:i w:val="false"/>
          <w:color w:val="000000"/>
          <w:sz w:val="28"/>
        </w:rPr>
        <w:t>
      жеке тұлғаларға – бір жүз жиырма, лауазымды адамдарға – бір жүз алпыс, шағын кәсiпкерлiк субъектiлерiне немесе коммерциялық емес ұйымдарға – екі жүз, орта кәсiпкерлiк субъектiлерiне – үш жүз сексен, iрi кәсiпкерлiк субъектiлерiне бес жүз сексен айлық есептік көрсеткіш мөлшерiнде айыппұл салуға әкеп соғады.</w:t>
      </w:r>
    </w:p>
    <w:bookmarkStart w:name="z1729" w:id="143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әкімшілік жауаптылыққа тартуға әкеп соққан бұзушылықты жоймау –</w:t>
      </w:r>
    </w:p>
    <w:bookmarkEnd w:id="1438"/>
    <w:p>
      <w:pPr>
        <w:spacing w:after="0"/>
        <w:ind w:left="0"/>
        <w:jc w:val="both"/>
      </w:pPr>
      <w:r>
        <w:rPr>
          <w:rFonts w:ascii="Times New Roman"/>
          <w:b w:val="false"/>
          <w:i w:val="false"/>
          <w:color w:val="000000"/>
          <w:sz w:val="28"/>
        </w:rPr>
        <w:t>
      жұмыстарды тоқтата тұрып, жеке тұлғаларға – бір жүз алпыс, лауазымды адамдарға – екі жүз, шағын кәсiпкерлiк субъектiлерiне немесе коммерциялық емес ұйымдарға – үш жүз, орта кәсiпкерлiк субъектiлерiне – алты жүз, iрi кәсiпкерлiк субъектiлерiне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316-бапқа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17" w:id="1439"/>
    <w:p>
      <w:pPr>
        <w:spacing w:after="0"/>
        <w:ind w:left="0"/>
        <w:jc w:val="both"/>
      </w:pPr>
      <w:r>
        <w:rPr>
          <w:rFonts w:ascii="Times New Roman"/>
          <w:b w:val="false"/>
          <w:i w:val="false"/>
          <w:color w:val="000000"/>
          <w:sz w:val="28"/>
        </w:rPr>
        <w:t xml:space="preserve">
      </w:t>
      </w:r>
      <w:r>
        <w:rPr>
          <w:rFonts w:ascii="Times New Roman"/>
          <w:b/>
          <w:i w:val="false"/>
          <w:color w:val="000000"/>
          <w:sz w:val="28"/>
        </w:rPr>
        <w:t>317-бап. Сараптама жұмыстарын және инжинирингтік қызметтер көрсетуді жүзеге асыру кезінде Қазақстан Республикасының заңнамасын бұзу</w:t>
      </w:r>
    </w:p>
    <w:bookmarkEnd w:id="1439"/>
    <w:bookmarkStart w:name="z1730" w:id="1440"/>
    <w:p>
      <w:pPr>
        <w:spacing w:after="0"/>
        <w:ind w:left="0"/>
        <w:jc w:val="both"/>
      </w:pPr>
      <w:r>
        <w:rPr>
          <w:rFonts w:ascii="Times New Roman"/>
          <w:b w:val="false"/>
          <w:i w:val="false"/>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1440"/>
    <w:p>
      <w:pPr>
        <w:spacing w:after="0"/>
        <w:ind w:left="0"/>
        <w:jc w:val="both"/>
      </w:pPr>
      <w:r>
        <w:rPr>
          <w:rFonts w:ascii="Times New Roman"/>
          <w:b w:val="false"/>
          <w:i w:val="false"/>
          <w:color w:val="000000"/>
          <w:sz w:val="28"/>
        </w:rPr>
        <w:t>
      авторлық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731" w:id="1441"/>
    <w:p>
      <w:pPr>
        <w:spacing w:after="0"/>
        <w:ind w:left="0"/>
        <w:jc w:val="both"/>
      </w:pPr>
      <w:r>
        <w:rPr>
          <w:rFonts w:ascii="Times New Roman"/>
          <w:b w:val="false"/>
          <w:i w:val="false"/>
          <w:color w:val="000000"/>
          <w:sz w:val="28"/>
        </w:rPr>
        <w:t>
      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1441"/>
    <w:p>
      <w:pPr>
        <w:spacing w:after="0"/>
        <w:ind w:left="0"/>
        <w:jc w:val="both"/>
      </w:pPr>
      <w:r>
        <w:rPr>
          <w:rFonts w:ascii="Times New Roman"/>
          <w:b w:val="false"/>
          <w:i w:val="false"/>
          <w:color w:val="000000"/>
          <w:sz w:val="28"/>
        </w:rPr>
        <w:t>
      жобаларға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bookmarkStart w:name="z1732" w:id="1442"/>
    <w:p>
      <w:pPr>
        <w:spacing w:after="0"/>
        <w:ind w:left="0"/>
        <w:jc w:val="both"/>
      </w:pPr>
      <w:r>
        <w:rPr>
          <w:rFonts w:ascii="Times New Roman"/>
          <w:b w:val="false"/>
          <w:i w:val="false"/>
          <w:color w:val="000000"/>
          <w:sz w:val="28"/>
        </w:rPr>
        <w:t>
      3. Техникалық қадағалауды жүзеге асыратын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1442"/>
    <w:p>
      <w:pPr>
        <w:spacing w:after="0"/>
        <w:ind w:left="0"/>
        <w:jc w:val="both"/>
      </w:pPr>
      <w:r>
        <w:rPr>
          <w:rFonts w:ascii="Times New Roman"/>
          <w:b w:val="false"/>
          <w:i w:val="false"/>
          <w:color w:val="000000"/>
          <w:sz w:val="28"/>
        </w:rPr>
        <w:t>
      техникалық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230" w:id="1443"/>
    <w:p>
      <w:pPr>
        <w:spacing w:after="0"/>
        <w:ind w:left="0"/>
        <w:jc w:val="both"/>
      </w:pPr>
      <w:r>
        <w:rPr>
          <w:rFonts w:ascii="Times New Roman"/>
          <w:b w:val="false"/>
          <w:i w:val="false"/>
          <w:color w:val="000000"/>
          <w:sz w:val="28"/>
        </w:rPr>
        <w:t>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p>
    <w:bookmarkEnd w:id="1443"/>
    <w:bookmarkStart w:name="z1231" w:id="1444"/>
    <w:p>
      <w:pPr>
        <w:spacing w:after="0"/>
        <w:ind w:left="0"/>
        <w:jc w:val="both"/>
      </w:pPr>
      <w:r>
        <w:rPr>
          <w:rFonts w:ascii="Times New Roman"/>
          <w:b w:val="false"/>
          <w:i w:val="false"/>
          <w:color w:val="000000"/>
          <w:sz w:val="28"/>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сексен айлық есептiк көрсеткiш мөлшерiнде айыппұл салуға әкеп соғады.</w:t>
      </w:r>
    </w:p>
    <w:bookmarkEnd w:id="1444"/>
    <w:bookmarkStart w:name="z1733" w:id="1445"/>
    <w:p>
      <w:pPr>
        <w:spacing w:after="0"/>
        <w:ind w:left="0"/>
        <w:jc w:val="both"/>
      </w:pPr>
      <w:r>
        <w:rPr>
          <w:rFonts w:ascii="Times New Roman"/>
          <w:b w:val="false"/>
          <w:i w:val="false"/>
          <w:color w:val="000000"/>
          <w:sz w:val="28"/>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1445"/>
    <w:p>
      <w:pPr>
        <w:spacing w:after="0"/>
        <w:ind w:left="0"/>
        <w:jc w:val="both"/>
      </w:pPr>
      <w:r>
        <w:rPr>
          <w:rFonts w:ascii="Times New Roman"/>
          <w:b w:val="false"/>
          <w:i w:val="false"/>
          <w:color w:val="000000"/>
          <w:sz w:val="28"/>
        </w:rPr>
        <w:t>
      көрсетілетін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317-бап жаңа редакцияда - ҚР 29.12.2014 </w:t>
      </w:r>
      <w:r>
        <w:rPr>
          <w:rFonts w:ascii="Times New Roman"/>
          <w:b w:val="false"/>
          <w:i w:val="false"/>
          <w:color w:val="000000"/>
          <w:sz w:val="28"/>
        </w:rPr>
        <w:t>№ 269-V</w:t>
      </w:r>
      <w:r>
        <w:rPr>
          <w:rFonts w:ascii="Times New Roman"/>
          <w:b w:val="false"/>
          <w:i/>
          <w:color w:val="000000"/>
          <w:sz w:val="28"/>
        </w:rPr>
        <w:t xml:space="preserve"> (01.01.2015 бастап қолданысқа енгізіледі); өзгеріс енгізілді - ҚР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380" w:id="1446"/>
    <w:p>
      <w:pPr>
        <w:spacing w:after="0"/>
        <w:ind w:left="0"/>
        <w:jc w:val="both"/>
      </w:pPr>
      <w:r>
        <w:rPr>
          <w:rFonts w:ascii="Times New Roman"/>
          <w:b w:val="false"/>
          <w:i w:val="false"/>
          <w:color w:val="000000"/>
          <w:sz w:val="28"/>
        </w:rPr>
        <w:t xml:space="preserve">
      </w:t>
      </w:r>
      <w:r>
        <w:rPr>
          <w:rFonts w:ascii="Times New Roman"/>
          <w:b/>
          <w:i w:val="false"/>
          <w:color w:val="000000"/>
          <w:sz w:val="28"/>
        </w:rPr>
        <w:t>317-1-бап. Аккредиттелген заңды тұлғалардың инжинирингтiк қызмет көрсетулерді (техникалық қадағалау 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bookmarkEnd w:id="1446"/>
    <w:bookmarkStart w:name="z3388" w:id="1447"/>
    <w:p>
      <w:pPr>
        <w:spacing w:after="0"/>
        <w:ind w:left="0"/>
        <w:jc w:val="both"/>
      </w:pPr>
      <w:r>
        <w:rPr>
          <w:rFonts w:ascii="Times New Roman"/>
          <w:b w:val="false"/>
          <w:i w:val="false"/>
          <w:color w:val="000000"/>
          <w:sz w:val="28"/>
        </w:rPr>
        <w:t>
      1. Құрамында 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зерттеп-қарауды) сәулет, қала құрылысы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p>
    <w:bookmarkEnd w:id="1447"/>
    <w:bookmarkStart w:name="z3391" w:id="1448"/>
    <w:p>
      <w:pPr>
        <w:spacing w:after="0"/>
        <w:ind w:left="0"/>
        <w:jc w:val="both"/>
      </w:pPr>
      <w:r>
        <w:rPr>
          <w:rFonts w:ascii="Times New Roman"/>
          <w:b w:val="false"/>
          <w:i w:val="false"/>
          <w:color w:val="000000"/>
          <w:sz w:val="28"/>
        </w:rPr>
        <w:t>
      1) орындалған (орындалып жатқан) құрылыс-монтаждау жұмыстарының бекітілген жобалық шешімдерге сәйкес келмеуі;</w:t>
      </w:r>
    </w:p>
    <w:bookmarkEnd w:id="1448"/>
    <w:bookmarkStart w:name="z3557" w:id="1449"/>
    <w:p>
      <w:pPr>
        <w:spacing w:after="0"/>
        <w:ind w:left="0"/>
        <w:jc w:val="both"/>
      </w:pPr>
      <w:r>
        <w:rPr>
          <w:rFonts w:ascii="Times New Roman"/>
          <w:b w:val="false"/>
          <w:i w:val="false"/>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bookmarkEnd w:id="1449"/>
    <w:bookmarkStart w:name="z3558" w:id="1450"/>
    <w:p>
      <w:pPr>
        <w:spacing w:after="0"/>
        <w:ind w:left="0"/>
        <w:jc w:val="both"/>
      </w:pPr>
      <w:r>
        <w:rPr>
          <w:rFonts w:ascii="Times New Roman"/>
          <w:b w:val="false"/>
          <w:i w:val="false"/>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bookmarkEnd w:id="1450"/>
    <w:bookmarkStart w:name="z3559" w:id="1451"/>
    <w:p>
      <w:pPr>
        <w:spacing w:after="0"/>
        <w:ind w:left="0"/>
        <w:jc w:val="both"/>
      </w:pPr>
      <w:r>
        <w:rPr>
          <w:rFonts w:ascii="Times New Roman"/>
          <w:b w:val="false"/>
          <w:i w:val="false"/>
          <w:color w:val="000000"/>
          <w:sz w:val="28"/>
        </w:rPr>
        <w:t>
      4)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bookmarkEnd w:id="1451"/>
    <w:bookmarkStart w:name="z3560" w:id="1452"/>
    <w:p>
      <w:pPr>
        <w:spacing w:after="0"/>
        <w:ind w:left="0"/>
        <w:jc w:val="both"/>
      </w:pPr>
      <w:r>
        <w:rPr>
          <w:rFonts w:ascii="Times New Roman"/>
          <w:b w:val="false"/>
          <w:i w:val="false"/>
          <w:color w:val="000000"/>
          <w:sz w:val="28"/>
        </w:rPr>
        <w:t>
      5) аккредиттелген заңды тұлғалардың біліктілік талаптарына сәйкес келмеуі –</w:t>
      </w:r>
    </w:p>
    <w:bookmarkEnd w:id="1452"/>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1" w:id="145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453"/>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317-1-баппен толықтырылды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p>
    <w:bookmarkStart w:name="z3562" w:id="1454"/>
    <w:p>
      <w:pPr>
        <w:spacing w:after="0"/>
        <w:ind w:left="0"/>
        <w:jc w:val="both"/>
      </w:pPr>
      <w:r>
        <w:rPr>
          <w:rFonts w:ascii="Times New Roman"/>
          <w:b w:val="false"/>
          <w:i w:val="false"/>
          <w:color w:val="000000"/>
          <w:sz w:val="28"/>
        </w:rPr>
        <w:t xml:space="preserve">
      </w:t>
      </w:r>
      <w:r>
        <w:rPr>
          <w:rFonts w:ascii="Times New Roman"/>
          <w:b/>
          <w:i w:val="false"/>
          <w:color w:val="000000"/>
          <w:sz w:val="28"/>
        </w:rPr>
        <w:t>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bookmarkEnd w:id="1454"/>
    <w:bookmarkStart w:name="z3563" w:id="1455"/>
    <w:p>
      <w:pPr>
        <w:spacing w:after="0"/>
        <w:ind w:left="0"/>
        <w:jc w:val="both"/>
      </w:pPr>
      <w:r>
        <w:rPr>
          <w:rFonts w:ascii="Times New Roman"/>
          <w:b w:val="false"/>
          <w:i w:val="false"/>
          <w:color w:val="000000"/>
          <w:sz w:val="28"/>
        </w:rPr>
        <w:t>
      1. Қазақстан Республикасының сәулет, қала құрылысы және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455"/>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4" w:id="145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456"/>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317-2-баппен толықтырылды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p>
    <w:bookmarkStart w:name="z318" w:id="1457"/>
    <w:p>
      <w:pPr>
        <w:spacing w:after="0"/>
        <w:ind w:left="0"/>
        <w:jc w:val="both"/>
      </w:pPr>
      <w:r>
        <w:rPr>
          <w:rFonts w:ascii="Times New Roman"/>
          <w:b w:val="false"/>
          <w:i w:val="false"/>
          <w:color w:val="000000"/>
          <w:sz w:val="28"/>
        </w:rPr>
        <w:t xml:space="preserve">
      </w:t>
      </w:r>
      <w:r>
        <w:rPr>
          <w:rFonts w:ascii="Times New Roman"/>
          <w:b/>
          <w:i w:val="false"/>
          <w:color w:val="000000"/>
          <w:sz w:val="28"/>
        </w:rPr>
        <w:t>318-бап. Техникалық регламенттерде белгіленген талаптарды қоспағанда, объектілер мен кешендерді қабылдаудың және пайдалануға берудің белгіленген тәртібін бұзу</w:t>
      </w:r>
    </w:p>
    <w:bookmarkEnd w:id="14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318-баптың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232" w:id="1458"/>
    <w:p>
      <w:pPr>
        <w:spacing w:after="0"/>
        <w:ind w:left="0"/>
        <w:jc w:val="both"/>
      </w:pPr>
      <w:r>
        <w:rPr>
          <w:rFonts w:ascii="Times New Roman"/>
          <w:b w:val="false"/>
          <w:i w:val="false"/>
          <w:color w:val="000000"/>
          <w:sz w:val="28"/>
        </w:rPr>
        <w:t>
      Техникалық регламенттерде белгіленген талаптарды қоспағанда,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1458"/>
    <w:p>
      <w:pPr>
        <w:spacing w:after="0"/>
        <w:ind w:left="0"/>
        <w:jc w:val="both"/>
      </w:pPr>
      <w:r>
        <w:rPr>
          <w:rFonts w:ascii="Times New Roman"/>
          <w:b w:val="false"/>
          <w:i w:val="false"/>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318-бап жаңа редакцияда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 өзгеріс енгізілді - ҚР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319" w:id="1459"/>
    <w:p>
      <w:pPr>
        <w:spacing w:after="0"/>
        <w:ind w:left="0"/>
        <w:jc w:val="both"/>
      </w:pPr>
      <w:r>
        <w:rPr>
          <w:rFonts w:ascii="Times New Roman"/>
          <w:b w:val="false"/>
          <w:i w:val="false"/>
          <w:color w:val="000000"/>
          <w:sz w:val="28"/>
        </w:rPr>
        <w:t xml:space="preserve">
      </w:t>
      </w:r>
      <w:r>
        <w:rPr>
          <w:rFonts w:ascii="Times New Roman"/>
          <w:b/>
          <w:i w:val="false"/>
          <w:color w:val="000000"/>
          <w:sz w:val="28"/>
        </w:rPr>
        <w:t>319-бап. Заңсыз құрылыс</w:t>
      </w:r>
    </w:p>
    <w:bookmarkEnd w:id="1459"/>
    <w:p>
      <w:pPr>
        <w:spacing w:after="0"/>
        <w:ind w:left="0"/>
        <w:jc w:val="both"/>
      </w:pPr>
      <w:r>
        <w:rPr>
          <w:rFonts w:ascii="Times New Roman"/>
          <w:b w:val="false"/>
          <w:i w:val="false"/>
          <w:color w:val="000000"/>
          <w:sz w:val="28"/>
        </w:rPr>
        <w:t>
      Өндiрiстiк, тұрғын үй, шаруашылық, гидротехникалық (су шаруашылығы) немесе тұрмыстық объектiлердi жерге тиісті құқықсыз заңсыз салу –</w:t>
      </w:r>
    </w:p>
    <w:p>
      <w:pPr>
        <w:spacing w:after="0"/>
        <w:ind w:left="0"/>
        <w:jc w:val="both"/>
      </w:pPr>
      <w:r>
        <w:rPr>
          <w:rFonts w:ascii="Times New Roman"/>
          <w:b w:val="false"/>
          <w:i w:val="false"/>
          <w:color w:val="000000"/>
          <w:sz w:val="28"/>
        </w:rPr>
        <w:t>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айлық есептік көрсеткіш мөлшерiнде айыппұл салуға әкеп соғады.</w:t>
      </w:r>
    </w:p>
    <w:bookmarkStart w:name="z320" w:id="1460"/>
    <w:p>
      <w:pPr>
        <w:spacing w:after="0"/>
        <w:ind w:left="0"/>
        <w:jc w:val="both"/>
      </w:pPr>
      <w:r>
        <w:rPr>
          <w:rFonts w:ascii="Times New Roman"/>
          <w:b w:val="false"/>
          <w:i w:val="false"/>
          <w:color w:val="000000"/>
          <w:sz w:val="28"/>
        </w:rPr>
        <w:t xml:space="preserve">
      </w:t>
      </w:r>
      <w:r>
        <w:rPr>
          <w:rFonts w:ascii="Times New Roman"/>
          <w:b/>
          <w:i w:val="false"/>
          <w:color w:val="000000"/>
          <w:sz w:val="28"/>
        </w:rPr>
        <w:t>320-бап. Қазақстан Республикасының тұрғын үй құрылысына үлестік қатысу туралы заңнамалық актісінің және Қазақстан Республикасының тұрғын үй заңнамасының талаптарын бұзу</w:t>
      </w:r>
    </w:p>
    <w:bookmarkEnd w:id="1460"/>
    <w:bookmarkStart w:name="z1734" w:id="1461"/>
    <w:p>
      <w:pPr>
        <w:spacing w:after="0"/>
        <w:ind w:left="0"/>
        <w:jc w:val="both"/>
      </w:pPr>
      <w:r>
        <w:rPr>
          <w:rFonts w:ascii="Times New Roman"/>
          <w:b w:val="false"/>
          <w:i w:val="false"/>
          <w:color w:val="000000"/>
          <w:sz w:val="28"/>
        </w:rPr>
        <w:t>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тәртібіне қойылатын талаптарды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bookmarkEnd w:id="1461"/>
    <w:p>
      <w:pPr>
        <w:spacing w:after="0"/>
        <w:ind w:left="0"/>
        <w:jc w:val="both"/>
      </w:pPr>
      <w:r>
        <w:rPr>
          <w:rFonts w:ascii="Times New Roman"/>
          <w:b w:val="false"/>
          <w:i w:val="false"/>
          <w:color w:val="000000"/>
          <w:sz w:val="28"/>
        </w:rPr>
        <w:t>
      2. Құрылыс салушының, уәкілетті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есептілікті, сол сияқты инжинирингтік компанияның көппәтерлі тұрғын үй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алып келген бұзушылықтарды жоймау – үлескерлер ақшасын тартуға рұқсаттың қолданылуын үш айға дейінгі мерзімге тоқтата тұруға алып келеді.</w:t>
      </w:r>
    </w:p>
    <w:p>
      <w:pPr>
        <w:spacing w:after="0"/>
        <w:ind w:left="0"/>
        <w:jc w:val="both"/>
      </w:pPr>
      <w:r>
        <w:rPr>
          <w:rFonts w:ascii="Times New Roman"/>
          <w:b w:val="false"/>
          <w:i w:val="false"/>
          <w:color w:val="000000"/>
          <w:sz w:val="28"/>
        </w:rPr>
        <w:t>
      4.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бұзуы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5. Кондоминиум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бұзуы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6. Осы баптың төртінші және бесінші бөлiктерiнде көзделген, әкiмшiлiк жаза қолданылғаннан кейiн бiр жыл iшiнде қайталап жасалған әрекеттер (әрекетсіздік) – жеке тұлғаларға – он, заңды тұлғаларға жиырма айлық есептік көрсеткіш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320-бап жаңа редакцияда - ҚР 07.04.2016 </w:t>
      </w:r>
      <w:r>
        <w:rPr>
          <w:rFonts w:ascii="Times New Roman"/>
          <w:b w:val="false"/>
          <w:i w:val="false"/>
          <w:color w:val="000000"/>
          <w:sz w:val="28"/>
        </w:rPr>
        <w:t>№ 487-V</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u w:val="single"/>
        </w:rPr>
        <w:t>қолданысқа</w:t>
      </w:r>
      <w:r>
        <w:rPr>
          <w:rFonts w:ascii="Times New Roman"/>
          <w:b w:val="false"/>
          <w:i/>
          <w:color w:val="000000"/>
          <w:sz w:val="28"/>
        </w:rPr>
        <w:t xml:space="preserve"> енгізіледі); өзгерістер енгізілді – ҚР 26.12.2019 </w:t>
      </w:r>
      <w:r>
        <w:rPr>
          <w:rFonts w:ascii="Times New Roman"/>
          <w:b w:val="false"/>
          <w:i w:val="false"/>
          <w:color w:val="000000"/>
          <w:sz w:val="28"/>
        </w:rPr>
        <w:t>№ 284-VI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21" w:id="1462"/>
    <w:p>
      <w:pPr>
        <w:spacing w:after="0"/>
        <w:ind w:left="0"/>
        <w:jc w:val="both"/>
      </w:pPr>
      <w:r>
        <w:rPr>
          <w:rFonts w:ascii="Times New Roman"/>
          <w:b w:val="false"/>
          <w:i w:val="false"/>
          <w:color w:val="000000"/>
          <w:sz w:val="28"/>
        </w:rPr>
        <w:t xml:space="preserve">
      </w:t>
      </w:r>
      <w:r>
        <w:rPr>
          <w:rFonts w:ascii="Times New Roman"/>
          <w:b/>
          <w:i w:val="false"/>
          <w:color w:val="000000"/>
          <w:sz w:val="28"/>
        </w:rPr>
        <w:t>321-бап. Техникалық регламенттерде белгіленген талаптарды қоспағанда, құрылысты техникалық және авторлық қадағалауларды қатар жүргізбей жүзеге асыру</w:t>
      </w:r>
    </w:p>
    <w:bookmarkEnd w:id="14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321-баптың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құрылысты техникалық және авторлық қадағалауларды қатар жүргізбей жүзеге асыру –</w:t>
      </w:r>
    </w:p>
    <w:p>
      <w:pPr>
        <w:spacing w:after="0"/>
        <w:ind w:left="0"/>
        <w:jc w:val="both"/>
      </w:pPr>
      <w:r>
        <w:rPr>
          <w:rFonts w:ascii="Times New Roman"/>
          <w:b w:val="false"/>
          <w:i w:val="false"/>
          <w:color w:val="000000"/>
          <w:sz w:val="28"/>
        </w:rPr>
        <w:t>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321-бапқа өзгерістер енгізілді - ҚР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322" w:id="1463"/>
    <w:p>
      <w:pPr>
        <w:spacing w:after="0"/>
        <w:ind w:left="0"/>
        <w:jc w:val="both"/>
      </w:pPr>
      <w:r>
        <w:rPr>
          <w:rFonts w:ascii="Times New Roman"/>
          <w:b w:val="false"/>
          <w:i w:val="false"/>
          <w:color w:val="000000"/>
          <w:sz w:val="28"/>
        </w:rPr>
        <w:t xml:space="preserve">
      </w:t>
      </w:r>
      <w:r>
        <w:rPr>
          <w:rFonts w:ascii="Times New Roman"/>
          <w:b/>
          <w:i w:val="false"/>
          <w:color w:val="000000"/>
          <w:sz w:val="28"/>
        </w:rPr>
        <w:t>322-бап. Техникалық регламенттерде белгіленген талаптарды қоспағанда, үй-жайларды заңсыз қайта жабдықтау және қайта жоспарлау</w:t>
      </w:r>
    </w:p>
    <w:bookmarkEnd w:id="14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322-баптың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38" w:id="1464"/>
    <w:p>
      <w:pPr>
        <w:spacing w:after="0"/>
        <w:ind w:left="0"/>
        <w:jc w:val="both"/>
      </w:pPr>
      <w:r>
        <w:rPr>
          <w:rFonts w:ascii="Times New Roman"/>
          <w:b w:val="false"/>
          <w:i w:val="false"/>
          <w:color w:val="000000"/>
          <w:sz w:val="28"/>
        </w:rPr>
        <w:t>
      1. Техникалық регламенттерде белгіленген талаптарды қоспағанда,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шешiмiнсiз заңсыз қайта жабдықтау және қайта жоспарлау –</w:t>
      </w:r>
    </w:p>
    <w:bookmarkEnd w:id="1464"/>
    <w:bookmarkStart w:name="z3381" w:id="1465"/>
    <w:p>
      <w:pPr>
        <w:spacing w:after="0"/>
        <w:ind w:left="0"/>
        <w:jc w:val="both"/>
      </w:pPr>
      <w:r>
        <w:rPr>
          <w:rFonts w:ascii="Times New Roman"/>
          <w:b w:val="false"/>
          <w:i w:val="false"/>
          <w:color w:val="000000"/>
          <w:sz w:val="28"/>
        </w:rPr>
        <w:t>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субъектiлерiне үш жүз айлық есептiк көрсеткiш мөлшерiнде айыппұл салуға әкеп соғады.</w:t>
      </w:r>
    </w:p>
    <w:bookmarkEnd w:id="1465"/>
    <w:bookmarkStart w:name="z1739" w:id="1466"/>
    <w:p>
      <w:pPr>
        <w:spacing w:after="0"/>
        <w:ind w:left="0"/>
        <w:jc w:val="both"/>
      </w:pPr>
      <w:r>
        <w:rPr>
          <w:rFonts w:ascii="Times New Roman"/>
          <w:b w:val="false"/>
          <w:i w:val="false"/>
          <w:color w:val="000000"/>
          <w:sz w:val="28"/>
        </w:rPr>
        <w:t>
      2. Ғимараттардың берiктiгiнiң және орнықтылығының толық жойылуына (қирауына) әкеп соққан немесе әкеп соғуы мүмкiн дәл сол әрекеттер –</w:t>
      </w:r>
    </w:p>
    <w:bookmarkEnd w:id="1466"/>
    <w:bookmarkStart w:name="z3382" w:id="1467"/>
    <w:p>
      <w:pPr>
        <w:spacing w:after="0"/>
        <w:ind w:left="0"/>
        <w:jc w:val="both"/>
      </w:pPr>
      <w:r>
        <w:rPr>
          <w:rFonts w:ascii="Times New Roman"/>
          <w:b w:val="false"/>
          <w:i w:val="false"/>
          <w:color w:val="000000"/>
          <w:sz w:val="28"/>
        </w:rPr>
        <w:t>
      жеке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p>
    <w:bookmarkEnd w:id="1467"/>
    <w:p>
      <w:pPr>
        <w:spacing w:after="0"/>
        <w:ind w:left="0"/>
        <w:jc w:val="both"/>
      </w:pPr>
      <w:r>
        <w:rPr>
          <w:rFonts w:ascii="Times New Roman"/>
          <w:b w:val="false"/>
          <w:i w:val="false"/>
          <w:color w:val="000000"/>
          <w:sz w:val="28"/>
        </w:rPr>
        <w:t>
      Ескертпелер.</w:t>
      </w:r>
    </w:p>
    <w:bookmarkStart w:name="z1740" w:id="1468"/>
    <w:p>
      <w:pPr>
        <w:spacing w:after="0"/>
        <w:ind w:left="0"/>
        <w:jc w:val="both"/>
      </w:pPr>
      <w:r>
        <w:rPr>
          <w:rFonts w:ascii="Times New Roman"/>
          <w:b w:val="false"/>
          <w:i w:val="false"/>
          <w:color w:val="000000"/>
          <w:sz w:val="28"/>
        </w:rPr>
        <w:t>
      1. Үйлер, құрылыстар,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пайдалану сапасының нашарлауына, қоршаған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регламенттерді қоспағанда, мiндеттi талаптарды,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құрылыс саласындағы әкiмшiлiк құқық бұзушылық деп түсініледі.</w:t>
      </w:r>
    </w:p>
    <w:bookmarkEnd w:id="1468"/>
    <w:bookmarkStart w:name="z1741" w:id="1469"/>
    <w:p>
      <w:pPr>
        <w:spacing w:after="0"/>
        <w:ind w:left="0"/>
        <w:jc w:val="both"/>
      </w:pPr>
      <w:r>
        <w:rPr>
          <w:rFonts w:ascii="Times New Roman"/>
          <w:b w:val="false"/>
          <w:i w:val="false"/>
          <w:color w:val="000000"/>
          <w:sz w:val="28"/>
        </w:rPr>
        <w:t>
      2. 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беру қабiлетi берiктiк деп түсініледі.</w:t>
      </w:r>
    </w:p>
    <w:bookmarkEnd w:id="1469"/>
    <w:bookmarkStart w:name="z1742" w:id="1470"/>
    <w:p>
      <w:pPr>
        <w:spacing w:after="0"/>
        <w:ind w:left="0"/>
        <w:jc w:val="both"/>
      </w:pPr>
      <w:r>
        <w:rPr>
          <w:rFonts w:ascii="Times New Roman"/>
          <w:b w:val="false"/>
          <w:i w:val="false"/>
          <w:color w:val="000000"/>
          <w:sz w:val="28"/>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bookmarkEnd w:id="1470"/>
    <w:bookmarkStart w:name="z1743" w:id="1471"/>
    <w:p>
      <w:pPr>
        <w:spacing w:after="0"/>
        <w:ind w:left="0"/>
        <w:jc w:val="both"/>
      </w:pPr>
      <w:r>
        <w:rPr>
          <w:rFonts w:ascii="Times New Roman"/>
          <w:b w:val="false"/>
          <w:i w:val="false"/>
          <w:color w:val="000000"/>
          <w:sz w:val="28"/>
        </w:rPr>
        <w:t>
      4. Ғимараттың, құрылыстың, оның инженерлiк жүйелерiнiң, тіреу және қоршау конструкцияларының нормаланатын көрсеткiштердің мәндерiмен айқындалған функцияларды орындау қабiлетi сенiмдiлiк деп түсініледі.</w:t>
      </w:r>
    </w:p>
    <w:bookmarkEnd w:id="1471"/>
    <w:bookmarkStart w:name="z1744" w:id="1472"/>
    <w:p>
      <w:pPr>
        <w:spacing w:after="0"/>
        <w:ind w:left="0"/>
        <w:jc w:val="both"/>
      </w:pPr>
      <w:r>
        <w:rPr>
          <w:rFonts w:ascii="Times New Roman"/>
          <w:b w:val="false"/>
          <w:i w:val="false"/>
          <w:color w:val="000000"/>
          <w:sz w:val="28"/>
        </w:rPr>
        <w:t>
      5. Ғимараттар мен құрылыстар салуға, кеңейтуге, реконструкциялауға, техникалық қайта жарақтандыруға, күрделi жөндеуге және жұмыстардың басқа да түрлерiне арналған жобалау алдындағы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 жобалау жұмыстары деп түсініледі.</w:t>
      </w:r>
    </w:p>
    <w:bookmarkEnd w:id="14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322-бапқа өзгерістер енгізілді - ҚР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r>
        <w:rPr>
          <w:rFonts w:ascii="Times New Roman"/>
          <w:b w:val="false"/>
          <w:i w:val="false"/>
          <w:color w:val="000000"/>
          <w:sz w:val="28"/>
        </w:rPr>
        <w:t xml:space="preserve"> </w:t>
      </w:r>
    </w:p>
    <w:bookmarkStart w:name="z323" w:id="1473"/>
    <w:p>
      <w:pPr>
        <w:spacing w:after="0"/>
        <w:ind w:left="0"/>
        <w:jc w:val="both"/>
      </w:pPr>
      <w:r>
        <w:rPr>
          <w:rFonts w:ascii="Times New Roman"/>
          <w:b w:val="false"/>
          <w:i w:val="false"/>
          <w:color w:val="000000"/>
          <w:sz w:val="28"/>
        </w:rPr>
        <w:t xml:space="preserve">
      </w:t>
      </w:r>
      <w:r>
        <w:rPr>
          <w:rFonts w:ascii="Times New Roman"/>
          <w:b/>
          <w:i w:val="false"/>
          <w:color w:val="000000"/>
          <w:sz w:val="28"/>
        </w:rPr>
        <w:t>323-бап. Техникалық регламенттерде белгіленген талаптарды қоспағанда, белгiленген тәртiппен пайдалануға берілмеген объектiлер мен кешендердi пайдалану</w:t>
      </w:r>
    </w:p>
    <w:bookmarkEnd w:id="14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323-баптың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құрылысы аяқталған, бiрақ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323-бапқа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383" w:id="1474"/>
    <w:p>
      <w:pPr>
        <w:spacing w:after="0"/>
        <w:ind w:left="0"/>
        <w:jc w:val="both"/>
      </w:pPr>
      <w:r>
        <w:rPr>
          <w:rFonts w:ascii="Times New Roman"/>
          <w:b w:val="false"/>
          <w:i w:val="false"/>
          <w:color w:val="000000"/>
          <w:sz w:val="28"/>
        </w:rPr>
        <w:t xml:space="preserve">
      </w:t>
      </w:r>
      <w:r>
        <w:rPr>
          <w:rFonts w:ascii="Times New Roman"/>
          <w:b/>
          <w:i w:val="false"/>
          <w:color w:val="000000"/>
          <w:sz w:val="28"/>
        </w:rPr>
        <w:t>323-1-бап. Техникалық регламенттерде белгіленген талаптарды қоспағанда, Қазақстан Республикасының сәулет, қала құрылысы және құрылыс қызметі саласындағы заңнамасын бұзу</w:t>
      </w:r>
    </w:p>
    <w:bookmarkEnd w:id="14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323-1-баптың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384" w:id="1475"/>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475"/>
    <w:p>
      <w:pPr>
        <w:spacing w:after="0"/>
        <w:ind w:left="0"/>
        <w:jc w:val="both"/>
      </w:pPr>
      <w:r>
        <w:rPr>
          <w:rFonts w:ascii="Times New Roman"/>
          <w:b w:val="false"/>
          <w:i w:val="false"/>
          <w:color w:val="000000"/>
          <w:sz w:val="28"/>
        </w:rPr>
        <w:t>
      лауазымды тұлғаларға бір жүз айлық есептік көрсеткіш мөлшерінде айыппұл салуға әкеп соғады.</w:t>
      </w:r>
    </w:p>
    <w:bookmarkStart w:name="z3385" w:id="147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476"/>
    <w:p>
      <w:pPr>
        <w:spacing w:after="0"/>
        <w:ind w:left="0"/>
        <w:jc w:val="both"/>
      </w:pPr>
      <w:r>
        <w:rPr>
          <w:rFonts w:ascii="Times New Roman"/>
          <w:b w:val="false"/>
          <w:i w:val="false"/>
          <w:color w:val="000000"/>
          <w:sz w:val="28"/>
        </w:rPr>
        <w:t>
      лауазымды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323-1-баппен толықтырылды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29.05.2020 </w:t>
      </w:r>
      <w:r>
        <w:rPr>
          <w:rFonts w:ascii="Times New Roman"/>
          <w:b w:val="false"/>
          <w:i w:val="false"/>
          <w:color w:val="000000"/>
          <w:sz w:val="28"/>
        </w:rPr>
        <w:t>№ 337-VI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84" w:id="1477"/>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ҚОРШАҒАН ОРТАНЫ ҚОРҒАУ, ТАБИҒИ РЕСУРСТАРДЫ ПАЙДАЛАНУ</w:t>
      </w:r>
      <w:r>
        <w:br/>
      </w:r>
      <w:r>
        <w:rPr>
          <w:rFonts w:ascii="Times New Roman"/>
          <w:b/>
          <w:i w:val="false"/>
          <w:color w:val="000000"/>
          <w:sz w:val="28"/>
        </w:rPr>
        <w:t>САЛАСЫНДАҒЫ ӘКІМШІЛІК ҚҰҚЫҚ БҰЗУШЫЛЫҚТАР</w:t>
      </w:r>
    </w:p>
    <w:bookmarkEnd w:id="1477"/>
    <w:bookmarkStart w:name="z324" w:id="1478"/>
    <w:p>
      <w:pPr>
        <w:spacing w:after="0"/>
        <w:ind w:left="0"/>
        <w:jc w:val="both"/>
      </w:pPr>
      <w:r>
        <w:rPr>
          <w:rFonts w:ascii="Times New Roman"/>
          <w:b w:val="false"/>
          <w:i w:val="false"/>
          <w:color w:val="000000"/>
          <w:sz w:val="28"/>
        </w:rPr>
        <w:t xml:space="preserve">
      </w:t>
      </w:r>
      <w:r>
        <w:rPr>
          <w:rFonts w:ascii="Times New Roman"/>
          <w:b/>
          <w:i w:val="false"/>
          <w:color w:val="000000"/>
          <w:sz w:val="28"/>
        </w:rPr>
        <w:t>324-бап. Қоршаған ортаны қорғау жөнiндегiсанитариялық-эпидемиологиялық және экологиялық талаптарды бұзу</w:t>
      </w:r>
    </w:p>
    <w:bookmarkEnd w:id="1478"/>
    <w:bookmarkStart w:name="z1745" w:id="147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нормативтердi бұзу –</w:t>
      </w:r>
    </w:p>
    <w:bookmarkEnd w:id="1479"/>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бір жүз айлық есептiк көрсеткiш мөлшерінде айыппұл салуға әкеп соғады.</w:t>
      </w:r>
    </w:p>
    <w:bookmarkStart w:name="z1746" w:id="1480"/>
    <w:p>
      <w:pPr>
        <w:spacing w:after="0"/>
        <w:ind w:left="0"/>
        <w:jc w:val="both"/>
      </w:pPr>
      <w:r>
        <w:rPr>
          <w:rFonts w:ascii="Times New Roman"/>
          <w:b w:val="false"/>
          <w:i w:val="false"/>
          <w:color w:val="000000"/>
          <w:sz w:val="28"/>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480"/>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25" w:id="1481"/>
    <w:p>
      <w:pPr>
        <w:spacing w:after="0"/>
        <w:ind w:left="0"/>
        <w:jc w:val="both"/>
      </w:pPr>
      <w:r>
        <w:rPr>
          <w:rFonts w:ascii="Times New Roman"/>
          <w:b w:val="false"/>
          <w:i w:val="false"/>
          <w:color w:val="000000"/>
          <w:sz w:val="28"/>
        </w:rPr>
        <w:t xml:space="preserve">
      </w:t>
      </w:r>
      <w:r>
        <w:rPr>
          <w:rFonts w:ascii="Times New Roman"/>
          <w:b/>
          <w:i w:val="false"/>
          <w:color w:val="000000"/>
          <w:sz w:val="28"/>
        </w:rPr>
        <w:t>325-бап. Өндiрiстiк экологиялық бақылауды жүргiзу талаптарын бұзу</w:t>
      </w:r>
    </w:p>
    <w:bookmarkEnd w:id="1481"/>
    <w:p>
      <w:pPr>
        <w:spacing w:after="0"/>
        <w:ind w:left="0"/>
        <w:jc w:val="both"/>
      </w:pPr>
      <w:r>
        <w:rPr>
          <w:rFonts w:ascii="Times New Roman"/>
          <w:b w:val="false"/>
          <w:i w:val="false"/>
          <w:color w:val="000000"/>
          <w:sz w:val="28"/>
        </w:rPr>
        <w:t>
      Өндiрiстiк экологиялық бақылауды жүргiзу талаптарын бұзу –</w:t>
      </w:r>
    </w:p>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326-бап. Экологиялық рұқсаттың шарттарын орындамау</w:t>
      </w:r>
    </w:p>
    <w:bookmarkStart w:name="z4345" w:id="1482"/>
    <w:p>
      <w:pPr>
        <w:spacing w:after="0"/>
        <w:ind w:left="0"/>
        <w:jc w:val="both"/>
      </w:pPr>
      <w:r>
        <w:rPr>
          <w:rFonts w:ascii="Times New Roman"/>
          <w:b w:val="false"/>
          <w:i w:val="false"/>
          <w:color w:val="000000"/>
          <w:sz w:val="28"/>
        </w:rPr>
        <w:t>
      1. Экологиялық рұқсаттың шарттарын орындамау –</w:t>
      </w:r>
    </w:p>
    <w:bookmarkEnd w:id="1482"/>
    <w:p>
      <w:pPr>
        <w:spacing w:after="0"/>
        <w:ind w:left="0"/>
        <w:jc w:val="both"/>
      </w:pPr>
      <w:r>
        <w:rPr>
          <w:rFonts w:ascii="Times New Roman"/>
          <w:b w:val="false"/>
          <w:i w:val="false"/>
          <w:color w:val="000000"/>
          <w:sz w:val="28"/>
        </w:rPr>
        <w:t>
      лауазымды адамдарға, шағын кәсіпкерлік субъектілеріне – елу,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Start w:name="z4346" w:id="1483"/>
    <w:p>
      <w:pPr>
        <w:spacing w:after="0"/>
        <w:ind w:left="0"/>
        <w:jc w:val="both"/>
      </w:pPr>
      <w:r>
        <w:rPr>
          <w:rFonts w:ascii="Times New Roman"/>
          <w:b w:val="false"/>
          <w:i w:val="false"/>
          <w:color w:val="000000"/>
          <w:sz w:val="28"/>
        </w:rPr>
        <w:t>
      2. Экологиялық рұқсаттың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483"/>
    <w:p>
      <w:pPr>
        <w:spacing w:after="0"/>
        <w:ind w:left="0"/>
        <w:jc w:val="both"/>
      </w:pPr>
      <w:r>
        <w:rPr>
          <w:rFonts w:ascii="Times New Roman"/>
          <w:b w:val="false"/>
          <w:i w:val="false"/>
          <w:color w:val="000000"/>
          <w:sz w:val="28"/>
        </w:rPr>
        <w:t>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347" w:id="1484"/>
    <w:p>
      <w:pPr>
        <w:spacing w:after="0"/>
        <w:ind w:left="0"/>
        <w:jc w:val="both"/>
      </w:pPr>
      <w:r>
        <w:rPr>
          <w:rFonts w:ascii="Times New Roman"/>
          <w:b w:val="false"/>
          <w:i w:val="false"/>
          <w:color w:val="000000"/>
          <w:sz w:val="28"/>
        </w:rPr>
        <w:t xml:space="preserve">
      3. Осы баптың бірінші бөлігінде көзделген, экологиялық залал келтірумен ұштасқан әрекет – </w:t>
      </w:r>
    </w:p>
    <w:bookmarkEnd w:id="1484"/>
    <w:p>
      <w:pPr>
        <w:spacing w:after="0"/>
        <w:ind w:left="0"/>
        <w:jc w:val="both"/>
      </w:pPr>
      <w:r>
        <w:rPr>
          <w:rFonts w:ascii="Times New Roman"/>
          <w:b w:val="false"/>
          <w:i w:val="false"/>
          <w:color w:val="000000"/>
          <w:sz w:val="28"/>
        </w:rPr>
        <w:t>
      экологиялық рұқсаттың қолданысын тоқтата тұрып немесе онсыз, лауазымды адамдарға – екі жүз, шағын кәсіпкерлік субъектілеріне – жеті жүз, орта кәсіпкерлік субъектілеріне – бір мың, ірі кәсіпкерлік субъектілеріне – екі мың айлық есептік көрсеткіш мөлшерінде айыппұл салуға алып келеді.</w:t>
      </w:r>
    </w:p>
    <w:bookmarkStart w:name="z4348" w:id="1485"/>
    <w:p>
      <w:pPr>
        <w:spacing w:after="0"/>
        <w:ind w:left="0"/>
        <w:jc w:val="both"/>
      </w:pPr>
      <w:r>
        <w:rPr>
          <w:rFonts w:ascii="Times New Roman"/>
          <w:b w:val="false"/>
          <w:i w:val="false"/>
          <w:color w:val="000000"/>
          <w:sz w:val="28"/>
        </w:rPr>
        <w:t xml:space="preserve">
      4. Жеке және заңды тұлғалардың экологиялық рұқсаттың қолданысы тоқтатыла тұрған бұзушылықтарды белгіленген мерзімде жоймауы – </w:t>
      </w:r>
    </w:p>
    <w:bookmarkEnd w:id="1485"/>
    <w:p>
      <w:pPr>
        <w:spacing w:after="0"/>
        <w:ind w:left="0"/>
        <w:jc w:val="both"/>
      </w:pPr>
      <w:r>
        <w:rPr>
          <w:rFonts w:ascii="Times New Roman"/>
          <w:b w:val="false"/>
          <w:i w:val="false"/>
          <w:color w:val="000000"/>
          <w:sz w:val="28"/>
        </w:rPr>
        <w:t>
      экологиялық рұқсаттан айыруға алып келеді.</w:t>
      </w:r>
    </w:p>
    <w:bookmarkStart w:name="z4349" w:id="1486"/>
    <w:p>
      <w:pPr>
        <w:spacing w:after="0"/>
        <w:ind w:left="0"/>
        <w:jc w:val="both"/>
      </w:pPr>
      <w:r>
        <w:rPr>
          <w:rFonts w:ascii="Times New Roman"/>
          <w:b w:val="false"/>
          <w:i w:val="false"/>
          <w:color w:val="000000"/>
          <w:sz w:val="28"/>
        </w:rPr>
        <w:t>
      Ескертпелер:</w:t>
      </w:r>
    </w:p>
    <w:bookmarkEnd w:id="1486"/>
    <w:bookmarkStart w:name="z4350" w:id="1487"/>
    <w:p>
      <w:pPr>
        <w:spacing w:after="0"/>
        <w:ind w:left="0"/>
        <w:jc w:val="both"/>
      </w:pPr>
      <w:r>
        <w:rPr>
          <w:rFonts w:ascii="Times New Roman"/>
          <w:b w:val="false"/>
          <w:i w:val="false"/>
          <w:color w:val="000000"/>
          <w:sz w:val="28"/>
        </w:rPr>
        <w:t>
      1. Экологиялық рұқсат шарттарын бұзғаны үшін осы бапта көзделген жауаптылық экологиялық рұқсаттың шарттарын жекелеген бұзушылық үшін осы тараудың басқа баптарына сәйкес әкімшілік жауаптылық көзделмеген жағдайларда туындайды.</w:t>
      </w:r>
    </w:p>
    <w:bookmarkEnd w:id="1487"/>
    <w:bookmarkStart w:name="z4351" w:id="1488"/>
    <w:p>
      <w:pPr>
        <w:spacing w:after="0"/>
        <w:ind w:left="0"/>
        <w:jc w:val="both"/>
      </w:pPr>
      <w:r>
        <w:rPr>
          <w:rFonts w:ascii="Times New Roman"/>
          <w:b w:val="false"/>
          <w:i w:val="false"/>
          <w:color w:val="000000"/>
          <w:sz w:val="28"/>
        </w:rPr>
        <w:t>
      2. Егер экологиялық рұқсат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объекті бойынша тоқтатылады.</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27" w:id="1489"/>
    <w:p>
      <w:pPr>
        <w:spacing w:after="0"/>
        <w:ind w:left="0"/>
        <w:jc w:val="both"/>
      </w:pPr>
      <w:r>
        <w:rPr>
          <w:rFonts w:ascii="Times New Roman"/>
          <w:b w:val="false"/>
          <w:i w:val="false"/>
          <w:color w:val="000000"/>
          <w:sz w:val="28"/>
        </w:rPr>
        <w:t xml:space="preserve">
      </w:t>
      </w:r>
      <w:r>
        <w:rPr>
          <w:rFonts w:ascii="Times New Roman"/>
          <w:b/>
          <w:i w:val="false"/>
          <w:color w:val="000000"/>
          <w:sz w:val="28"/>
        </w:rPr>
        <w:t>327-бап. Ластаушы заттардың өндiрiстiк нормативтен тыс тасталуы мен шығарылуы, қалдықтардың орналастырылуы туралы хабарламау</w:t>
      </w:r>
    </w:p>
    <w:bookmarkEnd w:id="1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327-1-бап. Қазақстан Республикасының экология заңнамасында көзделген міндетті мәліметтерді ұсыну жөніндегі талаптарды бұзу</w:t>
      </w:r>
    </w:p>
    <w:bookmarkStart w:name="z4353" w:id="1490"/>
    <w:p>
      <w:pPr>
        <w:spacing w:after="0"/>
        <w:ind w:left="0"/>
        <w:jc w:val="both"/>
      </w:pPr>
      <w:r>
        <w:rPr>
          <w:rFonts w:ascii="Times New Roman"/>
          <w:b w:val="false"/>
          <w:i w:val="false"/>
          <w:color w:val="000000"/>
          <w:sz w:val="28"/>
        </w:rPr>
        <w:t>
      1. Қазақстан Республикасының экология заңнамасында көзделген міндетті мәліметтерді ұсынбау, толық ұсынбау немесе уақтылы ұсынбау −</w:t>
      </w:r>
    </w:p>
    <w:bookmarkEnd w:id="1490"/>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мөлшерінде айыппұл салуға алып келеді.</w:t>
      </w:r>
    </w:p>
    <w:bookmarkStart w:name="z4354" w:id="149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ортаға басқа да жағымсыз әсер етуімен ұштасқан әрекеттер – </w:t>
      </w:r>
    </w:p>
    <w:bookmarkEnd w:id="1491"/>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 есептік көрсеткіш мөлшерінде айыппұл салуға алып келеді.</w:t>
      </w:r>
    </w:p>
    <w:bookmarkStart w:name="z4355" w:id="1492"/>
    <w:p>
      <w:pPr>
        <w:spacing w:after="0"/>
        <w:ind w:left="0"/>
        <w:jc w:val="both"/>
      </w:pPr>
      <w:r>
        <w:rPr>
          <w:rFonts w:ascii="Times New Roman"/>
          <w:b w:val="false"/>
          <w:i w:val="false"/>
          <w:color w:val="000000"/>
          <w:sz w:val="28"/>
        </w:rPr>
        <w:t>
      3. Қазақстан Республикасының экология заңнамасында көзделген анық емес міндетті мәліметтерді ұсыну –</w:t>
      </w:r>
    </w:p>
    <w:bookmarkEnd w:id="1492"/>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bookmarkStart w:name="z4356" w:id="149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міндетті іс-шараларды орындамаумен ұштасқан әрекет –</w:t>
      </w:r>
    </w:p>
    <w:bookmarkEnd w:id="1493"/>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327-2-бап. Келтірілген экологиялық залалды ремедиациялауды (жоюды) тиісінше жүргізбеу немесе жүргізбеу</w:t>
      </w:r>
    </w:p>
    <w:bookmarkStart w:name="z4358" w:id="1494"/>
    <w:p>
      <w:pPr>
        <w:spacing w:after="0"/>
        <w:ind w:left="0"/>
        <w:jc w:val="both"/>
      </w:pPr>
      <w:r>
        <w:rPr>
          <w:rFonts w:ascii="Times New Roman"/>
          <w:b w:val="false"/>
          <w:i w:val="false"/>
          <w:color w:val="000000"/>
          <w:sz w:val="28"/>
        </w:rPr>
        <w:t xml:space="preserve">
      1. Келтірілген экологиялық залалды ремедиациялауды (жоюды) тиісінше жүргізбеу, егер бұл әрекетте қылмыстық жазаланатын іс-әрекет белгілері болмаса, – </w:t>
      </w:r>
    </w:p>
    <w:bookmarkEnd w:id="1494"/>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359" w:id="1495"/>
    <w:p>
      <w:pPr>
        <w:spacing w:after="0"/>
        <w:ind w:left="0"/>
        <w:jc w:val="both"/>
      </w:pPr>
      <w:r>
        <w:rPr>
          <w:rFonts w:ascii="Times New Roman"/>
          <w:b w:val="false"/>
          <w:i w:val="false"/>
          <w:color w:val="000000"/>
          <w:sz w:val="28"/>
        </w:rPr>
        <w:t>
      2. Келтірілген экологиялық залалды ремедиациялауды (жоюды) жүргізбеу –</w:t>
      </w:r>
    </w:p>
    <w:bookmarkEnd w:id="1495"/>
    <w:p>
      <w:pPr>
        <w:spacing w:after="0"/>
        <w:ind w:left="0"/>
        <w:jc w:val="both"/>
      </w:pPr>
      <w:r>
        <w:rPr>
          <w:rFonts w:ascii="Times New Roman"/>
          <w:b w:val="false"/>
          <w:i w:val="false"/>
          <w:color w:val="000000"/>
          <w:sz w:val="28"/>
        </w:rPr>
        <w:t>
      тиісті экологиялық рұқсаттың қолданысын немесе қызметті тоқтата тұрып, бұзушылық жасау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327-2-баппен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328-бап. Қоршаған ортаға жол берілетін антропогендік әсер ету нормативтерін бұзу</w:t>
      </w:r>
    </w:p>
    <w:bookmarkStart w:name="z4360" w:id="1496"/>
    <w:p>
      <w:pPr>
        <w:spacing w:after="0"/>
        <w:ind w:left="0"/>
        <w:jc w:val="both"/>
      </w:pPr>
      <w:r>
        <w:rPr>
          <w:rFonts w:ascii="Times New Roman"/>
          <w:b w:val="false"/>
          <w:i w:val="false"/>
          <w:color w:val="000000"/>
          <w:sz w:val="28"/>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асыру, экологиялық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эмиссияларды жүзеге асыру – </w:t>
      </w:r>
    </w:p>
    <w:bookmarkEnd w:id="1496"/>
    <w:p>
      <w:pPr>
        <w:spacing w:after="0"/>
        <w:ind w:left="0"/>
        <w:jc w:val="both"/>
      </w:pPr>
      <w:r>
        <w:rPr>
          <w:rFonts w:ascii="Times New Roman"/>
          <w:b w:val="false"/>
          <w:i w:val="false"/>
          <w:color w:val="000000"/>
          <w:sz w:val="28"/>
        </w:rPr>
        <w:t>
      жеке тұлғаларға – бір жүз елу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мөлшерінде айыппұл салуға алып келеді.</w:t>
      </w:r>
    </w:p>
    <w:bookmarkStart w:name="z4361" w:id="149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497"/>
    <w:p>
      <w:pPr>
        <w:spacing w:after="0"/>
        <w:ind w:left="0"/>
        <w:jc w:val="both"/>
      </w:pPr>
      <w:r>
        <w:rPr>
          <w:rFonts w:ascii="Times New Roman"/>
          <w:b w:val="false"/>
          <w:i w:val="false"/>
          <w:color w:val="000000"/>
          <w:sz w:val="28"/>
        </w:rPr>
        <w:t>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2" w:id="1498"/>
    <w:p>
      <w:pPr>
        <w:spacing w:after="0"/>
        <w:ind w:left="0"/>
        <w:jc w:val="both"/>
      </w:pPr>
      <w:r>
        <w:rPr>
          <w:rFonts w:ascii="Times New Roman"/>
          <w:b w:val="false"/>
          <w:i w:val="false"/>
          <w:color w:val="000000"/>
          <w:sz w:val="28"/>
        </w:rPr>
        <w:t xml:space="preserve">
      3.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асыру, экологиялық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498"/>
    <w:p>
      <w:pPr>
        <w:spacing w:after="0"/>
        <w:ind w:left="0"/>
        <w:jc w:val="both"/>
      </w:pPr>
      <w:r>
        <w:rPr>
          <w:rFonts w:ascii="Times New Roman"/>
          <w:b w:val="false"/>
          <w:i w:val="false"/>
          <w:color w:val="000000"/>
          <w:sz w:val="28"/>
        </w:rPr>
        <w:t>
      тиісті эмиссия көзін немесе өндірістік учаскені пайдалану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3" w:id="1499"/>
    <w:p>
      <w:pPr>
        <w:spacing w:after="0"/>
        <w:ind w:left="0"/>
        <w:jc w:val="both"/>
      </w:pPr>
      <w:r>
        <w:rPr>
          <w:rFonts w:ascii="Times New Roman"/>
          <w:b w:val="false"/>
          <w:i w:val="false"/>
          <w:color w:val="000000"/>
          <w:sz w:val="28"/>
        </w:rPr>
        <w:t>
      4. Қоршаған ортаға жағымсыз әсер ететін жаңадан пайдалануға берілген объект үшін алынуы міндетті болып табылған экологиялық рұқсатсыз не қоршаған ортаға әсер ету туралы міндетті декларациясыз қоршаған ортаға антропогендік әсер етуді жүзеге асыру –</w:t>
      </w:r>
    </w:p>
    <w:bookmarkEnd w:id="1499"/>
    <w:p>
      <w:pPr>
        <w:spacing w:after="0"/>
        <w:ind w:left="0"/>
        <w:jc w:val="both"/>
      </w:pPr>
      <w:r>
        <w:rPr>
          <w:rFonts w:ascii="Times New Roman"/>
          <w:b w:val="false"/>
          <w:i w:val="false"/>
          <w:color w:val="000000"/>
          <w:sz w:val="28"/>
        </w:rPr>
        <w:t>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bookmarkStart w:name="z4364" w:id="1500"/>
    <w:p>
      <w:pPr>
        <w:spacing w:after="0"/>
        <w:ind w:left="0"/>
        <w:jc w:val="both"/>
      </w:pPr>
      <w:r>
        <w:rPr>
          <w:rFonts w:ascii="Times New Roman"/>
          <w:b w:val="false"/>
          <w:i w:val="false"/>
          <w:color w:val="000000"/>
          <w:sz w:val="28"/>
        </w:rPr>
        <w:t>
      5. Ластағыш заттар шығарындыларының, төгінділерінің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декларацияны ұсыну –</w:t>
      </w:r>
    </w:p>
    <w:bookmarkEnd w:id="1500"/>
    <w:p>
      <w:pPr>
        <w:spacing w:after="0"/>
        <w:ind w:left="0"/>
        <w:jc w:val="both"/>
      </w:pPr>
      <w:r>
        <w:rPr>
          <w:rFonts w:ascii="Times New Roman"/>
          <w:b w:val="false"/>
          <w:i w:val="false"/>
          <w:color w:val="000000"/>
          <w:sz w:val="28"/>
        </w:rPr>
        <w:t>
      қызметін тоқтата тұрып немесе онсыз, жеке тұлғаларға – бір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субъектілеріне бір мың айлық есептік көрсеткіш мөлшерінде айыппұл салуға алып келеді.</w:t>
      </w:r>
    </w:p>
    <w:bookmarkStart w:name="z4365" w:id="1501"/>
    <w:p>
      <w:pPr>
        <w:spacing w:after="0"/>
        <w:ind w:left="0"/>
        <w:jc w:val="both"/>
      </w:pPr>
      <w:r>
        <w:rPr>
          <w:rFonts w:ascii="Times New Roman"/>
          <w:b w:val="false"/>
          <w:i w:val="false"/>
          <w:color w:val="000000"/>
          <w:sz w:val="28"/>
        </w:rPr>
        <w:t xml:space="preserve">
      6. Қалдықтарды жинақтау немесе көму лимиттерін бұзу – </w:t>
      </w:r>
    </w:p>
    <w:bookmarkEnd w:id="1501"/>
    <w:p>
      <w:pPr>
        <w:spacing w:after="0"/>
        <w:ind w:left="0"/>
        <w:jc w:val="both"/>
      </w:pPr>
      <w:r>
        <w:rPr>
          <w:rFonts w:ascii="Times New Roman"/>
          <w:b w:val="false"/>
          <w:i w:val="false"/>
          <w:color w:val="000000"/>
          <w:sz w:val="28"/>
        </w:rPr>
        <w:t>
      белгіленген лимиттен тыс жинақталған немесе көмілген қалдықтардың мөлшеріне қатысты қалдықтарды көмгені үшін төлемақы мөлшерлемесінің он мың пайызы мөлшерінде айыппұл салуға алып келеді.</w:t>
      </w:r>
    </w:p>
    <w:bookmarkStart w:name="z4366" w:id="1502"/>
    <w:p>
      <w:pPr>
        <w:spacing w:after="0"/>
        <w:ind w:left="0"/>
        <w:jc w:val="both"/>
      </w:pPr>
      <w:r>
        <w:rPr>
          <w:rFonts w:ascii="Times New Roman"/>
          <w:b w:val="false"/>
          <w:i w:val="false"/>
          <w:color w:val="000000"/>
          <w:sz w:val="28"/>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жасалған, ал ірі кәсіпкерлік субъектілері үш жыл ішінде қайталап жасаған әрекет – </w:t>
      </w:r>
    </w:p>
    <w:bookmarkEnd w:id="1502"/>
    <w:p>
      <w:pPr>
        <w:spacing w:after="0"/>
        <w:ind w:left="0"/>
        <w:jc w:val="both"/>
      </w:pPr>
      <w:r>
        <w:rPr>
          <w:rFonts w:ascii="Times New Roman"/>
          <w:b w:val="false"/>
          <w:i w:val="false"/>
          <w:color w:val="000000"/>
          <w:sz w:val="28"/>
        </w:rPr>
        <w:t>
      экологиялық рұқсаттың қолданысын тоқтата тұрып немесе онсыз, белгіленген лимиттен тыс жинақталған немесе көмілген қалдықтардың мөлшеріне қатысты қалдықтарды көмгені үшін төлемақы мөлшерлемесінің жиырма мың пайызы мөлшерінде айыппұл салуға алып келеді.</w:t>
      </w:r>
    </w:p>
    <w:bookmarkStart w:name="z4367" w:id="1503"/>
    <w:p>
      <w:pPr>
        <w:spacing w:after="0"/>
        <w:ind w:left="0"/>
        <w:jc w:val="both"/>
      </w:pPr>
      <w:r>
        <w:rPr>
          <w:rFonts w:ascii="Times New Roman"/>
          <w:b w:val="false"/>
          <w:i w:val="false"/>
          <w:color w:val="000000"/>
          <w:sz w:val="28"/>
        </w:rPr>
        <w:t xml:space="preserve">
      8. Қалдықтарды жинақтау мерзімдерін бұзу – </w:t>
      </w:r>
    </w:p>
    <w:bookmarkEnd w:id="1503"/>
    <w:p>
      <w:pPr>
        <w:spacing w:after="0"/>
        <w:ind w:left="0"/>
        <w:jc w:val="both"/>
      </w:pPr>
      <w:r>
        <w:rPr>
          <w:rFonts w:ascii="Times New Roman"/>
          <w:b w:val="false"/>
          <w:i w:val="false"/>
          <w:color w:val="000000"/>
          <w:sz w:val="28"/>
        </w:rPr>
        <w:t>
      Қазақстан Республикасының экология заңнамасында белгіленген мерзімнен тыс әрбір күн үшін жинақталған қалдықтардың мөлшеріне қатысты қалдықтарды көмгені үшін төлемақы мөлшерлемесінің бір жүз пайызы мөлшерінде айыппұл салуға алып келеді.</w:t>
      </w:r>
    </w:p>
    <w:bookmarkStart w:name="z4368" w:id="1504"/>
    <w:p>
      <w:pPr>
        <w:spacing w:after="0"/>
        <w:ind w:left="0"/>
        <w:jc w:val="both"/>
      </w:pPr>
      <w:r>
        <w:rPr>
          <w:rFonts w:ascii="Times New Roman"/>
          <w:b w:val="false"/>
          <w:i w:val="false"/>
          <w:color w:val="000000"/>
          <w:sz w:val="28"/>
        </w:rPr>
        <w:t xml:space="preserve">
      9. Көмірсутектерді барлау және (немесе) өндіру жөніндегі операцияларды жүргізу кезінде түзілетін күкіртті ашық түрде күкірт карталарында орналастыру лимиттерін бұзу – </w:t>
      </w:r>
    </w:p>
    <w:bookmarkEnd w:id="1504"/>
    <w:p>
      <w:pPr>
        <w:spacing w:after="0"/>
        <w:ind w:left="0"/>
        <w:jc w:val="both"/>
      </w:pPr>
      <w:r>
        <w:rPr>
          <w:rFonts w:ascii="Times New Roman"/>
          <w:b w:val="false"/>
          <w:i w:val="false"/>
          <w:color w:val="000000"/>
          <w:sz w:val="28"/>
        </w:rPr>
        <w:t>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bookmarkStart w:name="z4369" w:id="1505"/>
    <w:p>
      <w:pPr>
        <w:spacing w:after="0"/>
        <w:ind w:left="0"/>
        <w:jc w:val="both"/>
      </w:pPr>
      <w:r>
        <w:rPr>
          <w:rFonts w:ascii="Times New Roman"/>
          <w:b w:val="false"/>
          <w:i w:val="false"/>
          <w:color w:val="000000"/>
          <w:sz w:val="28"/>
        </w:rPr>
        <w:t xml:space="preserve">
      10. Экологиялық рұқсатсыз, көмірсутектерді барлау және (немесе) өндіру жөніндегі операцияларды жүргізу кезінде түзілетін күкіртті ашық түрде күкірт карталарында орналастыру – </w:t>
      </w:r>
    </w:p>
    <w:bookmarkEnd w:id="1505"/>
    <w:p>
      <w:pPr>
        <w:spacing w:after="0"/>
        <w:ind w:left="0"/>
        <w:jc w:val="both"/>
      </w:pPr>
      <w:r>
        <w:rPr>
          <w:rFonts w:ascii="Times New Roman"/>
          <w:b w:val="false"/>
          <w:i w:val="false"/>
          <w:color w:val="000000"/>
          <w:sz w:val="28"/>
        </w:rPr>
        <w:t>
      экологиялық рұқсатсыз ашық түрде орналастырылған күкірт массасына қатысты төлемақы мөлшерлемесінің жиырма мың пайызы мөлшерінде айыппұл салуға алып келеді.</w:t>
      </w:r>
    </w:p>
    <w:bookmarkStart w:name="z4370" w:id="1506"/>
    <w:p>
      <w:pPr>
        <w:spacing w:after="0"/>
        <w:ind w:left="0"/>
        <w:jc w:val="both"/>
      </w:pPr>
      <w:r>
        <w:rPr>
          <w:rFonts w:ascii="Times New Roman"/>
          <w:b w:val="false"/>
          <w:i w:val="false"/>
          <w:color w:val="000000"/>
          <w:sz w:val="28"/>
        </w:rPr>
        <w:t xml:space="preserve">
      11. Қоршаған ортаға жол берілетін физикалық әсер ету нормативтерін бұзу – </w:t>
      </w:r>
    </w:p>
    <w:bookmarkEnd w:id="1506"/>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71" w:id="1507"/>
    <w:p>
      <w:pPr>
        <w:spacing w:after="0"/>
        <w:ind w:left="0"/>
        <w:jc w:val="both"/>
      </w:pPr>
      <w:r>
        <w:rPr>
          <w:rFonts w:ascii="Times New Roman"/>
          <w:b w:val="false"/>
          <w:i w:val="false"/>
          <w:color w:val="000000"/>
          <w:sz w:val="28"/>
        </w:rPr>
        <w:t>
      Ескертпелер:</w:t>
      </w:r>
    </w:p>
    <w:bookmarkEnd w:id="1507"/>
    <w:p>
      <w:pPr>
        <w:spacing w:after="0"/>
        <w:ind w:left="0"/>
        <w:jc w:val="both"/>
      </w:pPr>
      <w:r>
        <w:rPr>
          <w:rFonts w:ascii="Times New Roman"/>
          <w:b w:val="false"/>
          <w:i w:val="false"/>
          <w:color w:val="000000"/>
          <w:sz w:val="28"/>
        </w:rPr>
        <w:t>
      1. Осы баптың бірінші, екінші және үшінші бөліктерінің мақсаттары үшін Қазақстан Республикасының салық 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көрсеткішке немесе ластағыш заттар төгінділерінің бір тоннасы үшін бір мың екі жүз айлық есептік көрсеткішке тең сома мөлшерінде танылады.</w:t>
      </w:r>
    </w:p>
    <w:p>
      <w:pPr>
        <w:spacing w:after="0"/>
        <w:ind w:left="0"/>
        <w:jc w:val="both"/>
      </w:pPr>
      <w:r>
        <w:rPr>
          <w:rFonts w:ascii="Times New Roman"/>
          <w:b w:val="false"/>
          <w:i w:val="false"/>
          <w:color w:val="000000"/>
          <w:sz w:val="28"/>
        </w:rPr>
        <w:t>
      2. Осы баптың бірінші және екінші бөліктерінің мақсаттары үшін жаңадан берілген экологиялық рұқсатсыз эмиссияларды жүзеге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 қоршаған ортаға жағымсыз әсер ететін объектінің эмиссияларды жүзеге асыру жағдайлары түсініледі.</w:t>
      </w:r>
    </w:p>
    <w:p>
      <w:pPr>
        <w:spacing w:after="0"/>
        <w:ind w:left="0"/>
        <w:jc w:val="both"/>
      </w:pPr>
      <w:r>
        <w:rPr>
          <w:rFonts w:ascii="Times New Roman"/>
          <w:b w:val="false"/>
          <w:i w:val="false"/>
          <w:color w:val="000000"/>
          <w:sz w:val="28"/>
        </w:rPr>
        <w:t>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пайдаланылуына бұрын міндетті экологиялық рұқсат немесе мемлекеттік экологиялық сараптаманың оң қорытындысы берілмеген объект танылады.</w:t>
      </w:r>
    </w:p>
    <w:bookmarkStart w:name="z4400" w:id="1508"/>
    <w:p>
      <w:pPr>
        <w:spacing w:after="0"/>
        <w:ind w:left="0"/>
        <w:jc w:val="both"/>
      </w:pPr>
      <w:r>
        <w:rPr>
          <w:rFonts w:ascii="Times New Roman"/>
          <w:b w:val="false"/>
          <w:i w:val="false"/>
          <w:color w:val="000000"/>
          <w:sz w:val="28"/>
        </w:rPr>
        <w:t xml:space="preserve">
      4. Осы баптың бірінші, екінші және үшінші бөліктерінің мақсаттары үшін ілеспе және (немесе) табиғи газды алау етіп жағудан болатын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шығарындылары үшін төлемақы мөлшерлемелері қолданылады. </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абзацының қолданысы 01.07.2021 бастап 01.01.2022 дейін тоқтатыла тұрады, тоқтатыла тұрған кезеңде осы редакцияда қолданылады - ҚР 02.07.2021 </w:t>
      </w:r>
      <w:r>
        <w:rPr>
          <w:rFonts w:ascii="Times New Roman"/>
          <w:b w:val="false"/>
          <w:i w:val="false"/>
          <w:color w:val="ff0000"/>
          <w:sz w:val="28"/>
        </w:rPr>
        <w:t>№ 63-VII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алаулардағы күкірт диоксидінің, азот диоксидінің шығарындылары үшін тиісінше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күкірт тотықтарының, азот тотықтарының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тиісті төлемақы мөлшерлемесі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29" w:id="1509"/>
    <w:p>
      <w:pPr>
        <w:spacing w:after="0"/>
        <w:ind w:left="0"/>
        <w:jc w:val="both"/>
      </w:pPr>
      <w:r>
        <w:rPr>
          <w:rFonts w:ascii="Times New Roman"/>
          <w:b w:val="false"/>
          <w:i w:val="false"/>
          <w:color w:val="000000"/>
          <w:sz w:val="28"/>
        </w:rPr>
        <w:t xml:space="preserve">
      </w:t>
      </w:r>
      <w:r>
        <w:rPr>
          <w:rFonts w:ascii="Times New Roman"/>
          <w:b/>
          <w:i w:val="false"/>
          <w:color w:val="000000"/>
          <w:sz w:val="28"/>
        </w:rPr>
        <w:t>329-бап. Парниктік газдар шығарындыларына квотаның белгіленген және қосымша алынған көлемінен асып кету</w:t>
      </w:r>
    </w:p>
    <w:bookmarkEnd w:id="1509"/>
    <w:p>
      <w:pPr>
        <w:spacing w:after="0"/>
        <w:ind w:left="0"/>
        <w:jc w:val="both"/>
      </w:pPr>
      <w:r>
        <w:rPr>
          <w:rFonts w:ascii="Times New Roman"/>
          <w:b w:val="false"/>
          <w:i w:val="false"/>
          <w:color w:val="000000"/>
          <w:sz w:val="28"/>
        </w:rPr>
        <w:t>
      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329-бап жаңа редакцияда - ҚР 08.04.2016 </w:t>
      </w:r>
      <w:r>
        <w:rPr>
          <w:rFonts w:ascii="Times New Roman"/>
          <w:b w:val="false"/>
          <w:i w:val="false"/>
          <w:color w:val="000000"/>
          <w:sz w:val="28"/>
        </w:rPr>
        <w:t>№ 491-V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p>
    <w:bookmarkStart w:name="z330" w:id="1510"/>
    <w:p>
      <w:pPr>
        <w:spacing w:after="0"/>
        <w:ind w:left="0"/>
        <w:jc w:val="both"/>
      </w:pPr>
      <w:r>
        <w:rPr>
          <w:rFonts w:ascii="Times New Roman"/>
          <w:b w:val="false"/>
          <w:i w:val="false"/>
          <w:color w:val="000000"/>
          <w:sz w:val="28"/>
        </w:rPr>
        <w:t xml:space="preserve">
      </w:t>
      </w:r>
      <w:r>
        <w:rPr>
          <w:rFonts w:ascii="Times New Roman"/>
          <w:b/>
          <w:i w:val="false"/>
          <w:color w:val="000000"/>
          <w:sz w:val="28"/>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bookmarkEnd w:id="1510"/>
    <w:p>
      <w:pPr>
        <w:spacing w:after="0"/>
        <w:ind w:left="0"/>
        <w:jc w:val="both"/>
      </w:pPr>
      <w:r>
        <w:rPr>
          <w:rFonts w:ascii="Times New Roman"/>
          <w:b w:val="false"/>
          <w:i w:val="false"/>
          <w:color w:val="000000"/>
          <w:sz w:val="28"/>
        </w:rPr>
        <w:t>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кәсіпкерлік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330-бап жаңа редакцияда - ҚР 08.04.2016 </w:t>
      </w:r>
      <w:r>
        <w:rPr>
          <w:rFonts w:ascii="Times New Roman"/>
          <w:b w:val="false"/>
          <w:i w:val="false"/>
          <w:color w:val="000000"/>
          <w:sz w:val="28"/>
        </w:rPr>
        <w:t>№ 491-V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p>
    <w:p>
      <w:pPr>
        <w:spacing w:after="0"/>
        <w:ind w:left="0"/>
        <w:jc w:val="both"/>
      </w:pPr>
      <w:r>
        <w:rPr>
          <w:rFonts w:ascii="Times New Roman"/>
          <w:b/>
          <w:i w:val="false"/>
          <w:color w:val="000000"/>
          <w:sz w:val="28"/>
        </w:rPr>
        <w:t>331-бап. Атмосфералық ауаны қорғау және су объектілерін ластану мен қоқыстанудан қорғау жөніндегі талаптарды бұзу</w:t>
      </w:r>
    </w:p>
    <w:bookmarkStart w:name="z4372" w:id="1511"/>
    <w:p>
      <w:pPr>
        <w:spacing w:after="0"/>
        <w:ind w:left="0"/>
        <w:jc w:val="both"/>
      </w:pPr>
      <w:r>
        <w:rPr>
          <w:rFonts w:ascii="Times New Roman"/>
          <w:b w:val="false"/>
          <w:i w:val="false"/>
          <w:color w:val="000000"/>
          <w:sz w:val="28"/>
        </w:rPr>
        <w:t>
      1.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511"/>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bookmarkStart w:name="z4373" w:id="151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512"/>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bookmarkStart w:name="z4374" w:id="1513"/>
    <w:p>
      <w:pPr>
        <w:spacing w:after="0"/>
        <w:ind w:left="0"/>
        <w:jc w:val="both"/>
      </w:pPr>
      <w:r>
        <w:rPr>
          <w:rFonts w:ascii="Times New Roman"/>
          <w:b w:val="false"/>
          <w:i w:val="false"/>
          <w:color w:val="000000"/>
          <w:sz w:val="28"/>
        </w:rPr>
        <w:t>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513"/>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bookmarkStart w:name="z4375" w:id="1514"/>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514"/>
    <w:p>
      <w:pPr>
        <w:spacing w:after="0"/>
        <w:ind w:left="0"/>
        <w:jc w:val="both"/>
      </w:pPr>
      <w:r>
        <w:rPr>
          <w:rFonts w:ascii="Times New Roman"/>
          <w:b w:val="false"/>
          <w:i w:val="false"/>
          <w:color w:val="000000"/>
          <w:sz w:val="28"/>
        </w:rPr>
        <w:t>
      эмиссия көзіне немесе өндірістік учаскеге қатысты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көрсеткіш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332-бап. Қазақстан Республикасы заңнамасының мемлекеттiк экологиялық сараптаманы мiндеттi түрде жүргізу туралы талаптарын орындамау</w:t>
      </w:r>
    </w:p>
    <w:bookmarkStart w:name="z4376" w:id="1515"/>
    <w:p>
      <w:pPr>
        <w:spacing w:after="0"/>
        <w:ind w:left="0"/>
        <w:jc w:val="both"/>
      </w:pPr>
      <w:r>
        <w:rPr>
          <w:rFonts w:ascii="Times New Roman"/>
          <w:b w:val="false"/>
          <w:i w:val="false"/>
          <w:color w:val="000000"/>
          <w:sz w:val="28"/>
        </w:rPr>
        <w:t>
      1. Қазақстан Республикасы заңнамасының мемлекеттік экологиялық сараптаманы міндетті түрде жүргізу туралы талаптарын орындамау немесе мемлекеттік экологиялық сараптамадан өтпеген жобалар мен бағдарламаларды қаржыландыру –</w:t>
      </w:r>
    </w:p>
    <w:bookmarkEnd w:id="1515"/>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төрт жүз елу айлық есептік көрсеткіш мөлшерінде айыппұл салуға алып келеді.</w:t>
      </w:r>
    </w:p>
    <w:bookmarkStart w:name="z4377" w:id="1516"/>
    <w:p>
      <w:pPr>
        <w:spacing w:after="0"/>
        <w:ind w:left="0"/>
        <w:jc w:val="both"/>
      </w:pPr>
      <w:r>
        <w:rPr>
          <w:rFonts w:ascii="Times New Roman"/>
          <w:b w:val="false"/>
          <w:i w:val="false"/>
          <w:color w:val="000000"/>
          <w:sz w:val="28"/>
        </w:rPr>
        <w:t xml:space="preserve">
      2. Мемлекеттік экологиялық сараптама қорытындысында қамтылған талаптарды орындамау – </w:t>
      </w:r>
    </w:p>
    <w:bookmarkEnd w:id="1516"/>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33" w:id="1517"/>
    <w:p>
      <w:pPr>
        <w:spacing w:after="0"/>
        <w:ind w:left="0"/>
        <w:jc w:val="both"/>
      </w:pPr>
      <w:r>
        <w:rPr>
          <w:rFonts w:ascii="Times New Roman"/>
          <w:b w:val="false"/>
          <w:i w:val="false"/>
          <w:color w:val="000000"/>
          <w:sz w:val="28"/>
        </w:rPr>
        <w:t xml:space="preserve">
      </w:t>
      </w:r>
      <w:r>
        <w:rPr>
          <w:rFonts w:ascii="Times New Roman"/>
          <w:b/>
          <w:i w:val="false"/>
          <w:color w:val="000000"/>
          <w:sz w:val="28"/>
        </w:rPr>
        <w:t>333-бап. Шығарындыларда ластаушы заттардың болуы нормативтерден асып кететін көлiк құралдарын және басқа да жылжымалы құралдарды шығару</w:t>
      </w:r>
    </w:p>
    <w:bookmarkEnd w:id="1517"/>
    <w:bookmarkStart w:name="z1751" w:id="1518"/>
    <w:p>
      <w:pPr>
        <w:spacing w:after="0"/>
        <w:ind w:left="0"/>
        <w:jc w:val="both"/>
      </w:pPr>
      <w:r>
        <w:rPr>
          <w:rFonts w:ascii="Times New Roman"/>
          <w:b w:val="false"/>
          <w:i w:val="false"/>
          <w:color w:val="000000"/>
          <w:sz w:val="28"/>
        </w:rPr>
        <w:t>
      1. Техникалық регламенттерде көзделген жағдайларды қоспағанда,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518"/>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bookmarkStart w:name="z1752" w:id="151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519"/>
    <w:p>
      <w:pPr>
        <w:spacing w:after="0"/>
        <w:ind w:left="0"/>
        <w:jc w:val="both"/>
      </w:pPr>
      <w:r>
        <w:rPr>
          <w:rFonts w:ascii="Times New Roman"/>
          <w:b w:val="false"/>
          <w:i w:val="false"/>
          <w:color w:val="000000"/>
          <w:sz w:val="28"/>
        </w:rPr>
        <w:t>
      қызметтi тоқтата тұрып немесе оған тыйым салына отырып не онсыз, лауазымды адамдарға, шағын кәсіпкерлік субъектілеріне немесе коммерциялық емес ұйымдарға – қырық, орта кәсiпкерлiк субъектiлерiне – сексен, iрi кәсiпкерлiк субъектiлерiне бес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333-бапқа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i w:val="false"/>
          <w:color w:val="000000"/>
          <w:sz w:val="28"/>
        </w:rPr>
        <w:t>334-бап. Шығарындыларда ластаушы заттардың болу нормативтерінен (техникалық нормативтерден) асыра отырып, автомотокөлiк құралдары мен басқа да жылжымалы құралдарды пайдалану</w:t>
      </w:r>
    </w:p>
    <w:bookmarkStart w:name="z4378" w:id="1520"/>
    <w:p>
      <w:pPr>
        <w:spacing w:after="0"/>
        <w:ind w:left="0"/>
        <w:jc w:val="both"/>
      </w:pPr>
      <w:r>
        <w:rPr>
          <w:rFonts w:ascii="Times New Roman"/>
          <w:b w:val="false"/>
          <w:i w:val="false"/>
          <w:color w:val="000000"/>
          <w:sz w:val="28"/>
        </w:rPr>
        <w:t xml:space="preserve">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басқа да жылжымалы құралдар мен қондырғыларды пайдалану – </w:t>
      </w:r>
    </w:p>
    <w:bookmarkEnd w:id="1520"/>
    <w:p>
      <w:pPr>
        <w:spacing w:after="0"/>
        <w:ind w:left="0"/>
        <w:jc w:val="both"/>
      </w:pPr>
      <w:r>
        <w:rPr>
          <w:rFonts w:ascii="Times New Roman"/>
          <w:b w:val="false"/>
          <w:i w:val="false"/>
          <w:color w:val="000000"/>
          <w:sz w:val="28"/>
        </w:rPr>
        <w:t>
      ескерту жасауға немесе жеке тұлғаларға – он, заңды тұлғаларға бір жүз айлық есептік көрсеткіш мөлшерінде айыппұл салуға алып келеді.</w:t>
      </w:r>
    </w:p>
    <w:bookmarkStart w:name="z4379" w:id="152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521"/>
    <w:p>
      <w:pPr>
        <w:spacing w:after="0"/>
        <w:ind w:left="0"/>
        <w:jc w:val="both"/>
      </w:pPr>
      <w:r>
        <w:rPr>
          <w:rFonts w:ascii="Times New Roman"/>
          <w:b w:val="false"/>
          <w:i w:val="false"/>
          <w:color w:val="000000"/>
          <w:sz w:val="28"/>
        </w:rPr>
        <w:t>
      жеке тұлғаларға – жиырма, заңды тұлғаларға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35" w:id="1522"/>
    <w:p>
      <w:pPr>
        <w:spacing w:after="0"/>
        <w:ind w:left="0"/>
        <w:jc w:val="both"/>
      </w:pPr>
      <w:r>
        <w:rPr>
          <w:rFonts w:ascii="Times New Roman"/>
          <w:b w:val="false"/>
          <w:i w:val="false"/>
          <w:color w:val="000000"/>
          <w:sz w:val="28"/>
        </w:rPr>
        <w:t xml:space="preserve">
      </w:t>
      </w:r>
      <w:r>
        <w:rPr>
          <w:rFonts w:ascii="Times New Roman"/>
          <w:b/>
          <w:i w:val="false"/>
          <w:color w:val="000000"/>
          <w:sz w:val="28"/>
        </w:rPr>
        <w:t>335-бап. Атмосфералық ауаны қорғау жөнiндегi заңнаманы бұзу</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335-бап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336-бап. Қалдықтарды жинап қою немесе жағу кезiнде атмосфералық ауаны қорғау және өрт қауiпсiздiгi жөнiндегi талаптарды сақтамау</w:t>
      </w:r>
    </w:p>
    <w:p>
      <w:pPr>
        <w:spacing w:after="0"/>
        <w:ind w:left="0"/>
        <w:jc w:val="both"/>
      </w:pPr>
      <w:r>
        <w:rPr>
          <w:rFonts w:ascii="Times New Roman"/>
          <w:b w:val="false"/>
          <w:i w:val="false"/>
          <w:color w:val="000000"/>
          <w:sz w:val="28"/>
        </w:rPr>
        <w:t>
      Қалдықтарды жинап қою немесе жағу кезiнде атмосфералық ауаны қорғау және өрт қауiпсiздiгi жөнiндегi талаптарды сақтамау –</w:t>
      </w:r>
    </w:p>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37" w:id="1523"/>
    <w:p>
      <w:pPr>
        <w:spacing w:after="0"/>
        <w:ind w:left="0"/>
        <w:jc w:val="both"/>
      </w:pPr>
      <w:r>
        <w:rPr>
          <w:rFonts w:ascii="Times New Roman"/>
          <w:b w:val="false"/>
          <w:i w:val="false"/>
          <w:color w:val="000000"/>
          <w:sz w:val="28"/>
        </w:rPr>
        <w:t xml:space="preserve">
      </w:t>
      </w:r>
      <w:r>
        <w:rPr>
          <w:rFonts w:ascii="Times New Roman"/>
          <w:b/>
          <w:i w:val="false"/>
          <w:color w:val="000000"/>
          <w:sz w:val="28"/>
        </w:rPr>
        <w:t>337-бап. Жердi бүлдiру</w:t>
      </w:r>
    </w:p>
    <w:bookmarkEnd w:id="1523"/>
    <w:bookmarkStart w:name="z1757" w:id="1524"/>
    <w:p>
      <w:pPr>
        <w:spacing w:after="0"/>
        <w:ind w:left="0"/>
        <w:jc w:val="both"/>
      </w:pPr>
      <w:r>
        <w:rPr>
          <w:rFonts w:ascii="Times New Roman"/>
          <w:b w:val="false"/>
          <w:i w:val="false"/>
          <w:color w:val="000000"/>
          <w:sz w:val="28"/>
        </w:rPr>
        <w:t>
      1. Топырақтың құнарлы қабатын сыдырып алу топырақтың құнарлы қабатының бiржола жоғалуын болғызбау үшiн қажет болған жағдайларды қоспағанда, басқа тұлғаларға сату немесе беру мақсатымен оны жою немесе заңсыз сыдырып алу –</w:t>
      </w:r>
    </w:p>
    <w:bookmarkEnd w:id="1524"/>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1758" w:id="1525"/>
    <w:p>
      <w:pPr>
        <w:spacing w:after="0"/>
        <w:ind w:left="0"/>
        <w:jc w:val="both"/>
      </w:pPr>
      <w:r>
        <w:rPr>
          <w:rFonts w:ascii="Times New Roman"/>
          <w:b w:val="false"/>
          <w:i w:val="false"/>
          <w:color w:val="000000"/>
          <w:sz w:val="28"/>
        </w:rPr>
        <w:t>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 өзге де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525"/>
    <w:p>
      <w:pPr>
        <w:spacing w:after="0"/>
        <w:ind w:left="0"/>
        <w:jc w:val="both"/>
      </w:pPr>
      <w:r>
        <w:rPr>
          <w:rFonts w:ascii="Times New Roman"/>
          <w:b w:val="false"/>
          <w:i w:val="false"/>
          <w:color w:val="000000"/>
          <w:sz w:val="28"/>
        </w:rPr>
        <w:t>
      жеке тұлғаларға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соғады.</w:t>
      </w:r>
    </w:p>
    <w:bookmarkStart w:name="z4380" w:id="1526"/>
    <w:p>
      <w:pPr>
        <w:spacing w:after="0"/>
        <w:ind w:left="0"/>
        <w:jc w:val="both"/>
      </w:pPr>
      <w:r>
        <w:rPr>
          <w:rFonts w:ascii="Times New Roman"/>
          <w:b w:val="false"/>
          <w:i w:val="false"/>
          <w:color w:val="000000"/>
          <w:sz w:val="28"/>
        </w:rPr>
        <w:t>
      3. Жерді экологиялық залал келтіруге алып келмеген қауіпті химиялық заттармен ластау –</w:t>
      </w:r>
    </w:p>
    <w:bookmarkEnd w:id="1526"/>
    <w:p>
      <w:pPr>
        <w:spacing w:after="0"/>
        <w:ind w:left="0"/>
        <w:jc w:val="both"/>
      </w:pPr>
      <w:r>
        <w:rPr>
          <w:rFonts w:ascii="Times New Roman"/>
          <w:b w:val="false"/>
          <w:i w:val="false"/>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4. Жерді экологиялық залал келтіруге алып келген қауіпті химиялық заттармен ластау,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38" w:id="1527"/>
    <w:p>
      <w:pPr>
        <w:spacing w:after="0"/>
        <w:ind w:left="0"/>
        <w:jc w:val="both"/>
      </w:pPr>
      <w:r>
        <w:rPr>
          <w:rFonts w:ascii="Times New Roman"/>
          <w:b w:val="false"/>
          <w:i w:val="false"/>
          <w:color w:val="000000"/>
          <w:sz w:val="28"/>
        </w:rPr>
        <w:t xml:space="preserve">
      </w:t>
      </w:r>
      <w:r>
        <w:rPr>
          <w:rFonts w:ascii="Times New Roman"/>
          <w:b/>
          <w:i w:val="false"/>
          <w:color w:val="000000"/>
          <w:sz w:val="28"/>
        </w:rPr>
        <w:t>338-бап. Ауыл шаруашылығы мақсатындағы жердi ұтымсыз пайдалану немесе пайдаланбау</w:t>
      </w:r>
    </w:p>
    <w:bookmarkEnd w:id="1527"/>
    <w:p>
      <w:pPr>
        <w:spacing w:after="0"/>
        <w:ind w:left="0"/>
        <w:jc w:val="both"/>
      </w:pPr>
      <w:r>
        <w:rPr>
          <w:rFonts w:ascii="Times New Roman"/>
          <w:b w:val="false"/>
          <w:i w:val="false"/>
          <w:color w:val="000000"/>
          <w:sz w:val="28"/>
        </w:rPr>
        <w:t>
      Ауыл шаруашылығы мақсатындағы жердi ұтымсыз пайдалану немесе пайдаланбау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немесе коммерциялық емес ұйымдарға – қырық, орта кәсiпкерлiк субъектiлерiне – жетпіс, iрi кәсiпкерлiк субъектiлерiне екі жүз айлық есептiк көрсеткiш мөлшерiнде айыппұл салуға әкеп соғады.</w:t>
      </w:r>
    </w:p>
    <w:bookmarkStart w:name="z339" w:id="1528"/>
    <w:p>
      <w:pPr>
        <w:spacing w:after="0"/>
        <w:ind w:left="0"/>
        <w:jc w:val="both"/>
      </w:pPr>
      <w:r>
        <w:rPr>
          <w:rFonts w:ascii="Times New Roman"/>
          <w:b w:val="false"/>
          <w:i w:val="false"/>
          <w:color w:val="000000"/>
          <w:sz w:val="28"/>
        </w:rPr>
        <w:t xml:space="preserve">
      </w:t>
      </w:r>
      <w:r>
        <w:rPr>
          <w:rFonts w:ascii="Times New Roman"/>
          <w:b/>
          <w:i w:val="false"/>
          <w:color w:val="000000"/>
          <w:sz w:val="28"/>
        </w:rPr>
        <w:t>339-бап. Жер учаскелері меншік иелерінің және жер пайдаланушылардың жер учаскелерін пайдалану жөніндегі міндеттерді орындамауы</w:t>
      </w:r>
    </w:p>
    <w:bookmarkEnd w:id="1528"/>
    <w:bookmarkStart w:name="z1759" w:id="1529"/>
    <w:p>
      <w:pPr>
        <w:spacing w:after="0"/>
        <w:ind w:left="0"/>
        <w:jc w:val="both"/>
      </w:pPr>
      <w:r>
        <w:rPr>
          <w:rFonts w:ascii="Times New Roman"/>
          <w:b w:val="false"/>
          <w:i w:val="false"/>
          <w:color w:val="000000"/>
          <w:sz w:val="28"/>
        </w:rPr>
        <w:t>
      1. Жер учаскелері меншік иелерінің және жер пайдаланушылардың:</w:t>
      </w:r>
    </w:p>
    <w:bookmarkEnd w:id="1529"/>
    <w:p>
      <w:pPr>
        <w:spacing w:after="0"/>
        <w:ind w:left="0"/>
        <w:jc w:val="both"/>
      </w:pPr>
      <w:r>
        <w:rPr>
          <w:rFonts w:ascii="Times New Roman"/>
          <w:b w:val="false"/>
          <w:i w:val="false"/>
          <w:color w:val="000000"/>
          <w:sz w:val="28"/>
        </w:rPr>
        <w:t>
      1) жерді нысаналы мақсатына сай емес, ал елді мекендер жерінде – функционалдық аймаққа сәйкес емес пайдаланудан;</w:t>
      </w:r>
    </w:p>
    <w:p>
      <w:pPr>
        <w:spacing w:after="0"/>
        <w:ind w:left="0"/>
        <w:jc w:val="both"/>
      </w:pPr>
      <w:r>
        <w:rPr>
          <w:rFonts w:ascii="Times New Roman"/>
          <w:b w:val="false"/>
          <w:i w:val="false"/>
          <w:color w:val="000000"/>
          <w:sz w:val="28"/>
        </w:rPr>
        <w:t>
      2) жер қатынастары саласындағы заңнамалық актіде көзделген жерді қорғау жөніндегі іс-шараларды жүзеге асырмаудан көрінетін жер учаскелерін пайдалану жөніндегі міндеттерді орындамауы –</w:t>
      </w:r>
    </w:p>
    <w:p>
      <w:pPr>
        <w:spacing w:after="0"/>
        <w:ind w:left="0"/>
        <w:jc w:val="both"/>
      </w:pPr>
      <w:r>
        <w:rPr>
          <w:rFonts w:ascii="Times New Roman"/>
          <w:b w:val="false"/>
          <w:i w:val="false"/>
          <w:color w:val="000000"/>
          <w:sz w:val="28"/>
        </w:rPr>
        <w:t>
      ескерту жасауға немесе жеке тұлғаларға – бес, шағын кәсіпкерлік субъектілеріне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1760" w:id="153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1530"/>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отыз, iрi кәсiпкерлiк субъектiлерiне алпыс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339-бапқа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40" w:id="1531"/>
    <w:p>
      <w:pPr>
        <w:spacing w:after="0"/>
        <w:ind w:left="0"/>
        <w:jc w:val="both"/>
      </w:pPr>
      <w:r>
        <w:rPr>
          <w:rFonts w:ascii="Times New Roman"/>
          <w:b w:val="false"/>
          <w:i w:val="false"/>
          <w:color w:val="000000"/>
          <w:sz w:val="28"/>
        </w:rPr>
        <w:t xml:space="preserve">
      </w:t>
      </w:r>
      <w:r>
        <w:rPr>
          <w:rFonts w:ascii="Times New Roman"/>
          <w:b/>
          <w:i w:val="false"/>
          <w:color w:val="000000"/>
          <w:sz w:val="28"/>
        </w:rPr>
        <w:t>340-бап. Уақытша иеленіп отырған жерді одан әрі мақсатына сай пайдалануға жарамды күйге келтіру жөніндегі міндеттерді орындамау</w:t>
      </w:r>
    </w:p>
    <w:bookmarkEnd w:id="1531"/>
    <w:p>
      <w:pPr>
        <w:spacing w:after="0"/>
        <w:ind w:left="0"/>
        <w:jc w:val="both"/>
      </w:pPr>
      <w:r>
        <w:rPr>
          <w:rFonts w:ascii="Times New Roman"/>
          <w:b w:val="false"/>
          <w:i w:val="false"/>
          <w:color w:val="000000"/>
          <w:sz w:val="28"/>
        </w:rPr>
        <w:t>
      Уақытша иеленіп отырған жерді одан әрі мақсатына сай пайдалануға жарамды күйге келтіру жөніндегі міндеттерді орындамау -</w:t>
      </w:r>
    </w:p>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бір жүз он айлық есептiк көрсеткiш мөлшерiнде айыппұл салуға әкеп соғады.</w:t>
      </w:r>
    </w:p>
    <w:bookmarkStart w:name="z341" w:id="1532"/>
    <w:p>
      <w:pPr>
        <w:spacing w:after="0"/>
        <w:ind w:left="0"/>
        <w:jc w:val="both"/>
      </w:pPr>
      <w:r>
        <w:rPr>
          <w:rFonts w:ascii="Times New Roman"/>
          <w:b w:val="false"/>
          <w:i w:val="false"/>
          <w:color w:val="000000"/>
          <w:sz w:val="28"/>
        </w:rPr>
        <w:t xml:space="preserve">
      </w:t>
      </w:r>
      <w:r>
        <w:rPr>
          <w:rFonts w:ascii="Times New Roman"/>
          <w:b/>
          <w:i w:val="false"/>
          <w:color w:val="000000"/>
          <w:sz w:val="28"/>
        </w:rPr>
        <w:t>341-бап. Тұрғын үй құрылысы, арнайы жер қоры үшiн жер учаскелерiнің бар екендiгi туралы ақпаратты жасыру</w:t>
      </w:r>
    </w:p>
    <w:bookmarkEnd w:id="1532"/>
    <w:p>
      <w:pPr>
        <w:spacing w:after="0"/>
        <w:ind w:left="0"/>
        <w:jc w:val="both"/>
      </w:pPr>
      <w:r>
        <w:rPr>
          <w:rFonts w:ascii="Times New Roman"/>
          <w:b w:val="false"/>
          <w:i w:val="false"/>
          <w:color w:val="000000"/>
          <w:sz w:val="28"/>
        </w:rPr>
        <w:t>
      Жеке тұрғын үйлер құрылысы, арнайы жер қоры үшiн жер учаскелерiнің бар екендiгi туралы ақпаратты жасыру, оны бұрмалау, жер учаскелерiн бөлуден негiзсiз бас тарту –</w:t>
      </w:r>
    </w:p>
    <w:p>
      <w:pPr>
        <w:spacing w:after="0"/>
        <w:ind w:left="0"/>
        <w:jc w:val="both"/>
      </w:pPr>
      <w:r>
        <w:rPr>
          <w:rFonts w:ascii="Times New Roman"/>
          <w:b w:val="false"/>
          <w:i w:val="false"/>
          <w:color w:val="000000"/>
          <w:sz w:val="28"/>
        </w:rPr>
        <w:t>
      жергiлiктi атқарушы органдардың лауазымды адамдарына он айлық есептiк көрсеткiш мөлшерiнде айыппұл салуға әкеп соғады.</w:t>
      </w:r>
    </w:p>
    <w:bookmarkStart w:name="z342" w:id="1533"/>
    <w:p>
      <w:pPr>
        <w:spacing w:after="0"/>
        <w:ind w:left="0"/>
        <w:jc w:val="both"/>
      </w:pPr>
      <w:r>
        <w:rPr>
          <w:rFonts w:ascii="Times New Roman"/>
          <w:b w:val="false"/>
          <w:i w:val="false"/>
          <w:color w:val="000000"/>
          <w:sz w:val="28"/>
        </w:rPr>
        <w:t xml:space="preserve">
      </w:t>
      </w:r>
      <w:r>
        <w:rPr>
          <w:rFonts w:ascii="Times New Roman"/>
          <w:b/>
          <w:i w:val="false"/>
          <w:color w:val="000000"/>
          <w:sz w:val="28"/>
        </w:rPr>
        <w:t>342-бап. Жердi мемлекеттiк тiркеу, есепке алу және бағалау мәлiметтерiн бұрмалау</w:t>
      </w:r>
    </w:p>
    <w:bookmarkEnd w:id="1533"/>
    <w:p>
      <w:pPr>
        <w:spacing w:after="0"/>
        <w:ind w:left="0"/>
        <w:jc w:val="both"/>
      </w:pPr>
      <w:r>
        <w:rPr>
          <w:rFonts w:ascii="Times New Roman"/>
          <w:b w:val="false"/>
          <w:i w:val="false"/>
          <w:color w:val="000000"/>
          <w:sz w:val="28"/>
        </w:rPr>
        <w:t>
      Жердi мемлекеттiк тiркеу, есепке алу және бағалау мәлiметтерiн қасақана бұрмалау –</w:t>
      </w:r>
    </w:p>
    <w:p>
      <w:pPr>
        <w:spacing w:after="0"/>
        <w:ind w:left="0"/>
        <w:jc w:val="both"/>
      </w:pPr>
      <w:r>
        <w:rPr>
          <w:rFonts w:ascii="Times New Roman"/>
          <w:b w:val="false"/>
          <w:i w:val="false"/>
          <w:color w:val="000000"/>
          <w:sz w:val="28"/>
        </w:rPr>
        <w:t>
      лауазымды адамдарға жиырма айлық есептiк көрсеткiш мөлшерiнде айыппұл салуға әкеп соғады.</w:t>
      </w:r>
    </w:p>
    <w:bookmarkStart w:name="z3436" w:id="1534"/>
    <w:p>
      <w:pPr>
        <w:spacing w:after="0"/>
        <w:ind w:left="0"/>
        <w:jc w:val="both"/>
      </w:pPr>
      <w:r>
        <w:rPr>
          <w:rFonts w:ascii="Times New Roman"/>
          <w:b w:val="false"/>
          <w:i w:val="false"/>
          <w:color w:val="000000"/>
          <w:sz w:val="28"/>
        </w:rPr>
        <w:t xml:space="preserve">
      </w:t>
      </w:r>
      <w:r>
        <w:rPr>
          <w:rFonts w:ascii="Times New Roman"/>
          <w:b/>
          <w:i w:val="false"/>
          <w:color w:val="000000"/>
          <w:sz w:val="28"/>
        </w:rPr>
        <w:t>342-1-бап. Мемлекеттік жер кадастрын жүргізу саласындағы бұзушылықтар</w:t>
      </w:r>
    </w:p>
    <w:bookmarkEnd w:id="1534"/>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жер учаскесінің кадастрлық ісін қалыптастыруға;</w:t>
      </w:r>
    </w:p>
    <w:p>
      <w:pPr>
        <w:spacing w:after="0"/>
        <w:ind w:left="0"/>
        <w:jc w:val="both"/>
      </w:pPr>
      <w:r>
        <w:rPr>
          <w:rFonts w:ascii="Times New Roman"/>
          <w:b w:val="false"/>
          <w:i w:val="false"/>
          <w:color w:val="000000"/>
          <w:sz w:val="28"/>
        </w:rPr>
        <w:t>
      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pPr>
        <w:spacing w:after="0"/>
        <w:ind w:left="0"/>
        <w:jc w:val="both"/>
      </w:pPr>
      <w:r>
        <w:rPr>
          <w:rFonts w:ascii="Times New Roman"/>
          <w:b w:val="false"/>
          <w:i w:val="false"/>
          <w:color w:val="000000"/>
          <w:sz w:val="28"/>
        </w:rPr>
        <w:t>
      3) мемлекеттік тіркеу мақсаттары үшін жердің көлемін, жер учаскелерiнiң меншiк иелерi мен жер пайдаланушыларды, сондай-ақ жер құқығы қатынастарының басқа да субъектілерін есепке алуға;</w:t>
      </w:r>
    </w:p>
    <w:p>
      <w:pPr>
        <w:spacing w:after="0"/>
        <w:ind w:left="0"/>
        <w:jc w:val="both"/>
      </w:pPr>
      <w:r>
        <w:rPr>
          <w:rFonts w:ascii="Times New Roman"/>
          <w:b w:val="false"/>
          <w:i w:val="false"/>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жерлерді мемлекеттік кадастрлық бағалауға;</w:t>
      </w:r>
    </w:p>
    <w:p>
      <w:pPr>
        <w:spacing w:after="0"/>
        <w:ind w:left="0"/>
        <w:jc w:val="both"/>
      </w:pPr>
      <w:r>
        <w:rPr>
          <w:rFonts w:ascii="Times New Roman"/>
          <w:b w:val="false"/>
          <w:i w:val="false"/>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жүйесін жүргізуге;</w:t>
      </w:r>
    </w:p>
    <w:p>
      <w:pPr>
        <w:spacing w:after="0"/>
        <w:ind w:left="0"/>
        <w:jc w:val="both"/>
      </w:pPr>
      <w:r>
        <w:rPr>
          <w:rFonts w:ascii="Times New Roman"/>
          <w:b w:val="false"/>
          <w:i w:val="false"/>
          <w:color w:val="000000"/>
          <w:sz w:val="28"/>
        </w:rPr>
        <w:t>
      7) жер-кадастрлық карталарды, оның ішінде цифрлық карталарды дайындауға және жүргізуге;</w:t>
      </w:r>
    </w:p>
    <w:p>
      <w:pPr>
        <w:spacing w:after="0"/>
        <w:ind w:left="0"/>
        <w:jc w:val="both"/>
      </w:pPr>
      <w:r>
        <w:rPr>
          <w:rFonts w:ascii="Times New Roman"/>
          <w:b w:val="false"/>
          <w:i w:val="false"/>
          <w:color w:val="000000"/>
          <w:sz w:val="28"/>
        </w:rPr>
        <w:t>
      8) жер кадастры кітабын және жердің бірыңғай мемлекеттік тізілімін жүргізуге;</w:t>
      </w:r>
    </w:p>
    <w:p>
      <w:pPr>
        <w:spacing w:after="0"/>
        <w:ind w:left="0"/>
        <w:jc w:val="both"/>
      </w:pPr>
      <w:r>
        <w:rPr>
          <w:rFonts w:ascii="Times New Roman"/>
          <w:b w:val="false"/>
          <w:i w:val="false"/>
          <w:color w:val="000000"/>
          <w:sz w:val="28"/>
        </w:rPr>
        <w:t>
      9) жер учаскесіне сәйкестендіру құжаттарын дайындауға және беруге;</w:t>
      </w:r>
    </w:p>
    <w:p>
      <w:pPr>
        <w:spacing w:after="0"/>
        <w:ind w:left="0"/>
        <w:jc w:val="both"/>
      </w:pPr>
      <w:r>
        <w:rPr>
          <w:rFonts w:ascii="Times New Roman"/>
          <w:b w:val="false"/>
          <w:i w:val="false"/>
          <w:color w:val="000000"/>
          <w:sz w:val="28"/>
        </w:rPr>
        <w:t>
      10) жер-кадастрлық жоспарын дайындауға;</w:t>
      </w:r>
    </w:p>
    <w:p>
      <w:pPr>
        <w:spacing w:after="0"/>
        <w:ind w:left="0"/>
        <w:jc w:val="both"/>
      </w:pPr>
      <w:r>
        <w:rPr>
          <w:rFonts w:ascii="Times New Roman"/>
          <w:b w:val="false"/>
          <w:i w:val="false"/>
          <w:color w:val="000000"/>
          <w:sz w:val="28"/>
        </w:rPr>
        <w:t>
      11) жер учаскелеріне кадастрлық нөмірлер беруге;</w:t>
      </w:r>
    </w:p>
    <w:p>
      <w:pPr>
        <w:spacing w:after="0"/>
        <w:ind w:left="0"/>
        <w:jc w:val="both"/>
      </w:pPr>
      <w:r>
        <w:rPr>
          <w:rFonts w:ascii="Times New Roman"/>
          <w:b w:val="false"/>
          <w:i w:val="false"/>
          <w:color w:val="000000"/>
          <w:sz w:val="28"/>
        </w:rPr>
        <w:t>
      12) жер учаскелерінің паспорттарын дайындауға байланысты мемлекеттік жер кадастрын жүргізу саласындағы бұзушылық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21-тарау 342-1-баппен толықтырылды - ҚР 17.11.2015 </w:t>
      </w:r>
      <w:r>
        <w:rPr>
          <w:rFonts w:ascii="Times New Roman"/>
          <w:b w:val="false"/>
          <w:i w:val="false"/>
          <w:color w:val="000000"/>
          <w:sz w:val="28"/>
        </w:rPr>
        <w:t>№ 408-V</w:t>
      </w:r>
      <w:r>
        <w:rPr>
          <w:rFonts w:ascii="Times New Roman"/>
          <w:b w:val="false"/>
          <w:i/>
          <w:color w:val="000000"/>
          <w:sz w:val="28"/>
        </w:rPr>
        <w:t xml:space="preserve"> (01.03.2016 бастап </w:t>
      </w:r>
      <w:r>
        <w:rPr>
          <w:rFonts w:ascii="Times New Roman"/>
          <w:b w:val="false"/>
          <w:i w:val="false"/>
          <w:color w:val="000000"/>
          <w:sz w:val="28"/>
        </w:rPr>
        <w:t>қолданысқа</w:t>
      </w:r>
      <w:r>
        <w:rPr>
          <w:rFonts w:ascii="Times New Roman"/>
          <w:b w:val="false"/>
          <w:i/>
          <w:color w:val="00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43" w:id="1535"/>
    <w:p>
      <w:pPr>
        <w:spacing w:after="0"/>
        <w:ind w:left="0"/>
        <w:jc w:val="both"/>
      </w:pPr>
      <w:r>
        <w:rPr>
          <w:rFonts w:ascii="Times New Roman"/>
          <w:b w:val="false"/>
          <w:i w:val="false"/>
          <w:color w:val="000000"/>
          <w:sz w:val="28"/>
        </w:rPr>
        <w:t xml:space="preserve">
      </w:t>
      </w:r>
      <w:r>
        <w:rPr>
          <w:rFonts w:ascii="Times New Roman"/>
          <w:b/>
          <w:i w:val="false"/>
          <w:color w:val="000000"/>
          <w:sz w:val="28"/>
        </w:rPr>
        <w:t>343-бап. Қазақстан Республикасының геодезия және картография саласындағы заңнамасын бұзу</w:t>
      </w:r>
    </w:p>
    <w:bookmarkEnd w:id="1535"/>
    <w:bookmarkStart w:name="z1761" w:id="1536"/>
    <w:p>
      <w:pPr>
        <w:spacing w:after="0"/>
        <w:ind w:left="0"/>
        <w:jc w:val="both"/>
      </w:pPr>
      <w:r>
        <w:rPr>
          <w:rFonts w:ascii="Times New Roman"/>
          <w:b w:val="false"/>
          <w:i w:val="false"/>
          <w:color w:val="000000"/>
          <w:sz w:val="28"/>
        </w:rPr>
        <w:t>
      1. Геодезиялық және картографиялық жұмыстарды:</w:t>
      </w:r>
    </w:p>
    <w:bookmarkEnd w:id="1536"/>
    <w:p>
      <w:pPr>
        <w:spacing w:after="0"/>
        <w:ind w:left="0"/>
        <w:jc w:val="both"/>
      </w:pPr>
      <w:r>
        <w:rPr>
          <w:rFonts w:ascii="Times New Roman"/>
          <w:b w:val="false"/>
          <w:i w:val="false"/>
          <w:color w:val="000000"/>
          <w:sz w:val="28"/>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нөмірі көрсетілген салыстырып тексерілген аспаптар, жабдықтар және құрал-саймандар жиынтығы бар ұйыммен жасалған қызметтер көрсетуге арналған шарт;</w:t>
      </w:r>
    </w:p>
    <w:p>
      <w:pPr>
        <w:spacing w:after="0"/>
        <w:ind w:left="0"/>
        <w:jc w:val="both"/>
      </w:pPr>
      <w:r>
        <w:rPr>
          <w:rFonts w:ascii="Times New Roman"/>
          <w:b w:val="false"/>
          <w:i w:val="false"/>
          <w:color w:val="000000"/>
          <w:sz w:val="28"/>
        </w:rPr>
        <w:t>
      штатында геодезия және (немесе) картография саласында жоғары немесе орта білімнен кейінгі білімі бар маман болмаған кезде жүзеге асыру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2" w:id="1537"/>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537"/>
    <w:p>
      <w:pPr>
        <w:spacing w:after="0"/>
        <w:ind w:left="0"/>
        <w:jc w:val="both"/>
      </w:pPr>
      <w:r>
        <w:rPr>
          <w:rFonts w:ascii="Times New Roman"/>
          <w:b w:val="false"/>
          <w:i w:val="false"/>
          <w:color w:val="000000"/>
          <w:sz w:val="28"/>
        </w:rPr>
        <w:t>
      жеке тұлғаларға – отыз бес, шағын кәсіпкерлік субъектілеріне немесе коммерциялық емес ұйымдарға – жетпіс,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343-1-бап. Қазақстан Республикасының метеорологиялық мониторинг саласындағы заңнамасының талаптарын бұзу</w:t>
      </w:r>
    </w:p>
    <w:bookmarkStart w:name="z4382" w:id="1538"/>
    <w:p>
      <w:pPr>
        <w:spacing w:after="0"/>
        <w:ind w:left="0"/>
        <w:jc w:val="both"/>
      </w:pPr>
      <w:r>
        <w:rPr>
          <w:rFonts w:ascii="Times New Roman"/>
          <w:b w:val="false"/>
          <w:i w:val="false"/>
          <w:color w:val="000000"/>
          <w:sz w:val="28"/>
        </w:rPr>
        <w:t>
      1. Метеорологиялық мониторинг саласындағы жұмыстарды:</w:t>
      </w:r>
    </w:p>
    <w:bookmarkEnd w:id="1538"/>
    <w:bookmarkStart w:name="z4383" w:id="1539"/>
    <w:p>
      <w:pPr>
        <w:spacing w:after="0"/>
        <w:ind w:left="0"/>
        <w:jc w:val="both"/>
      </w:pPr>
      <w:r>
        <w:rPr>
          <w:rFonts w:ascii="Times New Roman"/>
          <w:b w:val="false"/>
          <w:i w:val="false"/>
          <w:color w:val="000000"/>
          <w:sz w:val="28"/>
        </w:rPr>
        <w:t>
      1) алынған метеорологиялық ақпаратты белгіленген тәртіппен Ұлттық гидрометеорологиялық қызметке бермеу;</w:t>
      </w:r>
    </w:p>
    <w:bookmarkEnd w:id="1539"/>
    <w:bookmarkStart w:name="z4384" w:id="1540"/>
    <w:p>
      <w:pPr>
        <w:spacing w:after="0"/>
        <w:ind w:left="0"/>
        <w:jc w:val="both"/>
      </w:pPr>
      <w:r>
        <w:rPr>
          <w:rFonts w:ascii="Times New Roman"/>
          <w:b w:val="false"/>
          <w:i w:val="false"/>
          <w:color w:val="000000"/>
          <w:sz w:val="28"/>
        </w:rPr>
        <w:t xml:space="preserve">
      2) метеорологиялық ақпаратты шығарушылардың мемлекеттік тізіліміне енгізу үшін хабарламаны жіберу кезінде ұсынылған қандай да бір деректердің өзгерістері туралы хабардар етпеу не уақтылы хабардар етпеу түрінде міндетті талаптарды бұза отырып, жүзеге асыру – </w:t>
      </w:r>
    </w:p>
    <w:bookmarkEnd w:id="1540"/>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алып келеді.</w:t>
      </w:r>
    </w:p>
    <w:bookmarkStart w:name="z4385" w:id="1541"/>
    <w:p>
      <w:pPr>
        <w:spacing w:after="0"/>
        <w:ind w:left="0"/>
        <w:jc w:val="both"/>
      </w:pPr>
      <w:r>
        <w:rPr>
          <w:rFonts w:ascii="Times New Roman"/>
          <w:b w:val="false"/>
          <w:i w:val="false"/>
          <w:color w:val="000000"/>
          <w:sz w:val="28"/>
        </w:rPr>
        <w:t>
      2. Метеорологиялық ақпаратты шығарушылардың мемлекеттік тізіліміне енгізу кезінде көрінеу анық емес ақпарат беру –</w:t>
      </w:r>
    </w:p>
    <w:bookmarkEnd w:id="1541"/>
    <w:p>
      <w:pPr>
        <w:spacing w:after="0"/>
        <w:ind w:left="0"/>
        <w:jc w:val="both"/>
      </w:pPr>
      <w:r>
        <w:rPr>
          <w:rFonts w:ascii="Times New Roman"/>
          <w:b w:val="false"/>
          <w:i w:val="false"/>
          <w:color w:val="000000"/>
          <w:sz w:val="28"/>
        </w:rPr>
        <w:t>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386" w:id="1542"/>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542"/>
    <w:p>
      <w:pPr>
        <w:spacing w:after="0"/>
        <w:ind w:left="0"/>
        <w:jc w:val="both"/>
      </w:pPr>
      <w:r>
        <w:rPr>
          <w:rFonts w:ascii="Times New Roman"/>
          <w:b w:val="false"/>
          <w:i w:val="false"/>
          <w:color w:val="000000"/>
          <w:sz w:val="28"/>
        </w:rPr>
        <w:t>
      шағын кәсіпкерлік субъектілеріне – жетпіс,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343-1-баппен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344-бап. Қалдықтарды басқару жөніндегі экологиялық талаптарды бұзу</w:t>
      </w:r>
    </w:p>
    <w:bookmarkStart w:name="z4387" w:id="1543"/>
    <w:p>
      <w:pPr>
        <w:spacing w:after="0"/>
        <w:ind w:left="0"/>
        <w:jc w:val="both"/>
      </w:pPr>
      <w:r>
        <w:rPr>
          <w:rFonts w:ascii="Times New Roman"/>
          <w:b w:val="false"/>
          <w:i w:val="false"/>
          <w:color w:val="000000"/>
          <w:sz w:val="28"/>
        </w:rPr>
        <w:t xml:space="preserve">
      1. Қазақстан Республикасының экология заңнамасында көзделген, қалдықтардың жекелеген түрлерін көмуге тыйым салуды бұзу – </w:t>
      </w:r>
    </w:p>
    <w:bookmarkEnd w:id="1543"/>
    <w:p>
      <w:pPr>
        <w:spacing w:after="0"/>
        <w:ind w:left="0"/>
        <w:jc w:val="both"/>
      </w:pPr>
      <w:r>
        <w:rPr>
          <w:rFonts w:ascii="Times New Roman"/>
          <w:b w:val="false"/>
          <w:i w:val="false"/>
          <w:color w:val="000000"/>
          <w:sz w:val="28"/>
        </w:rPr>
        <w:t>
      бұзушылық жасау нәтижесінде алынған экономикалық пайда сомасының бір жүз пайызы мөлшерінде айыппұл салуға алып келеді.</w:t>
      </w:r>
    </w:p>
    <w:bookmarkStart w:name="z4388" w:id="1544"/>
    <w:p>
      <w:pPr>
        <w:spacing w:after="0"/>
        <w:ind w:left="0"/>
        <w:jc w:val="both"/>
      </w:pPr>
      <w:r>
        <w:rPr>
          <w:rFonts w:ascii="Times New Roman"/>
          <w:b w:val="false"/>
          <w:i w:val="false"/>
          <w:color w:val="000000"/>
          <w:sz w:val="28"/>
        </w:rPr>
        <w:t>
      2. Қалдықтарды жинақтауға немесе көмуге арналмаған арнайы белгіленген орындардан тыс оларды жинап қою, сол сияқты қалдықтарды экологиялық рұқсатсыз немесе қоршаған ортаға әсер ету туралы декларацияда мәлімделмеген қалдықтарды көму –</w:t>
      </w:r>
    </w:p>
    <w:bookmarkEnd w:id="1544"/>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 нәтижесінде алынған экономикалық пайда сомасының бір жүз пайызы, ірі кәсіпкерлік субъектілеріне екі жүз пайызы мөлшерінде айыппұл салуға алып келеді.</w:t>
      </w:r>
    </w:p>
    <w:bookmarkStart w:name="z4389" w:id="1545"/>
    <w:p>
      <w:pPr>
        <w:spacing w:after="0"/>
        <w:ind w:left="0"/>
        <w:jc w:val="both"/>
      </w:pPr>
      <w:r>
        <w:rPr>
          <w:rFonts w:ascii="Times New Roman"/>
          <w:b w:val="false"/>
          <w:i w:val="false"/>
          <w:color w:val="000000"/>
          <w:sz w:val="28"/>
        </w:rPr>
        <w:t>
      3. Қалдықтарды жинақтау, жинау, тасымалдау, есепке алу, қалпына келтіру, жою және залалсыздандыру жөніндегі экологиялық талаптарды бұзу –</w:t>
      </w:r>
    </w:p>
    <w:bookmarkEnd w:id="1545"/>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90" w:id="1546"/>
    <w:p>
      <w:pPr>
        <w:spacing w:after="0"/>
        <w:ind w:left="0"/>
        <w:jc w:val="both"/>
      </w:pPr>
      <w:r>
        <w:rPr>
          <w:rFonts w:ascii="Times New Roman"/>
          <w:b w:val="false"/>
          <w:i w:val="false"/>
          <w:color w:val="000000"/>
          <w:sz w:val="28"/>
        </w:rPr>
        <w:t xml:space="preserve">
      4. Қалдықтарды басқару жөніндегі операцияларға қойылатын экологиялық талаптарды бұзу – </w:t>
      </w:r>
    </w:p>
    <w:bookmarkEnd w:id="1546"/>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алып келеді.</w:t>
      </w:r>
    </w:p>
    <w:bookmarkStart w:name="z4391" w:id="1547"/>
    <w:p>
      <w:pPr>
        <w:spacing w:after="0"/>
        <w:ind w:left="0"/>
        <w:jc w:val="both"/>
      </w:pPr>
      <w:r>
        <w:rPr>
          <w:rFonts w:ascii="Times New Roman"/>
          <w:b w:val="false"/>
          <w:i w:val="false"/>
          <w:color w:val="000000"/>
          <w:sz w:val="28"/>
        </w:rPr>
        <w:t>
      5.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547"/>
    <w:p>
      <w:pPr>
        <w:spacing w:after="0"/>
        <w:ind w:left="0"/>
        <w:jc w:val="both"/>
      </w:pPr>
      <w:r>
        <w:rPr>
          <w:rFonts w:ascii="Times New Roman"/>
          <w:b w:val="false"/>
          <w:i w:val="false"/>
          <w:color w:val="000000"/>
          <w:sz w:val="28"/>
        </w:rPr>
        <w:t>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бір жүз,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бөлігінде көзделген құқық бұзушылық үшін жауаптылық қалдықтарды басқару жөніндегі операцияларға қойылатын талаптарды жекелеген бұзушылық үшін осы баптың басқа бөліктеріне сәйкес әкімшілік жауаптылық көзделмеген жағдайларда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435" w:id="1548"/>
    <w:p>
      <w:pPr>
        <w:spacing w:after="0"/>
        <w:ind w:left="0"/>
        <w:jc w:val="both"/>
      </w:pPr>
      <w:r>
        <w:rPr>
          <w:rFonts w:ascii="Times New Roman"/>
          <w:b w:val="false"/>
          <w:i w:val="false"/>
          <w:color w:val="000000"/>
          <w:sz w:val="28"/>
        </w:rPr>
        <w:t xml:space="preserve">
      </w:t>
      </w:r>
      <w:r>
        <w:rPr>
          <w:rFonts w:ascii="Times New Roman"/>
          <w:b/>
          <w:i w:val="false"/>
          <w:color w:val="000000"/>
          <w:sz w:val="28"/>
        </w:rPr>
        <w:t>344-1-бап. Өндірушілердің (импорттаушылардың) кеңейтілген міндеттемелерін орындау жөніндегі талаптарды бұзу</w:t>
      </w:r>
    </w:p>
    <w:bookmarkEnd w:id="1548"/>
    <w:bookmarkStart w:name="z1427" w:id="1549"/>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жөніндегі талаптарды бұзу –</w:t>
      </w:r>
    </w:p>
    <w:bookmarkEnd w:id="1549"/>
    <w:bookmarkStart w:name="z1428" w:id="1550"/>
    <w:p>
      <w:pPr>
        <w:spacing w:after="0"/>
        <w:ind w:left="0"/>
        <w:jc w:val="both"/>
      </w:pPr>
      <w:r>
        <w:rPr>
          <w:rFonts w:ascii="Times New Roman"/>
          <w:b w:val="false"/>
          <w:i w:val="false"/>
          <w:color w:val="000000"/>
          <w:sz w:val="28"/>
        </w:rPr>
        <w:t>
      ескерту жасауға әкеп соғады.</w:t>
      </w:r>
    </w:p>
    <w:bookmarkEnd w:id="1550"/>
    <w:bookmarkStart w:name="z1429" w:id="155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551"/>
    <w:bookmarkStart w:name="z1430" w:id="1552"/>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55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21-тарау 344-1-баппен толықтырылды - ҚР 17.11.2015</w:t>
      </w:r>
      <w:r>
        <w:rPr>
          <w:rFonts w:ascii="Times New Roman"/>
          <w:b w:val="false"/>
          <w:i w:val="false"/>
          <w:color w:val="000000"/>
          <w:sz w:val="28"/>
        </w:rPr>
        <w:t xml:space="preserve"> № 407-V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94" w:id="1553"/>
    <w:p>
      <w:pPr>
        <w:spacing w:after="0"/>
        <w:ind w:left="0"/>
        <w:jc w:val="both"/>
      </w:pPr>
      <w:r>
        <w:rPr>
          <w:rFonts w:ascii="Times New Roman"/>
          <w:b w:val="false"/>
          <w:i w:val="false"/>
          <w:color w:val="000000"/>
          <w:sz w:val="28"/>
        </w:rPr>
        <w:t xml:space="preserve">
      </w:t>
      </w:r>
      <w:r>
        <w:rPr>
          <w:rFonts w:ascii="Times New Roman"/>
          <w:b/>
          <w:i w:val="false"/>
          <w:color w:val="000000"/>
          <w:sz w:val="28"/>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bookmarkEnd w:id="1553"/>
    <w:bookmarkStart w:name="z3392" w:id="1554"/>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bookmarkEnd w:id="1554"/>
    <w:bookmarkStart w:name="z3393" w:id="1555"/>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55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21-тарау 344-2-баппен толықтырылды - ҚР 17.11.2015</w:t>
      </w:r>
      <w:r>
        <w:rPr>
          <w:rFonts w:ascii="Times New Roman"/>
          <w:b w:val="false"/>
          <w:i w:val="false"/>
          <w:color w:val="000000"/>
          <w:sz w:val="28"/>
        </w:rPr>
        <w:t xml:space="preserve"> № 407-V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345" w:id="1556"/>
    <w:p>
      <w:pPr>
        <w:spacing w:after="0"/>
        <w:ind w:left="0"/>
        <w:jc w:val="both"/>
      </w:pPr>
      <w:r>
        <w:rPr>
          <w:rFonts w:ascii="Times New Roman"/>
          <w:b w:val="false"/>
          <w:i w:val="false"/>
          <w:color w:val="000000"/>
          <w:sz w:val="28"/>
        </w:rPr>
        <w:t xml:space="preserve">
      </w:t>
      </w:r>
      <w:r>
        <w:rPr>
          <w:rFonts w:ascii="Times New Roman"/>
          <w:b/>
          <w:i w:val="false"/>
          <w:color w:val="000000"/>
          <w:sz w:val="28"/>
        </w:rPr>
        <w:t>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bookmarkEnd w:id="1556"/>
    <w:p>
      <w:pPr>
        <w:spacing w:after="0"/>
        <w:ind w:left="0"/>
        <w:jc w:val="both"/>
      </w:pPr>
      <w:r>
        <w:rPr>
          <w:rFonts w:ascii="Times New Roman"/>
          <w:b w:val="false"/>
          <w:i w:val="false"/>
          <w:color w:val="000000"/>
          <w:sz w:val="28"/>
        </w:rPr>
        <w:t>
      Пайдалы қазбалардың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345-бап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46" w:id="1557"/>
    <w:p>
      <w:pPr>
        <w:spacing w:after="0"/>
        <w:ind w:left="0"/>
        <w:jc w:val="both"/>
      </w:pPr>
      <w:r>
        <w:rPr>
          <w:rFonts w:ascii="Times New Roman"/>
          <w:b w:val="false"/>
          <w:i w:val="false"/>
          <w:color w:val="000000"/>
          <w:sz w:val="28"/>
        </w:rPr>
        <w:t xml:space="preserve">
      </w:t>
      </w:r>
      <w:r>
        <w:rPr>
          <w:rFonts w:ascii="Times New Roman"/>
          <w:b/>
          <w:i w:val="false"/>
          <w:color w:val="000000"/>
          <w:sz w:val="28"/>
        </w:rPr>
        <w:t>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bookmarkEnd w:id="1557"/>
    <w:p>
      <w:pPr>
        <w:spacing w:after="0"/>
        <w:ind w:left="0"/>
        <w:jc w:val="both"/>
      </w:pPr>
      <w:r>
        <w:rPr>
          <w:rFonts w:ascii="Times New Roman"/>
          <w:b w:val="false"/>
          <w:i w:val="false"/>
          <w:color w:val="000000"/>
          <w:sz w:val="28"/>
        </w:rPr>
        <w:t>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етпеу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екі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346-бап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i w:val="false"/>
          <w:color w:val="000000"/>
          <w:sz w:val="28"/>
        </w:rPr>
        <w:t>347-бап. Жер қойнауын пайдалану жөніндегі операцияларды жүргізу кезiнде экологиялық талаптарды бұзу</w:t>
      </w:r>
    </w:p>
    <w:bookmarkStart w:name="z4392" w:id="1558"/>
    <w:p>
      <w:pPr>
        <w:spacing w:after="0"/>
        <w:ind w:left="0"/>
        <w:jc w:val="both"/>
      </w:pPr>
      <w:r>
        <w:rPr>
          <w:rFonts w:ascii="Times New Roman"/>
          <w:b w:val="false"/>
          <w:i w:val="false"/>
          <w:color w:val="000000"/>
          <w:sz w:val="28"/>
        </w:rPr>
        <w:t>
      1. Жер қойнауын пайдалану жөніндегі операцияларды жүргізу кезінде экологиялық талаптарды бұзу, егер бұл іс-әрекет экологиялық залал келтіруге алып келмесе, –</w:t>
      </w:r>
    </w:p>
    <w:bookmarkEnd w:id="1558"/>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393" w:id="155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субъектiлерi үш жыл ішінде қайталап жасаған әрекет –</w:t>
      </w:r>
    </w:p>
    <w:bookmarkEnd w:id="1559"/>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48" w:id="1560"/>
    <w:p>
      <w:pPr>
        <w:spacing w:after="0"/>
        <w:ind w:left="0"/>
        <w:jc w:val="both"/>
      </w:pPr>
      <w:r>
        <w:rPr>
          <w:rFonts w:ascii="Times New Roman"/>
          <w:b w:val="false"/>
          <w:i w:val="false"/>
          <w:color w:val="000000"/>
          <w:sz w:val="28"/>
        </w:rPr>
        <w:t xml:space="preserve">
      </w:t>
      </w:r>
      <w:r>
        <w:rPr>
          <w:rFonts w:ascii="Times New Roman"/>
          <w:b/>
          <w:i w:val="false"/>
          <w:color w:val="000000"/>
          <w:sz w:val="28"/>
        </w:rPr>
        <w:t>348-бап. Пайдалы қазбалар қорларына мемлекеттік сараптаманы жүзеге асырмай көмірсутектерді өндіру жөніндегі жұмыстарды жүргізу</w:t>
      </w:r>
    </w:p>
    <w:bookmarkEnd w:id="1560"/>
    <w:p>
      <w:pPr>
        <w:spacing w:after="0"/>
        <w:ind w:left="0"/>
        <w:jc w:val="both"/>
      </w:pPr>
      <w:r>
        <w:rPr>
          <w:rFonts w:ascii="Times New Roman"/>
          <w:b w:val="false"/>
          <w:i w:val="false"/>
          <w:color w:val="000000"/>
          <w:sz w:val="28"/>
        </w:rPr>
        <w:t>
      Пайдалы қазбалар қорларына мемлекеттік сараптаманы жүзеге асырмай көмірсутектерді өндіру жөніндегі жұмыстарды жүргізу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348-бап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49" w:id="1561"/>
    <w:p>
      <w:pPr>
        <w:spacing w:after="0"/>
        <w:ind w:left="0"/>
        <w:jc w:val="both"/>
      </w:pPr>
      <w:r>
        <w:rPr>
          <w:rFonts w:ascii="Times New Roman"/>
          <w:b w:val="false"/>
          <w:i w:val="false"/>
          <w:color w:val="000000"/>
          <w:sz w:val="28"/>
        </w:rPr>
        <w:t xml:space="preserve">
      </w:t>
      </w:r>
      <w:r>
        <w:rPr>
          <w:rFonts w:ascii="Times New Roman"/>
          <w:b/>
          <w:i w:val="false"/>
          <w:color w:val="000000"/>
          <w:sz w:val="28"/>
        </w:rPr>
        <w:t>349-бап. Жер қойнауын пайдалану саласындағы есептілікті беру тәртібін бұзу</w:t>
      </w:r>
    </w:p>
    <w:bookmarkEnd w:id="1561"/>
    <w:p>
      <w:pPr>
        <w:spacing w:after="0"/>
        <w:ind w:left="0"/>
        <w:jc w:val="both"/>
      </w:pPr>
      <w:r>
        <w:rPr>
          <w:rFonts w:ascii="Times New Roman"/>
          <w:b w:val="false"/>
          <w:i w:val="false"/>
          <w:color w:val="000000"/>
          <w:sz w:val="28"/>
        </w:rPr>
        <w:t xml:space="preserve">
      Жер қойнауын пайдаланушының "Жер қойнауы және жер қойнауын пайдалану туралы" Қазақстан Республикасының Кодексінде көзделген есептілікті беру тәртібін және мерзімдерін бұзуы –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349-бап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50" w:id="1562"/>
    <w:p>
      <w:pPr>
        <w:spacing w:after="0"/>
        <w:ind w:left="0"/>
        <w:jc w:val="both"/>
      </w:pPr>
      <w:r>
        <w:rPr>
          <w:rFonts w:ascii="Times New Roman"/>
          <w:b w:val="false"/>
          <w:i w:val="false"/>
          <w:color w:val="000000"/>
          <w:sz w:val="28"/>
        </w:rPr>
        <w:t xml:space="preserve">
      </w:t>
      </w:r>
      <w:r>
        <w:rPr>
          <w:rFonts w:ascii="Times New Roman"/>
          <w:b/>
          <w:i w:val="false"/>
          <w:color w:val="000000"/>
          <w:sz w:val="28"/>
        </w:rPr>
        <w:t>350-бап. Өндірілген пайдалы қатты қазбаларды, көмірсутектерді анық есепке алуды қамтамасыз етпеу</w:t>
      </w:r>
    </w:p>
    <w:bookmarkEnd w:id="1562"/>
    <w:p>
      <w:pPr>
        <w:spacing w:after="0"/>
        <w:ind w:left="0"/>
        <w:jc w:val="both"/>
      </w:pPr>
      <w:r>
        <w:rPr>
          <w:rFonts w:ascii="Times New Roman"/>
          <w:b w:val="false"/>
          <w:i w:val="false"/>
          <w:color w:val="000000"/>
          <w:sz w:val="28"/>
        </w:rPr>
        <w:t>
      Өндірілген пайдалы қатты қазбаларды, көмірсутектерді анық есепке алуды қамтамасыз етпеу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350-бап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51" w:id="1563"/>
    <w:p>
      <w:pPr>
        <w:spacing w:after="0"/>
        <w:ind w:left="0"/>
        <w:jc w:val="both"/>
      </w:pPr>
      <w:r>
        <w:rPr>
          <w:rFonts w:ascii="Times New Roman"/>
          <w:b w:val="false"/>
          <w:i w:val="false"/>
          <w:color w:val="000000"/>
          <w:sz w:val="28"/>
        </w:rPr>
        <w:t xml:space="preserve">
      </w:t>
      </w:r>
      <w:r>
        <w:rPr>
          <w:rFonts w:ascii="Times New Roman"/>
          <w:b/>
          <w:i w:val="false"/>
          <w:color w:val="000000"/>
          <w:sz w:val="28"/>
        </w:rPr>
        <w:t>351-бап. Өндiрiс және тұтыну қалдықтарын есепке алу, кәдеге жарату және залалсыздандыру қағидаларын бұзу</w:t>
      </w:r>
    </w:p>
    <w:bookmarkEnd w:id="1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52" w:id="1564"/>
    <w:p>
      <w:pPr>
        <w:spacing w:after="0"/>
        <w:ind w:left="0"/>
        <w:jc w:val="both"/>
      </w:pPr>
      <w:r>
        <w:rPr>
          <w:rFonts w:ascii="Times New Roman"/>
          <w:b w:val="false"/>
          <w:i w:val="false"/>
          <w:color w:val="000000"/>
          <w:sz w:val="28"/>
        </w:rPr>
        <w:t xml:space="preserve">
      </w:t>
      </w:r>
      <w:r>
        <w:rPr>
          <w:rFonts w:ascii="Times New Roman"/>
          <w:b/>
          <w:i w:val="false"/>
          <w:color w:val="000000"/>
          <w:sz w:val="28"/>
        </w:rPr>
        <w:t>352-бап. Тау-кен қазбалары мен бұрғылау ұңғымаларын олардың сақталуын және халықтың қауiпсiздiгiн қамтамасыз ететiн жай-күйге келтiру жөніндегі талаптарды бұзу</w:t>
      </w:r>
    </w:p>
    <w:bookmarkEnd w:id="1564"/>
    <w:p>
      <w:pPr>
        <w:spacing w:after="0"/>
        <w:ind w:left="0"/>
        <w:jc w:val="both"/>
      </w:pPr>
      <w:r>
        <w:rPr>
          <w:rFonts w:ascii="Times New Roman"/>
          <w:b w:val="false"/>
          <w:i w:val="false"/>
          <w:color w:val="000000"/>
          <w:sz w:val="28"/>
        </w:rPr>
        <w:t>
      Маркшейдерлiк құжаттаманы жоғалту, жойылатын немесе консервацияланатын тау-кен қазбалары мен бұрғылау ұңғымаларын халықтың қауiпсiздiгiн қамтамасыз ететiн жай-күйге келтiру жөнiндегi талаптарды, сондай-ақ консервациялау уақытында тау-кен қазбалары мен бұрғылау ұңғымаларын сақтау жөнiндегi талаптарды бұзу –</w:t>
      </w:r>
    </w:p>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353-бап. Жер қойнауын пайдалану объектiлерiн жою және консервациялау тәртібін бұзу</w:t>
      </w:r>
    </w:p>
    <w:bookmarkStart w:name="z4394" w:id="1565"/>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w:t>
      </w:r>
    </w:p>
    <w:bookmarkEnd w:id="1565"/>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w:t>
      </w:r>
    </w:p>
    <w:bookmarkStart w:name="z4395" w:id="1566"/>
    <w:p>
      <w:pPr>
        <w:spacing w:after="0"/>
        <w:ind w:left="0"/>
        <w:jc w:val="both"/>
      </w:pPr>
      <w:r>
        <w:rPr>
          <w:rFonts w:ascii="Times New Roman"/>
          <w:b w:val="false"/>
          <w:i w:val="false"/>
          <w:color w:val="000000"/>
          <w:sz w:val="28"/>
        </w:rPr>
        <w:t xml:space="preserve">
      2. Жүргізілу салдарларын жою "Жер қойнауы және жер қойнауын пайдалану туралы" Қазақстан Республикасы Кодексінің талаптарына сәйкес қамтамасыз етілмеген, пайдалы қатты қазбаларды барлау және өндіру, кең таралған пайдалы қазбаларды өндіру, жер қойнауы кеңістігін пайдалану және кен іздеушілік жөніндегі операцияларды жүргізу – </w:t>
      </w:r>
    </w:p>
    <w:bookmarkEnd w:id="1566"/>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қызметті үш ай мерзімге тоқтата тұруға алып келеді.</w:t>
      </w:r>
    </w:p>
    <w:bookmarkStart w:name="z4396" w:id="1567"/>
    <w:p>
      <w:pPr>
        <w:spacing w:after="0"/>
        <w:ind w:left="0"/>
        <w:jc w:val="both"/>
      </w:pPr>
      <w:r>
        <w:rPr>
          <w:rFonts w:ascii="Times New Roman"/>
          <w:b w:val="false"/>
          <w:i w:val="false"/>
          <w:color w:val="000000"/>
          <w:sz w:val="28"/>
        </w:rPr>
        <w:t>
      3. Жер қойнауын пайдаланушының осы баптың екінші бөлігінде көзделген талапты бұзушылықты жер қойнауының тиісті учаскесіндегі немесе учаскелеріндегі қызметті тоқтата тұру мерзімі ішінде жоймауы –</w:t>
      </w:r>
    </w:p>
    <w:bookmarkEnd w:id="1567"/>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қызметке (жер қойнауын пайдалану жөніндегі операцияларға)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54" w:id="1568"/>
    <w:p>
      <w:pPr>
        <w:spacing w:after="0"/>
        <w:ind w:left="0"/>
        <w:jc w:val="both"/>
      </w:pPr>
      <w:r>
        <w:rPr>
          <w:rFonts w:ascii="Times New Roman"/>
          <w:b w:val="false"/>
          <w:i w:val="false"/>
          <w:color w:val="000000"/>
          <w:sz w:val="28"/>
        </w:rPr>
        <w:t xml:space="preserve">
      </w:t>
      </w:r>
      <w:r>
        <w:rPr>
          <w:rFonts w:ascii="Times New Roman"/>
          <w:b/>
          <w:i w:val="false"/>
          <w:color w:val="000000"/>
          <w:sz w:val="28"/>
        </w:rPr>
        <w:t>354-бап. Мемлекеттік бақылау органдарына жер қойнауын пайдалану туралы ақпаратты, геологиялық ақпаратты беруден бас тарту немесе жалтару</w:t>
      </w:r>
    </w:p>
    <w:bookmarkEnd w:id="1568"/>
    <w:p>
      <w:pPr>
        <w:spacing w:after="0"/>
        <w:ind w:left="0"/>
        <w:jc w:val="both"/>
      </w:pPr>
      <w:r>
        <w:rPr>
          <w:rFonts w:ascii="Times New Roman"/>
          <w:b w:val="false"/>
          <w:i w:val="false"/>
          <w:color w:val="000000"/>
          <w:sz w:val="28"/>
        </w:rPr>
        <w:t xml:space="preserve">
      Мемлекеттік бақылау органдарына жер қойнауын пайдалану, өндірілген пайдалы қазбалар туралы ақпаратты, сондай-ақ геологиялық ақпаратты уақтылы, толық және анық беруден бас тарту немесе жалтару – </w:t>
      </w:r>
    </w:p>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354-бап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55" w:id="1569"/>
    <w:p>
      <w:pPr>
        <w:spacing w:after="0"/>
        <w:ind w:left="0"/>
        <w:jc w:val="both"/>
      </w:pPr>
      <w:r>
        <w:rPr>
          <w:rFonts w:ascii="Times New Roman"/>
          <w:b w:val="false"/>
          <w:i w:val="false"/>
          <w:color w:val="000000"/>
          <w:sz w:val="28"/>
        </w:rPr>
        <w:t xml:space="preserve">
      </w:t>
      </w:r>
      <w:r>
        <w:rPr>
          <w:rFonts w:ascii="Times New Roman"/>
          <w:b/>
          <w:i w:val="false"/>
          <w:color w:val="000000"/>
          <w:sz w:val="28"/>
        </w:rPr>
        <w:t>355-бап. Лауазымды адамдардың Қазақстан Республикасының жер қойнауы және жер қойнауын пайдалану туралы заңнамасының бұзылуына әкеп соғатын нұсқаулар немесе рұқсаттар беруi</w:t>
      </w:r>
    </w:p>
    <w:bookmarkEnd w:id="1569"/>
    <w:p>
      <w:pPr>
        <w:spacing w:after="0"/>
        <w:ind w:left="0"/>
        <w:jc w:val="both"/>
      </w:pPr>
      <w:r>
        <w:rPr>
          <w:rFonts w:ascii="Times New Roman"/>
          <w:b w:val="false"/>
          <w:i w:val="false"/>
          <w:color w:val="000000"/>
          <w:sz w:val="28"/>
        </w:rPr>
        <w:t>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356" w:id="1570"/>
    <w:p>
      <w:pPr>
        <w:spacing w:after="0"/>
        <w:ind w:left="0"/>
        <w:jc w:val="both"/>
      </w:pPr>
      <w:r>
        <w:rPr>
          <w:rFonts w:ascii="Times New Roman"/>
          <w:b w:val="false"/>
          <w:i w:val="false"/>
          <w:color w:val="000000"/>
          <w:sz w:val="28"/>
        </w:rPr>
        <w:t xml:space="preserve">
      </w:t>
      </w:r>
      <w:r>
        <w:rPr>
          <w:rFonts w:ascii="Times New Roman"/>
          <w:b/>
          <w:i w:val="false"/>
          <w:color w:val="000000"/>
          <w:sz w:val="28"/>
        </w:rPr>
        <w:t>356-бап. Жер қойнауын пайдалану жөніндегі операцияларды жүргізу қағидаларын бұзушылық</w:t>
      </w:r>
    </w:p>
    <w:bookmarkEnd w:id="15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356-баптың тақырыбы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765" w:id="1571"/>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қағидаларын бұзу – </w:t>
      </w:r>
    </w:p>
    <w:bookmarkEnd w:id="157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1766" w:id="1572"/>
    <w:p>
      <w:pPr>
        <w:spacing w:after="0"/>
        <w:ind w:left="0"/>
        <w:jc w:val="both"/>
      </w:pPr>
      <w:r>
        <w:rPr>
          <w:rFonts w:ascii="Times New Roman"/>
          <w:b w:val="false"/>
          <w:i w:val="false"/>
          <w:color w:val="000000"/>
          <w:sz w:val="28"/>
        </w:rPr>
        <w:t xml:space="preserve">
      2. Жер қойнауын пайдалану кезіндегі экологиялық талаптарды орындамау – </w:t>
      </w:r>
    </w:p>
    <w:bookmarkEnd w:id="157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3343" w:id="1573"/>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1573"/>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bookmarkStart w:name="z3345" w:id="1574"/>
    <w:p>
      <w:pPr>
        <w:spacing w:after="0"/>
        <w:ind w:left="0"/>
        <w:jc w:val="both"/>
      </w:pPr>
      <w:r>
        <w:rPr>
          <w:rFonts w:ascii="Times New Roman"/>
          <w:b w:val="false"/>
          <w:i w:val="false"/>
          <w:color w:val="000000"/>
          <w:sz w:val="28"/>
        </w:rPr>
        <w:t>
      4. Жер қойнауын пайдалану саласында жобалау құжаттарынсыз белгіленген тәртіппен бекітпей іздестіру, бағалау жұмыстарын және өндіру жөніндегі жұмыстарды жүргізу –</w:t>
      </w:r>
    </w:p>
    <w:bookmarkEnd w:id="1574"/>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7" w:id="1575"/>
    <w:p>
      <w:pPr>
        <w:spacing w:after="0"/>
        <w:ind w:left="0"/>
        <w:jc w:val="both"/>
      </w:pPr>
      <w:r>
        <w:rPr>
          <w:rFonts w:ascii="Times New Roman"/>
          <w:b w:val="false"/>
          <w:i w:val="false"/>
          <w:color w:val="000000"/>
          <w:sz w:val="28"/>
        </w:rPr>
        <w:t>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газды жағу –</w:t>
      </w:r>
    </w:p>
    <w:bookmarkEnd w:id="1575"/>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9" w:id="1576"/>
    <w:p>
      <w:pPr>
        <w:spacing w:after="0"/>
        <w:ind w:left="0"/>
        <w:jc w:val="both"/>
      </w:pPr>
      <w:r>
        <w:rPr>
          <w:rFonts w:ascii="Times New Roman"/>
          <w:b w:val="false"/>
          <w:i w:val="false"/>
          <w:color w:val="000000"/>
          <w:sz w:val="28"/>
        </w:rPr>
        <w:t>
      6. Жер қойнауын пайдаланушының шикі газды кәдеге жаратпай және (немесе) қайта өңдемей көмірсутектерді өндіру жөніндегі жұмыстарды жүргізуі –</w:t>
      </w:r>
    </w:p>
    <w:bookmarkEnd w:id="1576"/>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 екі мың айлық есептік көрсеткіш мөлшерінде айыппұл салуға алып келеді.</w:t>
      </w:r>
    </w:p>
    <w:bookmarkStart w:name="z3351" w:id="1577"/>
    <w:p>
      <w:pPr>
        <w:spacing w:after="0"/>
        <w:ind w:left="0"/>
        <w:jc w:val="both"/>
      </w:pPr>
      <w:r>
        <w:rPr>
          <w:rFonts w:ascii="Times New Roman"/>
          <w:b w:val="false"/>
          <w:i w:val="false"/>
          <w:color w:val="000000"/>
          <w:sz w:val="28"/>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p>
    <w:bookmarkEnd w:id="1577"/>
    <w:bookmarkStart w:name="z3352" w:id="1578"/>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578"/>
    <w:bookmarkStart w:name="z3353" w:id="1579"/>
    <w:p>
      <w:pPr>
        <w:spacing w:after="0"/>
        <w:ind w:left="0"/>
        <w:jc w:val="both"/>
      </w:pPr>
      <w:r>
        <w:rPr>
          <w:rFonts w:ascii="Times New Roman"/>
          <w:b w:val="false"/>
          <w:i w:val="false"/>
          <w:color w:val="000000"/>
          <w:sz w:val="28"/>
        </w:rPr>
        <w:t xml:space="preserve">
      8. Заңнамада белгіленген талаптарды бұза отырып, ұңғымаларды пайдалану – </w:t>
      </w:r>
    </w:p>
    <w:bookmarkEnd w:id="1579"/>
    <w:bookmarkStart w:name="z3354" w:id="1580"/>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bookmarkEnd w:id="1580"/>
    <w:bookmarkStart w:name="z3355" w:id="1581"/>
    <w:p>
      <w:pPr>
        <w:spacing w:after="0"/>
        <w:ind w:left="0"/>
        <w:jc w:val="both"/>
      </w:pPr>
      <w:r>
        <w:rPr>
          <w:rFonts w:ascii="Times New Roman"/>
          <w:b w:val="false"/>
          <w:i w:val="false"/>
          <w:color w:val="000000"/>
          <w:sz w:val="28"/>
        </w:rPr>
        <w:t>
      9.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1581"/>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57" w:id="15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w:t>
      </w:r>
      <w:r>
        <w:rPr>
          <w:rFonts w:ascii="Times New Roman"/>
          <w:b w:val="false"/>
          <w:i/>
          <w:color w:val="000000"/>
          <w:sz w:val="28"/>
        </w:rPr>
        <w:t xml:space="preserve">Алып тастау көзделген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End w:id="1582"/>
    <w:bookmarkStart w:name="z3359" w:id="1583"/>
    <w:p>
      <w:pPr>
        <w:spacing w:after="0"/>
        <w:ind w:left="0"/>
        <w:jc w:val="both"/>
      </w:pPr>
      <w:r>
        <w:rPr>
          <w:rFonts w:ascii="Times New Roman"/>
          <w:b w:val="false"/>
          <w:i w:val="false"/>
          <w:color w:val="000000"/>
          <w:sz w:val="28"/>
        </w:rPr>
        <w:t>
      11. Теңізде көмірсутектерді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 оны жою жөніндегі жұмыстарды ұйымдастыру жоспарының болмауы –</w:t>
      </w:r>
    </w:p>
    <w:bookmarkEnd w:id="1583"/>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1" w:id="1584"/>
    <w:p>
      <w:pPr>
        <w:spacing w:after="0"/>
        <w:ind w:left="0"/>
        <w:jc w:val="both"/>
      </w:pPr>
      <w:r>
        <w:rPr>
          <w:rFonts w:ascii="Times New Roman"/>
          <w:b w:val="false"/>
          <w:i w:val="false"/>
          <w:color w:val="000000"/>
          <w:sz w:val="28"/>
        </w:rPr>
        <w:t>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 жөніндегі операцияларды жүргізу –</w:t>
      </w:r>
    </w:p>
    <w:bookmarkEnd w:id="1584"/>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3" w:id="1585"/>
    <w:p>
      <w:pPr>
        <w:spacing w:after="0"/>
        <w:ind w:left="0"/>
        <w:jc w:val="both"/>
      </w:pPr>
      <w:r>
        <w:rPr>
          <w:rFonts w:ascii="Times New Roman"/>
          <w:b w:val="false"/>
          <w:i w:val="false"/>
          <w:color w:val="000000"/>
          <w:sz w:val="28"/>
        </w:rPr>
        <w:t xml:space="preserve">
      13. Осы баптың сегізiншi бөлiгiнде көзделген, әкiмшiлiк жаза қолданылғаннан кейiн бiр жыл iшiнде қайталап жасалған іс-әрекет – </w:t>
      </w:r>
    </w:p>
    <w:bookmarkEnd w:id="1585"/>
    <w:bookmarkStart w:name="z3364" w:id="1586"/>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586"/>
    <w:bookmarkStart w:name="z3365" w:id="1587"/>
    <w:p>
      <w:pPr>
        <w:spacing w:after="0"/>
        <w:ind w:left="0"/>
        <w:jc w:val="both"/>
      </w:pPr>
      <w:r>
        <w:rPr>
          <w:rFonts w:ascii="Times New Roman"/>
          <w:b w:val="false"/>
          <w:i w:val="false"/>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bookmarkEnd w:id="1587"/>
    <w:bookmarkStart w:name="z3366" w:id="1588"/>
    <w:p>
      <w:pPr>
        <w:spacing w:after="0"/>
        <w:ind w:left="0"/>
        <w:jc w:val="both"/>
      </w:pPr>
      <w:r>
        <w:rPr>
          <w:rFonts w:ascii="Times New Roman"/>
          <w:b w:val="false"/>
          <w:i w:val="false"/>
          <w:color w:val="000000"/>
          <w:sz w:val="28"/>
        </w:rPr>
        <w:t>
      қызметін немесе қызметтің жекелеген түрлерін тоқтата тұруға немесе оған тыйым салуға әкеп соғады.</w:t>
      </w:r>
    </w:p>
    <w:bookmarkEnd w:id="15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356-бапқа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(алғашқы ресми жарияланған күнінен кейiн күнтiзбелiк он күн өткен соң қолданысқа енгiзiледi); 27.12.2017 </w:t>
      </w:r>
      <w:r>
        <w:rPr>
          <w:rFonts w:ascii="Times New Roman"/>
          <w:b w:val="false"/>
          <w:i w:val="false"/>
          <w:color w:val="000000"/>
          <w:sz w:val="28"/>
        </w:rPr>
        <w:t>№ 126-VI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357" w:id="1589"/>
    <w:p>
      <w:pPr>
        <w:spacing w:after="0"/>
        <w:ind w:left="0"/>
        <w:jc w:val="both"/>
      </w:pPr>
      <w:r>
        <w:rPr>
          <w:rFonts w:ascii="Times New Roman"/>
          <w:b w:val="false"/>
          <w:i w:val="false"/>
          <w:color w:val="000000"/>
          <w:sz w:val="28"/>
        </w:rPr>
        <w:t xml:space="preserve">
      </w:t>
      </w:r>
      <w:r>
        <w:rPr>
          <w:rFonts w:ascii="Times New Roman"/>
          <w:b/>
          <w:i w:val="false"/>
          <w:color w:val="000000"/>
          <w:sz w:val="28"/>
        </w:rPr>
        <w:t>357-бап. Табиғат пайдалану жөнiндегi заңсыз мәмiлелердiтiркеу</w:t>
      </w:r>
    </w:p>
    <w:bookmarkEnd w:id="1589"/>
    <w:p>
      <w:pPr>
        <w:spacing w:after="0"/>
        <w:ind w:left="0"/>
        <w:jc w:val="both"/>
      </w:pPr>
      <w:r>
        <w:rPr>
          <w:rFonts w:ascii="Times New Roman"/>
          <w:b w:val="false"/>
          <w:i w:val="false"/>
          <w:color w:val="000000"/>
          <w:sz w:val="28"/>
        </w:rPr>
        <w:t>
      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бес жүз айлық есептiк көрсеткiш мөлшерінде айыппұл салуға не отыз тәулікке дейін әкімшілік қамаққа 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58" w:id="1590"/>
    <w:p>
      <w:pPr>
        <w:spacing w:after="0"/>
        <w:ind w:left="0"/>
        <w:jc w:val="both"/>
      </w:pPr>
      <w:r>
        <w:rPr>
          <w:rFonts w:ascii="Times New Roman"/>
          <w:b w:val="false"/>
          <w:i w:val="false"/>
          <w:color w:val="000000"/>
          <w:sz w:val="28"/>
        </w:rPr>
        <w:t xml:space="preserve">
      </w:t>
      </w:r>
      <w:r>
        <w:rPr>
          <w:rFonts w:ascii="Times New Roman"/>
          <w:b/>
          <w:i w:val="false"/>
          <w:color w:val="000000"/>
          <w:sz w:val="28"/>
        </w:rPr>
        <w:t>358-бап. Су ресурстарын қорғау қағидаларын бұзу</w:t>
      </w:r>
    </w:p>
    <w:bookmarkEnd w:id="1590"/>
    <w:bookmarkStart w:name="z1767" w:id="1591"/>
    <w:p>
      <w:pPr>
        <w:spacing w:after="0"/>
        <w:ind w:left="0"/>
        <w:jc w:val="both"/>
      </w:pPr>
      <w:r>
        <w:rPr>
          <w:rFonts w:ascii="Times New Roman"/>
          <w:b w:val="false"/>
          <w:i w:val="false"/>
          <w:color w:val="000000"/>
          <w:sz w:val="28"/>
        </w:rPr>
        <w:t>
      1.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591"/>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отыз бес, iрi кәсiпкерлiк субъектiлерiне жетпіс айлық есептік көрсеткіш мөлшерiнде айыппұл салуға әкеп соғады.</w:t>
      </w:r>
    </w:p>
    <w:bookmarkStart w:name="z1768" w:id="1592"/>
    <w:p>
      <w:pPr>
        <w:spacing w:after="0"/>
        <w:ind w:left="0"/>
        <w:jc w:val="both"/>
      </w:pPr>
      <w:r>
        <w:rPr>
          <w:rFonts w:ascii="Times New Roman"/>
          <w:b w:val="false"/>
          <w:i w:val="false"/>
          <w:color w:val="000000"/>
          <w:sz w:val="28"/>
        </w:rPr>
        <w:t>
      2. Суды ластанудан, қоқыстанудан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59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он жеті, орта кәсiпкерлiк субъектiлерiне – елу, iрi кәсiпкерлiк субъектiлерiне жетпіс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59" w:id="1593"/>
    <w:p>
      <w:pPr>
        <w:spacing w:after="0"/>
        <w:ind w:left="0"/>
        <w:jc w:val="both"/>
      </w:pPr>
      <w:r>
        <w:rPr>
          <w:rFonts w:ascii="Times New Roman"/>
          <w:b w:val="false"/>
          <w:i w:val="false"/>
          <w:color w:val="000000"/>
          <w:sz w:val="28"/>
        </w:rPr>
        <w:t xml:space="preserve">
      </w:t>
      </w:r>
      <w:r>
        <w:rPr>
          <w:rFonts w:ascii="Times New Roman"/>
          <w:b/>
          <w:i w:val="false"/>
          <w:color w:val="000000"/>
          <w:sz w:val="28"/>
        </w:rPr>
        <w:t>359-бап. Су шаруашылығы құрылыстарын, құрылғыларын және сумен жабдықтаудың өртке қарсы жүйелерiн бүлдіру, оларды пайдалану қағидаларын бұзу</w:t>
      </w:r>
    </w:p>
    <w:bookmarkEnd w:id="1593"/>
    <w:bookmarkStart w:name="z1769" w:id="1594"/>
    <w:p>
      <w:pPr>
        <w:spacing w:after="0"/>
        <w:ind w:left="0"/>
        <w:jc w:val="both"/>
      </w:pPr>
      <w:r>
        <w:rPr>
          <w:rFonts w:ascii="Times New Roman"/>
          <w:b w:val="false"/>
          <w:i w:val="false"/>
          <w:color w:val="000000"/>
          <w:sz w:val="28"/>
        </w:rPr>
        <w:t>
      1. Су шаруашылығы құрылыстары мен құрылғыларын, суды тұтыну мен ағызуды есепке алуға арналған өлшеу құралдарын, сондай-ақ сумен жабдықтаудың өртке қарсы жүйелерiн бүлдіру –</w:t>
      </w:r>
    </w:p>
    <w:bookmarkEnd w:id="1594"/>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70" w:id="1595"/>
    <w:p>
      <w:pPr>
        <w:spacing w:after="0"/>
        <w:ind w:left="0"/>
        <w:jc w:val="both"/>
      </w:pPr>
      <w:r>
        <w:rPr>
          <w:rFonts w:ascii="Times New Roman"/>
          <w:b w:val="false"/>
          <w:i w:val="false"/>
          <w:color w:val="000000"/>
          <w:sz w:val="28"/>
        </w:rPr>
        <w:t>
      2. Су шаруашылығы құрылыстары мен құрылғыларын пайдалану қағидаларын бұзу –</w:t>
      </w:r>
    </w:p>
    <w:bookmarkEnd w:id="1595"/>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0" w:id="1596"/>
    <w:p>
      <w:pPr>
        <w:spacing w:after="0"/>
        <w:ind w:left="0"/>
        <w:jc w:val="both"/>
      </w:pPr>
      <w:r>
        <w:rPr>
          <w:rFonts w:ascii="Times New Roman"/>
          <w:b w:val="false"/>
          <w:i w:val="false"/>
          <w:color w:val="000000"/>
          <w:sz w:val="28"/>
        </w:rPr>
        <w:t xml:space="preserve">
      </w:t>
      </w:r>
      <w:r>
        <w:rPr>
          <w:rFonts w:ascii="Times New Roman"/>
          <w:b/>
          <w:i w:val="false"/>
          <w:color w:val="000000"/>
          <w:sz w:val="28"/>
        </w:rPr>
        <w:t>360-бап. Су қорғау аймақтарында және су объектілері белдеулерінде заңсыз құрылыс салу, сондай-ақ өзеннің табиғи арнасын заңсыз өзгерту</w:t>
      </w:r>
    </w:p>
    <w:bookmarkEnd w:id="15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360-баптың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771" w:id="1597"/>
    <w:p>
      <w:pPr>
        <w:spacing w:after="0"/>
        <w:ind w:left="0"/>
        <w:jc w:val="both"/>
      </w:pPr>
      <w:r>
        <w:rPr>
          <w:rFonts w:ascii="Times New Roman"/>
          <w:b w:val="false"/>
          <w:i w:val="false"/>
          <w:color w:val="000000"/>
          <w:sz w:val="28"/>
        </w:rPr>
        <w:t>
      1. Ғимараттарды, құрылыстарды және басқа да объектiлердi су қорғау аймақтарында және белдеулерінде заңсыз салу, сондай-ақ өзеннің табиғи арнасын заңсыз өзгерту –</w:t>
      </w:r>
    </w:p>
    <w:bookmarkEnd w:id="1597"/>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2" w:id="1598"/>
    <w:p>
      <w:pPr>
        <w:spacing w:after="0"/>
        <w:ind w:left="0"/>
        <w:jc w:val="both"/>
      </w:pPr>
      <w:r>
        <w:rPr>
          <w:rFonts w:ascii="Times New Roman"/>
          <w:b w:val="false"/>
          <w:i w:val="false"/>
          <w:color w:val="000000"/>
          <w:sz w:val="28"/>
        </w:rPr>
        <w:t>
      2. Суда ұңғыманы заңсыз бұрғылау және жерасты суларының су тарту құрылыстарын заңсыз салу –</w:t>
      </w:r>
    </w:p>
    <w:bookmarkEnd w:id="1598"/>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1" w:id="1599"/>
    <w:p>
      <w:pPr>
        <w:spacing w:after="0"/>
        <w:ind w:left="0"/>
        <w:jc w:val="both"/>
      </w:pPr>
      <w:r>
        <w:rPr>
          <w:rFonts w:ascii="Times New Roman"/>
          <w:b w:val="false"/>
          <w:i w:val="false"/>
          <w:color w:val="000000"/>
          <w:sz w:val="28"/>
        </w:rPr>
        <w:t xml:space="preserve">
      </w:t>
      </w:r>
      <w:r>
        <w:rPr>
          <w:rFonts w:ascii="Times New Roman"/>
          <w:b/>
          <w:i w:val="false"/>
          <w:color w:val="000000"/>
          <w:sz w:val="28"/>
        </w:rPr>
        <w:t>361-бап. Судың бастапқы есебiн жүргiзу және оларды пайдалану қағидаларын бұзу</w:t>
      </w:r>
    </w:p>
    <w:bookmarkEnd w:id="1599"/>
    <w:p>
      <w:pPr>
        <w:spacing w:after="0"/>
        <w:ind w:left="0"/>
        <w:jc w:val="both"/>
      </w:pPr>
      <w:r>
        <w:rPr>
          <w:rFonts w:ascii="Times New Roman"/>
          <w:b w:val="false"/>
          <w:i w:val="false"/>
          <w:color w:val="000000"/>
          <w:sz w:val="28"/>
        </w:rPr>
        <w:t>
      Судың бастапқы есебiн жүргiзу және оларды пайдалану қағидаларын бұзу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iрi кәсiпкерлiк субъектiлерiне жетпіс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2" w:id="1600"/>
    <w:p>
      <w:pPr>
        <w:spacing w:after="0"/>
        <w:ind w:left="0"/>
        <w:jc w:val="both"/>
      </w:pPr>
      <w:r>
        <w:rPr>
          <w:rFonts w:ascii="Times New Roman"/>
          <w:b w:val="false"/>
          <w:i w:val="false"/>
          <w:color w:val="000000"/>
          <w:sz w:val="28"/>
        </w:rPr>
        <w:t xml:space="preserve">
      </w:t>
      </w:r>
      <w:r>
        <w:rPr>
          <w:rFonts w:ascii="Times New Roman"/>
          <w:b/>
          <w:i w:val="false"/>
          <w:color w:val="000000"/>
          <w:sz w:val="28"/>
        </w:rPr>
        <w:t>362-бап. Су ресурстарын есепке алу мен есептілік деректерiн бұрмалау</w:t>
      </w:r>
    </w:p>
    <w:bookmarkEnd w:id="1600"/>
    <w:p>
      <w:pPr>
        <w:spacing w:after="0"/>
        <w:ind w:left="0"/>
        <w:jc w:val="both"/>
      </w:pPr>
      <w:r>
        <w:rPr>
          <w:rFonts w:ascii="Times New Roman"/>
          <w:b w:val="false"/>
          <w:i w:val="false"/>
          <w:color w:val="000000"/>
          <w:sz w:val="28"/>
        </w:rPr>
        <w:t>
      Су кадастрын есепке алу мен есептілік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ұсынбау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3" w:id="1601"/>
    <w:p>
      <w:pPr>
        <w:spacing w:after="0"/>
        <w:ind w:left="0"/>
        <w:jc w:val="both"/>
      </w:pPr>
      <w:r>
        <w:rPr>
          <w:rFonts w:ascii="Times New Roman"/>
          <w:b w:val="false"/>
          <w:i w:val="false"/>
          <w:color w:val="000000"/>
          <w:sz w:val="28"/>
        </w:rPr>
        <w:t xml:space="preserve">
      </w:t>
      </w:r>
      <w:r>
        <w:rPr>
          <w:rFonts w:ascii="Times New Roman"/>
          <w:b/>
          <w:i w:val="false"/>
          <w:color w:val="000000"/>
          <w:sz w:val="28"/>
        </w:rPr>
        <w:t>363-бап. Су ресурстарын реттеуге кедергi келтіру</w:t>
      </w:r>
    </w:p>
    <w:bookmarkEnd w:id="1601"/>
    <w:p>
      <w:pPr>
        <w:spacing w:after="0"/>
        <w:ind w:left="0"/>
        <w:jc w:val="both"/>
      </w:pPr>
      <w:r>
        <w:rPr>
          <w:rFonts w:ascii="Times New Roman"/>
          <w:b w:val="false"/>
          <w:i w:val="false"/>
          <w:color w:val="000000"/>
          <w:sz w:val="28"/>
        </w:rPr>
        <w:t>
      Су ресурстарын кешендi пайдалану, экология және су бөлу мүдделерi үшін оларды реттеуге кедергi келтіру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364" w:id="1602"/>
    <w:p>
      <w:pPr>
        <w:spacing w:after="0"/>
        <w:ind w:left="0"/>
        <w:jc w:val="both"/>
      </w:pPr>
      <w:r>
        <w:rPr>
          <w:rFonts w:ascii="Times New Roman"/>
          <w:b w:val="false"/>
          <w:i w:val="false"/>
          <w:color w:val="000000"/>
          <w:sz w:val="28"/>
        </w:rPr>
        <w:t xml:space="preserve">
      </w:t>
      </w:r>
      <w:r>
        <w:rPr>
          <w:rFonts w:ascii="Times New Roman"/>
          <w:b/>
          <w:i w:val="false"/>
          <w:color w:val="000000"/>
          <w:sz w:val="28"/>
        </w:rPr>
        <w:t>364-бап. Ортақ су пайдалану қағидаларын бұзу</w:t>
      </w:r>
    </w:p>
    <w:bookmarkEnd w:id="1602"/>
    <w:bookmarkStart w:name="z1773" w:id="1603"/>
    <w:p>
      <w:pPr>
        <w:spacing w:after="0"/>
        <w:ind w:left="0"/>
        <w:jc w:val="both"/>
      </w:pPr>
      <w:r>
        <w:rPr>
          <w:rFonts w:ascii="Times New Roman"/>
          <w:b w:val="false"/>
          <w:i w:val="false"/>
          <w:color w:val="000000"/>
          <w:sz w:val="28"/>
        </w:rPr>
        <w:t>
      1. Ортақ су пайдалану қағидаларын:</w:t>
      </w:r>
    </w:p>
    <w:bookmarkEnd w:id="1603"/>
    <w:p>
      <w:pPr>
        <w:spacing w:after="0"/>
        <w:ind w:left="0"/>
        <w:jc w:val="both"/>
      </w:pPr>
      <w:r>
        <w:rPr>
          <w:rFonts w:ascii="Times New Roman"/>
          <w:b w:val="false"/>
          <w:i w:val="false"/>
          <w:color w:val="000000"/>
          <w:sz w:val="28"/>
        </w:rPr>
        <w:t>
      1) тыйым салынған жерлерде шомылу, ауыз су және тұрмыстық қажеттіліктерге су алу, мал суару, шағын көлемді кемелермен және басқа да жүзетін құралдармен жүзу;</w:t>
      </w:r>
    </w:p>
    <w:p>
      <w:pPr>
        <w:spacing w:after="0"/>
        <w:ind w:left="0"/>
        <w:jc w:val="both"/>
      </w:pPr>
      <w:r>
        <w:rPr>
          <w:rFonts w:ascii="Times New Roman"/>
          <w:b w:val="false"/>
          <w:i w:val="false"/>
          <w:color w:val="000000"/>
          <w:sz w:val="28"/>
        </w:rPr>
        <w:t>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4" w:id="160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04"/>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5" w:id="1605"/>
    <w:p>
      <w:pPr>
        <w:spacing w:after="0"/>
        <w:ind w:left="0"/>
        <w:jc w:val="both"/>
      </w:pPr>
      <w:r>
        <w:rPr>
          <w:rFonts w:ascii="Times New Roman"/>
          <w:b w:val="false"/>
          <w:i w:val="false"/>
          <w:color w:val="000000"/>
          <w:sz w:val="28"/>
        </w:rPr>
        <w:t xml:space="preserve">
      </w:t>
      </w:r>
      <w:r>
        <w:rPr>
          <w:rFonts w:ascii="Times New Roman"/>
          <w:b/>
          <w:i w:val="false"/>
          <w:color w:val="000000"/>
          <w:sz w:val="28"/>
        </w:rPr>
        <w:t>365-бап. Белгіленген су сервитуттарын бұзу</w:t>
      </w:r>
    </w:p>
    <w:bookmarkEnd w:id="1605"/>
    <w:bookmarkStart w:name="z1775" w:id="1606"/>
    <w:p>
      <w:pPr>
        <w:spacing w:after="0"/>
        <w:ind w:left="0"/>
        <w:jc w:val="both"/>
      </w:pPr>
      <w:r>
        <w:rPr>
          <w:rFonts w:ascii="Times New Roman"/>
          <w:b w:val="false"/>
          <w:i w:val="false"/>
          <w:color w:val="000000"/>
          <w:sz w:val="28"/>
        </w:rPr>
        <w:t>
      1. Белгіленген су сервитуттарын бұзу -</w:t>
      </w:r>
    </w:p>
    <w:bookmarkEnd w:id="1606"/>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6" w:id="160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07"/>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6" w:id="1608"/>
    <w:p>
      <w:pPr>
        <w:spacing w:after="0"/>
        <w:ind w:left="0"/>
        <w:jc w:val="both"/>
      </w:pPr>
      <w:r>
        <w:rPr>
          <w:rFonts w:ascii="Times New Roman"/>
          <w:b w:val="false"/>
          <w:i w:val="false"/>
          <w:color w:val="000000"/>
          <w:sz w:val="28"/>
        </w:rPr>
        <w:t xml:space="preserve">
      </w:t>
      </w:r>
      <w:r>
        <w:rPr>
          <w:rFonts w:ascii="Times New Roman"/>
          <w:b/>
          <w:i w:val="false"/>
          <w:color w:val="000000"/>
          <w:sz w:val="28"/>
        </w:rPr>
        <w:t>366-бап. Орман қоры жерлерінде заңсыз тегістеу, құрылыстар тұрғызу, сүректі қайта өңдеу, қоймалар орналастыру</w:t>
      </w:r>
    </w:p>
    <w:bookmarkEnd w:id="1608"/>
    <w:p>
      <w:pPr>
        <w:spacing w:after="0"/>
        <w:ind w:left="0"/>
        <w:jc w:val="both"/>
      </w:pPr>
      <w:r>
        <w:rPr>
          <w:rFonts w:ascii="Times New Roman"/>
          <w:b w:val="false"/>
          <w:i w:val="false"/>
          <w:color w:val="000000"/>
          <w:sz w:val="28"/>
        </w:rPr>
        <w:t>
      Орман қоры жерлерінде заңсыз тегістеу, құрылыстар тұрғызу, сүректi қайта өңдеу, қоймалар орналастыру –</w:t>
      </w:r>
    </w:p>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Ескертпе. Осы Кодекстің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388-баптарында</w:t>
      </w:r>
      <w:r>
        <w:rPr>
          <w:rFonts w:ascii="Times New Roman"/>
          <w:b w:val="false"/>
          <w:i w:val="false"/>
          <w:color w:val="000000"/>
          <w:sz w:val="28"/>
        </w:rPr>
        <w:t xml:space="preserve"> көзделген әкімшілік құқық бұзушылықтарды жасаған 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7" w:id="1609"/>
    <w:p>
      <w:pPr>
        <w:spacing w:after="0"/>
        <w:ind w:left="0"/>
        <w:jc w:val="both"/>
      </w:pPr>
      <w:r>
        <w:rPr>
          <w:rFonts w:ascii="Times New Roman"/>
          <w:b w:val="false"/>
          <w:i w:val="false"/>
          <w:color w:val="000000"/>
          <w:sz w:val="28"/>
        </w:rPr>
        <w:t xml:space="preserve">
      </w:t>
      </w:r>
      <w:r>
        <w:rPr>
          <w:rFonts w:ascii="Times New Roman"/>
          <w:b/>
          <w:i w:val="false"/>
          <w:color w:val="000000"/>
          <w:sz w:val="28"/>
        </w:rPr>
        <w:t>367-бап. Ормандарда өрт қауiпсiздiгi талаптары мен санитариялық қағидаларды бұзу</w:t>
      </w:r>
    </w:p>
    <w:bookmarkEnd w:id="1609"/>
    <w:bookmarkStart w:name="z1777" w:id="1610"/>
    <w:p>
      <w:pPr>
        <w:spacing w:after="0"/>
        <w:ind w:left="0"/>
        <w:jc w:val="both"/>
      </w:pPr>
      <w:r>
        <w:rPr>
          <w:rFonts w:ascii="Times New Roman"/>
          <w:b w:val="false"/>
          <w:i w:val="false"/>
          <w:color w:val="000000"/>
          <w:sz w:val="28"/>
        </w:rPr>
        <w:t>
      1. Ормандарда өрт қауiпсiздiгi талаптары мен санитариялық қағидаларды бұзу –</w:t>
      </w:r>
    </w:p>
    <w:bookmarkEnd w:id="1610"/>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отыз, орта кәсiпкерлiк субъектiлерiне – елу, iрi кәсiпкерлiк субъектiлерiне бір жүз елу айлық есептік мөлшерінде айыппұл салуға әкеп соғады.</w:t>
      </w:r>
    </w:p>
    <w:bookmarkStart w:name="z1778" w:id="1611"/>
    <w:p>
      <w:pPr>
        <w:spacing w:after="0"/>
        <w:ind w:left="0"/>
        <w:jc w:val="both"/>
      </w:pPr>
      <w:r>
        <w:rPr>
          <w:rFonts w:ascii="Times New Roman"/>
          <w:b w:val="false"/>
          <w:i w:val="false"/>
          <w:color w:val="000000"/>
          <w:sz w:val="28"/>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611"/>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9" w:id="1612"/>
    <w:p>
      <w:pPr>
        <w:spacing w:after="0"/>
        <w:ind w:left="0"/>
        <w:jc w:val="both"/>
      </w:pPr>
      <w:r>
        <w:rPr>
          <w:rFonts w:ascii="Times New Roman"/>
          <w:b w:val="false"/>
          <w:i w:val="false"/>
          <w:color w:val="000000"/>
          <w:sz w:val="28"/>
        </w:rPr>
        <w:t>
      3. Осы баптың бiрiншi және екiншi бөлiктерiнде көзделген, ерекше қорғалатын табиғи аумақтарда жасалған әрекеттер –</w:t>
      </w:r>
    </w:p>
    <w:bookmarkEnd w:id="1612"/>
    <w:p>
      <w:pPr>
        <w:spacing w:after="0"/>
        <w:ind w:left="0"/>
        <w:jc w:val="both"/>
      </w:pPr>
      <w:r>
        <w:rPr>
          <w:rFonts w:ascii="Times New Roman"/>
          <w:b w:val="false"/>
          <w:i w:val="false"/>
          <w:color w:val="000000"/>
          <w:sz w:val="28"/>
        </w:rPr>
        <w:t>
      жеке тұлғаларға – бір жүз, лауазымды адамдарға, шағын кәсiпкерлiк субъектiлерiне – екі жүз елу, орта кәсiпкерлiк субъектiлерiне – төрт жүз, iрi кәсiпкерлiк субъектiлерiне бір мың бес жүз айлық есептiк көрсеткiш мөлшерiнде айыппұл салуға әкеп соғады.</w:t>
      </w:r>
    </w:p>
    <w:bookmarkStart w:name="z368" w:id="1613"/>
    <w:p>
      <w:pPr>
        <w:spacing w:after="0"/>
        <w:ind w:left="0"/>
        <w:jc w:val="both"/>
      </w:pPr>
      <w:r>
        <w:rPr>
          <w:rFonts w:ascii="Times New Roman"/>
          <w:b w:val="false"/>
          <w:i w:val="false"/>
          <w:color w:val="000000"/>
          <w:sz w:val="28"/>
        </w:rPr>
        <w:t xml:space="preserve">
      </w:t>
      </w:r>
      <w:r>
        <w:rPr>
          <w:rFonts w:ascii="Times New Roman"/>
          <w:b/>
          <w:i w:val="false"/>
          <w:color w:val="000000"/>
          <w:sz w:val="28"/>
        </w:rPr>
        <w:t>368-бап. Кеспеағаш қорын пайдаланудың, сүрек дайындау мен әкетудiң, шайыр мен ағаш шырындарын, қосалқы орман материалдарын алудың белгiленген тәртiбiн бұзу</w:t>
      </w:r>
    </w:p>
    <w:bookmarkEnd w:id="1613"/>
    <w:bookmarkStart w:name="z1780" w:id="1614"/>
    <w:p>
      <w:pPr>
        <w:spacing w:after="0"/>
        <w:ind w:left="0"/>
        <w:jc w:val="both"/>
      </w:pPr>
      <w:r>
        <w:rPr>
          <w:rFonts w:ascii="Times New Roman"/>
          <w:b w:val="false"/>
          <w:i w:val="false"/>
          <w:color w:val="000000"/>
          <w:sz w:val="28"/>
        </w:rPr>
        <w:t>
      1. Кеспеағаш қорын пайдаланудың, сүрек дайындау мен әкетудiң, шайыр мен ағаш шырындарын, қосалқы орман материалдарын алудың белгiленген тәртiбiн бұзу –</w:t>
      </w:r>
    </w:p>
    <w:bookmarkEnd w:id="1614"/>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отыз, орта кәсiпкерлiк субъектiлерiне – елу, iрi кәсiпкерлiк субъектiлерiне бір жүз айлық есептiк көрсеткiш мөлшерiнде айыппұл салуға әкеп соғады.</w:t>
      </w:r>
    </w:p>
    <w:bookmarkStart w:name="z1781" w:id="1615"/>
    <w:p>
      <w:pPr>
        <w:spacing w:after="0"/>
        <w:ind w:left="0"/>
        <w:jc w:val="both"/>
      </w:pPr>
      <w:r>
        <w:rPr>
          <w:rFonts w:ascii="Times New Roman"/>
          <w:b w:val="false"/>
          <w:i w:val="false"/>
          <w:color w:val="000000"/>
          <w:sz w:val="28"/>
        </w:rPr>
        <w:t>
      2. Ерекше қорғалатын табиғи аумақтарда жасалған дәл сол әрекет –</w:t>
      </w:r>
    </w:p>
    <w:bookmarkEnd w:id="1615"/>
    <w:p>
      <w:pPr>
        <w:spacing w:after="0"/>
        <w:ind w:left="0"/>
        <w:jc w:val="both"/>
      </w:pPr>
      <w:r>
        <w:rPr>
          <w:rFonts w:ascii="Times New Roman"/>
          <w:b w:val="false"/>
          <w:i w:val="false"/>
          <w:color w:val="000000"/>
          <w:sz w:val="28"/>
        </w:rPr>
        <w:t>
      ескерту жасауға немесе жеке тұлғаларға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9" w:id="1616"/>
    <w:p>
      <w:pPr>
        <w:spacing w:after="0"/>
        <w:ind w:left="0"/>
        <w:jc w:val="both"/>
      </w:pPr>
      <w:r>
        <w:rPr>
          <w:rFonts w:ascii="Times New Roman"/>
          <w:b w:val="false"/>
          <w:i w:val="false"/>
          <w:color w:val="000000"/>
          <w:sz w:val="28"/>
        </w:rPr>
        <w:t xml:space="preserve">
      </w:t>
      </w:r>
      <w:r>
        <w:rPr>
          <w:rFonts w:ascii="Times New Roman"/>
          <w:b/>
          <w:i w:val="false"/>
          <w:color w:val="000000"/>
          <w:sz w:val="28"/>
        </w:rPr>
        <w:t>369-бап. Орман қорының және ерекше қорғалатын табиғи аумақтардың уақытша алынған учаскелерiн қайтару мерзiмдерiн бұзу</w:t>
      </w:r>
    </w:p>
    <w:bookmarkEnd w:id="1616"/>
    <w:bookmarkStart w:name="z1782" w:id="1617"/>
    <w:p>
      <w:pPr>
        <w:spacing w:after="0"/>
        <w:ind w:left="0"/>
        <w:jc w:val="both"/>
      </w:pPr>
      <w:r>
        <w:rPr>
          <w:rFonts w:ascii="Times New Roman"/>
          <w:b w:val="false"/>
          <w:i w:val="false"/>
          <w:color w:val="000000"/>
          <w:sz w:val="28"/>
        </w:rPr>
        <w:t>
      1. Мемлекеттiк орман қорының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617"/>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кәсiпкерлiк субъектiлерiне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bookmarkStart w:name="z1783" w:id="1618"/>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618"/>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70" w:id="1619"/>
    <w:p>
      <w:pPr>
        <w:spacing w:after="0"/>
        <w:ind w:left="0"/>
        <w:jc w:val="both"/>
      </w:pPr>
      <w:r>
        <w:rPr>
          <w:rFonts w:ascii="Times New Roman"/>
          <w:b w:val="false"/>
          <w:i w:val="false"/>
          <w:color w:val="000000"/>
          <w:sz w:val="28"/>
        </w:rPr>
        <w:t xml:space="preserve">
      </w:t>
      </w:r>
      <w:r>
        <w:rPr>
          <w:rFonts w:ascii="Times New Roman"/>
          <w:b/>
          <w:i w:val="false"/>
          <w:color w:val="000000"/>
          <w:sz w:val="28"/>
        </w:rPr>
        <w:t>370-бап. Орман қоры жерлерiндегі шабындықтар мен жайылымдық алқаптарды бүлдiру, сондай-ақ заңсыз шөп шабу және мал жаю, дәрiлiк өсiмдiктер мен техникалық шикiзатты жинау</w:t>
      </w:r>
    </w:p>
    <w:bookmarkEnd w:id="1619"/>
    <w:bookmarkStart w:name="z1784" w:id="1620"/>
    <w:p>
      <w:pPr>
        <w:spacing w:after="0"/>
        <w:ind w:left="0"/>
        <w:jc w:val="both"/>
      </w:pPr>
      <w:r>
        <w:rPr>
          <w:rFonts w:ascii="Times New Roman"/>
          <w:b w:val="false"/>
          <w:i w:val="false"/>
          <w:color w:val="000000"/>
          <w:sz w:val="28"/>
        </w:rPr>
        <w:t>
      1. Орман қоры жерлерiндегі шабындықтар мен жайылымдық алқаптарды бүлдiру –</w:t>
      </w:r>
    </w:p>
    <w:bookmarkEnd w:id="1620"/>
    <w:p>
      <w:pPr>
        <w:spacing w:after="0"/>
        <w:ind w:left="0"/>
        <w:jc w:val="both"/>
      </w:pPr>
      <w:r>
        <w:rPr>
          <w:rFonts w:ascii="Times New Roman"/>
          <w:b w:val="false"/>
          <w:i w:val="false"/>
          <w:color w:val="000000"/>
          <w:sz w:val="28"/>
        </w:rPr>
        <w:t>
      ескерту жасауға немесе екі айлық есептік көрсеткіш мөлшерінде айыппұл салуға әкеп соғады.</w:t>
      </w:r>
    </w:p>
    <w:bookmarkStart w:name="z1785" w:id="1621"/>
    <w:p>
      <w:pPr>
        <w:spacing w:after="0"/>
        <w:ind w:left="0"/>
        <w:jc w:val="both"/>
      </w:pPr>
      <w:r>
        <w:rPr>
          <w:rFonts w:ascii="Times New Roman"/>
          <w:b w:val="false"/>
          <w:i w:val="false"/>
          <w:color w:val="000000"/>
          <w:sz w:val="28"/>
        </w:rPr>
        <w:t>
      2. Ормандар мен орман қоры жерлерiнде заңсыз шөп шабу және мал жаю –</w:t>
      </w:r>
    </w:p>
    <w:bookmarkEnd w:id="1621"/>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1786" w:id="1622"/>
    <w:p>
      <w:pPr>
        <w:spacing w:after="0"/>
        <w:ind w:left="0"/>
        <w:jc w:val="both"/>
      </w:pPr>
      <w:r>
        <w:rPr>
          <w:rFonts w:ascii="Times New Roman"/>
          <w:b w:val="false"/>
          <w:i w:val="false"/>
          <w:color w:val="000000"/>
          <w:sz w:val="28"/>
        </w:rPr>
        <w:t>
      3. Дәрiлiк өсiмдiктер мен техникалық шикiзатты тыйым салынған немесе орман билетiмен ғана жол берілген учаскелерде заңсыз жинау –</w:t>
      </w:r>
    </w:p>
    <w:bookmarkEnd w:id="1622"/>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1787" w:id="1623"/>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62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71" w:id="1624"/>
    <w:p>
      <w:pPr>
        <w:spacing w:after="0"/>
        <w:ind w:left="0"/>
        <w:jc w:val="both"/>
      </w:pPr>
      <w:r>
        <w:rPr>
          <w:rFonts w:ascii="Times New Roman"/>
          <w:b w:val="false"/>
          <w:i w:val="false"/>
          <w:color w:val="000000"/>
          <w:sz w:val="28"/>
        </w:rPr>
        <w:t xml:space="preserve">
      </w:t>
      </w:r>
      <w:r>
        <w:rPr>
          <w:rFonts w:ascii="Times New Roman"/>
          <w:b/>
          <w:i w:val="false"/>
          <w:color w:val="000000"/>
          <w:sz w:val="28"/>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w:t>
      </w:r>
    </w:p>
    <w:bookmarkEnd w:id="1624"/>
    <w:p>
      <w:pPr>
        <w:spacing w:after="0"/>
        <w:ind w:left="0"/>
        <w:jc w:val="both"/>
      </w:pPr>
      <w:r>
        <w:rPr>
          <w:rFonts w:ascii="Times New Roman"/>
          <w:b w:val="false"/>
          <w:i w:val="false"/>
          <w:color w:val="000000"/>
          <w:sz w:val="28"/>
        </w:rPr>
        <w:t>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bookmarkStart w:name="z372" w:id="1625"/>
    <w:p>
      <w:pPr>
        <w:spacing w:after="0"/>
        <w:ind w:left="0"/>
        <w:jc w:val="both"/>
      </w:pPr>
      <w:r>
        <w:rPr>
          <w:rFonts w:ascii="Times New Roman"/>
          <w:b w:val="false"/>
          <w:i w:val="false"/>
          <w:color w:val="000000"/>
          <w:sz w:val="28"/>
        </w:rPr>
        <w:t xml:space="preserve">
      </w:t>
      </w:r>
      <w:r>
        <w:rPr>
          <w:rFonts w:ascii="Times New Roman"/>
          <w:b/>
          <w:i w:val="false"/>
          <w:color w:val="000000"/>
          <w:sz w:val="28"/>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bookmarkEnd w:id="1625"/>
    <w:bookmarkStart w:name="z1788" w:id="1626"/>
    <w:p>
      <w:pPr>
        <w:spacing w:after="0"/>
        <w:ind w:left="0"/>
        <w:jc w:val="both"/>
      </w:pPr>
      <w:r>
        <w:rPr>
          <w:rFonts w:ascii="Times New Roman"/>
          <w:b w:val="false"/>
          <w:i w:val="false"/>
          <w:color w:val="000000"/>
          <w:sz w:val="28"/>
        </w:rPr>
        <w:t>
      1. Орман фаунасын жою немесе бүлдіру –</w:t>
      </w:r>
    </w:p>
    <w:bookmarkEnd w:id="1626"/>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bookmarkStart w:name="z1789" w:id="1627"/>
    <w:p>
      <w:pPr>
        <w:spacing w:after="0"/>
        <w:ind w:left="0"/>
        <w:jc w:val="both"/>
      </w:pPr>
      <w:r>
        <w:rPr>
          <w:rFonts w:ascii="Times New Roman"/>
          <w:b w:val="false"/>
          <w:i w:val="false"/>
          <w:color w:val="000000"/>
          <w:sz w:val="28"/>
        </w:rPr>
        <w:t>
      2. Орманның қурап қалуына немесе ауруына 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627"/>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bookmarkStart w:name="z1790" w:id="1628"/>
    <w:p>
      <w:pPr>
        <w:spacing w:after="0"/>
        <w:ind w:left="0"/>
        <w:jc w:val="both"/>
      </w:pPr>
      <w:r>
        <w:rPr>
          <w:rFonts w:ascii="Times New Roman"/>
          <w:b w:val="false"/>
          <w:i w:val="false"/>
          <w:color w:val="000000"/>
          <w:sz w:val="28"/>
        </w:rPr>
        <w:t>
      3. Орман қоры жерлерiндегi орман құрғататын жыраларды, дренаж жүйелерi мен жолдарды жою немесе бүлдiру –</w:t>
      </w:r>
    </w:p>
    <w:bookmarkEnd w:id="1628"/>
    <w:p>
      <w:pPr>
        <w:spacing w:after="0"/>
        <w:ind w:left="0"/>
        <w:jc w:val="both"/>
      </w:pPr>
      <w:r>
        <w:rPr>
          <w:rFonts w:ascii="Times New Roman"/>
          <w:b w:val="false"/>
          <w:i w:val="false"/>
          <w:color w:val="000000"/>
          <w:sz w:val="28"/>
        </w:rPr>
        <w:t>
      жеке тұлғаларға бес айлық есептiк көрсеткiш мөлшерiнде айыппұл салуға әкеп соғады.</w:t>
      </w:r>
    </w:p>
    <w:bookmarkStart w:name="z1791" w:id="1629"/>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629"/>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елу бес, орта кәсiпкерлiк субъектiлерiне – бір жүз, iрi кәсiпкерлiк субъектiлерiне бес жүз айлық есептiк көрсеткiш мөлшерiнде айыппұл салуға әкеп соғады.</w:t>
      </w:r>
    </w:p>
    <w:bookmarkStart w:name="z373" w:id="1630"/>
    <w:p>
      <w:pPr>
        <w:spacing w:after="0"/>
        <w:ind w:left="0"/>
        <w:jc w:val="both"/>
      </w:pPr>
      <w:r>
        <w:rPr>
          <w:rFonts w:ascii="Times New Roman"/>
          <w:b w:val="false"/>
          <w:i w:val="false"/>
          <w:color w:val="000000"/>
          <w:sz w:val="28"/>
        </w:rPr>
        <w:t xml:space="preserve">
      </w:t>
      </w:r>
      <w:r>
        <w:rPr>
          <w:rFonts w:ascii="Times New Roman"/>
          <w:b/>
          <w:i w:val="false"/>
          <w:color w:val="000000"/>
          <w:sz w:val="28"/>
        </w:rPr>
        <w:t>373-бап. Орман пайдалануды рұқсаттама құжаттарында көзделген мақсаттарға немесе талаптарға сәйкес келмейтiн ретпен жүзеге асыру</w:t>
      </w:r>
    </w:p>
    <w:bookmarkEnd w:id="1630"/>
    <w:bookmarkStart w:name="z1792" w:id="1631"/>
    <w:p>
      <w:pPr>
        <w:spacing w:after="0"/>
        <w:ind w:left="0"/>
        <w:jc w:val="both"/>
      </w:pPr>
      <w:r>
        <w:rPr>
          <w:rFonts w:ascii="Times New Roman"/>
          <w:b w:val="false"/>
          <w:i w:val="false"/>
          <w:color w:val="000000"/>
          <w:sz w:val="28"/>
        </w:rPr>
        <w:t>
      1. Орман пайдалануды рұқсаттама құжаттарында көзделген мақсаттарға немесе талаптарға сәйкес келмейтiн ретпен жүзеге асыру –</w:t>
      </w:r>
    </w:p>
    <w:bookmarkEnd w:id="1631"/>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 бес, орта кәсiпкерлiк субъектiлерiне – он, iрi кәсiпкерлiк субъектiлерiне қырық айлық есептiк көрсеткiш мөлшерiнде айыппұл салуға әкеп соғады.</w:t>
      </w:r>
    </w:p>
    <w:bookmarkStart w:name="z1793" w:id="1632"/>
    <w:p>
      <w:pPr>
        <w:spacing w:after="0"/>
        <w:ind w:left="0"/>
        <w:jc w:val="both"/>
      </w:pPr>
      <w:r>
        <w:rPr>
          <w:rFonts w:ascii="Times New Roman"/>
          <w:b w:val="false"/>
          <w:i w:val="false"/>
          <w:color w:val="000000"/>
          <w:sz w:val="28"/>
        </w:rPr>
        <w:t>
      2. Ерекше қорғалатын табиғи аумақтарда жасалған дәл сол әрекет –</w:t>
      </w:r>
    </w:p>
    <w:bookmarkEnd w:id="1632"/>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74" w:id="1633"/>
    <w:p>
      <w:pPr>
        <w:spacing w:after="0"/>
        <w:ind w:left="0"/>
        <w:jc w:val="both"/>
      </w:pPr>
      <w:r>
        <w:rPr>
          <w:rFonts w:ascii="Times New Roman"/>
          <w:b w:val="false"/>
          <w:i w:val="false"/>
          <w:color w:val="000000"/>
          <w:sz w:val="28"/>
        </w:rPr>
        <w:t xml:space="preserve">
      </w:t>
      </w:r>
      <w:r>
        <w:rPr>
          <w:rFonts w:ascii="Times New Roman"/>
          <w:b/>
          <w:i w:val="false"/>
          <w:color w:val="000000"/>
          <w:sz w:val="28"/>
        </w:rPr>
        <w:t>374-бап. Ормандардың жай-күйiне және оларды молықтыруға зиянды ықпал етуге әкеп соққан объектiлерді салу және пайдалану</w:t>
      </w:r>
    </w:p>
    <w:bookmarkEnd w:id="1633"/>
    <w:bookmarkStart w:name="z1794" w:id="1634"/>
    <w:p>
      <w:pPr>
        <w:spacing w:after="0"/>
        <w:ind w:left="0"/>
        <w:jc w:val="both"/>
      </w:pPr>
      <w:r>
        <w:rPr>
          <w:rFonts w:ascii="Times New Roman"/>
          <w:b w:val="false"/>
          <w:i w:val="false"/>
          <w:color w:val="000000"/>
          <w:sz w:val="28"/>
        </w:rPr>
        <w:t>
      1. Ормандардың жай-күйiне және оларды молықтыруға зиянды ықпал етуге әкеп соққан объектiлерді салу және пайдалану –</w:t>
      </w:r>
    </w:p>
    <w:bookmarkEnd w:id="1634"/>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он, орта кәсiпкерлiк субъектiлерiне – он бес, iрi кәсiпкерлiк субъектiлерiне бір жүз айлық есептiк көрсеткiш мөлшерiнде айыппұл салуға әкеп соғады.</w:t>
      </w:r>
    </w:p>
    <w:bookmarkStart w:name="z1795" w:id="1635"/>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635"/>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отыз бес, орта кәсiпкерлiк субъектiлерiне – елу,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75" w:id="1636"/>
    <w:p>
      <w:pPr>
        <w:spacing w:after="0"/>
        <w:ind w:left="0"/>
        <w:jc w:val="both"/>
      </w:pPr>
      <w:r>
        <w:rPr>
          <w:rFonts w:ascii="Times New Roman"/>
          <w:b w:val="false"/>
          <w:i w:val="false"/>
          <w:color w:val="000000"/>
          <w:sz w:val="28"/>
        </w:rPr>
        <w:t xml:space="preserve">
      </w:t>
      </w:r>
      <w:r>
        <w:rPr>
          <w:rFonts w:ascii="Times New Roman"/>
          <w:b/>
          <w:i w:val="false"/>
          <w:color w:val="000000"/>
          <w:sz w:val="28"/>
        </w:rPr>
        <w:t>375-бап. Кеспеағаш аймағын бөлудің және таксациялаудың белгiленген тәртiбiн бұзу</w:t>
      </w:r>
    </w:p>
    <w:bookmarkEnd w:id="1636"/>
    <w:p>
      <w:pPr>
        <w:spacing w:after="0"/>
        <w:ind w:left="0"/>
        <w:jc w:val="both"/>
      </w:pPr>
      <w:r>
        <w:rPr>
          <w:rFonts w:ascii="Times New Roman"/>
          <w:b w:val="false"/>
          <w:i w:val="false"/>
          <w:color w:val="000000"/>
          <w:sz w:val="28"/>
        </w:rPr>
        <w:t>
      Кеспеағаш аймағын бөлудің және таксациялаудың тәртiбiн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bookmarkStart w:name="z376" w:id="1637"/>
    <w:p>
      <w:pPr>
        <w:spacing w:after="0"/>
        <w:ind w:left="0"/>
        <w:jc w:val="both"/>
      </w:pPr>
      <w:r>
        <w:rPr>
          <w:rFonts w:ascii="Times New Roman"/>
          <w:b w:val="false"/>
          <w:i w:val="false"/>
          <w:color w:val="000000"/>
          <w:sz w:val="28"/>
        </w:rPr>
        <w:t xml:space="preserve">
      </w:t>
      </w:r>
      <w:r>
        <w:rPr>
          <w:rFonts w:ascii="Times New Roman"/>
          <w:b/>
          <w:i w:val="false"/>
          <w:color w:val="000000"/>
          <w:sz w:val="28"/>
        </w:rPr>
        <w:t>376-бап. Сүректi есептiк кеспеағаштан асып кететін мөлшерде дайындауға жол беру</w:t>
      </w:r>
    </w:p>
    <w:bookmarkEnd w:id="1637"/>
    <w:p>
      <w:pPr>
        <w:spacing w:after="0"/>
        <w:ind w:left="0"/>
        <w:jc w:val="both"/>
      </w:pPr>
      <w:r>
        <w:rPr>
          <w:rFonts w:ascii="Times New Roman"/>
          <w:b w:val="false"/>
          <w:i w:val="false"/>
          <w:color w:val="000000"/>
          <w:sz w:val="28"/>
        </w:rPr>
        <w:t>
      Сүректi есептiк кеспеағаштан асып кететін мөлшерде дайындауға жол беру –</w:t>
      </w:r>
    </w:p>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әкеп соғады.</w:t>
      </w:r>
    </w:p>
    <w:bookmarkStart w:name="z377" w:id="1638"/>
    <w:p>
      <w:pPr>
        <w:spacing w:after="0"/>
        <w:ind w:left="0"/>
        <w:jc w:val="both"/>
      </w:pPr>
      <w:r>
        <w:rPr>
          <w:rFonts w:ascii="Times New Roman"/>
          <w:b w:val="false"/>
          <w:i w:val="false"/>
          <w:color w:val="000000"/>
          <w:sz w:val="28"/>
        </w:rPr>
        <w:t xml:space="preserve">
      </w:t>
      </w:r>
      <w:r>
        <w:rPr>
          <w:rFonts w:ascii="Times New Roman"/>
          <w:b/>
          <w:i w:val="false"/>
          <w:color w:val="000000"/>
          <w:sz w:val="28"/>
        </w:rPr>
        <w:t>377-бап. Пестицидтерді, улы химикаттарды және басқа да препараттарды заңсыз тасымалдау, сақтау және қолдану</w:t>
      </w:r>
    </w:p>
    <w:bookmarkEnd w:id="16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377-баптың тақырыбына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96" w:id="16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ластауға не жануарлар дүниесіне залал келтіруге алып келген немесе алып келуі мүмкін болған пестицидтерді, улы химикаттарды және басқа да препараттарды заңсыз тасымалдау, сақтау және қолдану –</w:t>
      </w:r>
    </w:p>
    <w:bookmarkEnd w:id="1639"/>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салуға әкеп соғады.</w:t>
      </w:r>
    </w:p>
    <w:bookmarkStart w:name="z1797" w:id="1640"/>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640"/>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377-бапқа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78" w:id="1641"/>
    <w:p>
      <w:pPr>
        <w:spacing w:after="0"/>
        <w:ind w:left="0"/>
        <w:jc w:val="both"/>
      </w:pPr>
      <w:r>
        <w:rPr>
          <w:rFonts w:ascii="Times New Roman"/>
          <w:b w:val="false"/>
          <w:i w:val="false"/>
          <w:color w:val="000000"/>
          <w:sz w:val="28"/>
        </w:rPr>
        <w:t xml:space="preserve">
      </w:t>
      </w:r>
      <w:r>
        <w:rPr>
          <w:rFonts w:ascii="Times New Roman"/>
          <w:b/>
          <w:i w:val="false"/>
          <w:color w:val="000000"/>
          <w:sz w:val="28"/>
        </w:rPr>
        <w:t>378-бап. Өсiмдiктер өсетiн жерлер мен жануарлардың мекендеу ортасын қорғау қағидаларын, зоологиялық коллекцияларды жасау, сақтау,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bookmarkEnd w:id="1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378-баптың тақырыбына өзгеріс енгізілді - ҚР 15.06.2017 </w:t>
      </w:r>
      <w:r>
        <w:rPr>
          <w:rFonts w:ascii="Times New Roman"/>
          <w:b w:val="false"/>
          <w:i w:val="false"/>
          <w:color w:val="000000"/>
          <w:sz w:val="28"/>
        </w:rPr>
        <w:t>№ 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98" w:id="1642"/>
    <w:p>
      <w:pPr>
        <w:spacing w:after="0"/>
        <w:ind w:left="0"/>
        <w:jc w:val="both"/>
      </w:pPr>
      <w:r>
        <w:rPr>
          <w:rFonts w:ascii="Times New Roman"/>
          <w:b w:val="false"/>
          <w:i w:val="false"/>
          <w:color w:val="000000"/>
          <w:sz w:val="28"/>
        </w:rPr>
        <w:t>
      1. Өсiмдiктер өсетiн жерлер мен жануарлардың мекендеу ортасын қорғау қағидаларын, жануарлардың көбею жағдайларын, өріс аудару жолдары мен шоғырлану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642"/>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 он төрт, орта кәсiпкерлiк субъектiлерiне – жиырма, iрi кәсiпкерлiк субъектiлерiне алпыс айлық есептiк көрсеткiш мөлшерінде айыппұл салуға әкеп соғады.</w:t>
      </w:r>
    </w:p>
    <w:bookmarkStart w:name="z1799" w:id="1643"/>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643"/>
    <w:p>
      <w:pPr>
        <w:spacing w:after="0"/>
        <w:ind w:left="0"/>
        <w:jc w:val="both"/>
      </w:pPr>
      <w:r>
        <w:rPr>
          <w:rFonts w:ascii="Times New Roman"/>
          <w:b w:val="false"/>
          <w:i w:val="false"/>
          <w:color w:val="000000"/>
          <w:sz w:val="28"/>
        </w:rPr>
        <w:t>
      ескерту жасауға немесе жеке тұлғаларға – он бес, лауазымды адамдарға, шағын кәсiпкерлiк субъектiлерiне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378-бапқа өзгеріс енгізілді - ҚР 15.06.2017 </w:t>
      </w:r>
      <w:r>
        <w:rPr>
          <w:rFonts w:ascii="Times New Roman"/>
          <w:b w:val="false"/>
          <w:i w:val="false"/>
          <w:color w:val="000000"/>
          <w:sz w:val="28"/>
        </w:rPr>
        <w:t>№ 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79" w:id="1644"/>
    <w:p>
      <w:pPr>
        <w:spacing w:after="0"/>
        <w:ind w:left="0"/>
        <w:jc w:val="both"/>
      </w:pPr>
      <w:r>
        <w:rPr>
          <w:rFonts w:ascii="Times New Roman"/>
          <w:b w:val="false"/>
          <w:i w:val="false"/>
          <w:color w:val="000000"/>
          <w:sz w:val="28"/>
        </w:rPr>
        <w:t xml:space="preserve">
      </w:t>
      </w:r>
      <w:r>
        <w:rPr>
          <w:rFonts w:ascii="Times New Roman"/>
          <w:b/>
          <w:i w:val="false"/>
          <w:color w:val="000000"/>
          <w:sz w:val="28"/>
        </w:rPr>
        <w:t>379-бап. Елдi мекендердi,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bookmarkEnd w:id="164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 –</w:t>
      </w:r>
    </w:p>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жетпіс айлық есептiк көрсеткiш мөлшерiнде айыппұл салуға әкеп соғады.</w:t>
      </w:r>
    </w:p>
    <w:bookmarkStart w:name="z380" w:id="1645"/>
    <w:p>
      <w:pPr>
        <w:spacing w:after="0"/>
        <w:ind w:left="0"/>
        <w:jc w:val="both"/>
      </w:pPr>
      <w:r>
        <w:rPr>
          <w:rFonts w:ascii="Times New Roman"/>
          <w:b w:val="false"/>
          <w:i w:val="false"/>
          <w:color w:val="000000"/>
          <w:sz w:val="28"/>
        </w:rPr>
        <w:t xml:space="preserve">
      </w:t>
      </w:r>
      <w:r>
        <w:rPr>
          <w:rFonts w:ascii="Times New Roman"/>
          <w:b/>
          <w:i w:val="false"/>
          <w:color w:val="000000"/>
          <w:sz w:val="28"/>
        </w:rPr>
        <w:t>380-бап. Жеке тұлғалардың ерекше қорғалатын табиғи аумақтардың жекелеген түрлерiнде болу тәртiбiн бұзу</w:t>
      </w:r>
    </w:p>
    <w:bookmarkEnd w:id="1645"/>
    <w:p>
      <w:pPr>
        <w:spacing w:after="0"/>
        <w:ind w:left="0"/>
        <w:jc w:val="both"/>
      </w:pPr>
      <w:r>
        <w:rPr>
          <w:rFonts w:ascii="Times New Roman"/>
          <w:b w:val="false"/>
          <w:i w:val="false"/>
          <w:color w:val="000000"/>
          <w:sz w:val="28"/>
        </w:rPr>
        <w:t>
      Жеке тұлғалардың мемлекеттiк табиғи қорықтардың, мемлекеттiк ұлттық табиғи парктердің, мемлекеттiк табиғи резерваттардың, мемлекеттiк табиғи парктердің аумақтарына арнайы рұқсатсыз және бару үшiн белгiленген орындардан тыс жерлерде болуы –</w:t>
      </w:r>
    </w:p>
    <w:p>
      <w:pPr>
        <w:spacing w:after="0"/>
        <w:ind w:left="0"/>
        <w:jc w:val="both"/>
      </w:pPr>
      <w:r>
        <w:rPr>
          <w:rFonts w:ascii="Times New Roman"/>
          <w:b w:val="false"/>
          <w:i w:val="false"/>
          <w:color w:val="000000"/>
          <w:sz w:val="28"/>
        </w:rPr>
        <w:t>
      ескерту жасауға немесе екi айлық есептiк көрсеткiш мөлшерiнде айыппұл салуға әкеп соғады.</w:t>
      </w:r>
    </w:p>
    <w:bookmarkStart w:name="z381" w:id="1646"/>
    <w:p>
      <w:pPr>
        <w:spacing w:after="0"/>
        <w:ind w:left="0"/>
        <w:jc w:val="both"/>
      </w:pPr>
      <w:r>
        <w:rPr>
          <w:rFonts w:ascii="Times New Roman"/>
          <w:b w:val="false"/>
          <w:i w:val="false"/>
          <w:color w:val="000000"/>
          <w:sz w:val="28"/>
        </w:rPr>
        <w:t xml:space="preserve">
      </w:t>
      </w:r>
      <w:r>
        <w:rPr>
          <w:rFonts w:ascii="Times New Roman"/>
          <w:b/>
          <w:i w:val="false"/>
          <w:color w:val="000000"/>
          <w:sz w:val="28"/>
        </w:rPr>
        <w:t>381-бап. Селекциялық-генетикалық мақсаттағы объектiлердiбүлдіру немесе жою</w:t>
      </w:r>
    </w:p>
    <w:bookmarkEnd w:id="1646"/>
    <w:p>
      <w:pPr>
        <w:spacing w:after="0"/>
        <w:ind w:left="0"/>
        <w:jc w:val="both"/>
      </w:pPr>
      <w:r>
        <w:rPr>
          <w:rFonts w:ascii="Times New Roman"/>
          <w:b w:val="false"/>
          <w:i w:val="false"/>
          <w:color w:val="000000"/>
          <w:sz w:val="28"/>
        </w:rPr>
        <w:t>
      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бүлдіру немесе жою –</w:t>
      </w:r>
    </w:p>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субъектiлерiне немесе коммерциялық емес ұйымдарға – қырық, орта кәсiпкерлiк субъектiлерiне – жетпіс, iрi кәсiпкерлiк субъектiлерiне үш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066" w:id="1647"/>
    <w:p>
      <w:pPr>
        <w:spacing w:after="0"/>
        <w:ind w:left="0"/>
        <w:jc w:val="both"/>
      </w:pPr>
      <w:r>
        <w:rPr>
          <w:rFonts w:ascii="Times New Roman"/>
          <w:b w:val="false"/>
          <w:i w:val="false"/>
          <w:color w:val="000000"/>
          <w:sz w:val="28"/>
        </w:rPr>
        <w:t xml:space="preserve">
      </w:t>
      </w:r>
      <w:r>
        <w:rPr>
          <w:rFonts w:ascii="Times New Roman"/>
          <w:b/>
          <w:i w:val="false"/>
          <w:color w:val="000000"/>
          <w:sz w:val="28"/>
        </w:rPr>
        <w:t>381-1-бап. Ағаштар мен бұталарды заңсыз кесу, жою немесе зақымдау</w:t>
      </w:r>
    </w:p>
    <w:bookmarkEnd w:id="1647"/>
    <w:bookmarkStart w:name="z4067" w:id="1648"/>
    <w:p>
      <w:pPr>
        <w:spacing w:after="0"/>
        <w:ind w:left="0"/>
        <w:jc w:val="both"/>
      </w:pPr>
      <w:r>
        <w:rPr>
          <w:rFonts w:ascii="Times New Roman"/>
          <w:b w:val="false"/>
          <w:i w:val="false"/>
          <w:color w:val="000000"/>
          <w:sz w:val="28"/>
        </w:rPr>
        <w:t>
      1. Үй маңындағы, саяжай мен бақша учаскелеріндегі ағаштар мен бұталардан басқа, бір жүз айлық есептік көрсеткішке дейін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питомниктері мен плантацияларындағы егілген не отырғызылған көшеттерді, сондай-ақ ормандарды молықтыру және орман өсіруге арналған алаңдарда өзі өсіп шыққан шыбықтарды, өскіндерді не қолдан отырғызылған екпелерді жою немесе зақымдау –</w:t>
      </w:r>
    </w:p>
    <w:bookmarkEnd w:id="1648"/>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68" w:id="1649"/>
    <w:p>
      <w:pPr>
        <w:spacing w:after="0"/>
        <w:ind w:left="0"/>
        <w:jc w:val="both"/>
      </w:pPr>
      <w:r>
        <w:rPr>
          <w:rFonts w:ascii="Times New Roman"/>
          <w:b w:val="false"/>
          <w:i w:val="false"/>
          <w:color w:val="000000"/>
          <w:sz w:val="28"/>
        </w:rPr>
        <w:t>
      2. Бір жүз айлық есептік көрсеткішке дейін залал келтіре отырып, орман қорына кіретін ағаштар мен бұталарды заңсыз кесу, жою немесе зақымдау –</w:t>
      </w:r>
    </w:p>
    <w:bookmarkEnd w:id="1649"/>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бір мың айлық есептік көрсеткіш мөлшерінде айыппұл салуға алып келеді.</w:t>
      </w:r>
    </w:p>
    <w:bookmarkStart w:name="z4069" w:id="1650"/>
    <w:p>
      <w:pPr>
        <w:spacing w:after="0"/>
        <w:ind w:left="0"/>
        <w:jc w:val="both"/>
      </w:pPr>
      <w:r>
        <w:rPr>
          <w:rFonts w:ascii="Times New Roman"/>
          <w:b w:val="false"/>
          <w:i w:val="false"/>
          <w:color w:val="000000"/>
          <w:sz w:val="28"/>
        </w:rPr>
        <w:t>
      3. Осы баптың бірінші немесе екінші бөліктерінде көзделген, ерекше қорғалатын табиғи аумақтарда немесе әкімшілік жаза қолданылғаннан кейін бір жыл ішінде қайталап жасалған әрекеттер –</w:t>
      </w:r>
    </w:p>
    <w:bookmarkEnd w:id="1650"/>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елу, лауазымды адамдарға, шағын кәсіпкерлік субъектілеріне немесе коммерциялық емес ұйымдарға – төрт жүз елу, орта кәсіпкерлік субъектілеріне – алты жүз, ірі кәсіпкерлік субъектілеріне бір мың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381-1-баппен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82" w:id="1651"/>
    <w:p>
      <w:pPr>
        <w:spacing w:after="0"/>
        <w:ind w:left="0"/>
        <w:jc w:val="both"/>
      </w:pPr>
      <w:r>
        <w:rPr>
          <w:rFonts w:ascii="Times New Roman"/>
          <w:b w:val="false"/>
          <w:i w:val="false"/>
          <w:color w:val="000000"/>
          <w:sz w:val="28"/>
        </w:rPr>
        <w:t xml:space="preserve">
      </w:t>
      </w:r>
      <w:r>
        <w:rPr>
          <w:rFonts w:ascii="Times New Roman"/>
          <w:b/>
          <w:i w:val="false"/>
          <w:color w:val="000000"/>
          <w:sz w:val="28"/>
        </w:rPr>
        <w:t>382-бап. Жануарлар дүниесiн пайдалану талаптарын және аң аулау қағидаларын бұзу</w:t>
      </w:r>
    </w:p>
    <w:bookmarkEnd w:id="1651"/>
    <w:bookmarkStart w:name="z1800" w:id="1652"/>
    <w:p>
      <w:pPr>
        <w:spacing w:after="0"/>
        <w:ind w:left="0"/>
        <w:jc w:val="both"/>
      </w:pPr>
      <w:r>
        <w:rPr>
          <w:rFonts w:ascii="Times New Roman"/>
          <w:b w:val="false"/>
          <w:i w:val="false"/>
          <w:color w:val="000000"/>
          <w:sz w:val="28"/>
        </w:rPr>
        <w:t>
      1. Қылмыстық жазаланатын іс-әрекет белгiлерi жоқ, жануарлар дүниесiн пайдалану талаптарын және (немесе) аң аулау қағидаларын бұзу –</w:t>
      </w:r>
    </w:p>
    <w:bookmarkEnd w:id="1652"/>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01" w:id="1653"/>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бұзушылық –</w:t>
      </w:r>
    </w:p>
    <w:bookmarkEnd w:id="1653"/>
    <w:p>
      <w:pPr>
        <w:spacing w:after="0"/>
        <w:ind w:left="0"/>
        <w:jc w:val="both"/>
      </w:pPr>
      <w:r>
        <w:rPr>
          <w:rFonts w:ascii="Times New Roman"/>
          <w:b w:val="false"/>
          <w:i w:val="false"/>
          <w:color w:val="000000"/>
          <w:sz w:val="28"/>
        </w:rPr>
        <w:t>
      жануарларды аулау құралдары, көлiк құралдары және көрсетілген бұзушылықты жасау құралы болған өзге де заттар тәркілене отырып, жеке тұлғаларға – он бес, шағын кәсiпкерлiк субъектiлерiне – алпыс 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әкеп соғады.</w:t>
      </w:r>
    </w:p>
    <w:bookmarkStart w:name="z1802" w:id="1654"/>
    <w:p>
      <w:pPr>
        <w:spacing w:after="0"/>
        <w:ind w:left="0"/>
        <w:jc w:val="both"/>
      </w:pPr>
      <w:r>
        <w:rPr>
          <w:rFonts w:ascii="Times New Roman"/>
          <w:b w:val="false"/>
          <w:i w:val="false"/>
          <w:color w:val="000000"/>
          <w:sz w:val="28"/>
        </w:rPr>
        <w:t>
      3. Осы баптың бiрiншi бөлiгiнде көзделген, ерекше қорғалатын табиғи аумақтарда жасалған әрекет –</w:t>
      </w:r>
    </w:p>
    <w:bookmarkEnd w:id="1654"/>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жеке тұлғаларға – жетпіс, шағын кәсiпкерлiк субъектiлерiне – бір жүз он, орта кәсіпкерлік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bookmarkStart w:name="z383" w:id="1655"/>
    <w:p>
      <w:pPr>
        <w:spacing w:after="0"/>
        <w:ind w:left="0"/>
        <w:jc w:val="both"/>
      </w:pPr>
      <w:r>
        <w:rPr>
          <w:rFonts w:ascii="Times New Roman"/>
          <w:b w:val="false"/>
          <w:i w:val="false"/>
          <w:color w:val="000000"/>
          <w:sz w:val="28"/>
        </w:rPr>
        <w:t xml:space="preserve">
      </w:t>
      </w:r>
      <w:r>
        <w:rPr>
          <w:rFonts w:ascii="Times New Roman"/>
          <w:b/>
          <w:i w:val="false"/>
          <w:color w:val="000000"/>
          <w:sz w:val="28"/>
        </w:rPr>
        <w:t>383-бап. Балық аулау және балық ресурстары мен басқа да су жануарларын қорғау қағидаларын бұзу</w:t>
      </w:r>
    </w:p>
    <w:bookmarkEnd w:id="1655"/>
    <w:bookmarkStart w:name="z1803" w:id="1656"/>
    <w:p>
      <w:pPr>
        <w:spacing w:after="0"/>
        <w:ind w:left="0"/>
        <w:jc w:val="both"/>
      </w:pPr>
      <w:r>
        <w:rPr>
          <w:rFonts w:ascii="Times New Roman"/>
          <w:b w:val="false"/>
          <w:i w:val="false"/>
          <w:color w:val="000000"/>
          <w:sz w:val="28"/>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бұзушылық – </w:t>
      </w:r>
    </w:p>
    <w:bookmarkEnd w:id="1656"/>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04" w:id="1657"/>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657"/>
    <w:p>
      <w:pPr>
        <w:spacing w:after="0"/>
        <w:ind w:left="0"/>
        <w:jc w:val="both"/>
      </w:pPr>
      <w:r>
        <w:rPr>
          <w:rFonts w:ascii="Times New Roman"/>
          <w:b w:val="false"/>
          <w:i w:val="false"/>
          <w:color w:val="000000"/>
          <w:sz w:val="28"/>
        </w:rPr>
        <w:t>
      жеке тұлғаларға – жиырма, шағын кәсiпкерлiк субъектiлерiне – елу, орта кәсіпкерлік субъектілеріне – жетпіс, iрi кәсiпкерлiк субъектiлерiне бір жүз елу айлық есептік көрсеткіш мөлшерiнде айыппұл салуға әкеп соғады.</w:t>
      </w:r>
    </w:p>
    <w:bookmarkStart w:name="z1805" w:id="1658"/>
    <w:p>
      <w:pPr>
        <w:spacing w:after="0"/>
        <w:ind w:left="0"/>
        <w:jc w:val="both"/>
      </w:pPr>
      <w:r>
        <w:rPr>
          <w:rFonts w:ascii="Times New Roman"/>
          <w:b w:val="false"/>
          <w:i w:val="false"/>
          <w:color w:val="000000"/>
          <w:sz w:val="28"/>
        </w:rPr>
        <w:t>
      3. Әуесқойлық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сондай-ақ балық ресурстарын және басқа да су жануарларын пайдаланудың басқа да түрлерiн жүзеге асыру қағидаларын қылмыстық жазаланатын іс-әрекет белгiлерi жоқ өрескел бұзу –</w:t>
      </w:r>
    </w:p>
    <w:bookmarkEnd w:id="1658"/>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немесе онсыз, жеке тұлғаларға – жиырма, шағын кәсiпкерлiк субъектiлерiне – алпыс, орта кәсіпкерлік субъектілеріне – бір жүз, iрi кәсiпкерлiк субъектiлерiне екі жүз елу айлық есептік көрсеткіш мөлшерiнде айыппұл салуға әкеп соғады.</w:t>
      </w:r>
    </w:p>
    <w:bookmarkStart w:name="z1806" w:id="1659"/>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1659"/>
    <w:p>
      <w:pPr>
        <w:spacing w:after="0"/>
        <w:ind w:left="0"/>
        <w:jc w:val="both"/>
      </w:pPr>
      <w:r>
        <w:rPr>
          <w:rFonts w:ascii="Times New Roman"/>
          <w:b w:val="false"/>
          <w:i w:val="false"/>
          <w:color w:val="000000"/>
          <w:sz w:val="28"/>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 кәсіпкерлік субъектілеріне – бір жүз жиырма, iрi кәсiпкерлiк субъектiлерiне үш жүз айлық есептік көрсеткіш мөлшерiнде айыппұл салуға әкеп соғады.</w:t>
      </w:r>
    </w:p>
    <w:bookmarkStart w:name="z1807" w:id="1660"/>
    <w:p>
      <w:pPr>
        <w:spacing w:after="0"/>
        <w:ind w:left="0"/>
        <w:jc w:val="both"/>
      </w:pPr>
      <w:r>
        <w:rPr>
          <w:rFonts w:ascii="Times New Roman"/>
          <w:b w:val="false"/>
          <w:i w:val="false"/>
          <w:color w:val="000000"/>
          <w:sz w:val="28"/>
        </w:rPr>
        <w:t>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660"/>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383-бапқа өзгеріс енгізілді - ҚР 29.10.2015 </w:t>
      </w:r>
      <w:r>
        <w:rPr>
          <w:rFonts w:ascii="Times New Roman"/>
          <w:b w:val="false"/>
          <w:i w:val="false"/>
          <w:color w:val="000000"/>
          <w:sz w:val="28"/>
        </w:rPr>
        <w:t>№ 376-V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p>
    <w:bookmarkStart w:name="z384" w:id="1661"/>
    <w:p>
      <w:pPr>
        <w:spacing w:after="0"/>
        <w:ind w:left="0"/>
        <w:jc w:val="both"/>
      </w:pPr>
      <w:r>
        <w:rPr>
          <w:rFonts w:ascii="Times New Roman"/>
          <w:b w:val="false"/>
          <w:i w:val="false"/>
          <w:color w:val="000000"/>
          <w:sz w:val="28"/>
        </w:rPr>
        <w:t xml:space="preserve">
      </w:t>
      </w:r>
      <w:r>
        <w:rPr>
          <w:rFonts w:ascii="Times New Roman"/>
          <w:b/>
          <w:i w:val="false"/>
          <w:color w:val="000000"/>
          <w:sz w:val="28"/>
        </w:rPr>
        <w:t>384-бап. Балық ресурстары мен басқа да су жануарларын қорғау, өсімін молайту және пайдалану саласындағы заңнаманың талаптарын бұзу</w:t>
      </w:r>
    </w:p>
    <w:bookmarkEnd w:id="1661"/>
    <w:p>
      <w:pPr>
        <w:spacing w:after="0"/>
        <w:ind w:left="0"/>
        <w:jc w:val="both"/>
      </w:pPr>
      <w:r>
        <w:rPr>
          <w:rFonts w:ascii="Times New Roman"/>
          <w:b w:val="false"/>
          <w:i w:val="false"/>
          <w:color w:val="000000"/>
          <w:sz w:val="28"/>
        </w:rPr>
        <w:t>
      Балық ресурстары мен басқа да су жануарларын қорғау, өсімін молайту және пайдалану саласындағы заңнаманың талаптарын:</w:t>
      </w:r>
    </w:p>
    <w:p>
      <w:pPr>
        <w:spacing w:after="0"/>
        <w:ind w:left="0"/>
        <w:jc w:val="both"/>
      </w:pPr>
      <w:r>
        <w:rPr>
          <w:rFonts w:ascii="Times New Roman"/>
          <w:b w:val="false"/>
          <w:i w:val="false"/>
          <w:color w:val="000000"/>
          <w:sz w:val="28"/>
        </w:rPr>
        <w:t>
      1) белгіленген нормативтерден асып түсетін зиянды заттарды тастауға жол беру;</w:t>
      </w:r>
    </w:p>
    <w:p>
      <w:pPr>
        <w:spacing w:after="0"/>
        <w:ind w:left="0"/>
        <w:jc w:val="both"/>
      </w:pPr>
      <w:r>
        <w:rPr>
          <w:rFonts w:ascii="Times New Roman"/>
          <w:b w:val="false"/>
          <w:i w:val="false"/>
          <w:color w:val="000000"/>
          <w:sz w:val="28"/>
        </w:rPr>
        <w:t>
      2) жаңа және реконструкцияланатын объектілерді судың зиянды әсерін, ластануы мен қоқыстануын болғызбайтын құрылыстармен және құрылғылармен қамтамасыз етпеу;</w:t>
      </w:r>
    </w:p>
    <w:p>
      <w:pPr>
        <w:spacing w:after="0"/>
        <w:ind w:left="0"/>
        <w:jc w:val="both"/>
      </w:pPr>
      <w:r>
        <w:rPr>
          <w:rFonts w:ascii="Times New Roman"/>
          <w:b w:val="false"/>
          <w:i w:val="false"/>
          <w:color w:val="000000"/>
          <w:sz w:val="28"/>
        </w:rPr>
        <w:t>
      3) тазарту құрылыстары мен санитариялық-қорғау аймақтары жоқ мал шаруашылығы фермаларын және басқа да өндірістік кешендерді пайдалану;</w:t>
      </w:r>
    </w:p>
    <w:p>
      <w:pPr>
        <w:spacing w:after="0"/>
        <w:ind w:left="0"/>
        <w:jc w:val="both"/>
      </w:pPr>
      <w:r>
        <w:rPr>
          <w:rFonts w:ascii="Times New Roman"/>
          <w:b w:val="false"/>
          <w:i w:val="false"/>
          <w:color w:val="000000"/>
          <w:sz w:val="28"/>
        </w:rPr>
        <w:t>
      4) мұнай,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pPr>
        <w:spacing w:after="0"/>
        <w:ind w:left="0"/>
        <w:jc w:val="both"/>
      </w:pPr>
      <w:r>
        <w:rPr>
          <w:rFonts w:ascii="Times New Roman"/>
          <w:b w:val="false"/>
          <w:i w:val="false"/>
          <w:color w:val="000000"/>
          <w:sz w:val="28"/>
        </w:rPr>
        <w:t>
      5) су объектілерінің су қорғау белдеулерінде пестицидтерді, тыңайтқыштарды қолдану;</w:t>
      </w:r>
    </w:p>
    <w:p>
      <w:pPr>
        <w:spacing w:after="0"/>
        <w:ind w:left="0"/>
        <w:jc w:val="both"/>
      </w:pPr>
      <w:r>
        <w:rPr>
          <w:rFonts w:ascii="Times New Roman"/>
          <w:b w:val="false"/>
          <w:i w:val="false"/>
          <w:color w:val="000000"/>
          <w:sz w:val="28"/>
        </w:rPr>
        <w:t>
      6) су объектілеріне радиоактивті және уытты заттарды тастау және көму;</w:t>
      </w:r>
    </w:p>
    <w:p>
      <w:pPr>
        <w:spacing w:after="0"/>
        <w:ind w:left="0"/>
        <w:jc w:val="both"/>
      </w:pPr>
      <w:r>
        <w:rPr>
          <w:rFonts w:ascii="Times New Roman"/>
          <w:b w:val="false"/>
          <w:i w:val="false"/>
          <w:color w:val="000000"/>
          <w:sz w:val="28"/>
        </w:rPr>
        <w:t>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pPr>
        <w:spacing w:after="0"/>
        <w:ind w:left="0"/>
        <w:jc w:val="both"/>
      </w:pPr>
      <w:r>
        <w:rPr>
          <w:rFonts w:ascii="Times New Roman"/>
          <w:b w:val="false"/>
          <w:i w:val="false"/>
          <w:color w:val="000000"/>
          <w:sz w:val="28"/>
        </w:rPr>
        <w:t>
      8) су объектілерінде және су шаруашылығы құрылыстарында қоршаған ортаға қатер төндіретін техника мен технологияларды қолдану;</w:t>
      </w:r>
    </w:p>
    <w:p>
      <w:pPr>
        <w:spacing w:after="0"/>
        <w:ind w:left="0"/>
        <w:jc w:val="both"/>
      </w:pPr>
      <w:r>
        <w:rPr>
          <w:rFonts w:ascii="Times New Roman"/>
          <w:b w:val="false"/>
          <w:i w:val="false"/>
          <w:color w:val="000000"/>
          <w:sz w:val="28"/>
        </w:rPr>
        <w:t>
      9) су объектілеріне қатты, өндірістік, тұрмыстық және басқа да қалдықтарды тастау және оларда көму;</w:t>
      </w:r>
    </w:p>
    <w:p>
      <w:pPr>
        <w:spacing w:after="0"/>
        <w:ind w:left="0"/>
        <w:jc w:val="both"/>
      </w:pPr>
      <w:r>
        <w:rPr>
          <w:rFonts w:ascii="Times New Roman"/>
          <w:b w:val="false"/>
          <w:i w:val="false"/>
          <w:color w:val="000000"/>
          <w:sz w:val="28"/>
        </w:rPr>
        <w:t>
      10) су объектілерінің су 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384-бапқа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85" w:id="1662"/>
    <w:p>
      <w:pPr>
        <w:spacing w:after="0"/>
        <w:ind w:left="0"/>
        <w:jc w:val="both"/>
      </w:pPr>
      <w:r>
        <w:rPr>
          <w:rFonts w:ascii="Times New Roman"/>
          <w:b w:val="false"/>
          <w:i w:val="false"/>
          <w:color w:val="000000"/>
          <w:sz w:val="28"/>
        </w:rPr>
        <w:t xml:space="preserve">
      </w:t>
      </w:r>
      <w:r>
        <w:rPr>
          <w:rFonts w:ascii="Times New Roman"/>
          <w:b/>
          <w:i w:val="false"/>
          <w:color w:val="000000"/>
          <w:sz w:val="28"/>
        </w:rPr>
        <w:t>385-бап. Аңшылық шаруашылығын жүргізу қағидаларын бұзу</w:t>
      </w:r>
    </w:p>
    <w:bookmarkEnd w:id="1662"/>
    <w:bookmarkStart w:name="z1808" w:id="1663"/>
    <w:p>
      <w:pPr>
        <w:spacing w:after="0"/>
        <w:ind w:left="0"/>
        <w:jc w:val="both"/>
      </w:pPr>
      <w:r>
        <w:rPr>
          <w:rFonts w:ascii="Times New Roman"/>
          <w:b w:val="false"/>
          <w:i w:val="false"/>
          <w:color w:val="000000"/>
          <w:sz w:val="28"/>
        </w:rPr>
        <w:t>
      1. Аңшылық шаруашылығын жүргізу қағидаларын:</w:t>
      </w:r>
    </w:p>
    <w:bookmarkEnd w:id="1663"/>
    <w:p>
      <w:pPr>
        <w:spacing w:after="0"/>
        <w:ind w:left="0"/>
        <w:jc w:val="both"/>
      </w:pPr>
      <w:r>
        <w:rPr>
          <w:rFonts w:ascii="Times New Roman"/>
          <w:b w:val="false"/>
          <w:i w:val="false"/>
          <w:color w:val="000000"/>
          <w:sz w:val="28"/>
        </w:rPr>
        <w:t>
      1) аңшылық алқаптарда болуды заңсыз шектеу;</w:t>
      </w:r>
    </w:p>
    <w:p>
      <w:pPr>
        <w:spacing w:after="0"/>
        <w:ind w:left="0"/>
        <w:jc w:val="both"/>
      </w:pPr>
      <w:r>
        <w:rPr>
          <w:rFonts w:ascii="Times New Roman"/>
          <w:b w:val="false"/>
          <w:i w:val="false"/>
          <w:color w:val="000000"/>
          <w:sz w:val="28"/>
        </w:rPr>
        <w:t>
      2) аң аулаудың тыйым салынған түрлерін, тәсілдерін және мерзімдерін қолдану;</w:t>
      </w:r>
    </w:p>
    <w:p>
      <w:pPr>
        <w:spacing w:after="0"/>
        <w:ind w:left="0"/>
        <w:jc w:val="both"/>
      </w:pPr>
      <w:r>
        <w:rPr>
          <w:rFonts w:ascii="Times New Roman"/>
          <w:b w:val="false"/>
          <w:i w:val="false"/>
          <w:color w:val="000000"/>
          <w:sz w:val="28"/>
        </w:rPr>
        <w:t>
      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809" w:id="1664"/>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болмаса, – </w:t>
      </w:r>
    </w:p>
    <w:bookmarkEnd w:id="1664"/>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жүргізу құқығынан айыруға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86" w:id="1665"/>
    <w:p>
      <w:pPr>
        <w:spacing w:after="0"/>
        <w:ind w:left="0"/>
        <w:jc w:val="both"/>
      </w:pPr>
      <w:r>
        <w:rPr>
          <w:rFonts w:ascii="Times New Roman"/>
          <w:b w:val="false"/>
          <w:i w:val="false"/>
          <w:color w:val="000000"/>
          <w:sz w:val="28"/>
        </w:rPr>
        <w:t xml:space="preserve">
      </w:t>
      </w:r>
      <w:r>
        <w:rPr>
          <w:rFonts w:ascii="Times New Roman"/>
          <w:b/>
          <w:i w:val="false"/>
          <w:color w:val="000000"/>
          <w:sz w:val="28"/>
        </w:rPr>
        <w:t>386-бап. Жасыл екпелерді күтiп-ұстау және қорғау қағидаларын бұзу</w:t>
      </w:r>
    </w:p>
    <w:bookmarkEnd w:id="1665"/>
    <w:p>
      <w:pPr>
        <w:spacing w:after="0"/>
        <w:ind w:left="0"/>
        <w:jc w:val="both"/>
      </w:pPr>
      <w:r>
        <w:rPr>
          <w:rFonts w:ascii="Times New Roman"/>
          <w:b w:val="false"/>
          <w:i w:val="false"/>
          <w:color w:val="000000"/>
          <w:sz w:val="28"/>
        </w:rPr>
        <w:t>
      Осы Кодекстің 381-1-бабында көзделген жағдайларды қоспағанда, облыстардың, республикалық маңызы бар қалалардың және астананың жергiлiктi өкiлдi органдары белгiлейтін жасыл екпелердi күтiп-ұстау және қорғау қағидаларын бұзу –</w:t>
      </w:r>
    </w:p>
    <w:p>
      <w:pPr>
        <w:spacing w:after="0"/>
        <w:ind w:left="0"/>
        <w:jc w:val="both"/>
      </w:pPr>
      <w:r>
        <w:rPr>
          <w:rFonts w:ascii="Times New Roman"/>
          <w:b w:val="false"/>
          <w:i w:val="false"/>
          <w:color w:val="000000"/>
          <w:sz w:val="28"/>
        </w:rPr>
        <w:t>
      ескерту жасауға немесе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87" w:id="1666"/>
    <w:p>
      <w:pPr>
        <w:spacing w:after="0"/>
        <w:ind w:left="0"/>
        <w:jc w:val="both"/>
      </w:pPr>
      <w:r>
        <w:rPr>
          <w:rFonts w:ascii="Times New Roman"/>
          <w:b w:val="false"/>
          <w:i w:val="false"/>
          <w:color w:val="000000"/>
          <w:sz w:val="28"/>
        </w:rPr>
        <w:t xml:space="preserve">
      </w:t>
      </w:r>
      <w:r>
        <w:rPr>
          <w:rFonts w:ascii="Times New Roman"/>
          <w:b/>
          <w:i w:val="false"/>
          <w:color w:val="000000"/>
          <w:sz w:val="28"/>
        </w:rPr>
        <w:t>387-бап. Ағаш кесілген жерлерді кесілген ағаш қалдықтарынан уақтылы тазартпау, орман соқпақтары мен кеспеағаш аймағына іргелес аумақтарды қоқыстау</w:t>
      </w:r>
    </w:p>
    <w:bookmarkEnd w:id="1666"/>
    <w:bookmarkStart w:name="z1810" w:id="1667"/>
    <w:p>
      <w:pPr>
        <w:spacing w:after="0"/>
        <w:ind w:left="0"/>
        <w:jc w:val="both"/>
      </w:pPr>
      <w:r>
        <w:rPr>
          <w:rFonts w:ascii="Times New Roman"/>
          <w:b w:val="false"/>
          <w:i w:val="false"/>
          <w:color w:val="000000"/>
          <w:sz w:val="28"/>
        </w:rPr>
        <w:t>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667"/>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 он екі, орта кәсiпкерлiк субъектiлерiне – жиырма, iрi кәсiпкерлiк субъектiлерiне елу айлық есептiк көрсеткiш мөлшерiнде айыппұл салуға әкеп соғады.</w:t>
      </w:r>
    </w:p>
    <w:bookmarkStart w:name="z1811" w:id="1668"/>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668"/>
    <w:p>
      <w:pPr>
        <w:spacing w:after="0"/>
        <w:ind w:left="0"/>
        <w:jc w:val="both"/>
      </w:pPr>
      <w:r>
        <w:rPr>
          <w:rFonts w:ascii="Times New Roman"/>
          <w:b w:val="false"/>
          <w:i w:val="false"/>
          <w:color w:val="000000"/>
          <w:sz w:val="28"/>
        </w:rPr>
        <w:t>
      жеке тұлғаларға – он бес, лауазымды адамдарға, шағын кәсiпкерлiк субъектiлерiне – жиырма бес, орта кәсiпкерлiк субъектiлерiне – қырық, iрi кәсiпкерлiк субъектiлерiне сексен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88" w:id="1669"/>
    <w:p>
      <w:pPr>
        <w:spacing w:after="0"/>
        <w:ind w:left="0"/>
        <w:jc w:val="both"/>
      </w:pPr>
      <w:r>
        <w:rPr>
          <w:rFonts w:ascii="Times New Roman"/>
          <w:b w:val="false"/>
          <w:i w:val="false"/>
          <w:color w:val="000000"/>
          <w:sz w:val="28"/>
        </w:rPr>
        <w:t xml:space="preserve">
      </w:t>
      </w:r>
      <w:r>
        <w:rPr>
          <w:rFonts w:ascii="Times New Roman"/>
          <w:b/>
          <w:i w:val="false"/>
          <w:color w:val="000000"/>
          <w:sz w:val="28"/>
        </w:rPr>
        <w:t>388-бап. Кеспеағаш аймағын әзірлеу тәртібі мен мерзімдерін бұзу</w:t>
      </w:r>
    </w:p>
    <w:bookmarkEnd w:id="1669"/>
    <w:bookmarkStart w:name="z1812" w:id="1670"/>
    <w:p>
      <w:pPr>
        <w:spacing w:after="0"/>
        <w:ind w:left="0"/>
        <w:jc w:val="both"/>
      </w:pPr>
      <w:r>
        <w:rPr>
          <w:rFonts w:ascii="Times New Roman"/>
          <w:b w:val="false"/>
          <w:i w:val="false"/>
          <w:color w:val="000000"/>
          <w:sz w:val="28"/>
        </w:rPr>
        <w:t>
      1. Кеспеағаш аймағын әзірлеу тәртібі мен мерзімдерін бұзу -</w:t>
      </w:r>
    </w:p>
    <w:bookmarkEnd w:id="1670"/>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 он екі, орта кәсiпкерлiк субъектiлерiне – жиырма бес, iрi кәсiпкерлiк субъектiлерiне елу айлық есептiк көрсеткiш мөлшерiнде айыппұл салуға әкеп соғады.</w:t>
      </w:r>
    </w:p>
    <w:bookmarkStart w:name="z1813" w:id="1671"/>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671"/>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отыз бес, орта кәсiпкерлiк субъектiлерiне – елу,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89" w:id="1672"/>
    <w:p>
      <w:pPr>
        <w:spacing w:after="0"/>
        <w:ind w:left="0"/>
        <w:jc w:val="both"/>
      </w:pPr>
      <w:r>
        <w:rPr>
          <w:rFonts w:ascii="Times New Roman"/>
          <w:b w:val="false"/>
          <w:i w:val="false"/>
          <w:color w:val="000000"/>
          <w:sz w:val="28"/>
        </w:rPr>
        <w:t xml:space="preserve">
      </w:t>
      </w:r>
      <w:r>
        <w:rPr>
          <w:rFonts w:ascii="Times New Roman"/>
          <w:b/>
          <w:i w:val="false"/>
          <w:color w:val="000000"/>
          <w:sz w:val="28"/>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bookmarkEnd w:id="1672"/>
    <w:bookmarkStart w:name="z1814" w:id="1673"/>
    <w:p>
      <w:pPr>
        <w:spacing w:after="0"/>
        <w:ind w:left="0"/>
        <w:jc w:val="both"/>
      </w:pPr>
      <w:r>
        <w:rPr>
          <w:rFonts w:ascii="Times New Roman"/>
          <w:b w:val="false"/>
          <w:i w:val="false"/>
          <w:color w:val="000000"/>
          <w:sz w:val="28"/>
        </w:rPr>
        <w:t>
      1. Жабайы жануарлар мен өсімдіктердің түрлерін, олардың бөліктерін немесе дериваттарын заңсыз иемдену, өткізу, алып өту, әкелу, әкету, сақтау (ұстау) –</w:t>
      </w:r>
    </w:p>
    <w:bookmarkEnd w:id="1673"/>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он, шағын кәсiпкерлiк субъектiлерiне – отыз, орта кәсіпкерлік субъектілеріне – елу, iрi кәсiпкерлiк субъектiлерiне жетпіс айлық есептік көрсеткіш мөлшерiнде айыппұл салуға әкеп соғады.</w:t>
      </w:r>
    </w:p>
    <w:bookmarkStart w:name="z1815" w:id="1674"/>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w:t>
      </w:r>
    </w:p>
    <w:bookmarkEnd w:id="1674"/>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жүз, iрi кәсiпкерлiк субъектiлерiне бір жүз қырық айлық есептік көрсеткіш мөлшерiнде айыппұл салуға әкеп соғады.</w:t>
      </w:r>
    </w:p>
    <w:bookmarkStart w:name="z390" w:id="1675"/>
    <w:p>
      <w:pPr>
        <w:spacing w:after="0"/>
        <w:ind w:left="0"/>
        <w:jc w:val="both"/>
      </w:pPr>
      <w:r>
        <w:rPr>
          <w:rFonts w:ascii="Times New Roman"/>
          <w:b w:val="false"/>
          <w:i w:val="false"/>
          <w:color w:val="000000"/>
          <w:sz w:val="28"/>
        </w:rPr>
        <w:t xml:space="preserve">
      </w:t>
      </w:r>
      <w:r>
        <w:rPr>
          <w:rFonts w:ascii="Times New Roman"/>
          <w:b/>
          <w:i w:val="false"/>
          <w:color w:val="000000"/>
          <w:sz w:val="28"/>
        </w:rPr>
        <w:t>390-бап. Жануарлар дүниесін пайдалануға рұқсаттар беру және берілген рұқсаттарды пайдалану тәртібін бұзу</w:t>
      </w:r>
    </w:p>
    <w:bookmarkEnd w:id="1675"/>
    <w:bookmarkStart w:name="z1816" w:id="1676"/>
    <w:p>
      <w:pPr>
        <w:spacing w:after="0"/>
        <w:ind w:left="0"/>
        <w:jc w:val="both"/>
      </w:pPr>
      <w:r>
        <w:rPr>
          <w:rFonts w:ascii="Times New Roman"/>
          <w:b w:val="false"/>
          <w:i w:val="false"/>
          <w:color w:val="000000"/>
          <w:sz w:val="28"/>
        </w:rPr>
        <w:t>
      1. Жануарлар дүниесін пайдалануға рұқсат беру тәртібін бұзу –</w:t>
      </w:r>
    </w:p>
    <w:bookmarkEnd w:id="1676"/>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17" w:id="1677"/>
    <w:p>
      <w:pPr>
        <w:spacing w:after="0"/>
        <w:ind w:left="0"/>
        <w:jc w:val="both"/>
      </w:pPr>
      <w:r>
        <w:rPr>
          <w:rFonts w:ascii="Times New Roman"/>
          <w:b w:val="false"/>
          <w:i w:val="false"/>
          <w:color w:val="000000"/>
          <w:sz w:val="28"/>
        </w:rPr>
        <w:t>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ортасынан алу мерзімдерін, болжамды алу учаскесінің аумағын және шекарасын, алу тәсілдерін (аулау, атып алу, жинау) бұзу, егер бұл әрекетте қылмыстық жазаланатын іс-әрекет белгілері болмаса, –</w:t>
      </w:r>
    </w:p>
    <w:bookmarkEnd w:id="1677"/>
    <w:p>
      <w:pPr>
        <w:spacing w:after="0"/>
        <w:ind w:left="0"/>
        <w:jc w:val="both"/>
      </w:pPr>
      <w:r>
        <w:rPr>
          <w:rFonts w:ascii="Times New Roman"/>
          <w:b w:val="false"/>
          <w:i w:val="false"/>
          <w:color w:val="000000"/>
          <w:sz w:val="28"/>
        </w:rPr>
        <w:t>
      жеке тұлғаларға – бес, шағын кәсiпкерлiк субъектiлерiне – он екі, орта кәсіпкерлік субъектілеріне – жиырма, iрi кәсiпкерлiк субъектiлерiне елу айлық есептік көрсеткіш мөлшерiнде айыппұл салуға әкеп соғады.</w:t>
      </w:r>
    </w:p>
    <w:bookmarkStart w:name="z391" w:id="1678"/>
    <w:p>
      <w:pPr>
        <w:spacing w:after="0"/>
        <w:ind w:left="0"/>
        <w:jc w:val="both"/>
      </w:pPr>
      <w:r>
        <w:rPr>
          <w:rFonts w:ascii="Times New Roman"/>
          <w:b w:val="false"/>
          <w:i w:val="false"/>
          <w:color w:val="000000"/>
          <w:sz w:val="28"/>
        </w:rPr>
        <w:t xml:space="preserve">
      </w:t>
      </w:r>
      <w:r>
        <w:rPr>
          <w:rFonts w:ascii="Times New Roman"/>
          <w:b/>
          <w:i w:val="false"/>
          <w:color w:val="000000"/>
          <w:sz w:val="28"/>
        </w:rPr>
        <w:t>391-бап. Берiлген лицензияның шарттарын заңсыз өзгерту, сол сияқты теңiзде мұнай операцияларын жүргiзудiң бекiтiлген тәртiбiн бұзу</w:t>
      </w:r>
    </w:p>
    <w:bookmarkEnd w:id="1678"/>
    <w:p>
      <w:pPr>
        <w:spacing w:after="0"/>
        <w:ind w:left="0"/>
        <w:jc w:val="both"/>
      </w:pPr>
      <w:r>
        <w:rPr>
          <w:rFonts w:ascii="Times New Roman"/>
          <w:b w:val="false"/>
          <w:i w:val="false"/>
          <w:color w:val="000000"/>
          <w:sz w:val="28"/>
        </w:rPr>
        <w:t>
      Берiлген лицензияның шарттарын заңсыз өзгерту, сол сияқты теңiзде мұнай операцияларын жүргiзудiң бекiтiлген тәртiбiн бұзу –</w:t>
      </w:r>
    </w:p>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bookmarkStart w:name="z392" w:id="1679"/>
    <w:p>
      <w:pPr>
        <w:spacing w:after="0"/>
        <w:ind w:left="0"/>
        <w:jc w:val="both"/>
      </w:pPr>
      <w:r>
        <w:rPr>
          <w:rFonts w:ascii="Times New Roman"/>
          <w:b w:val="false"/>
          <w:i w:val="false"/>
          <w:color w:val="000000"/>
          <w:sz w:val="28"/>
        </w:rPr>
        <w:t xml:space="preserve">
      </w:t>
      </w:r>
      <w:r>
        <w:rPr>
          <w:rFonts w:ascii="Times New Roman"/>
          <w:b/>
          <w:i w:val="false"/>
          <w:color w:val="000000"/>
          <w:sz w:val="28"/>
        </w:rPr>
        <w:t>392-бап. Теңіздегі кеме қатынасына, балық аулауға кедергі жасайтын және зиян келтіретін етіп теңізде мұнай операцияларын жүзеге асыру</w:t>
      </w:r>
    </w:p>
    <w:bookmarkEnd w:id="1679"/>
    <w:bookmarkStart w:name="z1818" w:id="1680"/>
    <w:p>
      <w:pPr>
        <w:spacing w:after="0"/>
        <w:ind w:left="0"/>
        <w:jc w:val="both"/>
      </w:pPr>
      <w:r>
        <w:rPr>
          <w:rFonts w:ascii="Times New Roman"/>
          <w:b w:val="false"/>
          <w:i w:val="false"/>
          <w:color w:val="000000"/>
          <w:sz w:val="28"/>
        </w:rPr>
        <w:t>
      1. Теңіздегі кеме қатынасына, балық аулауға кедергі жасайтын және зиян келтіретін етіп теңізде мұнай операцияларын жүзеге асыру –</w:t>
      </w:r>
    </w:p>
    <w:bookmarkEnd w:id="1680"/>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bookmarkStart w:name="z1819" w:id="16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81"/>
    <w:bookmarkStart w:name="z1820" w:id="1682"/>
    <w:p>
      <w:pPr>
        <w:spacing w:after="0"/>
        <w:ind w:left="0"/>
        <w:jc w:val="both"/>
      </w:pPr>
      <w:r>
        <w:rPr>
          <w:rFonts w:ascii="Times New Roman"/>
          <w:b w:val="false"/>
          <w:i w:val="false"/>
          <w:color w:val="000000"/>
          <w:sz w:val="28"/>
        </w:rPr>
        <w:t>
      3. Осы баптың бірінші бөлігінде көзделген, әкiмшiлiк жаза қолданылғаннан кейiн бiр жыл iшiнде қайталап жасалған әрекеттер –</w:t>
      </w:r>
    </w:p>
    <w:bookmarkEnd w:id="1682"/>
    <w:p>
      <w:pPr>
        <w:spacing w:after="0"/>
        <w:ind w:left="0"/>
        <w:jc w:val="both"/>
      </w:pPr>
      <w:r>
        <w:rPr>
          <w:rFonts w:ascii="Times New Roman"/>
          <w:b w:val="false"/>
          <w:i w:val="false"/>
          <w:color w:val="000000"/>
          <w:sz w:val="28"/>
        </w:rPr>
        <w:t>
      құқық бұзушылық жасау кемесі мен құралдары тәркiлене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392-бапқа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93" w:id="1683"/>
    <w:p>
      <w:pPr>
        <w:spacing w:after="0"/>
        <w:ind w:left="0"/>
        <w:jc w:val="both"/>
      </w:pPr>
      <w:r>
        <w:rPr>
          <w:rFonts w:ascii="Times New Roman"/>
          <w:b w:val="false"/>
          <w:i w:val="false"/>
          <w:color w:val="000000"/>
          <w:sz w:val="28"/>
        </w:rPr>
        <w:t xml:space="preserve">
      </w:t>
      </w:r>
      <w:r>
        <w:rPr>
          <w:rFonts w:ascii="Times New Roman"/>
          <w:b/>
          <w:i w:val="false"/>
          <w:color w:val="000000"/>
          <w:sz w:val="28"/>
        </w:rPr>
        <w:t>393-бап. Қазақстан Республикасының континенттiк қайраңында теңiзде ғылыми зерттеулер жүргiзу қағидаларын бұзу</w:t>
      </w:r>
    </w:p>
    <w:bookmarkEnd w:id="1683"/>
    <w:bookmarkStart w:name="z1821" w:id="1684"/>
    <w:p>
      <w:pPr>
        <w:spacing w:after="0"/>
        <w:ind w:left="0"/>
        <w:jc w:val="both"/>
      </w:pPr>
      <w:r>
        <w:rPr>
          <w:rFonts w:ascii="Times New Roman"/>
          <w:b w:val="false"/>
          <w:i w:val="false"/>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көзделген теңiзде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684"/>
    <w:p>
      <w:pPr>
        <w:spacing w:after="0"/>
        <w:ind w:left="0"/>
        <w:jc w:val="both"/>
      </w:pPr>
      <w:r>
        <w:rPr>
          <w:rFonts w:ascii="Times New Roman"/>
          <w:b w:val="false"/>
          <w:i w:val="false"/>
          <w:color w:val="000000"/>
          <w:sz w:val="28"/>
        </w:rPr>
        <w:t>
      жеке тұлғаларға – он,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2" w:id="168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85"/>
    <w:p>
      <w:pPr>
        <w:spacing w:after="0"/>
        <w:ind w:left="0"/>
        <w:jc w:val="both"/>
      </w:pPr>
      <w:r>
        <w:rPr>
          <w:rFonts w:ascii="Times New Roman"/>
          <w:b w:val="false"/>
          <w:i w:val="false"/>
          <w:color w:val="000000"/>
          <w:sz w:val="28"/>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bookmarkStart w:name="z394" w:id="1686"/>
    <w:p>
      <w:pPr>
        <w:spacing w:after="0"/>
        <w:ind w:left="0"/>
        <w:jc w:val="both"/>
      </w:pPr>
      <w:r>
        <w:rPr>
          <w:rFonts w:ascii="Times New Roman"/>
          <w:b w:val="false"/>
          <w:i w:val="false"/>
          <w:color w:val="000000"/>
          <w:sz w:val="28"/>
        </w:rPr>
        <w:t xml:space="preserve">
      </w:t>
      </w:r>
      <w:r>
        <w:rPr>
          <w:rFonts w:ascii="Times New Roman"/>
          <w:b/>
          <w:i w:val="false"/>
          <w:color w:val="000000"/>
          <w:sz w:val="28"/>
        </w:rPr>
        <w:t>394-бап. Қазақстан Республикасының континенттiк қайраңында қалдықтар мен басқа да материалдарды көму қағидаларын, сондай-ақ консервациялау және бөлшектеу қағидаларын бұзу</w:t>
      </w:r>
    </w:p>
    <w:bookmarkEnd w:id="1686"/>
    <w:bookmarkStart w:name="z1823" w:id="1687"/>
    <w:p>
      <w:pPr>
        <w:spacing w:after="0"/>
        <w:ind w:left="0"/>
        <w:jc w:val="both"/>
      </w:pPr>
      <w:r>
        <w:rPr>
          <w:rFonts w:ascii="Times New Roman"/>
          <w:b w:val="false"/>
          <w:i w:val="false"/>
          <w:color w:val="000000"/>
          <w:sz w:val="28"/>
        </w:rPr>
        <w:t>
      1. Қазақстан Республикасы ратификациялаған халықаралық шарттарда көзделген, Қазақстан Республикасының континенттiк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қазбалар кен орындарының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687"/>
    <w:p>
      <w:pPr>
        <w:spacing w:after="0"/>
        <w:ind w:left="0"/>
        <w:jc w:val="both"/>
      </w:pPr>
      <w:r>
        <w:rPr>
          <w:rFonts w:ascii="Times New Roman"/>
          <w:b w:val="false"/>
          <w:i w:val="false"/>
          <w:color w:val="000000"/>
          <w:sz w:val="28"/>
        </w:rPr>
        <w:t>
      жеке тұлғаларға – бес,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4" w:id="168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88"/>
    <w:p>
      <w:pPr>
        <w:spacing w:after="0"/>
        <w:ind w:left="0"/>
        <w:jc w:val="both"/>
      </w:pPr>
      <w:r>
        <w:rPr>
          <w:rFonts w:ascii="Times New Roman"/>
          <w:b w:val="false"/>
          <w:i w:val="false"/>
          <w:color w:val="000000"/>
          <w:sz w:val="28"/>
        </w:rPr>
        <w:t>
      жеке тұлғаларға – он, шағын кәсiпкерлiк субъектiлерiне – тоқсан, орта кәсіпкерлік субъектілеріне – бір мың, iрi кәсiпкерлiк субъектiлерiне екі мың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95" w:id="1689"/>
    <w:p>
      <w:pPr>
        <w:spacing w:after="0"/>
        <w:ind w:left="0"/>
        <w:jc w:val="both"/>
      </w:pPr>
      <w:r>
        <w:rPr>
          <w:rFonts w:ascii="Times New Roman"/>
          <w:b w:val="false"/>
          <w:i w:val="false"/>
          <w:color w:val="000000"/>
          <w:sz w:val="28"/>
        </w:rPr>
        <w:t xml:space="preserve">
      </w:t>
      </w:r>
      <w:r>
        <w:rPr>
          <w:rFonts w:ascii="Times New Roman"/>
          <w:b/>
          <w:i w:val="false"/>
          <w:color w:val="000000"/>
          <w:sz w:val="28"/>
        </w:rPr>
        <w:t>395-бап. Қазақстан Республикасының континенттiк қайраңын қорғау органдары лауазымды адамдарының заңды талаптарын орындамау</w:t>
      </w:r>
    </w:p>
    <w:bookmarkEnd w:id="1689"/>
    <w:bookmarkStart w:name="z1825" w:id="1690"/>
    <w:p>
      <w:pPr>
        <w:spacing w:after="0"/>
        <w:ind w:left="0"/>
        <w:jc w:val="both"/>
      </w:pPr>
      <w:r>
        <w:rPr>
          <w:rFonts w:ascii="Times New Roman"/>
          <w:b w:val="false"/>
          <w:i w:val="false"/>
          <w:color w:val="000000"/>
          <w:sz w:val="28"/>
        </w:rPr>
        <w:t>
      1. Қазақстан Республикасының континенттiк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кеменi қарап-тексеруiне кедергi келтіру –</w:t>
      </w:r>
    </w:p>
    <w:bookmarkEnd w:id="1690"/>
    <w:p>
      <w:pPr>
        <w:spacing w:after="0"/>
        <w:ind w:left="0"/>
        <w:jc w:val="both"/>
      </w:pPr>
      <w:r>
        <w:rPr>
          <w:rFonts w:ascii="Times New Roman"/>
          <w:b w:val="false"/>
          <w:i w:val="false"/>
          <w:color w:val="000000"/>
          <w:sz w:val="28"/>
        </w:rPr>
        <w:t>
      жетпіс айлық есептік көрсеткіш мөлшерiнде айыппұл салуға әкеп соғады.</w:t>
      </w:r>
    </w:p>
    <w:bookmarkStart w:name="z1826" w:id="1691"/>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691"/>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бір жүз елу айлық есептiк көрсеткiш мөлшерiнде айыппұл салуға әкеп соғады.</w:t>
      </w:r>
    </w:p>
    <w:bookmarkStart w:name="z396" w:id="1692"/>
    <w:p>
      <w:pPr>
        <w:spacing w:after="0"/>
        <w:ind w:left="0"/>
        <w:jc w:val="both"/>
      </w:pPr>
      <w:r>
        <w:rPr>
          <w:rFonts w:ascii="Times New Roman"/>
          <w:b w:val="false"/>
          <w:i w:val="false"/>
          <w:color w:val="000000"/>
          <w:sz w:val="28"/>
        </w:rPr>
        <w:t xml:space="preserve">
      </w:t>
      </w:r>
      <w:r>
        <w:rPr>
          <w:rFonts w:ascii="Times New Roman"/>
          <w:b/>
          <w:i w:val="false"/>
          <w:color w:val="000000"/>
          <w:sz w:val="28"/>
        </w:rPr>
        <w:t>396-бап. Қазақстан Республикасының континенттiк қайраңындағы, аумақтық суларындағы (теңізіндегі)және ішкі суларындағы минералдық және биологиялық ресурстарды заңсыз беру</w:t>
      </w:r>
    </w:p>
    <w:bookmarkEnd w:id="1692"/>
    <w:bookmarkStart w:name="z1827" w:id="1693"/>
    <w:p>
      <w:pPr>
        <w:spacing w:after="0"/>
        <w:ind w:left="0"/>
        <w:jc w:val="both"/>
      </w:pPr>
      <w:r>
        <w:rPr>
          <w:rFonts w:ascii="Times New Roman"/>
          <w:b w:val="false"/>
          <w:i w:val="false"/>
          <w:color w:val="000000"/>
          <w:sz w:val="28"/>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сәйкес құрылған заңды тұлғаларға не шет мемлекеттерге заңсыз беру –</w:t>
      </w:r>
    </w:p>
    <w:bookmarkEnd w:id="1693"/>
    <w:p>
      <w:pPr>
        <w:spacing w:after="0"/>
        <w:ind w:left="0"/>
        <w:jc w:val="both"/>
      </w:pPr>
      <w:r>
        <w:rPr>
          <w:rFonts w:ascii="Times New Roman"/>
          <w:b w:val="false"/>
          <w:i w:val="false"/>
          <w:color w:val="000000"/>
          <w:sz w:val="28"/>
        </w:rPr>
        <w:t>
      жеке тұлғаларға – заңсыз берiлген минералдық және биологиялық ресурстар құнының он, шағын кәсiпкерлiк субъектiлерiне – жиырма, орта кәсіпкерлік субъектілеріне – қырық, iрi кәсiпкерлiк субъектiлерiне бір жүз пайызы мөлшерiнде айыппұл салуға әкеп соғады.</w:t>
      </w:r>
    </w:p>
    <w:bookmarkStart w:name="z1828" w:id="1694"/>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w:t>
      </w:r>
    </w:p>
    <w:bookmarkEnd w:id="1694"/>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жеке тұлғаларға – заңсыз берiлген минералдық және биологиялық ресурстар құнының он бес, шағын кәсiпкерлiк субъектiлерiне – жиырма бес, орта кәсіпкерлік субъектілеріне – елу, iрi кәсiпкерлiк субъектiлерiне екі жүз пайызы мөлшерінде айыппұл салуға әкеп соғады.</w:t>
      </w:r>
    </w:p>
    <w:bookmarkStart w:name="z397" w:id="1695"/>
    <w:p>
      <w:pPr>
        <w:spacing w:after="0"/>
        <w:ind w:left="0"/>
        <w:jc w:val="both"/>
      </w:pPr>
      <w:r>
        <w:rPr>
          <w:rFonts w:ascii="Times New Roman"/>
          <w:b w:val="false"/>
          <w:i w:val="false"/>
          <w:color w:val="000000"/>
          <w:sz w:val="28"/>
        </w:rPr>
        <w:t xml:space="preserve">
      </w:t>
      </w:r>
      <w:r>
        <w:rPr>
          <w:rFonts w:ascii="Times New Roman"/>
          <w:b/>
          <w:i w:val="false"/>
          <w:color w:val="000000"/>
          <w:sz w:val="28"/>
        </w:rPr>
        <w:t>397-бап. Экологиялық аудит туралы заңнаманы бұзу</w:t>
      </w:r>
    </w:p>
    <w:bookmarkEnd w:id="1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398" w:id="1696"/>
    <w:p>
      <w:pPr>
        <w:spacing w:after="0"/>
        <w:ind w:left="0"/>
        <w:jc w:val="both"/>
      </w:pPr>
      <w:r>
        <w:rPr>
          <w:rFonts w:ascii="Times New Roman"/>
          <w:b w:val="false"/>
          <w:i w:val="false"/>
          <w:color w:val="000000"/>
          <w:sz w:val="28"/>
        </w:rPr>
        <w:t xml:space="preserve">
      </w:t>
      </w:r>
      <w:r>
        <w:rPr>
          <w:rFonts w:ascii="Times New Roman"/>
          <w:b/>
          <w:i w:val="false"/>
          <w:color w:val="000000"/>
          <w:sz w:val="28"/>
        </w:rPr>
        <w:t>398-бап. Бекіре тұқымдас балықтардың таңбалау тәртібін бұза отырып таңбаланған уылдырығын не таңбаланбаған уылдырығын өткізу</w:t>
      </w:r>
    </w:p>
    <w:bookmarkEnd w:id="1696"/>
    <w:bookmarkStart w:name="z1833" w:id="1697"/>
    <w:p>
      <w:pPr>
        <w:spacing w:after="0"/>
        <w:ind w:left="0"/>
        <w:jc w:val="both"/>
      </w:pPr>
      <w:r>
        <w:rPr>
          <w:rFonts w:ascii="Times New Roman"/>
          <w:b w:val="false"/>
          <w:i w:val="false"/>
          <w:color w:val="000000"/>
          <w:sz w:val="28"/>
        </w:rPr>
        <w:t>
      1. Бекіре тұқымдас балықтардың таңбалау тәртібін бұза отырып таңбаланған уылдырығын не таңбаланбаған уылдырығын өткізу –</w:t>
      </w:r>
    </w:p>
    <w:bookmarkEnd w:id="1697"/>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субъектiлерiне бір жүз жиырма айлық есептік көрсеткіш мөлшерiнде айыппұл салуға әкеп соғады.</w:t>
      </w:r>
    </w:p>
    <w:bookmarkStart w:name="z1834" w:id="169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98"/>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есептік көрсеткіш мөлшерiнде айыппұл салуға әкеп соғады.</w:t>
      </w:r>
    </w:p>
    <w:p>
      <w:pPr>
        <w:spacing w:after="0"/>
        <w:ind w:left="0"/>
        <w:jc w:val="both"/>
      </w:pPr>
      <w:r>
        <w:rPr>
          <w:rFonts w:ascii="Times New Roman"/>
          <w:b/>
          <w:i w:val="false"/>
          <w:color w:val="000000"/>
          <w:sz w:val="28"/>
        </w:rPr>
        <w:t>399-бап. Қоршаған ортаны қорғау саласындағы жұмыстарды орындау және қызметтерді көрсету кезіндегі бұзушылықтар</w:t>
      </w:r>
    </w:p>
    <w:bookmarkStart w:name="z4397" w:id="1699"/>
    <w:p>
      <w:pPr>
        <w:spacing w:after="0"/>
        <w:ind w:left="0"/>
        <w:jc w:val="both"/>
      </w:pPr>
      <w:r>
        <w:rPr>
          <w:rFonts w:ascii="Times New Roman"/>
          <w:b w:val="false"/>
          <w:i w:val="false"/>
          <w:color w:val="000000"/>
          <w:sz w:val="28"/>
        </w:rPr>
        <w:t>
      1. Қоршаған ортаны қорғау саласындағы жұмыстарды орындайтын және қызметтерді көрсететін жеке және заңды тұлғалардың қызметтерді көрсету кезінде анық емес деректерді ұсынуы –</w:t>
      </w:r>
    </w:p>
    <w:bookmarkEnd w:id="1699"/>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398" w:id="170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700"/>
    <w:p>
      <w:pPr>
        <w:spacing w:after="0"/>
        <w:ind w:left="0"/>
        <w:jc w:val="both"/>
      </w:pPr>
      <w:r>
        <w:rPr>
          <w:rFonts w:ascii="Times New Roman"/>
          <w:b w:val="false"/>
          <w:i w:val="false"/>
          <w:color w:val="000000"/>
          <w:sz w:val="28"/>
        </w:rPr>
        <w:t>
      тиісті көрсетілетін қызмет түріне арналған лицензияның қолданысын тоқтата тұрып, шағын кәсіпкерлік субъектілеріне – екі жүз, орта кәсіпкерлік субъектілеріне – үш жүз, ірі кәсіпкерлік субъектілеріне сегіз жүз айлық есептік көрсеткіш мөлшерінде айыппұл салуға алып келеді.</w:t>
      </w:r>
    </w:p>
    <w:bookmarkStart w:name="z4399" w:id="1701"/>
    <w:p>
      <w:pPr>
        <w:spacing w:after="0"/>
        <w:ind w:left="0"/>
        <w:jc w:val="both"/>
      </w:pPr>
      <w:r>
        <w:rPr>
          <w:rFonts w:ascii="Times New Roman"/>
          <w:b w:val="false"/>
          <w:i w:val="false"/>
          <w:color w:val="000000"/>
          <w:sz w:val="28"/>
        </w:rPr>
        <w:t>
      3. Осы 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белгілері болмаса, –</w:t>
      </w:r>
    </w:p>
    <w:bookmarkEnd w:id="1701"/>
    <w:p>
      <w:pPr>
        <w:spacing w:after="0"/>
        <w:ind w:left="0"/>
        <w:jc w:val="both"/>
      </w:pPr>
      <w:r>
        <w:rPr>
          <w:rFonts w:ascii="Times New Roman"/>
          <w:b w:val="false"/>
          <w:i w:val="false"/>
          <w:color w:val="000000"/>
          <w:sz w:val="28"/>
        </w:rPr>
        <w:t>
      тиісті көрсетілетін қызмет түріне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2885" w:id="17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7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 тақырыбына өзгеріс енгізу көзделген – ҚР 05.01.2021</w:t>
      </w:r>
      <w:r>
        <w:rPr>
          <w:rFonts w:ascii="Times New Roman"/>
          <w:b w:val="false"/>
          <w:i w:val="false"/>
          <w:color w:val="000000"/>
          <w:sz w:val="28"/>
        </w:rPr>
        <w:t xml:space="preserve"> </w:t>
      </w:r>
      <w:r>
        <w:rPr>
          <w:rFonts w:ascii="Times New Roman"/>
          <w:b w:val="false"/>
          <w:i w:val="false"/>
          <w:color w:val="000000"/>
          <w:sz w:val="28"/>
        </w:rPr>
        <w:t>№ 409-VI</w:t>
      </w:r>
      <w:r>
        <w:rPr>
          <w:rFonts w:ascii="Times New Roman"/>
          <w:b w:val="false"/>
          <w:i w:val="false"/>
          <w:color w:val="000000"/>
          <w:sz w:val="28"/>
        </w:rPr>
        <w:t xml:space="preserve"> </w:t>
      </w:r>
      <w:r>
        <w:rPr>
          <w:rFonts w:ascii="Times New Roman"/>
          <w:b w:val="false"/>
          <w:i w:val="false"/>
          <w:color w:val="000000"/>
          <w:sz w:val="28"/>
        </w:rPr>
        <w:t>(01.01.2022 бастап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Өсімдіктерді қорғау мен өсімдіктер карантині, астық нарығы мен астықты сақтау, мақта саласы, тұқым шаруашылығы және мемлекеттік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22-тараудың тақырыбы жаңа редакцияда - ҚР 02.04.2019 </w:t>
      </w:r>
      <w:r>
        <w:rPr>
          <w:rFonts w:ascii="Times New Roman"/>
          <w:b w:val="false"/>
          <w:i w:val="false"/>
          <w:color w:val="000000"/>
          <w:sz w:val="28"/>
        </w:rPr>
        <w:t>№ 241-VI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00" w:id="1703"/>
    <w:p>
      <w:pPr>
        <w:spacing w:after="0"/>
        <w:ind w:left="0"/>
        <w:jc w:val="both"/>
      </w:pPr>
      <w:r>
        <w:rPr>
          <w:rFonts w:ascii="Times New Roman"/>
          <w:b w:val="false"/>
          <w:i w:val="false"/>
          <w:color w:val="000000"/>
          <w:sz w:val="28"/>
        </w:rPr>
        <w:t xml:space="preserve">
      </w:t>
      </w:r>
      <w:r>
        <w:rPr>
          <w:rFonts w:ascii="Times New Roman"/>
          <w:b/>
          <w:i w:val="false"/>
          <w:color w:val="000000"/>
          <w:sz w:val="28"/>
        </w:rPr>
        <w:t>400-бап. Қазақстан Республикасының өсімдіктер карантині саласындағы заңнамасын бұзу</w:t>
      </w:r>
    </w:p>
    <w:bookmarkEnd w:id="1703"/>
    <w:bookmarkStart w:name="z1838" w:id="1704"/>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p>
    <w:bookmarkEnd w:id="1704"/>
    <w:bookmarkStart w:name="z1839" w:id="1705"/>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bookmarkEnd w:id="1705"/>
    <w:bookmarkStart w:name="z3267" w:id="1706"/>
    <w:p>
      <w:pPr>
        <w:spacing w:after="0"/>
        <w:ind w:left="0"/>
        <w:jc w:val="both"/>
      </w:pPr>
      <w:r>
        <w:rPr>
          <w:rFonts w:ascii="Times New Roman"/>
          <w:b w:val="false"/>
          <w:i w:val="false"/>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706"/>
    <w:bookmarkStart w:name="z3268" w:id="1707"/>
    <w:p>
      <w:pPr>
        <w:spacing w:after="0"/>
        <w:ind w:left="0"/>
        <w:jc w:val="both"/>
      </w:pPr>
      <w:r>
        <w:rPr>
          <w:rFonts w:ascii="Times New Roman"/>
          <w:b w:val="false"/>
          <w:i w:val="false"/>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707"/>
    <w:bookmarkStart w:name="z3269" w:id="1708"/>
    <w:p>
      <w:pPr>
        <w:spacing w:after="0"/>
        <w:ind w:left="0"/>
        <w:jc w:val="both"/>
      </w:pPr>
      <w:r>
        <w:rPr>
          <w:rFonts w:ascii="Times New Roman"/>
          <w:b w:val="false"/>
          <w:i w:val="false"/>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p>
    <w:bookmarkEnd w:id="1708"/>
    <w:bookmarkStart w:name="z3270" w:id="1709"/>
    <w:p>
      <w:pPr>
        <w:spacing w:after="0"/>
        <w:ind w:left="0"/>
        <w:jc w:val="both"/>
      </w:pPr>
      <w:r>
        <w:rPr>
          <w:rFonts w:ascii="Times New Roman"/>
          <w:b w:val="false"/>
          <w:i w:val="false"/>
          <w:color w:val="000000"/>
          <w:sz w:val="28"/>
        </w:rPr>
        <w:t>
      5) карантинге жатқызылған өнімді жете тексеруге ұсынбау;</w:t>
      </w:r>
    </w:p>
    <w:bookmarkEnd w:id="1709"/>
    <w:bookmarkStart w:name="z3271" w:id="1710"/>
    <w:p>
      <w:pPr>
        <w:spacing w:after="0"/>
        <w:ind w:left="0"/>
        <w:jc w:val="both"/>
      </w:pPr>
      <w:r>
        <w:rPr>
          <w:rFonts w:ascii="Times New Roman"/>
          <w:b w:val="false"/>
          <w:i w:val="false"/>
          <w:color w:val="000000"/>
          <w:sz w:val="28"/>
        </w:rPr>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bookmarkEnd w:id="1710"/>
    <w:bookmarkStart w:name="z3272" w:id="1711"/>
    <w:p>
      <w:pPr>
        <w:spacing w:after="0"/>
        <w:ind w:left="0"/>
        <w:jc w:val="both"/>
      </w:pPr>
      <w:r>
        <w:rPr>
          <w:rFonts w:ascii="Times New Roman"/>
          <w:b w:val="false"/>
          <w:i w:val="false"/>
          <w:color w:val="000000"/>
          <w:sz w:val="28"/>
        </w:rPr>
        <w:t>
      7) отырғызылатын немесе тұқымдық материалды зертханалық сараптама нәтижелері алынғанға дейін пайдалану;</w:t>
      </w:r>
    </w:p>
    <w:bookmarkEnd w:id="1711"/>
    <w:bookmarkStart w:name="z3273" w:id="1712"/>
    <w:p>
      <w:pPr>
        <w:spacing w:after="0"/>
        <w:ind w:left="0"/>
        <w:jc w:val="both"/>
      </w:pPr>
      <w:r>
        <w:rPr>
          <w:rFonts w:ascii="Times New Roman"/>
          <w:b w:val="false"/>
          <w:i w:val="false"/>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p>
    <w:bookmarkEnd w:id="1712"/>
    <w:bookmarkStart w:name="z3274" w:id="1713"/>
    <w:p>
      <w:pPr>
        <w:spacing w:after="0"/>
        <w:ind w:left="0"/>
        <w:jc w:val="both"/>
      </w:pPr>
      <w:r>
        <w:rPr>
          <w:rFonts w:ascii="Times New Roman"/>
          <w:b w:val="false"/>
          <w:i w:val="false"/>
          <w:color w:val="000000"/>
          <w:sz w:val="28"/>
        </w:rPr>
        <w:t>
      9) Қазақстан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p>
    <w:bookmarkEnd w:id="1713"/>
    <w:bookmarkStart w:name="z3275" w:id="1714"/>
    <w:p>
      <w:pPr>
        <w:spacing w:after="0"/>
        <w:ind w:left="0"/>
        <w:jc w:val="both"/>
      </w:pPr>
      <w:r>
        <w:rPr>
          <w:rFonts w:ascii="Times New Roman"/>
          <w:b w:val="false"/>
          <w:i w:val="false"/>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құралдарына тазартуды жүргізбеу;</w:t>
      </w:r>
    </w:p>
    <w:bookmarkEnd w:id="1714"/>
    <w:bookmarkStart w:name="z3276" w:id="1715"/>
    <w:p>
      <w:pPr>
        <w:spacing w:after="0"/>
        <w:ind w:left="0"/>
        <w:jc w:val="both"/>
      </w:pPr>
      <w:r>
        <w:rPr>
          <w:rFonts w:ascii="Times New Roman"/>
          <w:b w:val="false"/>
          <w:i w:val="false"/>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p>
    <w:bookmarkEnd w:id="1715"/>
    <w:bookmarkStart w:name="z3277" w:id="1716"/>
    <w:p>
      <w:pPr>
        <w:spacing w:after="0"/>
        <w:ind w:left="0"/>
        <w:jc w:val="both"/>
      </w:pPr>
      <w:r>
        <w:rPr>
          <w:rFonts w:ascii="Times New Roman"/>
          <w:b w:val="false"/>
          <w:i w:val="false"/>
          <w:color w:val="000000"/>
          <w:sz w:val="28"/>
        </w:rPr>
        <w:t>
      12) карантинге жатқызылған әкелінетін өнiмдi межелі пунктiнде қайталап карантиндік жете тексеру үшін ұсынбау;</w:t>
      </w:r>
    </w:p>
    <w:bookmarkEnd w:id="1716"/>
    <w:bookmarkStart w:name="z3278" w:id="1717"/>
    <w:p>
      <w:pPr>
        <w:spacing w:after="0"/>
        <w:ind w:left="0"/>
        <w:jc w:val="both"/>
      </w:pPr>
      <w:r>
        <w:rPr>
          <w:rFonts w:ascii="Times New Roman"/>
          <w:b w:val="false"/>
          <w:i w:val="false"/>
          <w:color w:val="000000"/>
          <w:sz w:val="28"/>
        </w:rPr>
        <w:t>
      13) карантиндік арамшөптермен қоқысталған тұқымдық немесе отырғызылатын материалды егу үшін пайдалану;</w:t>
      </w:r>
    </w:p>
    <w:bookmarkEnd w:id="1717"/>
    <w:bookmarkStart w:name="z3279" w:id="1718"/>
    <w:p>
      <w:pPr>
        <w:spacing w:after="0"/>
        <w:ind w:left="0"/>
        <w:jc w:val="both"/>
      </w:pPr>
      <w:r>
        <w:rPr>
          <w:rFonts w:ascii="Times New Roman"/>
          <w:b w:val="false"/>
          <w:i w:val="false"/>
          <w:color w:val="000000"/>
          <w:sz w:val="28"/>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bookmarkEnd w:id="1718"/>
    <w:bookmarkStart w:name="z3280" w:id="1719"/>
    <w:p>
      <w:pPr>
        <w:spacing w:after="0"/>
        <w:ind w:left="0"/>
        <w:jc w:val="both"/>
      </w:pPr>
      <w:r>
        <w:rPr>
          <w:rFonts w:ascii="Times New Roman"/>
          <w:b w:val="false"/>
          <w:i w:val="false"/>
          <w:color w:val="000000"/>
          <w:sz w:val="28"/>
        </w:rPr>
        <w:t xml:space="preserve">
      15) қызметі карантинге жатқызылған өнімді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bookmarkEnd w:id="1719"/>
    <w:bookmarkStart w:name="z3281" w:id="1720"/>
    <w:p>
      <w:pPr>
        <w:spacing w:after="0"/>
        <w:ind w:left="0"/>
        <w:jc w:val="both"/>
      </w:pPr>
      <w:r>
        <w:rPr>
          <w:rFonts w:ascii="Times New Roman"/>
          <w:b w:val="false"/>
          <w:i w:val="false"/>
          <w:color w:val="000000"/>
          <w:sz w:val="28"/>
        </w:rPr>
        <w:t>
      16) карантинге жатқызылған өнімді карантиндік сертификатсыз облысаралық тасымалдауды жүзеге асыру түрінде жасалған бұзушылық –</w:t>
      </w:r>
    </w:p>
    <w:bookmarkEnd w:id="1720"/>
    <w:bookmarkStart w:name="z3282" w:id="1721"/>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p>
    <w:bookmarkEnd w:id="1721"/>
    <w:bookmarkStart w:name="z3283" w:id="1722"/>
    <w:p>
      <w:pPr>
        <w:spacing w:after="0"/>
        <w:ind w:left="0"/>
        <w:jc w:val="both"/>
      </w:pPr>
      <w:r>
        <w:rPr>
          <w:rFonts w:ascii="Times New Roman"/>
          <w:b w:val="false"/>
          <w:i w:val="false"/>
          <w:color w:val="000000"/>
          <w:sz w:val="28"/>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bookmarkEnd w:id="1722"/>
    <w:bookmarkStart w:name="z3284" w:id="1723"/>
    <w:p>
      <w:pPr>
        <w:spacing w:after="0"/>
        <w:ind w:left="0"/>
        <w:jc w:val="both"/>
      </w:pPr>
      <w:r>
        <w:rPr>
          <w:rFonts w:ascii="Times New Roman"/>
          <w:b w:val="false"/>
          <w:i w:val="false"/>
          <w:color w:val="000000"/>
          <w:sz w:val="28"/>
        </w:rPr>
        <w:t>
      1) Қазақстан Республикасының аумағына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bookmarkEnd w:id="1723"/>
    <w:bookmarkStart w:name="z3285" w:id="1724"/>
    <w:p>
      <w:pPr>
        <w:spacing w:after="0"/>
        <w:ind w:left="0"/>
        <w:jc w:val="both"/>
      </w:pPr>
      <w:r>
        <w:rPr>
          <w:rFonts w:ascii="Times New Roman"/>
          <w:b w:val="false"/>
          <w:i w:val="false"/>
          <w:color w:val="000000"/>
          <w:sz w:val="28"/>
        </w:rPr>
        <w:t>
      2) Қазақстан Республикасына карантинге жатқызылған өнімді әкелуге тыйым салуларды немесе оған шектеулерді бұзу;</w:t>
      </w:r>
    </w:p>
    <w:bookmarkEnd w:id="1724"/>
    <w:bookmarkStart w:name="z3286" w:id="1725"/>
    <w:p>
      <w:pPr>
        <w:spacing w:after="0"/>
        <w:ind w:left="0"/>
        <w:jc w:val="both"/>
      </w:pPr>
      <w:r>
        <w:rPr>
          <w:rFonts w:ascii="Times New Roman"/>
          <w:b w:val="false"/>
          <w:i w:val="false"/>
          <w:color w:val="000000"/>
          <w:sz w:val="28"/>
        </w:rPr>
        <w:t>
      3) карантиндік объектілермен залалданған карантинге жатқызылған өнімді өткізу;</w:t>
      </w:r>
    </w:p>
    <w:bookmarkEnd w:id="1725"/>
    <w:bookmarkStart w:name="z3287" w:id="1726"/>
    <w:p>
      <w:pPr>
        <w:spacing w:after="0"/>
        <w:ind w:left="0"/>
        <w:jc w:val="both"/>
      </w:pPr>
      <w:r>
        <w:rPr>
          <w:rFonts w:ascii="Times New Roman"/>
          <w:b w:val="false"/>
          <w:i w:val="false"/>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p>
    <w:bookmarkEnd w:id="1726"/>
    <w:bookmarkStart w:name="z3288" w:id="1727"/>
    <w:p>
      <w:pPr>
        <w:spacing w:after="0"/>
        <w:ind w:left="0"/>
        <w:jc w:val="both"/>
      </w:pPr>
      <w:r>
        <w:rPr>
          <w:rFonts w:ascii="Times New Roman"/>
          <w:b w:val="false"/>
          <w:i w:val="false"/>
          <w:color w:val="000000"/>
          <w:sz w:val="28"/>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bookmarkEnd w:id="1727"/>
    <w:bookmarkStart w:name="z3289" w:id="1728"/>
    <w:p>
      <w:pPr>
        <w:spacing w:after="0"/>
        <w:ind w:left="0"/>
        <w:jc w:val="both"/>
      </w:pPr>
      <w:r>
        <w:rPr>
          <w:rFonts w:ascii="Times New Roman"/>
          <w:b w:val="false"/>
          <w:i w:val="false"/>
          <w:color w:val="000000"/>
          <w:sz w:val="28"/>
        </w:rPr>
        <w:t>
      6) карантиндік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 түрінде жасалған бұзушылық –</w:t>
      </w:r>
    </w:p>
    <w:bookmarkEnd w:id="1728"/>
    <w:bookmarkStart w:name="z3290" w:id="1729"/>
    <w:p>
      <w:pPr>
        <w:spacing w:after="0"/>
        <w:ind w:left="0"/>
        <w:jc w:val="both"/>
      </w:pPr>
      <w:r>
        <w:rPr>
          <w:rFonts w:ascii="Times New Roman"/>
          <w:b w:val="false"/>
          <w:i w:val="false"/>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End w:id="1729"/>
    <w:bookmarkStart w:name="z3291" w:id="1730"/>
    <w:p>
      <w:pPr>
        <w:spacing w:after="0"/>
        <w:ind w:left="0"/>
        <w:jc w:val="both"/>
      </w:pPr>
      <w:r>
        <w:rPr>
          <w:rFonts w:ascii="Times New Roman"/>
          <w:b w:val="false"/>
          <w:i w:val="false"/>
          <w:color w:val="000000"/>
          <w:sz w:val="28"/>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bookmarkEnd w:id="1730"/>
    <w:bookmarkStart w:name="z3292" w:id="1731"/>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731"/>
    <w:bookmarkStart w:name="z3293" w:id="173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1732"/>
    <w:bookmarkStart w:name="z3294" w:id="1733"/>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bookmarkEnd w:id="17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400-бап жаңа редакцияда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w:t>
      </w:r>
      <w:r>
        <w:rPr>
          <w:rFonts w:ascii="Times New Roman"/>
          <w:b w:val="false"/>
          <w:i w:val="false"/>
          <w:color w:val="000000"/>
          <w:sz w:val="28"/>
        </w:rPr>
        <w:t xml:space="preserve">; </w:t>
      </w:r>
      <w:r>
        <w:rPr>
          <w:rFonts w:ascii="Times New Roman"/>
          <w:b w:val="false"/>
          <w:i/>
          <w:color w:val="000000"/>
          <w:sz w:val="28"/>
        </w:rPr>
        <w:t xml:space="preserve">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1" w:id="1734"/>
    <w:p>
      <w:pPr>
        <w:spacing w:after="0"/>
        <w:ind w:left="0"/>
        <w:jc w:val="both"/>
      </w:pPr>
      <w:r>
        <w:rPr>
          <w:rFonts w:ascii="Times New Roman"/>
          <w:b w:val="false"/>
          <w:i w:val="false"/>
          <w:color w:val="000000"/>
          <w:sz w:val="28"/>
        </w:rPr>
        <w:t xml:space="preserve">
      </w:t>
      </w:r>
      <w:r>
        <w:rPr>
          <w:rFonts w:ascii="Times New Roman"/>
          <w:b/>
          <w:i w:val="false"/>
          <w:color w:val="000000"/>
          <w:sz w:val="28"/>
        </w:rPr>
        <w:t>401-бап. Қазақстан Республикасының астық туралы заңнамасын бұзу</w:t>
      </w:r>
    </w:p>
    <w:bookmarkEnd w:id="1734"/>
    <w:bookmarkStart w:name="z1840" w:id="1735"/>
    <w:p>
      <w:pPr>
        <w:spacing w:after="0"/>
        <w:ind w:left="0"/>
        <w:jc w:val="both"/>
      </w:pPr>
      <w:r>
        <w:rPr>
          <w:rFonts w:ascii="Times New Roman"/>
          <w:b w:val="false"/>
          <w:i w:val="false"/>
          <w:color w:val="000000"/>
          <w:sz w:val="28"/>
        </w:rPr>
        <w:t>
      1. Астықты экспорттау және импорттау кезінде астық сапасының тиісті паспорттарынсыз өткізу -</w:t>
      </w:r>
    </w:p>
    <w:bookmarkEnd w:id="1735"/>
    <w:p>
      <w:pPr>
        <w:spacing w:after="0"/>
        <w:ind w:left="0"/>
        <w:jc w:val="both"/>
      </w:pPr>
      <w:r>
        <w:rPr>
          <w:rFonts w:ascii="Times New Roman"/>
          <w:b w:val="false"/>
          <w:i w:val="false"/>
          <w:color w:val="000000"/>
          <w:sz w:val="28"/>
        </w:rPr>
        <w:t>
      жеке тұлғаларға – бес, шағын кәсiпкерлiк субъектiлерiне – он, орта кәсіпкерлік субъектілеріне – он бес, iрi кәсiпкерлiк субъектiлерiне бір жүз елу айлық есептік көрсеткіш мөлшерiнде айыппұл салуға әкеп соғады.</w:t>
      </w:r>
    </w:p>
    <w:bookmarkStart w:name="z1841" w:id="1736"/>
    <w:p>
      <w:pPr>
        <w:spacing w:after="0"/>
        <w:ind w:left="0"/>
        <w:jc w:val="both"/>
      </w:pPr>
      <w:r>
        <w:rPr>
          <w:rFonts w:ascii="Times New Roman"/>
          <w:b w:val="false"/>
          <w:i w:val="false"/>
          <w:color w:val="000000"/>
          <w:sz w:val="28"/>
        </w:rPr>
        <w:t xml:space="preserve">
      </w:t>
      </w:r>
      <w:r>
        <w:rPr>
          <w:rFonts w:ascii="Times New Roman"/>
          <w:b w:val="false"/>
          <w:i/>
          <w:color w:val="000000"/>
          <w:sz w:val="28"/>
        </w:rPr>
        <w:t>2. Алып тасталды - ҚР 04.12.2015</w:t>
      </w:r>
      <w:r>
        <w:rPr>
          <w:rFonts w:ascii="Times New Roman"/>
          <w:b w:val="false"/>
          <w:i w:val="false"/>
          <w:color w:val="000000"/>
          <w:sz w:val="28"/>
        </w:rPr>
        <w:t xml:space="preserve"> № 435-V</w:t>
      </w:r>
      <w:r>
        <w:rPr>
          <w:rFonts w:ascii="Times New Roman"/>
          <w:b w:val="false"/>
          <w:i/>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bookmarkEnd w:id="1736"/>
    <w:bookmarkStart w:name="z1842" w:id="1737"/>
    <w:p>
      <w:pPr>
        <w:spacing w:after="0"/>
        <w:ind w:left="0"/>
        <w:jc w:val="both"/>
      </w:pPr>
      <w:r>
        <w:rPr>
          <w:rFonts w:ascii="Times New Roman"/>
          <w:b w:val="false"/>
          <w:i w:val="false"/>
          <w:color w:val="000000"/>
          <w:sz w:val="28"/>
        </w:rPr>
        <w:t>
      3. Астық қабылдау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737"/>
    <w:p>
      <w:pPr>
        <w:spacing w:after="0"/>
        <w:ind w:left="0"/>
        <w:jc w:val="both"/>
      </w:pPr>
      <w:r>
        <w:rPr>
          <w:rFonts w:ascii="Times New Roman"/>
          <w:b w:val="false"/>
          <w:i w:val="false"/>
          <w:color w:val="000000"/>
          <w:sz w:val="28"/>
        </w:rPr>
        <w:t>
      1) астық қабылдау кәсіпорындарына түсетін астықты тиісінше ресімдемеу;</w:t>
      </w:r>
    </w:p>
    <w:p>
      <w:pPr>
        <w:spacing w:after="0"/>
        <w:ind w:left="0"/>
        <w:jc w:val="both"/>
      </w:pPr>
      <w:r>
        <w:rPr>
          <w:rFonts w:ascii="Times New Roman"/>
          <w:b w:val="false"/>
          <w:i w:val="false"/>
          <w:color w:val="000000"/>
          <w:sz w:val="28"/>
        </w:rPr>
        <w:t>
      2) астықты тазартуды, кептіруді тиісінше ресімдемеу;</w:t>
      </w:r>
    </w:p>
    <w:p>
      <w:pPr>
        <w:spacing w:after="0"/>
        <w:ind w:left="0"/>
        <w:jc w:val="both"/>
      </w:pPr>
      <w:r>
        <w:rPr>
          <w:rFonts w:ascii="Times New Roman"/>
          <w:b w:val="false"/>
          <w:i w:val="false"/>
          <w:color w:val="000000"/>
          <w:sz w:val="28"/>
        </w:rPr>
        <w:t>
      3) астықты тиеп-жөнелтуді тиісінше ресімдемеу;</w:t>
      </w:r>
    </w:p>
    <w:p>
      <w:pPr>
        <w:spacing w:after="0"/>
        <w:ind w:left="0"/>
        <w:jc w:val="both"/>
      </w:pPr>
      <w:r>
        <w:rPr>
          <w:rFonts w:ascii="Times New Roman"/>
          <w:b w:val="false"/>
          <w:i w:val="false"/>
          <w:color w:val="000000"/>
          <w:sz w:val="28"/>
        </w:rPr>
        <w:t>
      4) астықтың сандық-сапалық есебі кітабын тиісінше жүргізбеу;</w:t>
      </w:r>
    </w:p>
    <w:p>
      <w:pPr>
        <w:spacing w:after="0"/>
        <w:ind w:left="0"/>
        <w:jc w:val="both"/>
      </w:pPr>
      <w:r>
        <w:rPr>
          <w:rFonts w:ascii="Times New Roman"/>
          <w:b w:val="false"/>
          <w:i w:val="false"/>
          <w:color w:val="000000"/>
          <w:sz w:val="28"/>
        </w:rPr>
        <w:t>
      5) астықтың есептелген физикалық салмағын айқындаудың тәртібін сақтамау;</w:t>
      </w:r>
    </w:p>
    <w:p>
      <w:pPr>
        <w:spacing w:after="0"/>
        <w:ind w:left="0"/>
        <w:jc w:val="both"/>
      </w:pPr>
      <w:r>
        <w:rPr>
          <w:rFonts w:ascii="Times New Roman"/>
          <w:b w:val="false"/>
          <w:i w:val="false"/>
          <w:color w:val="000000"/>
          <w:sz w:val="28"/>
        </w:rPr>
        <w:t>
      6) астық қолхатын шығару және өтеу мерзімін сақтамау;</w:t>
      </w:r>
    </w:p>
    <w:p>
      <w:pPr>
        <w:spacing w:after="0"/>
        <w:ind w:left="0"/>
        <w:jc w:val="both"/>
      </w:pPr>
      <w:r>
        <w:rPr>
          <w:rFonts w:ascii="Times New Roman"/>
          <w:b w:val="false"/>
          <w:i w:val="false"/>
          <w:color w:val="000000"/>
          <w:sz w:val="28"/>
        </w:rPr>
        <w:t>
      7) астық қолхаттарын ұстаушылардың мемлекеттік электрондық тізіліміне дұрыс емес ақпарат енгізу түрінде жасалған бұзушылық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8) алып тасталды - ҚР 09.04.2016</w:t>
      </w:r>
      <w:r>
        <w:rPr>
          <w:rFonts w:ascii="Times New Roman"/>
          <w:b w:val="false"/>
          <w:i w:val="false"/>
          <w:color w:val="000000"/>
          <w:sz w:val="28"/>
        </w:rPr>
        <w:t xml:space="preserve"> № 502-V</w:t>
      </w:r>
      <w:r>
        <w:rPr>
          <w:rFonts w:ascii="Times New Roman"/>
          <w:b w:val="false"/>
          <w:i/>
          <w:color w:val="00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9) алып тасталды - ҚР 09.04.2016</w:t>
      </w:r>
      <w:r>
        <w:rPr>
          <w:rFonts w:ascii="Times New Roman"/>
          <w:b w:val="false"/>
          <w:i w:val="false"/>
          <w:color w:val="000000"/>
          <w:sz w:val="28"/>
        </w:rPr>
        <w:t xml:space="preserve"> № 502-V</w:t>
      </w:r>
      <w:r>
        <w:rPr>
          <w:rFonts w:ascii="Times New Roman"/>
          <w:b w:val="false"/>
          <w:i/>
          <w:color w:val="00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10) алып тасталды - ҚР 09.04.2016</w:t>
      </w:r>
      <w:r>
        <w:rPr>
          <w:rFonts w:ascii="Times New Roman"/>
          <w:b w:val="false"/>
          <w:i w:val="false"/>
          <w:color w:val="000000"/>
          <w:sz w:val="28"/>
        </w:rPr>
        <w:t xml:space="preserve"> № 502-V</w:t>
      </w:r>
      <w:r>
        <w:rPr>
          <w:rFonts w:ascii="Times New Roman"/>
          <w:b w:val="false"/>
          <w:i/>
          <w:color w:val="00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орта кәсіпкерлік субъектілеріне – екі жүз, iрi кәсiпкерлiк субъектiлерiне үш жүз айлық есептік көрсеткіш мөлшерiнде айыппұл салуға әкеп соғады.</w:t>
      </w:r>
    </w:p>
    <w:bookmarkStart w:name="z1843" w:id="1738"/>
    <w:p>
      <w:pPr>
        <w:spacing w:after="0"/>
        <w:ind w:left="0"/>
        <w:jc w:val="both"/>
      </w:pPr>
      <w:r>
        <w:rPr>
          <w:rFonts w:ascii="Times New Roman"/>
          <w:b w:val="false"/>
          <w:i w:val="false"/>
          <w:color w:val="000000"/>
          <w:sz w:val="28"/>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738"/>
    <w:p>
      <w:pPr>
        <w:spacing w:after="0"/>
        <w:ind w:left="0"/>
        <w:jc w:val="both"/>
      </w:pPr>
      <w:r>
        <w:rPr>
          <w:rFonts w:ascii="Times New Roman"/>
          <w:b w:val="false"/>
          <w:i w:val="false"/>
          <w:color w:val="000000"/>
          <w:sz w:val="28"/>
        </w:rPr>
        <w:t>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3716" w:id="1739"/>
    <w:p>
      <w:pPr>
        <w:spacing w:after="0"/>
        <w:ind w:left="0"/>
        <w:jc w:val="both"/>
      </w:pPr>
      <w:r>
        <w:rPr>
          <w:rFonts w:ascii="Times New Roman"/>
          <w:b w:val="false"/>
          <w:i w:val="false"/>
          <w:color w:val="000000"/>
          <w:sz w:val="28"/>
        </w:rPr>
        <w:t xml:space="preserve">
      4-1. Астық қабылдау кәсіпорнының үшінші тұлғалардың міндеттемелері бойынша кепілдіктер шығаруы және (немесе) өз мүлкін кепілге беруі – </w:t>
      </w:r>
    </w:p>
    <w:bookmarkEnd w:id="1739"/>
    <w:p>
      <w:pPr>
        <w:spacing w:after="0"/>
        <w:ind w:left="0"/>
        <w:jc w:val="both"/>
      </w:pPr>
      <w:r>
        <w:rPr>
          <w:rFonts w:ascii="Times New Roman"/>
          <w:b w:val="false"/>
          <w:i w:val="false"/>
          <w:color w:val="000000"/>
          <w:sz w:val="28"/>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1844" w:id="1740"/>
    <w:p>
      <w:pPr>
        <w:spacing w:after="0"/>
        <w:ind w:left="0"/>
        <w:jc w:val="both"/>
      </w:pPr>
      <w:r>
        <w:rPr>
          <w:rFonts w:ascii="Times New Roman"/>
          <w:b w:val="false"/>
          <w:i w:val="false"/>
          <w:color w:val="000000"/>
          <w:sz w:val="28"/>
        </w:rPr>
        <w:t>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740"/>
    <w:p>
      <w:pPr>
        <w:spacing w:after="0"/>
        <w:ind w:left="0"/>
        <w:jc w:val="both"/>
      </w:pPr>
      <w:r>
        <w:rPr>
          <w:rFonts w:ascii="Times New Roman"/>
          <w:b w:val="false"/>
          <w:i w:val="false"/>
          <w:color w:val="000000"/>
          <w:sz w:val="28"/>
        </w:rPr>
        <w:t>
      орта кәсiпкерлiк субъектiлерiне – екі жүз, iрi кәсiпкерлiк субъектiлерiне бес жүз айлық есептiк көрсеткiш мөлшерiнде айыппұл салуға әкеп соғады.</w:t>
      </w:r>
    </w:p>
    <w:bookmarkStart w:name="z1845" w:id="1741"/>
    <w:p>
      <w:pPr>
        <w:spacing w:after="0"/>
        <w:ind w:left="0"/>
        <w:jc w:val="both"/>
      </w:pPr>
      <w:r>
        <w:rPr>
          <w:rFonts w:ascii="Times New Roman"/>
          <w:b w:val="false"/>
          <w:i w:val="false"/>
          <w:color w:val="000000"/>
          <w:sz w:val="28"/>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 нашарлап кететін негізгі құралдарды астық қабылдау кәсіпорынының иеліктен шығаруы –</w:t>
      </w:r>
    </w:p>
    <w:bookmarkEnd w:id="1741"/>
    <w:p>
      <w:pPr>
        <w:spacing w:after="0"/>
        <w:ind w:left="0"/>
        <w:jc w:val="both"/>
      </w:pPr>
      <w:r>
        <w:rPr>
          <w:rFonts w:ascii="Times New Roman"/>
          <w:b w:val="false"/>
          <w:i w:val="false"/>
          <w:color w:val="000000"/>
          <w:sz w:val="28"/>
        </w:rPr>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айыппұл салуға әкеп соғады.</w:t>
      </w:r>
    </w:p>
    <w:bookmarkStart w:name="z1846" w:id="1742"/>
    <w:p>
      <w:pPr>
        <w:spacing w:after="0"/>
        <w:ind w:left="0"/>
        <w:jc w:val="both"/>
      </w:pPr>
      <w:r>
        <w:rPr>
          <w:rFonts w:ascii="Times New Roman"/>
          <w:b w:val="false"/>
          <w:i w:val="false"/>
          <w:color w:val="000000"/>
          <w:sz w:val="28"/>
        </w:rPr>
        <w:t>
      7. Лицензияның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742"/>
    <w:p>
      <w:pPr>
        <w:spacing w:after="0"/>
        <w:ind w:left="0"/>
        <w:jc w:val="both"/>
      </w:pPr>
      <w:r>
        <w:rPr>
          <w:rFonts w:ascii="Times New Roman"/>
          <w:b w:val="false"/>
          <w:i w:val="false"/>
          <w:color w:val="000000"/>
          <w:sz w:val="28"/>
        </w:rPr>
        <w:t>
      лицензиядан айыра отырып, орта кәсіпкерлік субъектілеріне – екі жүз елу, iрi кәсiпкерлiк субъектiлерiне бес жүз елу айлық есептік көрсеткіш мөлшерiнде айыппұл салуға әкеп соғады.</w:t>
      </w:r>
    </w:p>
    <w:bookmarkStart w:name="z1847" w:id="1743"/>
    <w:p>
      <w:pPr>
        <w:spacing w:after="0"/>
        <w:ind w:left="0"/>
        <w:jc w:val="both"/>
      </w:pPr>
      <w:r>
        <w:rPr>
          <w:rFonts w:ascii="Times New Roman"/>
          <w:b w:val="false"/>
          <w:i w:val="false"/>
          <w:color w:val="000000"/>
          <w:sz w:val="28"/>
        </w:rPr>
        <w:t xml:space="preserve">
      </w:t>
      </w:r>
      <w:r>
        <w:rPr>
          <w:rFonts w:ascii="Times New Roman"/>
          <w:b w:val="false"/>
          <w:i/>
          <w:color w:val="000000"/>
          <w:sz w:val="28"/>
        </w:rPr>
        <w:t>8. Алып тасталды - ҚР 04.12.2015</w:t>
      </w:r>
      <w:r>
        <w:rPr>
          <w:rFonts w:ascii="Times New Roman"/>
          <w:b w:val="false"/>
          <w:i w:val="false"/>
          <w:color w:val="000000"/>
          <w:sz w:val="28"/>
        </w:rPr>
        <w:t xml:space="preserve"> № 435-V</w:t>
      </w:r>
      <w:r>
        <w:rPr>
          <w:rFonts w:ascii="Times New Roman"/>
          <w:b w:val="false"/>
          <w:i/>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bookmarkEnd w:id="1743"/>
    <w:bookmarkStart w:name="z1848" w:id="1744"/>
    <w:p>
      <w:pPr>
        <w:spacing w:after="0"/>
        <w:ind w:left="0"/>
        <w:jc w:val="both"/>
      </w:pPr>
      <w:r>
        <w:rPr>
          <w:rFonts w:ascii="Times New Roman"/>
          <w:b w:val="false"/>
          <w:i w:val="false"/>
          <w:color w:val="000000"/>
          <w:sz w:val="28"/>
        </w:rPr>
        <w:t xml:space="preserve">
      </w:t>
      </w:r>
      <w:r>
        <w:rPr>
          <w:rFonts w:ascii="Times New Roman"/>
          <w:b w:val="false"/>
          <w:i/>
          <w:color w:val="000000"/>
          <w:sz w:val="28"/>
        </w:rPr>
        <w:t>9. Алып тасталды - ҚР 04.12.2015</w:t>
      </w:r>
      <w:r>
        <w:rPr>
          <w:rFonts w:ascii="Times New Roman"/>
          <w:b w:val="false"/>
          <w:i w:val="false"/>
          <w:color w:val="000000"/>
          <w:sz w:val="28"/>
        </w:rPr>
        <w:t xml:space="preserve"> № 435-V</w:t>
      </w:r>
      <w:r>
        <w:rPr>
          <w:rFonts w:ascii="Times New Roman"/>
          <w:b w:val="false"/>
          <w:i/>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p>
    <w:bookmarkEnd w:id="1744"/>
    <w:bookmarkStart w:name="z1849" w:id="1745"/>
    <w:p>
      <w:pPr>
        <w:spacing w:after="0"/>
        <w:ind w:left="0"/>
        <w:jc w:val="both"/>
      </w:pPr>
      <w:r>
        <w:rPr>
          <w:rFonts w:ascii="Times New Roman"/>
          <w:b w:val="false"/>
          <w:i w:val="false"/>
          <w:color w:val="000000"/>
          <w:sz w:val="28"/>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астық туралы заңнамасын бұзуы –</w:t>
      </w:r>
    </w:p>
    <w:bookmarkEnd w:id="1745"/>
    <w:p>
      <w:pPr>
        <w:spacing w:after="0"/>
        <w:ind w:left="0"/>
        <w:jc w:val="both"/>
      </w:pPr>
      <w:r>
        <w:rPr>
          <w:rFonts w:ascii="Times New Roman"/>
          <w:b w:val="false"/>
          <w:i w:val="false"/>
          <w:color w:val="000000"/>
          <w:sz w:val="28"/>
        </w:rPr>
        <w:t>
      жеке тұлғаларға,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bookmarkStart w:name="z1850" w:id="1746"/>
    <w:p>
      <w:pPr>
        <w:spacing w:after="0"/>
        <w:ind w:left="0"/>
        <w:jc w:val="both"/>
      </w:pPr>
      <w:r>
        <w:rPr>
          <w:rFonts w:ascii="Times New Roman"/>
          <w:b w:val="false"/>
          <w:i w:val="false"/>
          <w:color w:val="000000"/>
          <w:sz w:val="28"/>
        </w:rPr>
        <w:t>
      11.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746"/>
    <w:p>
      <w:pPr>
        <w:spacing w:after="0"/>
        <w:ind w:left="0"/>
        <w:jc w:val="both"/>
      </w:pPr>
      <w:r>
        <w:rPr>
          <w:rFonts w:ascii="Times New Roman"/>
          <w:b w:val="false"/>
          <w:i w:val="false"/>
          <w:color w:val="000000"/>
          <w:sz w:val="28"/>
        </w:rPr>
        <w:t>
      орта кәсіпкерлік субъектілеріне – бір жүз, iрi кәсiпкерлiк субъектiлерiне – бір жүз елу айлық есептік көрсеткіш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401-бапқа өзгерістер енгізілді - ҚР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09.04.2016</w:t>
      </w:r>
      <w:r>
        <w:rPr>
          <w:rFonts w:ascii="Times New Roman"/>
          <w:b w:val="false"/>
          <w:i w:val="false"/>
          <w:color w:val="000000"/>
          <w:sz w:val="28"/>
        </w:rPr>
        <w:t xml:space="preserve"> № 502-V</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2" w:id="1747"/>
    <w:p>
      <w:pPr>
        <w:spacing w:after="0"/>
        <w:ind w:left="0"/>
        <w:jc w:val="both"/>
      </w:pPr>
      <w:r>
        <w:rPr>
          <w:rFonts w:ascii="Times New Roman"/>
          <w:b w:val="false"/>
          <w:i w:val="false"/>
          <w:color w:val="000000"/>
          <w:sz w:val="28"/>
        </w:rPr>
        <w:t xml:space="preserve">
      </w:t>
      </w:r>
      <w:r>
        <w:rPr>
          <w:rFonts w:ascii="Times New Roman"/>
          <w:b/>
          <w:i w:val="false"/>
          <w:color w:val="000000"/>
          <w:sz w:val="28"/>
        </w:rPr>
        <w:t>402-бап. Тұқым шаруашылығы саласындағы кәсiпкерлiк қызметтi жүзеге асыру және қызметтер көрсету кезiндегi бұзушылықтар</w:t>
      </w:r>
    </w:p>
    <w:bookmarkEnd w:id="1747"/>
    <w:bookmarkStart w:name="z1851" w:id="1748"/>
    <w:p>
      <w:pPr>
        <w:spacing w:after="0"/>
        <w:ind w:left="0"/>
        <w:jc w:val="both"/>
      </w:pPr>
      <w:r>
        <w:rPr>
          <w:rFonts w:ascii="Times New Roman"/>
          <w:b w:val="false"/>
          <w:i w:val="false"/>
          <w:color w:val="000000"/>
          <w:sz w:val="28"/>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748"/>
    <w:p>
      <w:pPr>
        <w:spacing w:after="0"/>
        <w:ind w:left="0"/>
        <w:jc w:val="both"/>
      </w:pPr>
      <w:r>
        <w:rPr>
          <w:rFonts w:ascii="Times New Roman"/>
          <w:b w:val="false"/>
          <w:i w:val="false"/>
          <w:color w:val="000000"/>
          <w:sz w:val="28"/>
        </w:rPr>
        <w:t>
      1) карантиндік объектілермен залалданған ауыл шаруашылығы өсімдіктерінің тұқымдарын егу (отырғызу) үшін пайдалану;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27.11.2015 </w:t>
      </w:r>
      <w:r>
        <w:rPr>
          <w:rFonts w:ascii="Times New Roman"/>
          <w:b w:val="false"/>
          <w:i w:val="false"/>
          <w:color w:val="000000"/>
          <w:sz w:val="28"/>
        </w:rPr>
        <w:t>№ 424-V</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27.11.2015 </w:t>
      </w:r>
      <w:r>
        <w:rPr>
          <w:rFonts w:ascii="Times New Roman"/>
          <w:b w:val="false"/>
          <w:i w:val="false"/>
          <w:color w:val="000000"/>
          <w:sz w:val="28"/>
        </w:rPr>
        <w:t>№ 424-V</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4) аттестатталған элиталық тұқым өсiру және тұқым өсiру шаруашылықтарында сорттық және егу сапалары бойынша сәйкес келмейтін тұқымдарды егу (отырғызу) үшін пайдалану;</w:t>
      </w:r>
    </w:p>
    <w:p>
      <w:pPr>
        <w:spacing w:after="0"/>
        <w:ind w:left="0"/>
        <w:jc w:val="both"/>
      </w:pPr>
      <w:r>
        <w:rPr>
          <w:rFonts w:ascii="Times New Roman"/>
          <w:b w:val="false"/>
          <w:i w:val="false"/>
          <w:color w:val="000000"/>
          <w:sz w:val="28"/>
        </w:rPr>
        <w:t>
      5) тұқымдардың егу сапасы бойынша сараптамадан өтпеген тұқымдарды егу (отырғызу) үшін пайдалану;</w:t>
      </w:r>
    </w:p>
    <w:p>
      <w:pPr>
        <w:spacing w:after="0"/>
        <w:ind w:left="0"/>
        <w:jc w:val="both"/>
      </w:pPr>
      <w:r>
        <w:rPr>
          <w:rFonts w:ascii="Times New Roman"/>
          <w:b w:val="false"/>
          <w:i w:val="false"/>
          <w:color w:val="000000"/>
          <w:sz w:val="28"/>
        </w:rPr>
        <w:t>
      6) техникалық регламенттердің талаптарына сәйкес келмейтін тұқымдарды егу (отырғызу) үшін өткізу және пайдалану;</w:t>
      </w:r>
    </w:p>
    <w:p>
      <w:pPr>
        <w:spacing w:after="0"/>
        <w:ind w:left="0"/>
        <w:jc w:val="both"/>
      </w:pPr>
      <w:r>
        <w:rPr>
          <w:rFonts w:ascii="Times New Roman"/>
          <w:b w:val="false"/>
          <w:i w:val="false"/>
          <w:color w:val="000000"/>
          <w:sz w:val="28"/>
        </w:rPr>
        <w:t>
      7) сорт жаңартуды және сорт ауыстыруды жүргізу тәртібі мен мерзімдерін бұзу;</w:t>
      </w:r>
    </w:p>
    <w:p>
      <w:pPr>
        <w:spacing w:after="0"/>
        <w:ind w:left="0"/>
        <w:jc w:val="both"/>
      </w:pPr>
      <w:r>
        <w:rPr>
          <w:rFonts w:ascii="Times New Roman"/>
          <w:b w:val="false"/>
          <w:i w:val="false"/>
          <w:color w:val="000000"/>
          <w:sz w:val="28"/>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 сатып алмау;</w:t>
      </w:r>
    </w:p>
    <w:p>
      <w:pPr>
        <w:spacing w:after="0"/>
        <w:ind w:left="0"/>
        <w:jc w:val="both"/>
      </w:pPr>
      <w:r>
        <w:rPr>
          <w:rFonts w:ascii="Times New Roman"/>
          <w:b w:val="false"/>
          <w:i w:val="false"/>
          <w:color w:val="000000"/>
          <w:sz w:val="28"/>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pPr>
        <w:spacing w:after="0"/>
        <w:ind w:left="0"/>
        <w:jc w:val="both"/>
      </w:pPr>
      <w:r>
        <w:rPr>
          <w:rFonts w:ascii="Times New Roman"/>
          <w:b w:val="false"/>
          <w:i w:val="false"/>
          <w:color w:val="000000"/>
          <w:sz w:val="28"/>
        </w:rPr>
        <w:t>
      10) өз қаражаты есебінен ауыл шаруашылығы өсімдіктері тұқымдарының сақтандыру және өтпелі қорларын жасау түрінде жүзеге асыру –</w:t>
      </w:r>
    </w:p>
    <w:p>
      <w:pPr>
        <w:spacing w:after="0"/>
        <w:ind w:left="0"/>
        <w:jc w:val="both"/>
      </w:pPr>
      <w:r>
        <w:rPr>
          <w:rFonts w:ascii="Times New Roman"/>
          <w:b w:val="false"/>
          <w:i w:val="false"/>
          <w:color w:val="000000"/>
          <w:sz w:val="28"/>
        </w:rPr>
        <w:t>
      ескерту 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52" w:id="1749"/>
    <w:p>
      <w:pPr>
        <w:spacing w:after="0"/>
        <w:ind w:left="0"/>
        <w:jc w:val="both"/>
      </w:pPr>
      <w:r>
        <w:rPr>
          <w:rFonts w:ascii="Times New Roman"/>
          <w:b w:val="false"/>
          <w:i w:val="false"/>
          <w:color w:val="000000"/>
          <w:sz w:val="28"/>
        </w:rPr>
        <w:t>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 сапаларын сараптауды бұзуы –</w:t>
      </w:r>
    </w:p>
    <w:bookmarkEnd w:id="1749"/>
    <w:p>
      <w:pPr>
        <w:spacing w:after="0"/>
        <w:ind w:left="0"/>
        <w:jc w:val="both"/>
      </w:pPr>
      <w:r>
        <w:rPr>
          <w:rFonts w:ascii="Times New Roman"/>
          <w:b w:val="false"/>
          <w:i w:val="false"/>
          <w:color w:val="000000"/>
          <w:sz w:val="28"/>
        </w:rPr>
        <w:t>
      ескерту жасауға немесе жеке тұлғаларға – он, заңды тұлғаларға екі жүз айлық есептік көрсеткіш мөлшерiнде айыппұл салуға әкеп соғады.</w:t>
      </w:r>
    </w:p>
    <w:bookmarkStart w:name="z1853" w:id="1750"/>
    <w:p>
      <w:pPr>
        <w:spacing w:after="0"/>
        <w:ind w:left="0"/>
        <w:jc w:val="both"/>
      </w:pPr>
      <w:r>
        <w:rPr>
          <w:rFonts w:ascii="Times New Roman"/>
          <w:b w:val="false"/>
          <w:i w:val="false"/>
          <w:color w:val="000000"/>
          <w:sz w:val="28"/>
        </w:rPr>
        <w:t>
      3. Аттестатталған жеке және заңды тұлғалардың, сондай-ақ сынамалаушылар мен тұқым сарапшыларының тұқым шаруашылығы саласындағы қызметке қойылатын бiлiктiлiк талаптарын бұзуы –</w:t>
      </w:r>
    </w:p>
    <w:bookmarkEnd w:id="1750"/>
    <w:p>
      <w:pPr>
        <w:spacing w:after="0"/>
        <w:ind w:left="0"/>
        <w:jc w:val="both"/>
      </w:pPr>
      <w:r>
        <w:rPr>
          <w:rFonts w:ascii="Times New Roman"/>
          <w:b w:val="false"/>
          <w:i w:val="false"/>
          <w:color w:val="000000"/>
          <w:sz w:val="28"/>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субъектiлерiне екі жүз айлық есептік көрсеткіш мөлшерiнде айыппұл салуға әкеп соғады.</w:t>
      </w:r>
    </w:p>
    <w:bookmarkStart w:name="z1854" w:id="175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іс-әрекеттер –</w:t>
      </w:r>
    </w:p>
    <w:bookmarkEnd w:id="1751"/>
    <w:p>
      <w:pPr>
        <w:spacing w:after="0"/>
        <w:ind w:left="0"/>
        <w:jc w:val="both"/>
      </w:pPr>
      <w:r>
        <w:rPr>
          <w:rFonts w:ascii="Times New Roman"/>
          <w:b w:val="false"/>
          <w:i w:val="false"/>
          <w:color w:val="000000"/>
          <w:sz w:val="28"/>
        </w:rPr>
        <w:t>
      жеке тұлғаларға елу айлық есептік көрсеткіш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bookmarkStart w:name="z3295" w:id="1752"/>
    <w:p>
      <w:pPr>
        <w:spacing w:after="0"/>
        <w:ind w:left="0"/>
        <w:jc w:val="both"/>
      </w:pPr>
      <w:r>
        <w:rPr>
          <w:rFonts w:ascii="Times New Roman"/>
          <w:b w:val="false"/>
          <w:i w:val="false"/>
          <w:color w:val="000000"/>
          <w:sz w:val="28"/>
        </w:rPr>
        <w:t xml:space="preserve">
      5. Тұқым шаруашылығы субъектілерін аттестаттауды, қайта аттестаттауды уақтылы жүргізбеу – </w:t>
      </w:r>
    </w:p>
    <w:bookmarkEnd w:id="1752"/>
    <w:bookmarkStart w:name="z3296" w:id="1753"/>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402-бапқа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27.11.2015 </w:t>
      </w:r>
      <w:r>
        <w:rPr>
          <w:rFonts w:ascii="Times New Roman"/>
          <w:b w:val="false"/>
          <w:i w:val="false"/>
          <w:color w:val="000000"/>
          <w:sz w:val="28"/>
        </w:rPr>
        <w:t>№ 424-V</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403" w:id="1754"/>
    <w:p>
      <w:pPr>
        <w:spacing w:after="0"/>
        <w:ind w:left="0"/>
        <w:jc w:val="both"/>
      </w:pPr>
      <w:r>
        <w:rPr>
          <w:rFonts w:ascii="Times New Roman"/>
          <w:b w:val="false"/>
          <w:i w:val="false"/>
          <w:color w:val="000000"/>
          <w:sz w:val="28"/>
        </w:rPr>
        <w:t xml:space="preserve">
      </w:t>
      </w:r>
      <w:r>
        <w:rPr>
          <w:rFonts w:ascii="Times New Roman"/>
          <w:b/>
          <w:i w:val="false"/>
          <w:color w:val="000000"/>
          <w:sz w:val="28"/>
        </w:rPr>
        <w:t>403-бап. Қазақстан Республикасының өсімдіктерді қорғау туралы заңнамасын бұзу</w:t>
      </w:r>
    </w:p>
    <w:bookmarkEnd w:id="1754"/>
    <w:bookmarkStart w:name="z1855" w:id="1755"/>
    <w:p>
      <w:pPr>
        <w:spacing w:after="0"/>
        <w:ind w:left="0"/>
        <w:jc w:val="both"/>
      </w:pPr>
      <w:r>
        <w:rPr>
          <w:rFonts w:ascii="Times New Roman"/>
          <w:b w:val="false"/>
          <w:i w:val="false"/>
          <w:color w:val="000000"/>
          <w:sz w:val="28"/>
        </w:rPr>
        <w:t>
      1. Фитосанитариялық есептiлiктi ұсынбау, сол сияқты уақтылы ұсынбау –</w:t>
      </w:r>
    </w:p>
    <w:bookmarkEnd w:id="1755"/>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6" w:id="1756"/>
    <w:p>
      <w:pPr>
        <w:spacing w:after="0"/>
        <w:ind w:left="0"/>
        <w:jc w:val="both"/>
      </w:pPr>
      <w:r>
        <w:rPr>
          <w:rFonts w:ascii="Times New Roman"/>
          <w:b w:val="false"/>
          <w:i w:val="false"/>
          <w:color w:val="000000"/>
          <w:sz w:val="28"/>
        </w:rPr>
        <w:t xml:space="preserve">
      2. Фитосанитариялық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756"/>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7" w:id="1757"/>
    <w:p>
      <w:pPr>
        <w:spacing w:after="0"/>
        <w:ind w:left="0"/>
        <w:jc w:val="both"/>
      </w:pPr>
      <w:r>
        <w:rPr>
          <w:rFonts w:ascii="Times New Roman"/>
          <w:b w:val="false"/>
          <w:i w:val="false"/>
          <w:color w:val="000000"/>
          <w:sz w:val="28"/>
        </w:rPr>
        <w:t>
      3. Мынадай:</w:t>
      </w:r>
    </w:p>
    <w:bookmarkEnd w:id="1757"/>
    <w:bookmarkStart w:name="z3297" w:id="1758"/>
    <w:p>
      <w:pPr>
        <w:spacing w:after="0"/>
        <w:ind w:left="0"/>
        <w:jc w:val="both"/>
      </w:pPr>
      <w:r>
        <w:rPr>
          <w:rFonts w:ascii="Times New Roman"/>
          <w:b w:val="false"/>
          <w:i w:val="false"/>
          <w:color w:val="000000"/>
          <w:sz w:val="28"/>
        </w:rPr>
        <w:t>
      1) пестицидтерді және олардың ыдыстарын залалсыздандыру үшін арнаулы сақтау орындарының (көмінділердің) болмауы;</w:t>
      </w:r>
    </w:p>
    <w:bookmarkEnd w:id="1758"/>
    <w:bookmarkStart w:name="z3298" w:id="1759"/>
    <w:p>
      <w:pPr>
        <w:spacing w:after="0"/>
        <w:ind w:left="0"/>
        <w:jc w:val="both"/>
      </w:pPr>
      <w:r>
        <w:rPr>
          <w:rFonts w:ascii="Times New Roman"/>
          <w:b w:val="false"/>
          <w:i w:val="false"/>
          <w:color w:val="000000"/>
          <w:sz w:val="28"/>
        </w:rPr>
        <w:t>
      2) пестицидтерді берушілер (өндірушілер, импорттаушылар, сатушылар) әзірлеген және ұсынатын, жарамсыз болып қалған пестицидтерді және олардың ыдыстарын залалсыздандыру әдістері мен технологияларының болмауы;</w:t>
      </w:r>
    </w:p>
    <w:bookmarkEnd w:id="1759"/>
    <w:bookmarkStart w:name="z3299" w:id="1760"/>
    <w:p>
      <w:pPr>
        <w:spacing w:after="0"/>
        <w:ind w:left="0"/>
        <w:jc w:val="both"/>
      </w:pPr>
      <w:r>
        <w:rPr>
          <w:rFonts w:ascii="Times New Roman"/>
          <w:b w:val="false"/>
          <w:i w:val="false"/>
          <w:color w:val="000000"/>
          <w:sz w:val="28"/>
        </w:rPr>
        <w:t>
      3) қауіптілігі бірінші сыныпты, мақсаты бойынша одан әрі пайдалануға жарамсыз болып қалған пестицидтерді герметикалығын қамтамасыз етпейтін және қоршаған ортаның пестицидтермен ластану мүмкіндігін жоққа шығармайтын ыдыстарда сақтау;</w:t>
      </w:r>
    </w:p>
    <w:bookmarkEnd w:id="1760"/>
    <w:bookmarkStart w:name="z3300" w:id="1761"/>
    <w:p>
      <w:pPr>
        <w:spacing w:after="0"/>
        <w:ind w:left="0"/>
        <w:jc w:val="both"/>
      </w:pPr>
      <w:r>
        <w:rPr>
          <w:rFonts w:ascii="Times New Roman"/>
          <w:b w:val="false"/>
          <w:i w:val="false"/>
          <w:color w:val="000000"/>
          <w:sz w:val="28"/>
        </w:rPr>
        <w:t>
      4)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w:t>
      </w:r>
    </w:p>
    <w:bookmarkEnd w:id="1761"/>
    <w:bookmarkStart w:name="z3301" w:id="1762"/>
    <w:p>
      <w:pPr>
        <w:spacing w:after="0"/>
        <w:ind w:left="0"/>
        <w:jc w:val="both"/>
      </w:pPr>
      <w:r>
        <w:rPr>
          <w:rFonts w:ascii="Times New Roman"/>
          <w:b w:val="false"/>
          <w:i w:val="false"/>
          <w:color w:val="000000"/>
          <w:sz w:val="28"/>
        </w:rPr>
        <w:t>
      5) бүтіндігі бұзылған қаптамадағы пестицидтерді қайта буып-түю;</w:t>
      </w:r>
    </w:p>
    <w:bookmarkEnd w:id="1762"/>
    <w:bookmarkStart w:name="z3302" w:id="1763"/>
    <w:p>
      <w:pPr>
        <w:spacing w:after="0"/>
        <w:ind w:left="0"/>
        <w:jc w:val="both"/>
      </w:pPr>
      <w:r>
        <w:rPr>
          <w:rFonts w:ascii="Times New Roman"/>
          <w:b w:val="false"/>
          <w:i w:val="false"/>
          <w:color w:val="000000"/>
          <w:sz w:val="28"/>
        </w:rPr>
        <w:t>
      6) пестицидтердің қағаз немесе ағаш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қоспалардың уытты емес (қауіпті емес) заттарға айналғанға дейін ыдырауын қамтамасыз ететін жоғары температуралық қондырғылардың болмауы;</w:t>
      </w:r>
    </w:p>
    <w:bookmarkEnd w:id="1763"/>
    <w:bookmarkStart w:name="z3303" w:id="1764"/>
    <w:p>
      <w:pPr>
        <w:spacing w:after="0"/>
        <w:ind w:left="0"/>
        <w:jc w:val="both"/>
      </w:pPr>
      <w:r>
        <w:rPr>
          <w:rFonts w:ascii="Times New Roman"/>
          <w:b w:val="false"/>
          <w:i w:val="false"/>
          <w:color w:val="000000"/>
          <w:sz w:val="28"/>
        </w:rPr>
        <w:t>
      7) тыйым салынған, жарамсыз болып қалған пестицидтерді және олардың ыдыстарын тиеуге, тасымалдауға және түсіруге арналған механикаландыру құралдарының болмауы түрінде жасалған пестицидтердi залалсыздандыруды жүргізбеу және арнаулы сақтау орындарын (көмiндiлердi) тиiстi емес жай-күйде ұстау –</w:t>
      </w:r>
    </w:p>
    <w:bookmarkEnd w:id="1764"/>
    <w:bookmarkStart w:name="z3304" w:id="1765"/>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End w:id="1765"/>
    <w:bookmarkStart w:name="z1858" w:id="1766"/>
    <w:p>
      <w:pPr>
        <w:spacing w:after="0"/>
        <w:ind w:left="0"/>
        <w:jc w:val="both"/>
      </w:pPr>
      <w:r>
        <w:rPr>
          <w:rFonts w:ascii="Times New Roman"/>
          <w:b w:val="false"/>
          <w:i w:val="false"/>
          <w:color w:val="000000"/>
          <w:sz w:val="28"/>
        </w:rPr>
        <w:t>
      4. Арнаулы сақтау қоймаларын (көмiндiлердi) салу бойынша шаралар қабылдамау –</w:t>
      </w:r>
    </w:p>
    <w:bookmarkEnd w:id="1766"/>
    <w:bookmarkStart w:name="z3305" w:id="1767"/>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әкеп соғады.</w:t>
      </w:r>
    </w:p>
    <w:bookmarkEnd w:id="1767"/>
    <w:bookmarkStart w:name="z3306" w:id="1768"/>
    <w:p>
      <w:pPr>
        <w:spacing w:after="0"/>
        <w:ind w:left="0"/>
        <w:jc w:val="both"/>
      </w:pPr>
      <w:r>
        <w:rPr>
          <w:rFonts w:ascii="Times New Roman"/>
          <w:b w:val="false"/>
          <w:i w:val="false"/>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bookmarkEnd w:id="1768"/>
    <w:bookmarkStart w:name="z3307" w:id="1769"/>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7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403-бапқа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4" w:id="17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7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404-бапты алып тастау көзделген – ҚР 05.01.2021</w:t>
      </w:r>
      <w:r>
        <w:rPr>
          <w:rFonts w:ascii="Times New Roman"/>
          <w:b w:val="false"/>
          <w:i w:val="false"/>
          <w:color w:val="000000"/>
          <w:sz w:val="28"/>
        </w:rPr>
        <w:t xml:space="preserve"> </w:t>
      </w:r>
      <w:r>
        <w:rPr>
          <w:rFonts w:ascii="Times New Roman"/>
          <w:b w:val="false"/>
          <w:i w:val="false"/>
          <w:color w:val="000000"/>
          <w:sz w:val="28"/>
        </w:rPr>
        <w:t>№ 409-VI</w:t>
      </w:r>
      <w:r>
        <w:rPr>
          <w:rFonts w:ascii="Times New Roman"/>
          <w:b w:val="false"/>
          <w:i w:val="false"/>
          <w:color w:val="000000"/>
          <w:sz w:val="28"/>
        </w:rPr>
        <w:t xml:space="preserve"> </w:t>
      </w:r>
      <w:r>
        <w:rPr>
          <w:rFonts w:ascii="Times New Roman"/>
          <w:b w:val="false"/>
          <w:i w:val="false"/>
          <w:color w:val="000000"/>
          <w:sz w:val="28"/>
        </w:rPr>
        <w:t>(01.01.2022 бастап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404-бап. Қазақстан Республикасының мақта саласын дамыту туралы заңнамасын бұзу</w:t>
      </w:r>
    </w:p>
    <w:bookmarkStart w:name="z1859" w:id="1771"/>
    <w:p>
      <w:pPr>
        <w:spacing w:after="0"/>
        <w:ind w:left="0"/>
        <w:jc w:val="both"/>
      </w:pPr>
      <w:r>
        <w:rPr>
          <w:rFonts w:ascii="Times New Roman"/>
          <w:b w:val="false"/>
          <w:i w:val="false"/>
          <w:color w:val="000000"/>
          <w:sz w:val="28"/>
        </w:rPr>
        <w:t>
      1. Мақта өңдеу ұйымдарының мақтаға қатысты жасалған операцияларды көрсететін құжаттарды есепке алу мен сақтаудың белгіленген тәртібін бұзуы –</w:t>
      </w:r>
    </w:p>
    <w:bookmarkEnd w:id="1771"/>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он бес, iрi кәсiпкерлiк субъектiлерiне жетпіс айлық есептік көрсеткіш мөлшерiнде айыппұл салуға әкеп соғады.</w:t>
      </w:r>
    </w:p>
    <w:bookmarkStart w:name="z1860" w:id="17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алты ай өткен соң қолданысқа енгізіледі).</w:t>
      </w:r>
    </w:p>
    <w:bookmarkEnd w:id="1772"/>
    <w:bookmarkStart w:name="z1861" w:id="1773"/>
    <w:p>
      <w:pPr>
        <w:spacing w:after="0"/>
        <w:ind w:left="0"/>
        <w:jc w:val="both"/>
      </w:pPr>
      <w:r>
        <w:rPr>
          <w:rFonts w:ascii="Times New Roman"/>
          <w:b w:val="false"/>
          <w:i w:val="false"/>
          <w:color w:val="000000"/>
          <w:sz w:val="28"/>
        </w:rPr>
        <w:t>
      3. Мақта қолхаттары бойынша міндеттемелердің орындалуына кепілдік беру жүйесіне қатысудан жалтару –</w:t>
      </w:r>
    </w:p>
    <w:bookmarkEnd w:id="1773"/>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жиырма бес, орта кәсіпкерлік субъектілеріне – елу, iрi кәсiпкерлiк субъектiлерiне бір жүз жиырма айлық есептік көрсеткіш мөлшерiнде айыппұл салуға әкеп соғады.</w:t>
      </w:r>
    </w:p>
    <w:bookmarkStart w:name="z1862" w:id="1774"/>
    <w:p>
      <w:pPr>
        <w:spacing w:after="0"/>
        <w:ind w:left="0"/>
        <w:jc w:val="both"/>
      </w:pPr>
      <w:r>
        <w:rPr>
          <w:rFonts w:ascii="Times New Roman"/>
          <w:b w:val="false"/>
          <w:i w:val="false"/>
          <w:color w:val="000000"/>
          <w:sz w:val="28"/>
        </w:rPr>
        <w:t>
      4. Облыстардың, республикалық маңызы бар қалалардың және астананың жергiлiктi атқарушы органдарының Қазақстан Республикасының мақта саласын дамыту туралы заңнамасын анықталған бұзушылықтарды жою туралы жазбаша нұсқамаларын нұсқамада белгiленген мерзiмдерде орындамау не тиiсiнше орындамау –</w:t>
      </w:r>
    </w:p>
    <w:bookmarkEnd w:id="1774"/>
    <w:p>
      <w:pPr>
        <w:spacing w:after="0"/>
        <w:ind w:left="0"/>
        <w:jc w:val="both"/>
      </w:pPr>
      <w:r>
        <w:rPr>
          <w:rFonts w:ascii="Times New Roman"/>
          <w:b w:val="false"/>
          <w:i w:val="false"/>
          <w:color w:val="000000"/>
          <w:sz w:val="28"/>
        </w:rPr>
        <w:t>
      жеке тұлғаларға – жиырма, шағын кәсіпкерлік субъектілеріне – жиырма бес, орта кәсіпкерлік субъектілеріне – елу, iрi кәсiпкерлiк субъектiлерiне бір жүз жиырма айлық есептік көрсеткіш мөлшерiнде айыппұл салуға әкеп соғады.</w:t>
      </w:r>
    </w:p>
    <w:bookmarkStart w:name="z1863" w:id="1775"/>
    <w:p>
      <w:pPr>
        <w:spacing w:after="0"/>
        <w:ind w:left="0"/>
        <w:jc w:val="both"/>
      </w:pPr>
      <w:r>
        <w:rPr>
          <w:rFonts w:ascii="Times New Roman"/>
          <w:b w:val="false"/>
          <w:i w:val="false"/>
          <w:color w:val="000000"/>
          <w:sz w:val="28"/>
        </w:rPr>
        <w:t>
      5. Мақта өңдеу ұйымының "Мақта саласын дамыту туралы" Қазақстан Республикасы Заңының талаптарын бұзып, кепілдіктер беруі және (немесе) өз мүлкін үшінші тұлғалардың міндеттемелері бойынша кепілге қоюы, сондай-ақ негізгі құралдарсыз мақта қолхаттарын беру арқылы қойма қызметі бойынша қызметтер көрсету жөніндегі қызметті жүзеге асыру толық мүмкін болмайтын не едәуір нашарлап кететін негізгі құралдарды иеліктен шығаруы –</w:t>
      </w:r>
    </w:p>
    <w:bookmarkEnd w:id="1775"/>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алпыс, орта кәсіпкерлік субъектілеріне – бір жүз жиырма, iрi кәсiпкерлiк субъектiлерiне үш жүз айлық есептік көрсеткіш мөлшерiнде айыппұл салуға әкеп соғады.</w:t>
      </w:r>
    </w:p>
    <w:bookmarkStart w:name="z1864" w:id="1776"/>
    <w:p>
      <w:pPr>
        <w:spacing w:after="0"/>
        <w:ind w:left="0"/>
        <w:jc w:val="both"/>
      </w:pPr>
      <w:r>
        <w:rPr>
          <w:rFonts w:ascii="Times New Roman"/>
          <w:b w:val="false"/>
          <w:i w:val="false"/>
          <w:color w:val="000000"/>
          <w:sz w:val="28"/>
        </w:rPr>
        <w:t>
      6. Мақта қолхаттарын ұстаушылардың өтініштері бойынша мақта мөлшері мен сапасының көрсеткіштерін олар құжаттамамен расталған жағдайда жүйелі түрде (қатарынан күнтізбелік алты ай ішінде екі және одан да көп) бұрмалау –</w:t>
      </w:r>
    </w:p>
    <w:bookmarkEnd w:id="1776"/>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қырық, орта кәсіпкерлік субъектілеріне – сексен, iрi кәсiпкерлiк субъектiлерiне бір жүз елу айлық есептік көрсеткіш мөлшерiнде айыппұл салуға әкеп соғады.</w:t>
      </w:r>
    </w:p>
    <w:bookmarkStart w:name="z1865" w:id="1777"/>
    <w:p>
      <w:pPr>
        <w:spacing w:after="0"/>
        <w:ind w:left="0"/>
        <w:jc w:val="both"/>
      </w:pPr>
      <w:r>
        <w:rPr>
          <w:rFonts w:ascii="Times New Roman"/>
          <w:b w:val="false"/>
          <w:i w:val="false"/>
          <w:color w:val="000000"/>
          <w:sz w:val="28"/>
        </w:rPr>
        <w:t>
      7. Лицензиаттың лицензия алу кезінде көрінеу жалған ақпарат беруі –</w:t>
      </w:r>
    </w:p>
    <w:bookmarkEnd w:id="1777"/>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он бес, орта кәсіпкерлік субъектілеріне – отыз, iрi кәсiпкерлiк субъектiлерiне жетпіс айлық есептік көрсеткіш мөлшерiнде айыппұл салуға әкеп соғады.</w:t>
      </w:r>
    </w:p>
    <w:bookmarkStart w:name="z1866" w:id="1778"/>
    <w:p>
      <w:pPr>
        <w:spacing w:after="0"/>
        <w:ind w:left="0"/>
        <w:jc w:val="both"/>
      </w:pPr>
      <w:r>
        <w:rPr>
          <w:rFonts w:ascii="Times New Roman"/>
          <w:b w:val="false"/>
          <w:i w:val="false"/>
          <w:color w:val="000000"/>
          <w:sz w:val="28"/>
        </w:rPr>
        <w:t>
      8. Мақта өңдеу ұйымын уақытша басқару кезеңінде уақытша басқару жөніндегі комиссия мүшелерінің немесе уақытша әкімшіліктің Қазақстан Республикасының мақта саласын дамыту туралы заңын бұзуы –</w:t>
      </w:r>
    </w:p>
    <w:bookmarkEnd w:id="1778"/>
    <w:p>
      <w:pPr>
        <w:spacing w:after="0"/>
        <w:ind w:left="0"/>
        <w:jc w:val="both"/>
      </w:pPr>
      <w:r>
        <w:rPr>
          <w:rFonts w:ascii="Times New Roman"/>
          <w:b w:val="false"/>
          <w:i w:val="false"/>
          <w:color w:val="000000"/>
          <w:sz w:val="28"/>
        </w:rPr>
        <w:t>
      жеке тұлғаларға – елу, шағын кәсіпкерлік субъектілеріне – сексен, орта кәсіпкерлік субъектілеріне – бір жүз, iрi кәсiпкерлiк субъектiлерiне екі жүз айлық есептік көрсеткіш мөлшерiнде айыппұл салуға әкеп соғады.</w:t>
      </w:r>
    </w:p>
    <w:bookmarkStart w:name="z1867" w:id="1779"/>
    <w:p>
      <w:pPr>
        <w:spacing w:after="0"/>
        <w:ind w:left="0"/>
        <w:jc w:val="both"/>
      </w:pPr>
      <w:r>
        <w:rPr>
          <w:rFonts w:ascii="Times New Roman"/>
          <w:b w:val="false"/>
          <w:i w:val="false"/>
          <w:color w:val="000000"/>
          <w:sz w:val="28"/>
        </w:rPr>
        <w:t>
      9. Лицензияның қолданылуын тоқтата тұру мерзімі өткеннен кейін осы баптың бесінші, алтыншы, жетінші және сегізінші бөліктерінде көзделген әкімшілік жауаптылыққа тартуға әкеп соққан бұзушылықтарды жоймау –</w:t>
      </w:r>
    </w:p>
    <w:bookmarkEnd w:id="1779"/>
    <w:p>
      <w:pPr>
        <w:spacing w:after="0"/>
        <w:ind w:left="0"/>
        <w:jc w:val="both"/>
      </w:pPr>
      <w:r>
        <w:rPr>
          <w:rFonts w:ascii="Times New Roman"/>
          <w:b w:val="false"/>
          <w:i w:val="false"/>
          <w:color w:val="000000"/>
          <w:sz w:val="28"/>
        </w:rPr>
        <w:t>
      лицензиядан айыруға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404-бапқа өзгерістер енгізілді - ҚР 21.07.2015 </w:t>
      </w:r>
      <w:r>
        <w:rPr>
          <w:rFonts w:ascii="Times New Roman"/>
          <w:b w:val="false"/>
          <w:i w:val="false"/>
          <w:color w:val="000000"/>
          <w:sz w:val="28"/>
        </w:rPr>
        <w:t>№ 336-V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алты ай өткен соң қолданысқа енгізіледі) Заңдарымен.</w:t>
      </w:r>
    </w:p>
    <w:bookmarkStart w:name="z405" w:id="1780"/>
    <w:p>
      <w:pPr>
        <w:spacing w:after="0"/>
        <w:ind w:left="0"/>
        <w:jc w:val="both"/>
      </w:pPr>
      <w:r>
        <w:rPr>
          <w:rFonts w:ascii="Times New Roman"/>
          <w:b w:val="false"/>
          <w:i w:val="false"/>
          <w:color w:val="000000"/>
          <w:sz w:val="28"/>
        </w:rPr>
        <w:t xml:space="preserve">
      </w:t>
      </w:r>
      <w:r>
        <w:rPr>
          <w:rFonts w:ascii="Times New Roman"/>
          <w:b/>
          <w:i w:val="false"/>
          <w:color w:val="000000"/>
          <w:sz w:val="28"/>
        </w:rPr>
        <w:t>405-бап. Әлеуметтік маңызы бар азық-түлік тауарларына бағаларды тұрақтандыру тетіктерін іске асыру кезінде шекті сауда үстемесін сақтамау</w:t>
      </w:r>
    </w:p>
    <w:bookmarkEnd w:id="1780"/>
    <w:bookmarkStart w:name="z1868" w:id="1781"/>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 кезінде шекті сауда үстемесін сақтамау –</w:t>
      </w:r>
    </w:p>
    <w:bookmarkEnd w:id="1781"/>
    <w:p>
      <w:pPr>
        <w:spacing w:after="0"/>
        <w:ind w:left="0"/>
        <w:jc w:val="both"/>
      </w:pPr>
      <w:r>
        <w:rPr>
          <w:rFonts w:ascii="Times New Roman"/>
          <w:b w:val="false"/>
          <w:i w:val="false"/>
          <w:color w:val="000000"/>
          <w:sz w:val="28"/>
        </w:rPr>
        <w:t>
      заңды тұлғаларға екі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405-бап жаңа редакцияда - ҚР 02.04.2019 </w:t>
      </w:r>
      <w:r>
        <w:rPr>
          <w:rFonts w:ascii="Times New Roman"/>
          <w:b w:val="false"/>
          <w:i w:val="false"/>
          <w:color w:val="000000"/>
          <w:sz w:val="28"/>
        </w:rPr>
        <w:t>№ 241-VI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06" w:id="1782"/>
    <w:p>
      <w:pPr>
        <w:spacing w:after="0"/>
        <w:ind w:left="0"/>
        <w:jc w:val="both"/>
      </w:pPr>
      <w:r>
        <w:rPr>
          <w:rFonts w:ascii="Times New Roman"/>
          <w:b w:val="false"/>
          <w:i w:val="false"/>
          <w:color w:val="000000"/>
          <w:sz w:val="28"/>
        </w:rPr>
        <w:t xml:space="preserve">
      </w:t>
      </w:r>
      <w:r>
        <w:rPr>
          <w:rFonts w:ascii="Times New Roman"/>
          <w:b/>
          <w:i w:val="false"/>
          <w:color w:val="000000"/>
          <w:sz w:val="28"/>
        </w:rPr>
        <w:t>406-бап. Қазақстан Республикасының ветеринария саласындағы заңнамасын бұзу</w:t>
      </w:r>
    </w:p>
    <w:bookmarkEnd w:id="1782"/>
    <w:bookmarkStart w:name="z1870" w:id="1783"/>
    <w:p>
      <w:pPr>
        <w:spacing w:after="0"/>
        <w:ind w:left="0"/>
        <w:jc w:val="both"/>
      </w:pPr>
      <w:r>
        <w:rPr>
          <w:rFonts w:ascii="Times New Roman"/>
          <w:b w:val="false"/>
          <w:i w:val="false"/>
          <w:color w:val="000000"/>
          <w:sz w:val="28"/>
        </w:rPr>
        <w:t>
      1. Қазақстан Республикасының ветеринария саласындағы заңнамасын:</w:t>
      </w:r>
    </w:p>
    <w:bookmarkEnd w:id="1783"/>
    <w:p>
      <w:pPr>
        <w:spacing w:after="0"/>
        <w:ind w:left="0"/>
        <w:jc w:val="both"/>
      </w:pPr>
      <w:r>
        <w:rPr>
          <w:rFonts w:ascii="Times New Roman"/>
          <w:b w:val="false"/>
          <w:i w:val="false"/>
          <w:color w:val="000000"/>
          <w:sz w:val="28"/>
        </w:rPr>
        <w:t>
      1) карантин және шектеу іс-шараларының шарттары мен талаптарын сақтамау;</w:t>
      </w:r>
    </w:p>
    <w:p>
      <w:pPr>
        <w:spacing w:after="0"/>
        <w:ind w:left="0"/>
        <w:jc w:val="both"/>
      </w:pPr>
      <w:r>
        <w:rPr>
          <w:rFonts w:ascii="Times New Roman"/>
          <w:b w:val="false"/>
          <w:i w:val="false"/>
          <w:color w:val="000000"/>
          <w:sz w:val="28"/>
        </w:rPr>
        <w:t>
      2) ветеринариялық (ветеринариялық-санитариялық) қағидаларды, талаптарды және ветеринариялық нормативтерді:</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p>
    <w:p>
      <w:pPr>
        <w:spacing w:after="0"/>
        <w:ind w:left="0"/>
        <w:jc w:val="both"/>
      </w:pPr>
      <w:r>
        <w:rPr>
          <w:rFonts w:ascii="Times New Roman"/>
          <w:b w:val="false"/>
          <w:i w:val="false"/>
          <w:color w:val="000000"/>
          <w:sz w:val="28"/>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pPr>
        <w:spacing w:after="0"/>
        <w:ind w:left="0"/>
        <w:jc w:val="both"/>
      </w:pPr>
      <w:r>
        <w:rPr>
          <w:rFonts w:ascii="Times New Roman"/>
          <w:b w:val="false"/>
          <w:i w:val="false"/>
          <w:color w:val="000000"/>
          <w:sz w:val="28"/>
        </w:rPr>
        <w:t>
      ішкі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қызметті жүзеге асыру кезінде;</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сақтамау;</w:t>
      </w:r>
    </w:p>
    <w:p>
      <w:pPr>
        <w:spacing w:after="0"/>
        <w:ind w:left="0"/>
        <w:jc w:val="both"/>
      </w:pPr>
      <w:r>
        <w:rPr>
          <w:rFonts w:ascii="Times New Roman"/>
          <w:b w:val="false"/>
          <w:i w:val="false"/>
          <w:color w:val="000000"/>
          <w:sz w:val="28"/>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w:t>
      </w:r>
      <w:r>
        <w:rPr>
          <w:rFonts w:ascii="Times New Roman"/>
          <w:b w:val="false"/>
          <w:i w:val="false"/>
          <w:color w:val="000000"/>
          <w:sz w:val="28"/>
        </w:rPr>
        <w:t>нормативтiк</w:t>
      </w:r>
      <w:r>
        <w:rPr>
          <w:rFonts w:ascii="Times New Roman"/>
          <w:b w:val="false"/>
          <w:i w:val="false"/>
          <w:color w:val="000000"/>
          <w:sz w:val="28"/>
        </w:rPr>
        <w:t xml:space="preserve"> құқықтық</w:t>
      </w:r>
      <w:r>
        <w:rPr>
          <w:rFonts w:ascii="Times New Roman"/>
          <w:b w:val="false"/>
          <w:i w:val="false"/>
          <w:color w:val="000000"/>
          <w:sz w:val="28"/>
          <w:u w:val="single"/>
        </w:rPr>
        <w:t xml:space="preserve"> </w:t>
      </w:r>
      <w:r>
        <w:rPr>
          <w:rFonts w:ascii="Times New Roman"/>
          <w:b w:val="false"/>
          <w:i w:val="false"/>
          <w:color w:val="000000"/>
          <w:sz w:val="28"/>
        </w:rPr>
        <w:t>актiлердiң талаптарын сақтамау;</w:t>
      </w:r>
    </w:p>
    <w:p>
      <w:pPr>
        <w:spacing w:after="0"/>
        <w:ind w:left="0"/>
        <w:jc w:val="both"/>
      </w:pPr>
      <w:r>
        <w:rPr>
          <w:rFonts w:ascii="Times New Roman"/>
          <w:b w:val="false"/>
          <w:i w:val="false"/>
          <w:color w:val="000000"/>
          <w:sz w:val="28"/>
        </w:rPr>
        <w:t>
      4) кейіннен өткізуге арналған ауыл шаруашылығы жануарларын союдың шарттары мен талаптарын сақтамау;</w:t>
      </w:r>
    </w:p>
    <w:p>
      <w:pPr>
        <w:spacing w:after="0"/>
        <w:ind w:left="0"/>
        <w:jc w:val="both"/>
      </w:pPr>
      <w:r>
        <w:rPr>
          <w:rFonts w:ascii="Times New Roman"/>
          <w:b w:val="false"/>
          <w:i w:val="false"/>
          <w:color w:val="000000"/>
          <w:sz w:val="28"/>
        </w:rPr>
        <w:t>
      5) ветеринариялық препараттардың, жемшөп қоспаларының тіркеу сынақтарын жүргізу үшін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p>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1871" w:id="178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784"/>
    <w:p>
      <w:pPr>
        <w:spacing w:after="0"/>
        <w:ind w:left="0"/>
        <w:jc w:val="both"/>
      </w:pPr>
      <w:r>
        <w:rPr>
          <w:rFonts w:ascii="Times New Roman"/>
          <w:b w:val="false"/>
          <w:i w:val="false"/>
          <w:color w:val="000000"/>
          <w:sz w:val="28"/>
        </w:rPr>
        <w:t>
      жеке тұлғаларға – қырық, лауазымды адамдарға, шағын кәсiпкерлiк субъектiлерiне немесе коммерциялық емес ұйымдарға – бір жүз, орта кәсiпкерлiк субъектiлерiне – екі жүз, ірі кәсiпкерлiк субъектiлерiне төрт жүз айлық есептік көрсеткіш мөлшерiнде айыппұл салуға әкеп соғады.</w:t>
      </w:r>
    </w:p>
    <w:bookmarkStart w:name="z1872" w:id="1785"/>
    <w:p>
      <w:pPr>
        <w:spacing w:after="0"/>
        <w:ind w:left="0"/>
        <w:jc w:val="both"/>
      </w:pPr>
      <w:r>
        <w:rPr>
          <w:rFonts w:ascii="Times New Roman"/>
          <w:b w:val="false"/>
          <w:i w:val="false"/>
          <w:color w:val="000000"/>
          <w:sz w:val="28"/>
        </w:rPr>
        <w:t>
      3. Ветеринариялық іс-шараларды өткізбеу немесе тиісінше өткізбеу, сондай-ақ оларды өткізу мерзімдерін бұзу –</w:t>
      </w:r>
    </w:p>
    <w:bookmarkEnd w:id="1785"/>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bookmarkStart w:name="z1873" w:id="178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p>
    <w:bookmarkEnd w:id="1786"/>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екі жүз елу, орта кәсiпкерлiк субъектiлерiне – бес жүз, ірі кәсiпкерлiк субъектiлерiне бір мың айлық есептік көрсеткіш мөлшерiнде айыппұл салуға әкеп соғады.</w:t>
      </w:r>
    </w:p>
    <w:bookmarkStart w:name="z1874" w:id="1787"/>
    <w:p>
      <w:pPr>
        <w:spacing w:after="0"/>
        <w:ind w:left="0"/>
        <w:jc w:val="both"/>
      </w:pPr>
      <w:r>
        <w:rPr>
          <w:rFonts w:ascii="Times New Roman"/>
          <w:b w:val="false"/>
          <w:i w:val="false"/>
          <w:color w:val="000000"/>
          <w:sz w:val="28"/>
        </w:rPr>
        <w:t>
      5. Ауыл шаруашылығы жануарларын бірдейлендіруді қамтамасыз етпеу –</w:t>
      </w:r>
    </w:p>
    <w:bookmarkEnd w:id="1787"/>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75" w:id="178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p>
    <w:bookmarkEnd w:id="1788"/>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bookmarkStart w:name="z1876" w:id="1789"/>
    <w:p>
      <w:pPr>
        <w:spacing w:after="0"/>
        <w:ind w:left="0"/>
        <w:jc w:val="both"/>
      </w:pPr>
      <w:r>
        <w:rPr>
          <w:rFonts w:ascii="Times New Roman"/>
          <w:b w:val="false"/>
          <w:i w:val="false"/>
          <w:color w:val="000000"/>
          <w:sz w:val="28"/>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789"/>
    <w:p>
      <w:pPr>
        <w:spacing w:after="0"/>
        <w:ind w:left="0"/>
        <w:jc w:val="both"/>
      </w:pPr>
      <w:r>
        <w:rPr>
          <w:rFonts w:ascii="Times New Roman"/>
          <w:b w:val="false"/>
          <w:i w:val="false"/>
          <w:color w:val="000000"/>
          <w:sz w:val="28"/>
        </w:rPr>
        <w:t>
      жергілікті атқарушы органдардың лауазымды адамдарына ескерту жасауға әкеп соғады.</w:t>
      </w:r>
    </w:p>
    <w:bookmarkStart w:name="z1877" w:id="179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790"/>
    <w:p>
      <w:pPr>
        <w:spacing w:after="0"/>
        <w:ind w:left="0"/>
        <w:jc w:val="both"/>
      </w:pPr>
      <w:r>
        <w:rPr>
          <w:rFonts w:ascii="Times New Roman"/>
          <w:b w:val="false"/>
          <w:i w:val="false"/>
          <w:color w:val="000000"/>
          <w:sz w:val="28"/>
        </w:rPr>
        <w:t>
      жергілікті атқарушы органдардың лауазымды адамдарына бір жүз айлық есептік көрсеткіш мөлшерiнде айыппұл салуға әкеп соғады.</w:t>
      </w:r>
    </w:p>
    <w:bookmarkStart w:name="z1878" w:id="1791"/>
    <w:p>
      <w:pPr>
        <w:spacing w:after="0"/>
        <w:ind w:left="0"/>
        <w:jc w:val="both"/>
      </w:pPr>
      <w:r>
        <w:rPr>
          <w:rFonts w:ascii="Times New Roman"/>
          <w:b w:val="false"/>
          <w:i w:val="false"/>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1791"/>
    <w:p>
      <w:pPr>
        <w:spacing w:after="0"/>
        <w:ind w:left="0"/>
        <w:jc w:val="both"/>
      </w:pPr>
      <w:r>
        <w:rPr>
          <w:rFonts w:ascii="Times New Roman"/>
          <w:b w:val="false"/>
          <w:i w:val="false"/>
          <w:color w:val="000000"/>
          <w:sz w:val="28"/>
        </w:rPr>
        <w:t>
      1) жаңадан сатып алынған жануар (жануарлар), алынған төл, оның (олардың) сойылғаны және өткізілгені;</w:t>
      </w:r>
    </w:p>
    <w:p>
      <w:pPr>
        <w:spacing w:after="0"/>
        <w:ind w:left="0"/>
        <w:jc w:val="both"/>
      </w:pPr>
      <w:r>
        <w:rPr>
          <w:rFonts w:ascii="Times New Roman"/>
          <w:b w:val="false"/>
          <w:i w:val="false"/>
          <w:color w:val="000000"/>
          <w:sz w:val="28"/>
        </w:rPr>
        <w:t>
      2) жануарлар қырылған, бiрнеше жануар бiр мезгiлде ауырған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pPr>
        <w:spacing w:after="0"/>
        <w:ind w:left="0"/>
        <w:jc w:val="both"/>
      </w:pPr>
      <w:r>
        <w:rPr>
          <w:rFonts w:ascii="Times New Roman"/>
          <w:b w:val="false"/>
          <w:i w:val="false"/>
          <w:color w:val="000000"/>
          <w:sz w:val="28"/>
        </w:rPr>
        <w:t>
      жеке тұлғаларға ескерту жасауға немесе бес айлық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79" w:id="1792"/>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792"/>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bookmarkStart w:name="z1880" w:id="1793"/>
    <w:p>
      <w:pPr>
        <w:spacing w:after="0"/>
        <w:ind w:left="0"/>
        <w:jc w:val="both"/>
      </w:pPr>
      <w:r>
        <w:rPr>
          <w:rFonts w:ascii="Times New Roman"/>
          <w:b w:val="false"/>
          <w:i w:val="false"/>
          <w:color w:val="000000"/>
          <w:sz w:val="28"/>
        </w:rPr>
        <w:t>
      11. Ветеринариялық құжаттарды беру тәртібін және олардың бланкілеріне қойылатын талаптарды бұзу –</w:t>
      </w:r>
    </w:p>
    <w:bookmarkEnd w:id="1793"/>
    <w:p>
      <w:pPr>
        <w:spacing w:after="0"/>
        <w:ind w:left="0"/>
        <w:jc w:val="both"/>
      </w:pPr>
      <w:r>
        <w:rPr>
          <w:rFonts w:ascii="Times New Roman"/>
          <w:b w:val="false"/>
          <w:i w:val="false"/>
          <w:color w:val="000000"/>
          <w:sz w:val="28"/>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81" w:id="1794"/>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p>
    <w:bookmarkEnd w:id="1794"/>
    <w:p>
      <w:pPr>
        <w:spacing w:after="0"/>
        <w:ind w:left="0"/>
        <w:jc w:val="both"/>
      </w:pPr>
      <w:r>
        <w:rPr>
          <w:rFonts w:ascii="Times New Roman"/>
          <w:b w:val="false"/>
          <w:i w:val="false"/>
          <w:color w:val="000000"/>
          <w:sz w:val="28"/>
        </w:rPr>
        <w:t>
      лауазымды адамдарға, шағын кәсiпкерлiк субъектiлерiне – елу, орта кәсіпкерлік субъектілеріне – бір жүз, ірі кәсіпкерлік субъектілеріне екі жүз айлық есептік көрсеткіш мөлшерiнде айыппұл салуға әкеп соғады.</w:t>
      </w:r>
    </w:p>
    <w:bookmarkStart w:name="z1882" w:id="1795"/>
    <w:p>
      <w:pPr>
        <w:spacing w:after="0"/>
        <w:ind w:left="0"/>
        <w:jc w:val="both"/>
      </w:pPr>
      <w:r>
        <w:rPr>
          <w:rFonts w:ascii="Times New Roman"/>
          <w:b w:val="false"/>
          <w:i w:val="false"/>
          <w:color w:val="000000"/>
          <w:sz w:val="28"/>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795"/>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3" w:id="1796"/>
    <w:p>
      <w:pPr>
        <w:spacing w:after="0"/>
        <w:ind w:left="0"/>
        <w:jc w:val="both"/>
      </w:pPr>
      <w:r>
        <w:rPr>
          <w:rFonts w:ascii="Times New Roman"/>
          <w:b w:val="false"/>
          <w:i w:val="false"/>
          <w:color w:val="000000"/>
          <w:sz w:val="28"/>
        </w:rPr>
        <w:t>
      14. Жануарларды карантиндеу қағидаларын бұзу –</w:t>
      </w:r>
    </w:p>
    <w:bookmarkEnd w:id="1796"/>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4" w:id="1797"/>
    <w:p>
      <w:pPr>
        <w:spacing w:after="0"/>
        <w:ind w:left="0"/>
        <w:jc w:val="both"/>
      </w:pPr>
      <w:r>
        <w:rPr>
          <w:rFonts w:ascii="Times New Roman"/>
          <w:b w:val="false"/>
          <w:i w:val="false"/>
          <w:color w:val="000000"/>
          <w:sz w:val="28"/>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 ауыр зардаптарға әкеп соқпаған бұзу –</w:t>
      </w:r>
    </w:p>
    <w:bookmarkEnd w:id="1797"/>
    <w:p>
      <w:pPr>
        <w:spacing w:after="0"/>
        <w:ind w:left="0"/>
        <w:jc w:val="both"/>
      </w:pPr>
      <w:r>
        <w:rPr>
          <w:rFonts w:ascii="Times New Roman"/>
          <w:b w:val="false"/>
          <w:i w:val="false"/>
          <w:color w:val="000000"/>
          <w:sz w:val="28"/>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 </w:t>
      </w:r>
    </w:p>
    <w:bookmarkStart w:name="z1885" w:id="1798"/>
    <w:p>
      <w:pPr>
        <w:spacing w:after="0"/>
        <w:ind w:left="0"/>
        <w:jc w:val="both"/>
      </w:pPr>
      <w:r>
        <w:rPr>
          <w:rFonts w:ascii="Times New Roman"/>
          <w:b w:val="false"/>
          <w:i w:val="false"/>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798"/>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bookmarkStart w:name="z407" w:id="1799"/>
    <w:p>
      <w:pPr>
        <w:spacing w:after="0"/>
        <w:ind w:left="0"/>
        <w:jc w:val="both"/>
      </w:pPr>
      <w:r>
        <w:rPr>
          <w:rFonts w:ascii="Times New Roman"/>
          <w:b w:val="false"/>
          <w:i w:val="false"/>
          <w:color w:val="000000"/>
          <w:sz w:val="28"/>
        </w:rPr>
        <w:t xml:space="preserve">
      </w:t>
      </w:r>
      <w:r>
        <w:rPr>
          <w:rFonts w:ascii="Times New Roman"/>
          <w:b/>
          <w:i w:val="false"/>
          <w:color w:val="000000"/>
          <w:sz w:val="28"/>
        </w:rPr>
        <w:t>407-бап. Қазақстан Республикасының асыл тұқымды мал шаруашылығы туралы заңнамасын бұзу</w:t>
      </w:r>
    </w:p>
    <w:bookmarkEnd w:id="1799"/>
    <w:bookmarkStart w:name="z1886" w:id="1800"/>
    <w:p>
      <w:pPr>
        <w:spacing w:after="0"/>
        <w:ind w:left="0"/>
        <w:jc w:val="both"/>
      </w:pPr>
      <w:r>
        <w:rPr>
          <w:rFonts w:ascii="Times New Roman"/>
          <w:b w:val="false"/>
          <w:i w:val="false"/>
          <w:color w:val="000000"/>
          <w:sz w:val="28"/>
        </w:rPr>
        <w:t>
      1. Қазақстан Республикасының асыл тұқымды мал шаруашылығы туралы заңнамасын:</w:t>
      </w:r>
    </w:p>
    <w:bookmarkEnd w:id="1800"/>
    <w:p>
      <w:pPr>
        <w:spacing w:after="0"/>
        <w:ind w:left="0"/>
        <w:jc w:val="both"/>
      </w:pPr>
      <w:r>
        <w:rPr>
          <w:rFonts w:ascii="Times New Roman"/>
          <w:b w:val="false"/>
          <w:i w:val="false"/>
          <w:color w:val="000000"/>
          <w:sz w:val="28"/>
        </w:rPr>
        <w:t>
      1) жеке және заңды тұлғалардың бонитирлеуден (бағалаудан) өтпеген асыл тұқымдық өнімді (материалды) өткізуі;</w:t>
      </w:r>
    </w:p>
    <w:p>
      <w:pPr>
        <w:spacing w:after="0"/>
        <w:ind w:left="0"/>
        <w:jc w:val="both"/>
      </w:pPr>
      <w:r>
        <w:rPr>
          <w:rFonts w:ascii="Times New Roman"/>
          <w:b w:val="false"/>
          <w:i w:val="false"/>
          <w:color w:val="000000"/>
          <w:sz w:val="28"/>
        </w:rPr>
        <w:t>
      2) жеке және заңды тұлғалардың асыл тұқымдық куәлік бермей асыл тұқымдық өнімді (материалды) өткізуі;</w:t>
      </w:r>
    </w:p>
    <w:p>
      <w:pPr>
        <w:spacing w:after="0"/>
        <w:ind w:left="0"/>
        <w:jc w:val="both"/>
      </w:pPr>
      <w:r>
        <w:rPr>
          <w:rFonts w:ascii="Times New Roman"/>
          <w:b w:val="false"/>
          <w:i w:val="false"/>
          <w:color w:val="000000"/>
          <w:sz w:val="28"/>
        </w:rPr>
        <w:t>
      3) асыл тұқымды мал шаруашылығы саласындағы субъектілердің деректерді есепке алуды жүргізуден бас тартуы және есептілікті ұсынбауы;</w:t>
      </w:r>
    </w:p>
    <w:p>
      <w:pPr>
        <w:spacing w:after="0"/>
        <w:ind w:left="0"/>
        <w:jc w:val="both"/>
      </w:pPr>
      <w:r>
        <w:rPr>
          <w:rFonts w:ascii="Times New Roman"/>
          <w:b w:val="false"/>
          <w:i w:val="false"/>
          <w:color w:val="000000"/>
          <w:sz w:val="28"/>
        </w:rPr>
        <w:t>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pPr>
        <w:spacing w:after="0"/>
        <w:ind w:left="0"/>
        <w:jc w:val="both"/>
      </w:pPr>
      <w:r>
        <w:rPr>
          <w:rFonts w:ascii="Times New Roman"/>
          <w:b w:val="false"/>
          <w:i w:val="false"/>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pPr>
        <w:spacing w:after="0"/>
        <w:ind w:left="0"/>
        <w:jc w:val="both"/>
      </w:pPr>
      <w:r>
        <w:rPr>
          <w:rFonts w:ascii="Times New Roman"/>
          <w:b w:val="false"/>
          <w:i w:val="false"/>
          <w:color w:val="000000"/>
          <w:sz w:val="28"/>
        </w:rPr>
        <w:t>
      6) жеке және заңды тұлғалардың бонитирлеуден (бағалаудан) өтпеген асыл тұқымды малдарды өсімін молайту мақсатында пайдалануы;</w:t>
      </w:r>
    </w:p>
    <w:p>
      <w:pPr>
        <w:spacing w:after="0"/>
        <w:ind w:left="0"/>
        <w:jc w:val="both"/>
      </w:pPr>
      <w:r>
        <w:rPr>
          <w:rFonts w:ascii="Times New Roman"/>
          <w:b w:val="false"/>
          <w:i w:val="false"/>
          <w:color w:val="000000"/>
          <w:sz w:val="28"/>
        </w:rPr>
        <w:t>
      7) жеке және заңды тұлғалардың асыл тұқымды малды бонитирлеу (бағалау) нәтижелерін бұрмалауы түрінде жасалған бұзушылық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алып тасталды - ҚР 27.11.2015 </w:t>
      </w:r>
      <w:r>
        <w:rPr>
          <w:rFonts w:ascii="Times New Roman"/>
          <w:b w:val="false"/>
          <w:i w:val="false"/>
          <w:color w:val="000000"/>
          <w:sz w:val="28"/>
        </w:rPr>
        <w:t>№ 424-V</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алып тасталды - ҚР 27.11.2015 </w:t>
      </w:r>
      <w:r>
        <w:rPr>
          <w:rFonts w:ascii="Times New Roman"/>
          <w:b w:val="false"/>
          <w:i w:val="false"/>
          <w:color w:val="000000"/>
          <w:sz w:val="28"/>
        </w:rPr>
        <w:t>№ 424-V</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7" w:id="1801"/>
    <w:p>
      <w:pPr>
        <w:spacing w:after="0"/>
        <w:ind w:left="0"/>
        <w:jc w:val="both"/>
      </w:pPr>
      <w:r>
        <w:rPr>
          <w:rFonts w:ascii="Times New Roman"/>
          <w:b w:val="false"/>
          <w:i w:val="false"/>
          <w:color w:val="000000"/>
          <w:sz w:val="28"/>
        </w:rPr>
        <w:t xml:space="preserve">
      2. Асыл тұқымды мал 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сақтамауы –</w:t>
      </w:r>
    </w:p>
    <w:bookmarkEnd w:id="1801"/>
    <w:p>
      <w:pPr>
        <w:spacing w:after="0"/>
        <w:ind w:left="0"/>
        <w:jc w:val="both"/>
      </w:pPr>
      <w:r>
        <w:rPr>
          <w:rFonts w:ascii="Times New Roman"/>
          <w:b w:val="false"/>
          <w:i w:val="false"/>
          <w:color w:val="000000"/>
          <w:sz w:val="28"/>
        </w:rPr>
        <w:t>
      асыл тұқымды мал шаруашылығы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8" w:id="1802"/>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802"/>
    <w:p>
      <w:pPr>
        <w:spacing w:after="0"/>
        <w:ind w:left="0"/>
        <w:jc w:val="both"/>
      </w:pPr>
      <w:r>
        <w:rPr>
          <w:rFonts w:ascii="Times New Roman"/>
          <w:b w:val="false"/>
          <w:i w:val="false"/>
          <w:color w:val="000000"/>
          <w:sz w:val="28"/>
        </w:rPr>
        <w:t>
      асыл тұқымды мал шаруашылығы саласындағы қызметке тыйым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407-бапқа өзгеріс енгізілді - ҚР 27.11.2015 </w:t>
      </w:r>
      <w:r>
        <w:rPr>
          <w:rFonts w:ascii="Times New Roman"/>
          <w:b w:val="false"/>
          <w:i w:val="false"/>
          <w:color w:val="000000"/>
          <w:sz w:val="28"/>
        </w:rPr>
        <w:t>№ 424-V</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r>
        <w:rPr>
          <w:rFonts w:ascii="Times New Roman"/>
          <w:b w:val="false"/>
          <w:i w:val="false"/>
          <w:color w:val="000000"/>
          <w:sz w:val="28"/>
        </w:rPr>
        <w:t>;</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408" w:id="1803"/>
    <w:p>
      <w:pPr>
        <w:spacing w:after="0"/>
        <w:ind w:left="0"/>
        <w:jc w:val="both"/>
      </w:pPr>
      <w:r>
        <w:rPr>
          <w:rFonts w:ascii="Times New Roman"/>
          <w:b w:val="false"/>
          <w:i w:val="false"/>
          <w:color w:val="000000"/>
          <w:sz w:val="28"/>
        </w:rPr>
        <w:t xml:space="preserve">
      </w:t>
      </w:r>
      <w:r>
        <w:rPr>
          <w:rFonts w:ascii="Times New Roman"/>
          <w:b/>
          <w:i w:val="false"/>
          <w:color w:val="000000"/>
          <w:sz w:val="28"/>
        </w:rPr>
        <w:t>408-бап. Ауыл шаруашылығы жануарларын жаю қағидаларын, иттер мен мысықтарды асырау және серуендету қағидаларын, қаңғыбас иттер мен мысықтарды аулау және жою қағидаларын бұзу</w:t>
      </w:r>
    </w:p>
    <w:bookmarkEnd w:id="18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408-баптың тақырыбына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889" w:id="1804"/>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жергiлiктi өкiлдi органдары белгiлеген, қалаларда және басқа да елдi мекендерде ауыл шаруашылығы жануарларын жаю қағидаларын, иттер мен мысықтарды асырау және серуендету қағидаларын, қаңғыбас иттер мен мысықтарды аулау және жою қағидаларын бұзу –</w:t>
      </w:r>
    </w:p>
    <w:bookmarkEnd w:id="1804"/>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1890" w:id="1805"/>
    <w:p>
      <w:pPr>
        <w:spacing w:after="0"/>
        <w:ind w:left="0"/>
        <w:jc w:val="both"/>
      </w:pPr>
      <w:r>
        <w:rPr>
          <w:rFonts w:ascii="Times New Roman"/>
          <w:b w:val="false"/>
          <w:i w:val="false"/>
          <w:color w:val="000000"/>
          <w:sz w:val="28"/>
        </w:rPr>
        <w:t>
      2. Жеке тұлғалардың денсаулығына немесе мүлкiне залал келтiруге әкеп соққан дәл сол әрекеттер –</w:t>
      </w:r>
    </w:p>
    <w:bookmarkEnd w:id="180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408-бапқа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444" w:id="1806"/>
    <w:p>
      <w:pPr>
        <w:spacing w:after="0"/>
        <w:ind w:left="0"/>
        <w:jc w:val="both"/>
      </w:pPr>
      <w:r>
        <w:rPr>
          <w:rFonts w:ascii="Times New Roman"/>
          <w:b w:val="false"/>
          <w:i w:val="false"/>
          <w:color w:val="000000"/>
          <w:sz w:val="28"/>
        </w:rPr>
        <w:t xml:space="preserve">
      </w:t>
      </w:r>
      <w:r>
        <w:rPr>
          <w:rFonts w:ascii="Times New Roman"/>
          <w:b/>
          <w:i w:val="false"/>
          <w:color w:val="000000"/>
          <w:sz w:val="28"/>
        </w:rPr>
        <w:t>408-1-бап. Қазақстан Республикасының органикалық өнім өндіру саласындағы заңнамасын бұзу</w:t>
      </w:r>
    </w:p>
    <w:bookmarkEnd w:id="1806"/>
    <w:bookmarkStart w:name="z2308" w:id="1807"/>
    <w:p>
      <w:pPr>
        <w:spacing w:after="0"/>
        <w:ind w:left="0"/>
        <w:jc w:val="both"/>
      </w:pPr>
      <w:r>
        <w:rPr>
          <w:rFonts w:ascii="Times New Roman"/>
          <w:b w:val="false"/>
          <w:i w:val="false"/>
          <w:color w:val="000000"/>
          <w:sz w:val="28"/>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Республикасының органикалық өнім өндіру саласындағы заңнамасын бұзу –</w:t>
      </w:r>
    </w:p>
    <w:bookmarkEnd w:id="1807"/>
    <w:bookmarkStart w:name="z2309" w:id="1808"/>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808"/>
    <w:bookmarkStart w:name="z3587" w:id="180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09"/>
    <w:bookmarkStart w:name="z3588" w:id="1810"/>
    <w:p>
      <w:pPr>
        <w:spacing w:after="0"/>
        <w:ind w:left="0"/>
        <w:jc w:val="both"/>
      </w:pPr>
      <w:r>
        <w:rPr>
          <w:rFonts w:ascii="Times New Roman"/>
          <w:b w:val="false"/>
          <w:i w:val="false"/>
          <w:color w:val="000000"/>
          <w:sz w:val="28"/>
        </w:rPr>
        <w:t>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8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22-тарау 408-1-баппен толықтырылды - ҚР 27.11.2015 </w:t>
      </w:r>
      <w:r>
        <w:rPr>
          <w:rFonts w:ascii="Times New Roman"/>
          <w:b w:val="false"/>
          <w:i w:val="false"/>
          <w:color w:val="000000"/>
          <w:sz w:val="28"/>
        </w:rPr>
        <w:t>№ 424-V</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886" w:id="1811"/>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Білім беру, дене шынықтыру және спорт саласындағы әкімшілік құқық бұзушылықтар</w:t>
      </w:r>
    </w:p>
    <w:bookmarkEnd w:id="18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23-тараудың тақырыбы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409" w:id="1812"/>
    <w:p>
      <w:pPr>
        <w:spacing w:after="0"/>
        <w:ind w:left="0"/>
        <w:jc w:val="both"/>
      </w:pPr>
      <w:r>
        <w:rPr>
          <w:rFonts w:ascii="Times New Roman"/>
          <w:b w:val="false"/>
          <w:i w:val="false"/>
          <w:color w:val="000000"/>
          <w:sz w:val="28"/>
        </w:rPr>
        <w:t xml:space="preserve">
      </w:t>
      </w:r>
      <w:r>
        <w:rPr>
          <w:rFonts w:ascii="Times New Roman"/>
          <w:b/>
          <w:i w:val="false"/>
          <w:color w:val="000000"/>
          <w:sz w:val="28"/>
        </w:rPr>
        <w:t>409-бап. Қазақстан Республикасының білім беру, дене шынықтыру және спорт саласындағы заңнамасын бұзу</w:t>
      </w:r>
    </w:p>
    <w:bookmarkEnd w:id="18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1891" w:id="18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 xml:space="preserve">Алып тасталды - ҚР 27.12.2019 </w:t>
      </w:r>
      <w:r>
        <w:rPr>
          <w:rFonts w:ascii="Times New Roman"/>
          <w:b w:val="false"/>
          <w:i w:val="false"/>
          <w:color w:val="000000"/>
          <w:sz w:val="28"/>
        </w:rPr>
        <w:t>№ 294-VI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813"/>
    <w:bookmarkStart w:name="z1892" w:id="1814"/>
    <w:p>
      <w:pPr>
        <w:spacing w:after="0"/>
        <w:ind w:left="0"/>
        <w:jc w:val="both"/>
      </w:pPr>
      <w:r>
        <w:rPr>
          <w:rFonts w:ascii="Times New Roman"/>
          <w:b w:val="false"/>
          <w:i w:val="false"/>
          <w:color w:val="000000"/>
          <w:sz w:val="28"/>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 </w:t>
      </w:r>
    </w:p>
    <w:bookmarkEnd w:id="1814"/>
    <w:p>
      <w:pPr>
        <w:spacing w:after="0"/>
        <w:ind w:left="0"/>
        <w:jc w:val="both"/>
      </w:pPr>
      <w:r>
        <w:rPr>
          <w:rFonts w:ascii="Times New Roman"/>
          <w:b w:val="false"/>
          <w:i w:val="false"/>
          <w:color w:val="000000"/>
          <w:sz w:val="28"/>
        </w:rPr>
        <w:t>
      ескерту жасауға немесе бес айлық есептік көрсеткіш мөлшерiнде айыппұл салуға әкеп соғады.</w:t>
      </w:r>
    </w:p>
    <w:bookmarkStart w:name="z1893" w:id="1815"/>
    <w:p>
      <w:pPr>
        <w:spacing w:after="0"/>
        <w:ind w:left="0"/>
        <w:jc w:val="both"/>
      </w:pPr>
      <w:r>
        <w:rPr>
          <w:rFonts w:ascii="Times New Roman"/>
          <w:b w:val="false"/>
          <w:i w:val="false"/>
          <w:color w:val="000000"/>
          <w:sz w:val="28"/>
        </w:rPr>
        <w:t>
      3. Білім беру ұйымы басшысының немесе өзге де лауазымды адамының міндеттеріне салғырт қарауы немесе адал қарамауының салдарынан оларды орындамауы 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815"/>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3583" w:id="18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3-1. Алып тасталды - ҚР 01.04.2019 </w:t>
      </w:r>
      <w:r>
        <w:rPr>
          <w:rFonts w:ascii="Times New Roman"/>
          <w:b w:val="false"/>
          <w:i w:val="false"/>
          <w:color w:val="000000"/>
          <w:sz w:val="28"/>
        </w:rPr>
        <w:t>№ 240-VI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816"/>
    <w:bookmarkStart w:name="z1894" w:id="1817"/>
    <w:p>
      <w:pPr>
        <w:spacing w:after="0"/>
        <w:ind w:left="0"/>
        <w:jc w:val="both"/>
      </w:pPr>
      <w:r>
        <w:rPr>
          <w:rFonts w:ascii="Times New Roman"/>
          <w:b w:val="false"/>
          <w:i w:val="false"/>
          <w:color w:val="000000"/>
          <w:sz w:val="28"/>
        </w:rPr>
        <w:t>
      4. Білім беру ұйымдарының талаптарды:</w:t>
      </w:r>
    </w:p>
    <w:bookmarkEnd w:id="1817"/>
    <w:p>
      <w:pPr>
        <w:spacing w:after="0"/>
        <w:ind w:left="0"/>
        <w:jc w:val="both"/>
      </w:pPr>
      <w:r>
        <w:rPr>
          <w:rFonts w:ascii="Times New Roman"/>
          <w:b w:val="false"/>
          <w:i w:val="false"/>
          <w:color w:val="000000"/>
          <w:sz w:val="28"/>
        </w:rPr>
        <w:t>
      1) білім беру ұйымдары қызметінің үлгілік қағидаларын сақтамау;</w:t>
      </w:r>
    </w:p>
    <w:p>
      <w:pPr>
        <w:spacing w:after="0"/>
        <w:ind w:left="0"/>
        <w:jc w:val="both"/>
      </w:pPr>
      <w:r>
        <w:rPr>
          <w:rFonts w:ascii="Times New Roman"/>
          <w:b w:val="false"/>
          <w:i w:val="false"/>
          <w:color w:val="000000"/>
          <w:sz w:val="28"/>
        </w:rPr>
        <w:t>
      2) білім беру ұйымдарына қабылдаудың үлгілік қағидаларын сақтамау;</w:t>
      </w:r>
    </w:p>
    <w:p>
      <w:pPr>
        <w:spacing w:after="0"/>
        <w:ind w:left="0"/>
        <w:jc w:val="both"/>
      </w:pPr>
      <w:r>
        <w:rPr>
          <w:rFonts w:ascii="Times New Roman"/>
          <w:b w:val="false"/>
          <w:i w:val="false"/>
          <w:color w:val="000000"/>
          <w:sz w:val="28"/>
        </w:rPr>
        <w:t>
      3) білім алушыларды білім беру ұйымының үлгілері бойынша ауыстырудың және қайта қабылдаудың үлгілік қағидаларын сақтамау;</w:t>
      </w:r>
    </w:p>
    <w:p>
      <w:pPr>
        <w:spacing w:after="0"/>
        <w:ind w:left="0"/>
        <w:jc w:val="both"/>
      </w:pPr>
      <w:r>
        <w:rPr>
          <w:rFonts w:ascii="Times New Roman"/>
          <w:b w:val="false"/>
          <w:i w:val="false"/>
          <w:color w:val="000000"/>
          <w:sz w:val="28"/>
        </w:rPr>
        <w:t>
      4) білім беру ұйымдарында білім алушыларға академиялық демалыстар берудің үлгілік қағидаларын сақтамау;</w:t>
      </w:r>
    </w:p>
    <w:p>
      <w:pPr>
        <w:spacing w:after="0"/>
        <w:ind w:left="0"/>
        <w:jc w:val="both"/>
      </w:pPr>
      <w:r>
        <w:rPr>
          <w:rFonts w:ascii="Times New Roman"/>
          <w:b w:val="false"/>
          <w:i w:val="false"/>
          <w:color w:val="000000"/>
          <w:sz w:val="28"/>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pPr>
        <w:spacing w:after="0"/>
        <w:ind w:left="0"/>
        <w:jc w:val="both"/>
      </w:pPr>
      <w:r>
        <w:rPr>
          <w:rFonts w:ascii="Times New Roman"/>
          <w:b w:val="false"/>
          <w:i w:val="false"/>
          <w:color w:val="000000"/>
          <w:sz w:val="28"/>
        </w:rPr>
        <w:t>
      лицензияның қолданылуын тоқтата тұрып, лауазымды адамдарға – он, шағын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bookmarkStart w:name="z1895" w:id="1818"/>
    <w:p>
      <w:pPr>
        <w:spacing w:after="0"/>
        <w:ind w:left="0"/>
        <w:jc w:val="both"/>
      </w:pPr>
      <w:r>
        <w:rPr>
          <w:rFonts w:ascii="Times New Roman"/>
          <w:b w:val="false"/>
          <w:i w:val="false"/>
          <w:color w:val="000000"/>
          <w:sz w:val="28"/>
        </w:rPr>
        <w:t>
      5. Білім беру ұйымдарында саяси партиялардың ұйымдық құрылымдарын құру және олардың қызметі –</w:t>
      </w:r>
    </w:p>
    <w:bookmarkEnd w:id="1818"/>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он бес, iрi кәсiпкерлiк субъектiлерiне жиырма айлық есептік көрсеткіш мөлшерiнде айыппұл салуға әкеп соғады.</w:t>
      </w:r>
    </w:p>
    <w:bookmarkStart w:name="z1896" w:id="1819"/>
    <w:p>
      <w:pPr>
        <w:spacing w:after="0"/>
        <w:ind w:left="0"/>
        <w:jc w:val="both"/>
      </w:pPr>
      <w:r>
        <w:rPr>
          <w:rFonts w:ascii="Times New Roman"/>
          <w:b w:val="false"/>
          <w:i w:val="false"/>
          <w:color w:val="000000"/>
          <w:sz w:val="28"/>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стандарттарының талаптарын өзге де бұзушылықтар –</w:t>
      </w:r>
    </w:p>
    <w:bookmarkEnd w:id="1819"/>
    <w:p>
      <w:pPr>
        <w:spacing w:after="0"/>
        <w:ind w:left="0"/>
        <w:jc w:val="both"/>
      </w:pPr>
      <w:r>
        <w:rPr>
          <w:rFonts w:ascii="Times New Roman"/>
          <w:b w:val="false"/>
          <w:i w:val="false"/>
          <w:color w:val="000000"/>
          <w:sz w:val="28"/>
        </w:rPr>
        <w:t>
      лицензияның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1897" w:id="1820"/>
    <w:p>
      <w:pPr>
        <w:spacing w:after="0"/>
        <w:ind w:left="0"/>
        <w:jc w:val="both"/>
      </w:pPr>
      <w:r>
        <w:rPr>
          <w:rFonts w:ascii="Times New Roman"/>
          <w:b w:val="false"/>
          <w:i w:val="false"/>
          <w:color w:val="000000"/>
          <w:sz w:val="28"/>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820"/>
    <w:p>
      <w:pPr>
        <w:spacing w:after="0"/>
        <w:ind w:left="0"/>
        <w:jc w:val="both"/>
      </w:pPr>
      <w:r>
        <w:rPr>
          <w:rFonts w:ascii="Times New Roman"/>
          <w:b w:val="false"/>
          <w:i w:val="false"/>
          <w:color w:val="000000"/>
          <w:sz w:val="28"/>
        </w:rPr>
        <w:t>
      рұқсат беру құжатынан айырып, жеке тұлғаларға – жиырма,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3717" w:id="1821"/>
    <w:p>
      <w:pPr>
        <w:spacing w:after="0"/>
        <w:ind w:left="0"/>
        <w:jc w:val="both"/>
      </w:pPr>
      <w:r>
        <w:rPr>
          <w:rFonts w:ascii="Times New Roman"/>
          <w:b w:val="false"/>
          <w:i w:val="false"/>
          <w:color w:val="000000"/>
          <w:sz w:val="28"/>
        </w:rPr>
        <w:t xml:space="preserve">
      7-1. Осы баптың төртінші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821"/>
    <w:p>
      <w:pPr>
        <w:spacing w:after="0"/>
        <w:ind w:left="0"/>
        <w:jc w:val="both"/>
      </w:pPr>
      <w:r>
        <w:rPr>
          <w:rFonts w:ascii="Times New Roman"/>
          <w:b w:val="false"/>
          <w:i w:val="false"/>
          <w:color w:val="000000"/>
          <w:sz w:val="28"/>
        </w:rPr>
        <w:t>
      қызметін тоқтата тұрып,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4016" w:id="1822"/>
    <w:p>
      <w:pPr>
        <w:spacing w:after="0"/>
        <w:ind w:left="0"/>
        <w:jc w:val="both"/>
      </w:pPr>
      <w:r>
        <w:rPr>
          <w:rFonts w:ascii="Times New Roman"/>
          <w:b w:val="false"/>
          <w:i w:val="false"/>
          <w:color w:val="000000"/>
          <w:sz w:val="28"/>
        </w:rPr>
        <w:t>
      7-2. Білім беру 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 пайдалана отырып, Интернет желісіне білім алушылар мен тәрбиеленушілердің қол жеткізуін қамтамасыз ету жөніндегі талаптарды сақтамауы –</w:t>
      </w:r>
    </w:p>
    <w:bookmarkEnd w:id="1822"/>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129" w:id="1823"/>
    <w:p>
      <w:pPr>
        <w:spacing w:after="0"/>
        <w:ind w:left="0"/>
        <w:jc w:val="both"/>
      </w:pPr>
      <w:r>
        <w:rPr>
          <w:rFonts w:ascii="Times New Roman"/>
          <w:b w:val="false"/>
          <w:i w:val="false"/>
          <w:color w:val="000000"/>
          <w:sz w:val="28"/>
        </w:rPr>
        <w:t>
      7-3. Қазақстан Республикасының педагог мәртебесі туралы заңнамасын:</w:t>
      </w:r>
    </w:p>
    <w:bookmarkEnd w:id="1823"/>
    <w:bookmarkStart w:name="z4130" w:id="1824"/>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педагогті кәсіптік міндеттерімен байланысты емес жұмыс түрлеріне тарту;</w:t>
      </w:r>
    </w:p>
    <w:bookmarkEnd w:id="1824"/>
    <w:bookmarkStart w:name="z4131" w:id="1825"/>
    <w:p>
      <w:pPr>
        <w:spacing w:after="0"/>
        <w:ind w:left="0"/>
        <w:jc w:val="both"/>
      </w:pPr>
      <w:r>
        <w:rPr>
          <w:rFonts w:ascii="Times New Roman"/>
          <w:b w:val="false"/>
          <w:i w:val="false"/>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bookmarkEnd w:id="1825"/>
    <w:bookmarkStart w:name="z4132" w:id="1826"/>
    <w:p>
      <w:pPr>
        <w:spacing w:after="0"/>
        <w:ind w:left="0"/>
        <w:jc w:val="both"/>
      </w:pPr>
      <w:r>
        <w:rPr>
          <w:rFonts w:ascii="Times New Roman"/>
          <w:b w:val="false"/>
          <w:i w:val="false"/>
          <w:color w:val="000000"/>
          <w:sz w:val="28"/>
        </w:rPr>
        <w:t>
      3) Қазақстан Республикасының заңдарында көзделмеген тексеру жүргізу;</w:t>
      </w:r>
    </w:p>
    <w:bookmarkEnd w:id="1826"/>
    <w:bookmarkStart w:name="z4133" w:id="1827"/>
    <w:p>
      <w:pPr>
        <w:spacing w:after="0"/>
        <w:ind w:left="0"/>
        <w:jc w:val="both"/>
      </w:pPr>
      <w:r>
        <w:rPr>
          <w:rFonts w:ascii="Times New Roman"/>
          <w:b w:val="false"/>
          <w:i w:val="false"/>
          <w:color w:val="000000"/>
          <w:sz w:val="28"/>
        </w:rPr>
        <w:t>
      4) педагогке тауарлар мен көрсетілетін қызметтерді сатып алу бойынша міндетті жүктеу;</w:t>
      </w:r>
    </w:p>
    <w:bookmarkEnd w:id="1827"/>
    <w:bookmarkStart w:name="z4134" w:id="1828"/>
    <w:p>
      <w:pPr>
        <w:spacing w:after="0"/>
        <w:ind w:left="0"/>
        <w:jc w:val="both"/>
      </w:pPr>
      <w:r>
        <w:rPr>
          <w:rFonts w:ascii="Times New Roman"/>
          <w:b w:val="false"/>
          <w:i w:val="false"/>
          <w:color w:val="000000"/>
          <w:sz w:val="28"/>
        </w:rPr>
        <w:t>
      5) мемлекеттік орта білім беру ұйымының педагогін өз кәсіптік қызметін жүзеге асыру кезінде мемлекеттік емес ұйымдардың іс-шараларын өткізуге тарту түрінде жасалған бұзушылық –</w:t>
      </w:r>
    </w:p>
    <w:bookmarkEnd w:id="1828"/>
    <w:bookmarkStart w:name="z4135" w:id="1829"/>
    <w:p>
      <w:pPr>
        <w:spacing w:after="0"/>
        <w:ind w:left="0"/>
        <w:jc w:val="both"/>
      </w:pPr>
      <w:r>
        <w:rPr>
          <w:rFonts w:ascii="Times New Roman"/>
          <w:b w:val="false"/>
          <w:i w:val="false"/>
          <w:color w:val="000000"/>
          <w:sz w:val="28"/>
        </w:rPr>
        <w:t>
      ескерту жасауға алып келеді.</w:t>
      </w:r>
    </w:p>
    <w:bookmarkEnd w:id="1829"/>
    <w:bookmarkStart w:name="z4136" w:id="1830"/>
    <w:p>
      <w:pPr>
        <w:spacing w:after="0"/>
        <w:ind w:left="0"/>
        <w:jc w:val="both"/>
      </w:pPr>
      <w:r>
        <w:rPr>
          <w:rFonts w:ascii="Times New Roman"/>
          <w:b w:val="false"/>
          <w:i w:val="false"/>
          <w:color w:val="000000"/>
          <w:sz w:val="28"/>
        </w:rPr>
        <w:t>
      7-4. Осы баптың 7-3-бөлігінде көзделген, әкімшілік жаза қолданылғаннан кейін бір жыл ішінде қайталап жасалған әрекет –</w:t>
      </w:r>
    </w:p>
    <w:bookmarkEnd w:id="1830"/>
    <w:bookmarkStart w:name="z4137" w:id="1831"/>
    <w:p>
      <w:pPr>
        <w:spacing w:after="0"/>
        <w:ind w:left="0"/>
        <w:jc w:val="both"/>
      </w:pPr>
      <w:r>
        <w:rPr>
          <w:rFonts w:ascii="Times New Roman"/>
          <w:b w:val="false"/>
          <w:i w:val="false"/>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bookmarkEnd w:id="1831"/>
    <w:bookmarkStart w:name="z4138" w:id="1832"/>
    <w:p>
      <w:pPr>
        <w:spacing w:after="0"/>
        <w:ind w:left="0"/>
        <w:jc w:val="both"/>
      </w:pPr>
      <w:r>
        <w:rPr>
          <w:rFonts w:ascii="Times New Roman"/>
          <w:b w:val="false"/>
          <w:i w:val="false"/>
          <w:color w:val="000000"/>
          <w:sz w:val="28"/>
        </w:rPr>
        <w:t>
      7-5. Мыналарды:</w:t>
      </w:r>
    </w:p>
    <w:bookmarkEnd w:id="1832"/>
    <w:bookmarkStart w:name="z4139" w:id="1833"/>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bookmarkEnd w:id="1833"/>
    <w:bookmarkStart w:name="z4140" w:id="1834"/>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bookmarkEnd w:id="1834"/>
    <w:bookmarkStart w:name="z4141" w:id="1835"/>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bookmarkEnd w:id="1835"/>
    <w:bookmarkStart w:name="z4142" w:id="1836"/>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w:t>
      </w:r>
    </w:p>
    <w:bookmarkEnd w:id="1836"/>
    <w:bookmarkStart w:name="z4143" w:id="1837"/>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шектеулері бар адамдарды педагогтің кәсіптік қызметіне жіберу –</w:t>
      </w:r>
    </w:p>
    <w:bookmarkEnd w:id="1837"/>
    <w:bookmarkStart w:name="z4144" w:id="1838"/>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End w:id="1838"/>
    <w:bookmarkStart w:name="z4145" w:id="1839"/>
    <w:p>
      <w:pPr>
        <w:spacing w:after="0"/>
        <w:ind w:left="0"/>
        <w:jc w:val="both"/>
      </w:pPr>
      <w:r>
        <w:rPr>
          <w:rFonts w:ascii="Times New Roman"/>
          <w:b w:val="false"/>
          <w:i w:val="false"/>
          <w:color w:val="000000"/>
          <w:sz w:val="28"/>
        </w:rPr>
        <w:t>
      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bookmarkEnd w:id="1839"/>
    <w:bookmarkStart w:name="z4146" w:id="1840"/>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алып келеді.</w:t>
      </w:r>
    </w:p>
    <w:bookmarkEnd w:id="1840"/>
    <w:bookmarkStart w:name="z4147" w:id="1841"/>
    <w:p>
      <w:pPr>
        <w:spacing w:after="0"/>
        <w:ind w:left="0"/>
        <w:jc w:val="both"/>
      </w:pPr>
      <w:r>
        <w:rPr>
          <w:rFonts w:ascii="Times New Roman"/>
          <w:b w:val="false"/>
          <w:i w:val="false"/>
          <w:color w:val="000000"/>
          <w:sz w:val="28"/>
        </w:rPr>
        <w:t>
      7-7. Осы баптың 7-6-бөлігінде көзделген, он екі жастан он алты жасқа дейінгі кәмелетке толмағандар жасаған әрекеттер –</w:t>
      </w:r>
    </w:p>
    <w:bookmarkEnd w:id="1841"/>
    <w:bookmarkStart w:name="z4148" w:id="1842"/>
    <w:p>
      <w:pPr>
        <w:spacing w:after="0"/>
        <w:ind w:left="0"/>
        <w:jc w:val="both"/>
      </w:pPr>
      <w:r>
        <w:rPr>
          <w:rFonts w:ascii="Times New Roman"/>
          <w:b w:val="false"/>
          <w:i w:val="false"/>
          <w:color w:val="000000"/>
          <w:sz w:val="28"/>
        </w:rPr>
        <w:t>
      ата-анаға немесе оларды алмастыратын адамдарға жиырма айлық есептік көрсеткіш мөлшерінде айыппұл салуға алып келеді.</w:t>
      </w:r>
    </w:p>
    <w:bookmarkEnd w:id="1842"/>
    <w:bookmarkStart w:name="z4149" w:id="1843"/>
    <w:p>
      <w:pPr>
        <w:spacing w:after="0"/>
        <w:ind w:left="0"/>
        <w:jc w:val="both"/>
      </w:pPr>
      <w:r>
        <w:rPr>
          <w:rFonts w:ascii="Times New Roman"/>
          <w:b w:val="false"/>
          <w:i w:val="false"/>
          <w:color w:val="000000"/>
          <w:sz w:val="28"/>
        </w:rPr>
        <w:t>
      7-8. Осы баптың 7-6-бөлігінде көзделген, әкімшілік жаза қолданылғаннан кейін бір жыл ішінде қайталап жасалған әрекеттер –</w:t>
      </w:r>
    </w:p>
    <w:bookmarkEnd w:id="1843"/>
    <w:bookmarkStart w:name="z4150" w:id="1844"/>
    <w:p>
      <w:pPr>
        <w:spacing w:after="0"/>
        <w:ind w:left="0"/>
        <w:jc w:val="both"/>
      </w:pPr>
      <w:r>
        <w:rPr>
          <w:rFonts w:ascii="Times New Roman"/>
          <w:b w:val="false"/>
          <w:i w:val="false"/>
          <w:color w:val="000000"/>
          <w:sz w:val="28"/>
        </w:rPr>
        <w:t>
      жеке тұлғаларға қырық айлық есептік көрсеткіш мөлшерінде айыппұл салуға не бес тәулікке дейінгі мерзімге әкімшілік қамаққа алуға алып келеді.</w:t>
      </w:r>
    </w:p>
    <w:bookmarkEnd w:id="1844"/>
    <w:bookmarkStart w:name="z4151" w:id="1845"/>
    <w:p>
      <w:pPr>
        <w:spacing w:after="0"/>
        <w:ind w:left="0"/>
        <w:jc w:val="both"/>
      </w:pPr>
      <w:r>
        <w:rPr>
          <w:rFonts w:ascii="Times New Roman"/>
          <w:b w:val="false"/>
          <w:i w:val="false"/>
          <w:color w:val="000000"/>
          <w:sz w:val="28"/>
        </w:rPr>
        <w:t>
      7-9. Осы баптың 7-7-бөлігінде көзделген, әкімшілік жаза қолданылғаннан кейін бір жыл ішінде қайталап жасалған әрекеттер –</w:t>
      </w:r>
    </w:p>
    <w:bookmarkEnd w:id="1845"/>
    <w:bookmarkStart w:name="z4152" w:id="1846"/>
    <w:p>
      <w:pPr>
        <w:spacing w:after="0"/>
        <w:ind w:left="0"/>
        <w:jc w:val="both"/>
      </w:pPr>
      <w:r>
        <w:rPr>
          <w:rFonts w:ascii="Times New Roman"/>
          <w:b w:val="false"/>
          <w:i w:val="false"/>
          <w:color w:val="000000"/>
          <w:sz w:val="28"/>
        </w:rPr>
        <w:t>
      ата-анаға немесе оларды алмастыратын адамдарға отыз айлық есептік көрсеткіш мөлшерінде айыппұл салуға алып келеді.</w:t>
      </w:r>
    </w:p>
    <w:bookmarkEnd w:id="1846"/>
    <w:bookmarkStart w:name="z3308" w:id="1847"/>
    <w:p>
      <w:pPr>
        <w:spacing w:after="0"/>
        <w:ind w:left="0"/>
        <w:jc w:val="both"/>
      </w:pPr>
      <w:r>
        <w:rPr>
          <w:rFonts w:ascii="Times New Roman"/>
          <w:b w:val="false"/>
          <w:i w:val="false"/>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p>
    <w:bookmarkEnd w:id="1847"/>
    <w:bookmarkStart w:name="z3309" w:id="1848"/>
    <w:p>
      <w:pPr>
        <w:spacing w:after="0"/>
        <w:ind w:left="0"/>
        <w:jc w:val="both"/>
      </w:pPr>
      <w:r>
        <w:rPr>
          <w:rFonts w:ascii="Times New Roman"/>
          <w:b w:val="false"/>
          <w:i w:val="false"/>
          <w:color w:val="000000"/>
          <w:sz w:val="28"/>
        </w:rPr>
        <w:t>
      заңды тұлғаларға бір жүз айлық есептік көрсеткіш мөлшерінде айыппұл салуға әкеп соғады.</w:t>
      </w:r>
    </w:p>
    <w:bookmarkEnd w:id="1848"/>
    <w:bookmarkStart w:name="z3310" w:id="1849"/>
    <w:p>
      <w:pPr>
        <w:spacing w:after="0"/>
        <w:ind w:left="0"/>
        <w:jc w:val="both"/>
      </w:pPr>
      <w:r>
        <w:rPr>
          <w:rFonts w:ascii="Times New Roman"/>
          <w:b w:val="false"/>
          <w:i w:val="false"/>
          <w:color w:val="000000"/>
          <w:sz w:val="28"/>
        </w:rPr>
        <w:t>
      9. Мемлекет меншігіне жататын дене шынықтыру-сауықтыру, спорт ғимараттарын оларға тең дәрежедегі дене шынықтыру-сауықтыру, спорт ғимараттарын салмай тұрып жою, олардың нысаналы және функционалдық мақсатын өзгерту –</w:t>
      </w:r>
    </w:p>
    <w:bookmarkEnd w:id="1849"/>
    <w:bookmarkStart w:name="z3311" w:id="1850"/>
    <w:p>
      <w:pPr>
        <w:spacing w:after="0"/>
        <w:ind w:left="0"/>
        <w:jc w:val="both"/>
      </w:pPr>
      <w:r>
        <w:rPr>
          <w:rFonts w:ascii="Times New Roman"/>
          <w:b w:val="false"/>
          <w:i w:val="false"/>
          <w:color w:val="000000"/>
          <w:sz w:val="28"/>
        </w:rPr>
        <w:t>
      лауазымды адамдарға бес жүз айлық есептік көрсеткіш мөлшерінде айыппұл салуға әкеп соғады.</w:t>
      </w:r>
    </w:p>
    <w:bookmarkEnd w:id="1850"/>
    <w:bookmarkStart w:name="z3312" w:id="1851"/>
    <w:p>
      <w:pPr>
        <w:spacing w:after="0"/>
        <w:ind w:left="0"/>
        <w:jc w:val="both"/>
      </w:pPr>
      <w:r>
        <w:rPr>
          <w:rFonts w:ascii="Times New Roman"/>
          <w:b w:val="false"/>
          <w:i w:val="false"/>
          <w:color w:val="000000"/>
          <w:sz w:val="28"/>
        </w:rPr>
        <w:t>
      10. Спорттық іс-шараларға қатысушыларды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bookmarkEnd w:id="1851"/>
    <w:bookmarkStart w:name="z3313" w:id="1852"/>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End w:id="1852"/>
    <w:bookmarkStart w:name="z3314" w:id="1853"/>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іс-әрекет –</w:t>
      </w:r>
    </w:p>
    <w:bookmarkEnd w:id="1853"/>
    <w:bookmarkStart w:name="z3315" w:id="1854"/>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bookmarkEnd w:id="1854"/>
    <w:bookmarkStart w:name="z4072" w:id="1855"/>
    <w:p>
      <w:pPr>
        <w:spacing w:after="0"/>
        <w:ind w:left="0"/>
        <w:jc w:val="both"/>
      </w:pPr>
      <w:r>
        <w:rPr>
          <w:rFonts w:ascii="Times New Roman"/>
          <w:b w:val="false"/>
          <w:i w:val="false"/>
          <w:color w:val="000000"/>
          <w:sz w:val="28"/>
        </w:rPr>
        <w:t>
      12. Жаттықтырушының, жаттықтырушы-оқытушының, спорттық медицина жөніндегі маманның және (немесе) дене шынықтыру және спорт 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 пайдалануына немесе спортшыға қатысты пайдалануға жәрдемдесуден көрінген Қазақстан Республикасының допингке қарсы қағидаларын бұзуы –</w:t>
      </w:r>
    </w:p>
    <w:bookmarkEnd w:id="1855"/>
    <w:p>
      <w:pPr>
        <w:spacing w:after="0"/>
        <w:ind w:left="0"/>
        <w:jc w:val="both"/>
      </w:pPr>
      <w:r>
        <w:rPr>
          <w:rFonts w:ascii="Times New Roman"/>
          <w:b w:val="false"/>
          <w:i w:val="false"/>
          <w:color w:val="000000"/>
          <w:sz w:val="28"/>
        </w:rPr>
        <w:t>
      екі жүз айлық есептiк көрсеткiш мөлшерінде айыппұл салуға алып келеді.</w:t>
      </w:r>
    </w:p>
    <w:bookmarkStart w:name="z4073" w:id="1856"/>
    <w:p>
      <w:pPr>
        <w:spacing w:after="0"/>
        <w:ind w:left="0"/>
        <w:jc w:val="both"/>
      </w:pPr>
      <w:r>
        <w:rPr>
          <w:rFonts w:ascii="Times New Roman"/>
          <w:b w:val="false"/>
          <w:i w:val="false"/>
          <w:color w:val="000000"/>
          <w:sz w:val="28"/>
        </w:rPr>
        <w:t>
      Ескертпе. Осы бапта спортшының немесе спортшыға қатысты спортта 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субстанцияларды және (немесе) тыйым салынған әдістерді пайдалану іздерін жасыру түсініледі.</w:t>
      </w:r>
    </w:p>
    <w:bookmarkEnd w:id="18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409-бапқа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color w:val="00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87" w:id="1857"/>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ҚОҒАМДЫҚ ҚАУІПСІЗДІККЕ ЖӘНЕ ХАЛЫҚТЫҢ ДЕНСАУЛЫҒЫНА ҚОЛ СҰҒАТЫН ӘКІМШІЛІК ҚҰҚЫҚ БҰЗУШЫЛЫҚТАР</w:t>
      </w:r>
    </w:p>
    <w:bookmarkEnd w:id="1857"/>
    <w:bookmarkStart w:name="z410" w:id="1858"/>
    <w:p>
      <w:pPr>
        <w:spacing w:after="0"/>
        <w:ind w:left="0"/>
        <w:jc w:val="both"/>
      </w:pPr>
      <w:r>
        <w:rPr>
          <w:rFonts w:ascii="Times New Roman"/>
          <w:b w:val="false"/>
          <w:i w:val="false"/>
          <w:color w:val="000000"/>
          <w:sz w:val="28"/>
        </w:rPr>
        <w:t xml:space="preserve">
      </w:t>
      </w:r>
      <w:r>
        <w:rPr>
          <w:rFonts w:ascii="Times New Roman"/>
          <w:b/>
          <w:i w:val="false"/>
          <w:color w:val="000000"/>
          <w:sz w:val="28"/>
        </w:rPr>
        <w:t>410-бап. Техникалық регламенттерде белгіленген талаптарды қоспағанда, өрт қауiпсiздiгi талаптарын бұзу немесе орындамау</w:t>
      </w:r>
    </w:p>
    <w:bookmarkEnd w:id="18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410-баптың тақырыбы жаңа редакцияда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898" w:id="1859"/>
    <w:p>
      <w:pPr>
        <w:spacing w:after="0"/>
        <w:ind w:left="0"/>
        <w:jc w:val="both"/>
      </w:pPr>
      <w:r>
        <w:rPr>
          <w:rFonts w:ascii="Times New Roman"/>
          <w:b w:val="false"/>
          <w:i w:val="false"/>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859"/>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99" w:id="186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860"/>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Start w:name="z1900" w:id="1861"/>
    <w:p>
      <w:pPr>
        <w:spacing w:after="0"/>
        <w:ind w:left="0"/>
        <w:jc w:val="both"/>
      </w:pPr>
      <w:r>
        <w:rPr>
          <w:rFonts w:ascii="Times New Roman"/>
          <w:b w:val="false"/>
          <w:i w:val="false"/>
          <w:color w:val="000000"/>
          <w:sz w:val="28"/>
        </w:rPr>
        <w:t>
      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bookmarkEnd w:id="1861"/>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бапқа қатысты әкiмшiлiк құқық бұзушылық жасаған кезде елу айлық есептiк көрсеткiштен асатын сома айтарлықтай мөлшердегi залал деп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410-бапқа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3224" w:id="1862"/>
    <w:p>
      <w:pPr>
        <w:spacing w:after="0"/>
        <w:ind w:left="0"/>
        <w:jc w:val="both"/>
      </w:pPr>
      <w:r>
        <w:rPr>
          <w:rFonts w:ascii="Times New Roman"/>
          <w:b w:val="false"/>
          <w:i w:val="false"/>
          <w:color w:val="000000"/>
          <w:sz w:val="28"/>
        </w:rPr>
        <w:t xml:space="preserve">
      </w:t>
      </w:r>
      <w:r>
        <w:rPr>
          <w:rFonts w:ascii="Times New Roman"/>
          <w:b/>
          <w:i w:val="false"/>
          <w:color w:val="000000"/>
          <w:sz w:val="28"/>
        </w:rPr>
        <w:t>410-1-бап. Өрт қауіпсіздігі саласында аудит жүргізу кезінде Қазақстан Республикасының заңнамасын бұзу</w:t>
      </w:r>
    </w:p>
    <w:bookmarkEnd w:id="1862"/>
    <w:bookmarkStart w:name="z3233" w:id="1863"/>
    <w:p>
      <w:pPr>
        <w:spacing w:after="0"/>
        <w:ind w:left="0"/>
        <w:jc w:val="both"/>
      </w:pPr>
      <w:r>
        <w:rPr>
          <w:rFonts w:ascii="Times New Roman"/>
          <w:b w:val="false"/>
          <w:i w:val="false"/>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1863"/>
    <w:p>
      <w:pPr>
        <w:spacing w:after="0"/>
        <w:ind w:left="0"/>
        <w:jc w:val="both"/>
      </w:pPr>
      <w:r>
        <w:rPr>
          <w:rFonts w:ascii="Times New Roman"/>
          <w:b w:val="false"/>
          <w:i w:val="false"/>
          <w:color w:val="000000"/>
          <w:sz w:val="28"/>
        </w:rPr>
        <w:t>
      сараптама ұйымына отыз айлық есептік көрсеткіш мөлшерінде айыппұл салуға әкеп соғады.</w:t>
      </w:r>
    </w:p>
    <w:bookmarkStart w:name="z3234" w:id="1864"/>
    <w:p>
      <w:pPr>
        <w:spacing w:after="0"/>
        <w:ind w:left="0"/>
        <w:jc w:val="both"/>
      </w:pPr>
      <w:r>
        <w:rPr>
          <w:rFonts w:ascii="Times New Roman"/>
          <w:b w:val="false"/>
          <w:i w:val="false"/>
          <w:color w:val="000000"/>
          <w:sz w:val="28"/>
        </w:rPr>
        <w:t>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бар қорытынды ұсынуы –</w:t>
      </w:r>
    </w:p>
    <w:bookmarkEnd w:id="1864"/>
    <w:p>
      <w:pPr>
        <w:spacing w:after="0"/>
        <w:ind w:left="0"/>
        <w:jc w:val="both"/>
      </w:pPr>
      <w:r>
        <w:rPr>
          <w:rFonts w:ascii="Times New Roman"/>
          <w:b w:val="false"/>
          <w:i w:val="false"/>
          <w:color w:val="000000"/>
          <w:sz w:val="28"/>
        </w:rPr>
        <w:t>
      сараптама ұйымына елу айлық есептік көрсеткіш мөлшерінде айыппұл салуға әкеп соғады.</w:t>
      </w:r>
    </w:p>
    <w:bookmarkStart w:name="z3235" w:id="1865"/>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1865"/>
    <w:p>
      <w:pPr>
        <w:spacing w:after="0"/>
        <w:ind w:left="0"/>
        <w:jc w:val="both"/>
      </w:pPr>
      <w:r>
        <w:rPr>
          <w:rFonts w:ascii="Times New Roman"/>
          <w:b w:val="false"/>
          <w:i w:val="false"/>
          <w:color w:val="000000"/>
          <w:sz w:val="28"/>
        </w:rPr>
        <w:t>
      аккредиттеу аттестатынан айыра отырып, сараптама ұйымына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24-тарау 410-1-баппен толықтырылды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w:t>
      </w:r>
      <w:r>
        <w:rPr>
          <w:rFonts w:ascii="Times New Roman"/>
          <w:b w:val="false"/>
          <w:i w:val="false"/>
          <w:color w:val="000000"/>
          <w:sz w:val="28"/>
        </w:rPr>
        <w:t xml:space="preserve"> </w:t>
      </w:r>
    </w:p>
    <w:bookmarkStart w:name="z411" w:id="1866"/>
    <w:p>
      <w:pPr>
        <w:spacing w:after="0"/>
        <w:ind w:left="0"/>
        <w:jc w:val="both"/>
      </w:pPr>
      <w:r>
        <w:rPr>
          <w:rFonts w:ascii="Times New Roman"/>
          <w:b w:val="false"/>
          <w:i w:val="false"/>
          <w:color w:val="000000"/>
          <w:sz w:val="28"/>
        </w:rPr>
        <w:t xml:space="preserve">
      </w:t>
      </w:r>
      <w:r>
        <w:rPr>
          <w:rFonts w:ascii="Times New Roman"/>
          <w:b/>
          <w:i w:val="false"/>
          <w:color w:val="000000"/>
          <w:sz w:val="28"/>
        </w:rPr>
        <w:t>411-бап. Өрт қауiпсiздiгi талаптарына сай келмейтiн жарылу-өрт қаупi және өрт қаупi бар өнiмдiшығару және өткiзу</w:t>
      </w:r>
    </w:p>
    <w:bookmarkEnd w:id="1866"/>
    <w:p>
      <w:pPr>
        <w:spacing w:after="0"/>
        <w:ind w:left="0"/>
        <w:jc w:val="both"/>
      </w:pPr>
      <w:r>
        <w:rPr>
          <w:rFonts w:ascii="Times New Roman"/>
          <w:b w:val="false"/>
          <w:i w:val="false"/>
          <w:color w:val="000000"/>
          <w:sz w:val="28"/>
        </w:rPr>
        <w:t>
      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(немесе) жеке немесе заңды тұлғаға не мемлекетке iрi залал келтiруге алып келмесе, –</w:t>
      </w:r>
    </w:p>
    <w:p>
      <w:pPr>
        <w:spacing w:after="0"/>
        <w:ind w:left="0"/>
        <w:jc w:val="both"/>
      </w:pPr>
      <w:r>
        <w:rPr>
          <w:rFonts w:ascii="Times New Roman"/>
          <w:b w:val="false"/>
          <w:i w:val="false"/>
          <w:color w:val="000000"/>
          <w:sz w:val="28"/>
        </w:rPr>
        <w:t>
      лауазымды адамдарға,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411-бапқа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412" w:id="1867"/>
    <w:p>
      <w:pPr>
        <w:spacing w:after="0"/>
        <w:ind w:left="0"/>
        <w:jc w:val="both"/>
      </w:pPr>
      <w:r>
        <w:rPr>
          <w:rFonts w:ascii="Times New Roman"/>
          <w:b w:val="false"/>
          <w:i w:val="false"/>
          <w:color w:val="000000"/>
          <w:sz w:val="28"/>
        </w:rPr>
        <w:t xml:space="preserve">
      </w:t>
      </w:r>
      <w:r>
        <w:rPr>
          <w:rFonts w:ascii="Times New Roman"/>
          <w:b/>
          <w:i w:val="false"/>
          <w:color w:val="000000"/>
          <w:sz w:val="28"/>
        </w:rPr>
        <w:t>412-бап. Су айдындарында қауiпсiздiк қағидаларын бұзу немесе орындамау</w:t>
      </w:r>
    </w:p>
    <w:bookmarkEnd w:id="1867"/>
    <w:p>
      <w:pPr>
        <w:spacing w:after="0"/>
        <w:ind w:left="0"/>
        <w:jc w:val="both"/>
      </w:pPr>
      <w:r>
        <w:rPr>
          <w:rFonts w:ascii="Times New Roman"/>
          <w:b w:val="false"/>
          <w:i w:val="false"/>
          <w:color w:val="000000"/>
          <w:sz w:val="28"/>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p>
    <w:p>
      <w:pPr>
        <w:spacing w:after="0"/>
        <w:ind w:left="0"/>
        <w:jc w:val="both"/>
      </w:pPr>
      <w:r>
        <w:rPr>
          <w:rFonts w:ascii="Times New Roman"/>
          <w:b w:val="false"/>
          <w:i w:val="false"/>
          <w:color w:val="000000"/>
          <w:sz w:val="28"/>
        </w:rPr>
        <w:t>
      жеке тұлғаларға – жеті, лауазымды адамдарға, шағын кәсіпкерлік субъектілеріне – он, орта кәсіпкерлік субъектілеріне – жиырма, iрi кәсiпкерлiк субъектiлерiне алпыс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412-бапқа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413" w:id="1868"/>
    <w:p>
      <w:pPr>
        <w:spacing w:after="0"/>
        <w:ind w:left="0"/>
        <w:jc w:val="both"/>
      </w:pPr>
      <w:r>
        <w:rPr>
          <w:rFonts w:ascii="Times New Roman"/>
          <w:b w:val="false"/>
          <w:i w:val="false"/>
          <w:color w:val="000000"/>
          <w:sz w:val="28"/>
        </w:rPr>
        <w:t xml:space="preserve">
      </w:t>
      </w:r>
      <w:r>
        <w:rPr>
          <w:rFonts w:ascii="Times New Roman"/>
          <w:b/>
          <w:i w:val="false"/>
          <w:color w:val="000000"/>
          <w:sz w:val="28"/>
        </w:rPr>
        <w:t>413-бап. Атом энергиясын пайдалану кезiнде радиациялық қауiпсiздiк талаптарын бұзу</w:t>
      </w:r>
    </w:p>
    <w:bookmarkEnd w:id="1868"/>
    <w:p>
      <w:pPr>
        <w:spacing w:after="0"/>
        <w:ind w:left="0"/>
        <w:jc w:val="both"/>
      </w:pPr>
      <w:r>
        <w:rPr>
          <w:rFonts w:ascii="Times New Roman"/>
          <w:b w:val="false"/>
          <w:i w:val="false"/>
          <w:color w:val="000000"/>
          <w:sz w:val="28"/>
        </w:rPr>
        <w:t>
      1. Уәкiлеттi мемлекеттiк органдар белгiлеген деңгейден асатын мөлшерде радиоактивтi заттарды атмосфераға, суға және жер қойнауына негiзсiз немесе әдейi шығару; радиоактивтi заттар мен иондандырушы сәуле көздерiн есепке алу мен бақылауды қамтамасыз ету жөнiндегi талаптарды бұзу,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тоқта тұруға әкеп соғады.</w:t>
      </w:r>
    </w:p>
    <w:p>
      <w:pPr>
        <w:spacing w:after="0"/>
        <w:ind w:left="0"/>
        <w:jc w:val="both"/>
      </w:pPr>
      <w:r>
        <w:rPr>
          <w:rFonts w:ascii="Times New Roman"/>
          <w:b w:val="false"/>
          <w:i w:val="false"/>
          <w:color w:val="000000"/>
          <w:sz w:val="28"/>
        </w:rPr>
        <w:t xml:space="preserve">
      2. Сәулеленуге ұшыраған немесе құрамында радиоактивтi заттар бар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даярлықтан өтпеген не бiлiктiлiгiн куәландыратын құжаты жоқ адамдарды, сондай-ақ он сегiз жасқа толмаған немесе медициналық қарсы көрсетілімдері бар адамдарды атом энергиясын пайдалану объектiсiндегi жұмысқа жiберу, егер бұл әрекеттерде қылмыстық жазаланатын іс-әрекет белгілері болмаса, –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лицензиядан айыруға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975" w:id="1869"/>
    <w:p>
      <w:pPr>
        <w:spacing w:after="0"/>
        <w:ind w:left="0"/>
        <w:jc w:val="both"/>
      </w:pPr>
      <w:r>
        <w:rPr>
          <w:rFonts w:ascii="Times New Roman"/>
          <w:b w:val="false"/>
          <w:i w:val="false"/>
          <w:color w:val="000000"/>
          <w:sz w:val="28"/>
        </w:rPr>
        <w:t xml:space="preserve">
      </w:t>
      </w:r>
      <w:r>
        <w:rPr>
          <w:rFonts w:ascii="Times New Roman"/>
          <w:b/>
          <w:i w:val="false"/>
          <w:color w:val="000000"/>
          <w:sz w:val="28"/>
        </w:rPr>
        <w:t>413-1-бап. Заңды тұлғалардың атом энергиясын пайдалану саласындағы техникалық регламенттердің талаптарын бұзуы</w:t>
      </w:r>
    </w:p>
    <w:bookmarkEnd w:id="1869"/>
    <w:p>
      <w:pPr>
        <w:spacing w:after="0"/>
        <w:ind w:left="0"/>
        <w:jc w:val="both"/>
      </w:pPr>
      <w:r>
        <w:rPr>
          <w:rFonts w:ascii="Times New Roman"/>
          <w:b w:val="false"/>
          <w:i w:val="false"/>
          <w:color w:val="000000"/>
          <w:sz w:val="28"/>
        </w:rPr>
        <w:t xml:space="preserve">
      1. Заңды тұлғалардың атом энергиясын пайдалану саласындағы техникалық регламенттердің талаптарын бұзуы – </w:t>
      </w:r>
    </w:p>
    <w:p>
      <w:pPr>
        <w:spacing w:after="0"/>
        <w:ind w:left="0"/>
        <w:jc w:val="both"/>
      </w:pPr>
      <w:r>
        <w:rPr>
          <w:rFonts w:ascii="Times New Roman"/>
          <w:b w:val="false"/>
          <w:i w:val="false"/>
          <w:color w:val="000000"/>
          <w:sz w:val="28"/>
        </w:rPr>
        <w:t>
      қызметтің жекелеген түрлерін тоқтата тұрып не онсыз, алпыс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p>
      <w:pPr>
        <w:spacing w:after="0"/>
        <w:ind w:left="0"/>
        <w:jc w:val="both"/>
      </w:pPr>
      <w:r>
        <w:rPr>
          <w:rFonts w:ascii="Times New Roman"/>
          <w:b w:val="false"/>
          <w:i w:val="false"/>
          <w:color w:val="000000"/>
          <w:sz w:val="28"/>
        </w:rPr>
        <w:t>
      қызметтің жекелеген түрлеріне тыйым салына отырып не онсыз,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бапта заңды тұлғалар деп атом энергиясын пайдалану саласында қызметін ядролық қондырғылармен және ықтимал радиациялық қауіптілігі I және II санаттардағы объектілермен жүзеге асыратын субъектілер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17-тарау 221-1-баппен толықтырылды - ҚР 24.05.2018 № 156-VI Заңымен (алғашқы ресми жарияланған күнінен кейін күнтізбелік он күн өткен соң қолданысқа енгізіледі).</w:t>
      </w:r>
    </w:p>
    <w:bookmarkStart w:name="z414" w:id="1870"/>
    <w:p>
      <w:pPr>
        <w:spacing w:after="0"/>
        <w:ind w:left="0"/>
        <w:jc w:val="both"/>
      </w:pPr>
      <w:r>
        <w:rPr>
          <w:rFonts w:ascii="Times New Roman"/>
          <w:b w:val="false"/>
          <w:i w:val="false"/>
          <w:color w:val="000000"/>
          <w:sz w:val="28"/>
        </w:rPr>
        <w:t xml:space="preserve">
      </w:t>
      </w:r>
      <w:r>
        <w:rPr>
          <w:rFonts w:ascii="Times New Roman"/>
          <w:b/>
          <w:i w:val="false"/>
          <w:color w:val="000000"/>
          <w:sz w:val="28"/>
        </w:rPr>
        <w:t>414-бап. Ядролық қаруды таратпау режимiнiң талаптарын бұзу</w:t>
      </w:r>
    </w:p>
    <w:bookmarkEnd w:id="1870"/>
    <w:p>
      <w:pPr>
        <w:spacing w:after="0"/>
        <w:ind w:left="0"/>
        <w:jc w:val="both"/>
      </w:pPr>
      <w:r>
        <w:rPr>
          <w:rFonts w:ascii="Times New Roman"/>
          <w:b w:val="false"/>
          <w:i w:val="false"/>
          <w:color w:val="000000"/>
          <w:sz w:val="28"/>
        </w:rPr>
        <w:t>
      Ядролық экспорт пен импорттың белгiленген тәртiбiн бұзу; ядролық материалдарды, ядролық қондырғыларды, иондандырушы сәуле көздерін және сақтау пункттерін физикалық қорғауды қамтамасыз ету жөнiндегi талаптарды бұзу; ядролық материалдарды немесе иондандырушы сәуле көздерін есепке алу мен бақылауды қамтамасыз ету жөнiндегi талаптарды бұзу,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қырық, орта кәсiпкерлiк субъектiлерiне – жетпіс, ірі кәсіпкерлік субъектілеріне – екі жүз айлық есептiк көрсеткiш мөлшерiнде айыппұл салуға не атом энергиясын пайдалану саласындағы қызметке лицензиялардан, арнайы рұқсаттардан айыруға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15" w:id="1871"/>
    <w:p>
      <w:pPr>
        <w:spacing w:after="0"/>
        <w:ind w:left="0"/>
        <w:jc w:val="both"/>
      </w:pPr>
      <w:r>
        <w:rPr>
          <w:rFonts w:ascii="Times New Roman"/>
          <w:b w:val="false"/>
          <w:i w:val="false"/>
          <w:color w:val="000000"/>
          <w:sz w:val="28"/>
        </w:rPr>
        <w:t xml:space="preserve">
      </w:t>
      </w:r>
      <w:r>
        <w:rPr>
          <w:rFonts w:ascii="Times New Roman"/>
          <w:b/>
          <w:i w:val="false"/>
          <w:color w:val="000000"/>
          <w:sz w:val="28"/>
        </w:rPr>
        <w:t>415-бап. Қазақстан Республикасының техникалық реттеу саласындағы заңнамасын бұзу</w:t>
      </w:r>
    </w:p>
    <w:bookmarkEnd w:id="1871"/>
    <w:bookmarkStart w:name="z1901" w:id="1872"/>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w:t>
      </w:r>
    </w:p>
    <w:bookmarkEnd w:id="1872"/>
    <w:p>
      <w:pPr>
        <w:spacing w:after="0"/>
        <w:ind w:left="0"/>
        <w:jc w:val="both"/>
      </w:pPr>
      <w:r>
        <w:rPr>
          <w:rFonts w:ascii="Times New Roman"/>
          <w:b w:val="false"/>
          <w:i w:val="false"/>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p>
      <w:pPr>
        <w:spacing w:after="0"/>
        <w:ind w:left="0"/>
        <w:jc w:val="both"/>
      </w:pPr>
      <w:r>
        <w:rPr>
          <w:rFonts w:ascii="Times New Roman"/>
          <w:b w:val="false"/>
          <w:i w:val="false"/>
          <w:color w:val="000000"/>
          <w:sz w:val="28"/>
        </w:rPr>
        <w:t>
      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025" w:id="187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73"/>
    <w:p>
      <w:pPr>
        <w:spacing w:after="0"/>
        <w:ind w:left="0"/>
        <w:jc w:val="both"/>
      </w:pPr>
      <w:r>
        <w:rPr>
          <w:rFonts w:ascii="Times New Roman"/>
          <w:b w:val="false"/>
          <w:i w:val="false"/>
          <w:color w:val="000000"/>
          <w:sz w:val="28"/>
        </w:rPr>
        <w:t>
      қызметін тоқтата тұрып немесе онсыз, өнім тәркілене отырып немесе онсыз,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415-бап жаңа редакцияда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4026" w:id="1874"/>
    <w:p>
      <w:pPr>
        <w:spacing w:after="0"/>
        <w:ind w:left="0"/>
        <w:jc w:val="both"/>
      </w:pPr>
      <w:r>
        <w:rPr>
          <w:rFonts w:ascii="Times New Roman"/>
          <w:b w:val="false"/>
          <w:i w:val="false"/>
          <w:color w:val="000000"/>
          <w:sz w:val="28"/>
        </w:rPr>
        <w:t xml:space="preserve">
      </w:t>
      </w:r>
      <w:r>
        <w:rPr>
          <w:rFonts w:ascii="Times New Roman"/>
          <w:b/>
          <w:i w:val="false"/>
          <w:color w:val="000000"/>
          <w:sz w:val="28"/>
        </w:rPr>
        <w:t>415-1-бап.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bookmarkEnd w:id="1874"/>
    <w:p>
      <w:pPr>
        <w:spacing w:after="0"/>
        <w:ind w:left="0"/>
        <w:jc w:val="both"/>
      </w:pPr>
      <w:r>
        <w:rPr>
          <w:rFonts w:ascii="Times New Roman"/>
          <w:b w:val="false"/>
          <w:i w:val="false"/>
          <w:color w:val="000000"/>
          <w:sz w:val="28"/>
        </w:rPr>
        <w:t>
      1.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w:t>
      </w:r>
    </w:p>
    <w:p>
      <w:pPr>
        <w:spacing w:after="0"/>
        <w:ind w:left="0"/>
        <w:jc w:val="both"/>
      </w:pPr>
      <w:r>
        <w:rPr>
          <w:rFonts w:ascii="Times New Roman"/>
          <w:b w:val="false"/>
          <w:i w:val="false"/>
          <w:color w:val="000000"/>
          <w:sz w:val="28"/>
        </w:rPr>
        <w:t>
      1) сәйкестікті растау және (немесе) бағалау рәсімдерін, өлшем құралдарын салыстырып тексеруді жүргізу қағидаларын бұзу;</w:t>
      </w:r>
    </w:p>
    <w:p>
      <w:pPr>
        <w:spacing w:after="0"/>
        <w:ind w:left="0"/>
        <w:jc w:val="both"/>
      </w:pPr>
      <w:r>
        <w:rPr>
          <w:rFonts w:ascii="Times New Roman"/>
          <w:b w:val="false"/>
          <w:i w:val="false"/>
          <w:color w:val="000000"/>
          <w:sz w:val="28"/>
        </w:rPr>
        <w:t>
      2) сәйкестікті растау және (немесе) бағалау, өлшем құралдарын салыстырып тексеруді жүргізу кезіндегі сынақтар нәтижелерінің анық еместігі;</w:t>
      </w:r>
    </w:p>
    <w:p>
      <w:pPr>
        <w:spacing w:after="0"/>
        <w:ind w:left="0"/>
        <w:jc w:val="both"/>
      </w:pPr>
      <w:r>
        <w:rPr>
          <w:rFonts w:ascii="Times New Roman"/>
          <w:b w:val="false"/>
          <w:i w:val="false"/>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p>
      <w:pPr>
        <w:spacing w:after="0"/>
        <w:ind w:left="0"/>
        <w:jc w:val="both"/>
      </w:pPr>
      <w:r>
        <w:rPr>
          <w:rFonts w:ascii="Times New Roman"/>
          <w:b w:val="false"/>
          <w:i w:val="false"/>
          <w:color w:val="000000"/>
          <w:sz w:val="28"/>
        </w:rPr>
        <w:t>
      4) аккредиттелмеген заңды тұлғалардың өлшем құралдарын салыстырып тексеруі, өлшемдерді орындау әдістемелерін метрологиялық аттестаттауы;</w:t>
      </w:r>
    </w:p>
    <w:p>
      <w:pPr>
        <w:spacing w:after="0"/>
        <w:ind w:left="0"/>
        <w:jc w:val="both"/>
      </w:pPr>
      <w:r>
        <w:rPr>
          <w:rFonts w:ascii="Times New Roman"/>
          <w:b w:val="false"/>
          <w:i w:val="false"/>
          <w:color w:val="000000"/>
          <w:sz w:val="28"/>
        </w:rPr>
        <w:t>
      5) аккредиттеу субъектілерінің калибрлеуден немесе салыстырып тексеруден өтпеген шама бірліктерінің эталондарын қолдануы;</w:t>
      </w:r>
    </w:p>
    <w:p>
      <w:pPr>
        <w:spacing w:after="0"/>
        <w:ind w:left="0"/>
        <w:jc w:val="both"/>
      </w:pPr>
      <w:r>
        <w:rPr>
          <w:rFonts w:ascii="Times New Roman"/>
          <w:b w:val="false"/>
          <w:i w:val="false"/>
          <w:color w:val="000000"/>
          <w:sz w:val="28"/>
        </w:rPr>
        <w:t>
      6) аккредиттеу жөніндегі жұмыстарды жүргізу тәртібін бұзу түрінде жасалған бұзушылық –</w:t>
      </w:r>
    </w:p>
    <w:p>
      <w:pPr>
        <w:spacing w:after="0"/>
        <w:ind w:left="0"/>
        <w:jc w:val="both"/>
      </w:pPr>
      <w:r>
        <w:rPr>
          <w:rFonts w:ascii="Times New Roman"/>
          <w:b w:val="false"/>
          <w:i w:val="false"/>
          <w:color w:val="000000"/>
          <w:sz w:val="28"/>
        </w:rPr>
        <w:t>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p>
      <w:pPr>
        <w:spacing w:after="0"/>
        <w:ind w:left="0"/>
        <w:jc w:val="both"/>
      </w:pPr>
      <w:r>
        <w:rPr>
          <w:rFonts w:ascii="Times New Roman"/>
          <w:b w:val="false"/>
          <w:i w:val="false"/>
          <w:color w:val="000000"/>
          <w:sz w:val="28"/>
        </w:rPr>
        <w:t>
      аккредиттеу аттестатынан және сәйкестікті растау жөніндегі сарапшы-аудитордың аттестатынан, өлшем құралдарын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24-тарау 415-1-баппен толықтырылды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416" w:id="1875"/>
    <w:p>
      <w:pPr>
        <w:spacing w:after="0"/>
        <w:ind w:left="0"/>
        <w:jc w:val="both"/>
      </w:pPr>
      <w:r>
        <w:rPr>
          <w:rFonts w:ascii="Times New Roman"/>
          <w:b w:val="false"/>
          <w:i w:val="false"/>
          <w:color w:val="000000"/>
          <w:sz w:val="28"/>
        </w:rPr>
        <w:t xml:space="preserve">
      </w:t>
      </w:r>
      <w:r>
        <w:rPr>
          <w:rFonts w:ascii="Times New Roman"/>
          <w:b/>
          <w:i w:val="false"/>
          <w:color w:val="000000"/>
          <w:sz w:val="28"/>
        </w:rPr>
        <w:t>416-бап. Өнімнің жекелеген түрлерінің қауіпсіздігін қамтамасыз ету саласындағы заңнаманы бұзу</w:t>
      </w:r>
    </w:p>
    <w:bookmarkEnd w:id="1875"/>
    <w:p>
      <w:pPr>
        <w:spacing w:after="0"/>
        <w:ind w:left="0"/>
        <w:jc w:val="both"/>
      </w:pPr>
      <w:r>
        <w:rPr>
          <w:rFonts w:ascii="Times New Roman"/>
          <w:b w:val="false"/>
          <w:i w:val="false"/>
          <w:color w:val="000000"/>
          <w:sz w:val="28"/>
        </w:rPr>
        <w:t>
      Субъектінің тамақ өнімдерінің, химиялық өнімнің,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pPr>
        <w:spacing w:after="0"/>
        <w:ind w:left="0"/>
        <w:jc w:val="both"/>
      </w:pPr>
      <w:r>
        <w:rPr>
          <w:rFonts w:ascii="Times New Roman"/>
          <w:b w:val="false"/>
          <w:i w:val="false"/>
          <w:color w:val="000000"/>
          <w:sz w:val="28"/>
        </w:rPr>
        <w:t>
      қызметті тоқтата тұрып немесе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жауапты тұлғалар субъектілер деп танылады.</w:t>
      </w:r>
    </w:p>
    <w:bookmarkStart w:name="z417" w:id="1876"/>
    <w:p>
      <w:pPr>
        <w:spacing w:after="0"/>
        <w:ind w:left="0"/>
        <w:jc w:val="both"/>
      </w:pPr>
      <w:r>
        <w:rPr>
          <w:rFonts w:ascii="Times New Roman"/>
          <w:b w:val="false"/>
          <w:i w:val="false"/>
          <w:color w:val="000000"/>
          <w:sz w:val="28"/>
        </w:rPr>
        <w:t xml:space="preserve">
      </w:t>
      </w:r>
      <w:r>
        <w:rPr>
          <w:rFonts w:ascii="Times New Roman"/>
          <w:b/>
          <w:i w:val="false"/>
          <w:color w:val="000000"/>
          <w:sz w:val="28"/>
        </w:rPr>
        <w:t>417-бап. Тауардың шығарылған жері туралы сертификатты және Еуразиялық экономикалық одақтың тауары немесе шетелдік тауар нысандарының қорытындысын беру тәртібін бұзу</w:t>
      </w:r>
    </w:p>
    <w:bookmarkEnd w:id="1876"/>
    <w:bookmarkStart w:name="z1903" w:id="1877"/>
    <w:p>
      <w:pPr>
        <w:spacing w:after="0"/>
        <w:ind w:left="0"/>
        <w:jc w:val="both"/>
      </w:pPr>
      <w:r>
        <w:rPr>
          <w:rFonts w:ascii="Times New Roman"/>
          <w:b w:val="false"/>
          <w:i w:val="false"/>
          <w:color w:val="000000"/>
          <w:sz w:val="28"/>
        </w:rPr>
        <w:t>
      1. Тауар туралы деректері бұрмаланған және (немесе) анық емес, сарапшы-аудиторлардың ішкі айналымға арналған тауардың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шетелдік тауардың мәртебесін айқындау туралы сараптама актілерін беруі –</w:t>
      </w:r>
    </w:p>
    <w:bookmarkEnd w:id="1877"/>
    <w:p>
      <w:pPr>
        <w:spacing w:after="0"/>
        <w:ind w:left="0"/>
        <w:jc w:val="both"/>
      </w:pPr>
      <w:r>
        <w:rPr>
          <w:rFonts w:ascii="Times New Roman"/>
          <w:b w:val="false"/>
          <w:i w:val="false"/>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bookmarkStart w:name="z3958" w:id="1878"/>
    <w:p>
      <w:pPr>
        <w:spacing w:after="0"/>
        <w:ind w:left="0"/>
        <w:jc w:val="both"/>
      </w:pPr>
      <w:r>
        <w:rPr>
          <w:rFonts w:ascii="Times New Roman"/>
          <w:b w:val="false"/>
          <w:i w:val="false"/>
          <w:color w:val="000000"/>
          <w:sz w:val="28"/>
        </w:rPr>
        <w:t>
      2. Ішкі айналымға арналған тауардың шығарылған жері туралы тиiсінше ресiмделген сараптама актiсi, техникалық реттеу саласындағы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мәртебесін растайтын мәліметтер, құжаттар ұсынылған жағдайда, Еуразиялық экономикалық одақтың тауары немесе шетелдік тауар нысандарының қорытындысын беруден бас тарту –</w:t>
      </w:r>
    </w:p>
    <w:bookmarkEnd w:id="1878"/>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bookmarkStart w:name="z3959" w:id="1879"/>
    <w:p>
      <w:pPr>
        <w:spacing w:after="0"/>
        <w:ind w:left="0"/>
        <w:jc w:val="both"/>
      </w:pPr>
      <w:r>
        <w:rPr>
          <w:rFonts w:ascii="Times New Roman"/>
          <w:b w:val="false"/>
          <w:i w:val="false"/>
          <w:color w:val="000000"/>
          <w:sz w:val="28"/>
        </w:rPr>
        <w:t>
      3. Тауар 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879"/>
    <w:p>
      <w:pPr>
        <w:spacing w:after="0"/>
        <w:ind w:left="0"/>
        <w:jc w:val="both"/>
      </w:pPr>
      <w:r>
        <w:rPr>
          <w:rFonts w:ascii="Times New Roman"/>
          <w:b w:val="false"/>
          <w:i w:val="false"/>
          <w:color w:val="000000"/>
          <w:sz w:val="28"/>
        </w:rPr>
        <w:t>
      тауардың шығарылған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0" w:id="1880"/>
    <w:p>
      <w:pPr>
        <w:spacing w:after="0"/>
        <w:ind w:left="0"/>
        <w:jc w:val="both"/>
      </w:pPr>
      <w:r>
        <w:rPr>
          <w:rFonts w:ascii="Times New Roman"/>
          <w:b w:val="false"/>
          <w:i w:val="false"/>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тарту туралы жазбаша уәжді шешiмді беру мерзімін бұзуы –</w:t>
      </w:r>
    </w:p>
    <w:bookmarkEnd w:id="1880"/>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1" w:id="1881"/>
    <w:p>
      <w:pPr>
        <w:spacing w:after="0"/>
        <w:ind w:left="0"/>
        <w:jc w:val="both"/>
      </w:pPr>
      <w:r>
        <w:rPr>
          <w:rFonts w:ascii="Times New Roman"/>
          <w:b w:val="false"/>
          <w:i w:val="false"/>
          <w:color w:val="000000"/>
          <w:sz w:val="28"/>
        </w:rPr>
        <w:t>
      5. Бұрмаланған және (немесе) анық емес, тауардың шығарылған жері туралы сертификат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881"/>
    <w:p>
      <w:pPr>
        <w:spacing w:after="0"/>
        <w:ind w:left="0"/>
        <w:jc w:val="both"/>
      </w:pPr>
      <w:r>
        <w:rPr>
          <w:rFonts w:ascii="Times New Roman"/>
          <w:b w:val="false"/>
          <w:i w:val="false"/>
          <w:color w:val="000000"/>
          <w:sz w:val="28"/>
        </w:rPr>
        <w:t>
      шағын кәсіпкерлік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bookmarkStart w:name="z3962" w:id="1882"/>
    <w:p>
      <w:pPr>
        <w:spacing w:after="0"/>
        <w:ind w:left="0"/>
        <w:jc w:val="both"/>
      </w:pP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bookmarkEnd w:id="1882"/>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жүз айлық есептiк көрсеткiш мөлшерiнде, сараптама ұйымдарына – алпыс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417-бап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өзгеріс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18" w:id="1883"/>
    <w:p>
      <w:pPr>
        <w:spacing w:after="0"/>
        <w:ind w:left="0"/>
        <w:jc w:val="both"/>
      </w:pPr>
      <w:r>
        <w:rPr>
          <w:rFonts w:ascii="Times New Roman"/>
          <w:b w:val="false"/>
          <w:i w:val="false"/>
          <w:color w:val="000000"/>
          <w:sz w:val="28"/>
        </w:rPr>
        <w:t xml:space="preserve">
      </w:t>
      </w:r>
      <w:r>
        <w:rPr>
          <w:rFonts w:ascii="Times New Roman"/>
          <w:b/>
          <w:i w:val="false"/>
          <w:color w:val="000000"/>
          <w:sz w:val="28"/>
        </w:rPr>
        <w:t>418-бап. Қазақстан Республикасының Мемлекеттік Туы мен Қазақстан Республикасының Мемлекеттік Елтаңбасына қойылатын ұлттық стандарттарды бұзу</w:t>
      </w:r>
    </w:p>
    <w:bookmarkEnd w:id="1883"/>
    <w:p>
      <w:pPr>
        <w:spacing w:after="0"/>
        <w:ind w:left="0"/>
        <w:jc w:val="both"/>
      </w:pPr>
      <w:r>
        <w:rPr>
          <w:rFonts w:ascii="Times New Roman"/>
          <w:b w:val="false"/>
          <w:i w:val="false"/>
          <w:color w:val="000000"/>
          <w:sz w:val="28"/>
        </w:rPr>
        <w:t>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 –</w:t>
      </w:r>
    </w:p>
    <w:p>
      <w:pPr>
        <w:spacing w:after="0"/>
        <w:ind w:left="0"/>
        <w:jc w:val="both"/>
      </w:pPr>
      <w:r>
        <w:rPr>
          <w:rFonts w:ascii="Times New Roman"/>
          <w:b w:val="false"/>
          <w:i w:val="false"/>
          <w:color w:val="000000"/>
          <w:sz w:val="28"/>
        </w:rPr>
        <w:t>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418-бап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19" w:id="1884"/>
    <w:p>
      <w:pPr>
        <w:spacing w:after="0"/>
        <w:ind w:left="0"/>
        <w:jc w:val="both"/>
      </w:pPr>
      <w:r>
        <w:rPr>
          <w:rFonts w:ascii="Times New Roman"/>
          <w:b w:val="false"/>
          <w:i w:val="false"/>
          <w:color w:val="000000"/>
          <w:sz w:val="28"/>
        </w:rPr>
        <w:t xml:space="preserve">
      </w:t>
      </w:r>
      <w:r>
        <w:rPr>
          <w:rFonts w:ascii="Times New Roman"/>
          <w:b/>
          <w:i w:val="false"/>
          <w:color w:val="000000"/>
          <w:sz w:val="28"/>
        </w:rPr>
        <w:t>419-бап. Қазақстан Республикасының өлшем бірлігін қамтамасыз ету туралы заңнамасын бұзу</w:t>
      </w:r>
    </w:p>
    <w:bookmarkEnd w:id="1884"/>
    <w:bookmarkStart w:name="z1911" w:id="1885"/>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w:t>
      </w:r>
    </w:p>
    <w:bookmarkEnd w:id="1885"/>
    <w:p>
      <w:pPr>
        <w:spacing w:after="0"/>
        <w:ind w:left="0"/>
        <w:jc w:val="both"/>
      </w:pPr>
      <w:r>
        <w:rPr>
          <w:rFonts w:ascii="Times New Roman"/>
          <w:b w:val="false"/>
          <w:i w:val="false"/>
          <w:color w:val="000000"/>
          <w:sz w:val="28"/>
        </w:rPr>
        <w:t>
      1) мемлекеттік реттеуге жатқызылатын өлшем тізбелерінде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p>
      <w:pPr>
        <w:spacing w:after="0"/>
        <w:ind w:left="0"/>
        <w:jc w:val="both"/>
      </w:pPr>
      <w:r>
        <w:rPr>
          <w:rFonts w:ascii="Times New Roman"/>
          <w:b w:val="false"/>
          <w:i w:val="false"/>
          <w:color w:val="000000"/>
          <w:sz w:val="28"/>
        </w:rPr>
        <w:t>
      2) мемлекеттік метрологиялық бақылауға жататын, типін бекіту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p>
      <w:pPr>
        <w:spacing w:after="0"/>
        <w:ind w:left="0"/>
        <w:jc w:val="both"/>
      </w:pPr>
      <w:r>
        <w:rPr>
          <w:rFonts w:ascii="Times New Roman"/>
          <w:b w:val="false"/>
          <w:i w:val="false"/>
          <w:color w:val="000000"/>
          <w:sz w:val="28"/>
        </w:rPr>
        <w:t>
      3) мемлекеттік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p>
    <w:bookmarkStart w:name="z4027" w:id="188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886"/>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419-бап жаңа редакцияда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420" w:id="1887"/>
    <w:p>
      <w:pPr>
        <w:spacing w:after="0"/>
        <w:ind w:left="0"/>
        <w:jc w:val="both"/>
      </w:pPr>
      <w:r>
        <w:rPr>
          <w:rFonts w:ascii="Times New Roman"/>
          <w:b w:val="false"/>
          <w:i w:val="false"/>
          <w:color w:val="000000"/>
          <w:sz w:val="28"/>
        </w:rPr>
        <w:t xml:space="preserve">
      </w:t>
      </w:r>
      <w:r>
        <w:rPr>
          <w:rFonts w:ascii="Times New Roman"/>
          <w:b/>
          <w:i w:val="false"/>
          <w:color w:val="000000"/>
          <w:sz w:val="28"/>
        </w:rPr>
        <w:t>420-бап. Жабайы сораны жоюға шара қолданбау</w:t>
      </w:r>
    </w:p>
    <w:bookmarkEnd w:id="1887"/>
    <w:p>
      <w:pPr>
        <w:spacing w:after="0"/>
        <w:ind w:left="0"/>
        <w:jc w:val="both"/>
      </w:pPr>
      <w:r>
        <w:rPr>
          <w:rFonts w:ascii="Times New Roman"/>
          <w:b w:val="false"/>
          <w:i w:val="false"/>
          <w:color w:val="000000"/>
          <w:sz w:val="28"/>
        </w:rPr>
        <w:t>
      Ауыл шаруашылығы дақылдары егiстiктерiнде, бақшаларда, жүзiмдiктерде, питомниктер мен парктерде, егiн алқабының, суландыру және 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 запас жерінде және нұсқамадан кейiн ұйымдарға бекiтiлiп берiлген жерде жабайы сораны жоюға шаралар қолданбау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bookmarkStart w:name="z421" w:id="1888"/>
    <w:p>
      <w:pPr>
        <w:spacing w:after="0"/>
        <w:ind w:left="0"/>
        <w:jc w:val="both"/>
      </w:pPr>
      <w:r>
        <w:rPr>
          <w:rFonts w:ascii="Times New Roman"/>
          <w:b w:val="false"/>
          <w:i w:val="false"/>
          <w:color w:val="000000"/>
          <w:sz w:val="28"/>
        </w:rPr>
        <w:t xml:space="preserve">
      </w:t>
      </w:r>
      <w:r>
        <w:rPr>
          <w:rFonts w:ascii="Times New Roman"/>
          <w:b/>
          <w:i w:val="false"/>
          <w:color w:val="000000"/>
          <w:sz w:val="28"/>
        </w:rPr>
        <w:t>421-бап. Құрамында есiрткi бар егiстiктердi күзетудiқамтамасыз етуге шаралар қолданбау</w:t>
      </w:r>
    </w:p>
    <w:bookmarkEnd w:id="1888"/>
    <w:p>
      <w:pPr>
        <w:spacing w:after="0"/>
        <w:ind w:left="0"/>
        <w:jc w:val="both"/>
      </w:pPr>
      <w:r>
        <w:rPr>
          <w:rFonts w:ascii="Times New Roman"/>
          <w:b w:val="false"/>
          <w:i w:val="false"/>
          <w:color w:val="000000"/>
          <w:sz w:val="28"/>
        </w:rPr>
        <w:t>
      Сора, көкнәр немесе құрамында есiрткi заттары бар басқа да өсiмдiктер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422" w:id="1889"/>
    <w:p>
      <w:pPr>
        <w:spacing w:after="0"/>
        <w:ind w:left="0"/>
        <w:jc w:val="both"/>
      </w:pPr>
      <w:r>
        <w:rPr>
          <w:rFonts w:ascii="Times New Roman"/>
          <w:b w:val="false"/>
          <w:i w:val="false"/>
          <w:color w:val="000000"/>
          <w:sz w:val="28"/>
        </w:rPr>
        <w:t xml:space="preserve">
      </w:t>
      </w:r>
      <w:r>
        <w:rPr>
          <w:rFonts w:ascii="Times New Roman"/>
          <w:b/>
          <w:i w:val="false"/>
          <w:color w:val="000000"/>
          <w:sz w:val="28"/>
        </w:rPr>
        <w:t>422-бап. Есірткі, психотроптық заттар мен прекурсорларды өткізудің және (немесе) медициналық емес тұрғыдан тұтынудың жолын кесуге шаралар қолданбау</w:t>
      </w:r>
    </w:p>
    <w:bookmarkEnd w:id="1889"/>
    <w:bookmarkStart w:name="z1913" w:id="1890"/>
    <w:p>
      <w:pPr>
        <w:spacing w:after="0"/>
        <w:ind w:left="0"/>
        <w:jc w:val="both"/>
      </w:pPr>
      <w:r>
        <w:rPr>
          <w:rFonts w:ascii="Times New Roman"/>
          <w:b w:val="false"/>
          <w:i w:val="false"/>
          <w:color w:val="000000"/>
          <w:sz w:val="28"/>
        </w:rPr>
        <w:t>
      1. Ойын-сауық мекемесі, сондай-ақ білім беру ұйымы иесінің есірткі, психотроптық заттар мен прекурсорларды өткізудің және (немесе) медициналық емес тұрғыдан тұтынудың жолын кесуге шаралар қолданбауы –</w:t>
      </w:r>
    </w:p>
    <w:bookmarkEnd w:id="189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1914" w:id="189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89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Кодексте көрсетілген ойын-сауық мекемелеріне ойын мекемелері, түнгі клубтар,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өзге де ғимараттар, үй-жайлар, құрылыстар жатады.</w:t>
      </w:r>
    </w:p>
    <w:bookmarkStart w:name="z423" w:id="1892"/>
    <w:p>
      <w:pPr>
        <w:spacing w:after="0"/>
        <w:ind w:left="0"/>
        <w:jc w:val="both"/>
      </w:pPr>
      <w:r>
        <w:rPr>
          <w:rFonts w:ascii="Times New Roman"/>
          <w:b w:val="false"/>
          <w:i w:val="false"/>
          <w:color w:val="000000"/>
          <w:sz w:val="28"/>
        </w:rPr>
        <w:t xml:space="preserve">
      </w:t>
      </w:r>
      <w:r>
        <w:rPr>
          <w:rFonts w:ascii="Times New Roman"/>
          <w:b/>
          <w:i w:val="false"/>
          <w:color w:val="000000"/>
          <w:sz w:val="28"/>
        </w:rPr>
        <w:t>423-бап. Есірткі, психотроптық заттарды және сол тектестерді, прекурсорларды насихаттау немесе заңсыз жарнамалау</w:t>
      </w:r>
    </w:p>
    <w:bookmarkEnd w:id="1892"/>
    <w:bookmarkStart w:name="z1915" w:id="1893"/>
    <w:p>
      <w:pPr>
        <w:spacing w:after="0"/>
        <w:ind w:left="0"/>
        <w:jc w:val="both"/>
      </w:pPr>
      <w:r>
        <w:rPr>
          <w:rFonts w:ascii="Times New Roman"/>
          <w:b w:val="false"/>
          <w:i w:val="false"/>
          <w:color w:val="000000"/>
          <w:sz w:val="28"/>
        </w:rPr>
        <w:t>
      Есірткі, психотроптық заттарды және сол тектестерді, прекурсорларды насихаттау немесе заңсыз жарнамалау –</w:t>
      </w:r>
    </w:p>
    <w:bookmarkEnd w:id="1893"/>
    <w:bookmarkStart w:name="z4118" w:id="1894"/>
    <w:p>
      <w:pPr>
        <w:spacing w:after="0"/>
        <w:ind w:left="0"/>
        <w:jc w:val="both"/>
      </w:pPr>
      <w:r>
        <w:rPr>
          <w:rFonts w:ascii="Times New Roman"/>
          <w:b w:val="false"/>
          <w:i w:val="false"/>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End w:id="1894"/>
    <w:bookmarkStart w:name="z4119" w:id="1895"/>
    <w:p>
      <w:pPr>
        <w:spacing w:after="0"/>
        <w:ind w:left="0"/>
        <w:jc w:val="both"/>
      </w:pPr>
      <w:r>
        <w:rPr>
          <w:rFonts w:ascii="Times New Roman"/>
          <w:b w:val="false"/>
          <w:i w:val="false"/>
          <w:color w:val="000000"/>
          <w:sz w:val="28"/>
        </w:rPr>
        <w:t>
      Ескертпелер.</w:t>
      </w:r>
    </w:p>
    <w:bookmarkEnd w:id="1895"/>
    <w:bookmarkStart w:name="z4120" w:id="1896"/>
    <w:p>
      <w:pPr>
        <w:spacing w:after="0"/>
        <w:ind w:left="0"/>
        <w:jc w:val="both"/>
      </w:pPr>
      <w:r>
        <w:rPr>
          <w:rFonts w:ascii="Times New Roman"/>
          <w:b w:val="false"/>
          <w:i w:val="false"/>
          <w:color w:val="000000"/>
          <w:sz w:val="28"/>
        </w:rPr>
        <w:t>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bookmarkEnd w:id="1896"/>
    <w:bookmarkStart w:name="z4121" w:id="1897"/>
    <w:p>
      <w:pPr>
        <w:spacing w:after="0"/>
        <w:ind w:left="0"/>
        <w:jc w:val="both"/>
      </w:pPr>
      <w:r>
        <w:rPr>
          <w:rFonts w:ascii="Times New Roman"/>
          <w:b w:val="false"/>
          <w:i w:val="false"/>
          <w:color w:val="000000"/>
          <w:sz w:val="28"/>
        </w:rPr>
        <w:t>
      2. Осы бапта есiрткi, психотроптық заттар мен прекурсорларды заңсыз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18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423-бап жаңа редакцияда </w:t>
      </w:r>
      <w:r>
        <w:rPr>
          <w:rFonts w:ascii="Times New Roman"/>
          <w:b w:val="false"/>
          <w:i w:val="false"/>
          <w:color w:val="000000"/>
          <w:sz w:val="28"/>
        </w:rPr>
        <w:t xml:space="preserve">- </w:t>
      </w:r>
      <w:r>
        <w:rPr>
          <w:rFonts w:ascii="Times New Roman"/>
          <w:b w:val="false"/>
          <w:i/>
          <w:color w:val="000000"/>
          <w:sz w:val="28"/>
        </w:rPr>
        <w:t xml:space="preserve">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Start w:name="z4305" w:id="1898"/>
    <w:p>
      <w:pPr>
        <w:spacing w:after="0"/>
        <w:ind w:left="0"/>
        <w:jc w:val="both"/>
      </w:pPr>
      <w:r>
        <w:rPr>
          <w:rFonts w:ascii="Times New Roman"/>
          <w:b w:val="false"/>
          <w:i w:val="false"/>
          <w:color w:val="000000"/>
          <w:sz w:val="28"/>
        </w:rPr>
        <w:t xml:space="preserve">
      </w:t>
      </w:r>
      <w:r>
        <w:rPr>
          <w:rFonts w:ascii="Times New Roman"/>
          <w:b/>
          <w:i w:val="false"/>
          <w:color w:val="000000"/>
          <w:sz w:val="28"/>
        </w:rPr>
        <w:t>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p>
    <w:bookmarkEnd w:id="1898"/>
    <w:bookmarkStart w:name="z4306" w:id="1899"/>
    <w:p>
      <w:pPr>
        <w:spacing w:after="0"/>
        <w:ind w:left="0"/>
        <w:jc w:val="both"/>
      </w:pPr>
      <w:r>
        <w:rPr>
          <w:rFonts w:ascii="Times New Roman"/>
          <w:b w:val="false"/>
          <w:i w:val="false"/>
          <w:color w:val="000000"/>
          <w:sz w:val="28"/>
        </w:rPr>
        <w:t>
      1.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899"/>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bookmarkStart w:name="z4307" w:id="190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00"/>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24-тарау 423-1-баппен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24" w:id="1901"/>
    <w:p>
      <w:pPr>
        <w:spacing w:after="0"/>
        <w:ind w:left="0"/>
        <w:jc w:val="both"/>
      </w:pPr>
      <w:r>
        <w:rPr>
          <w:rFonts w:ascii="Times New Roman"/>
          <w:b w:val="false"/>
          <w:i w:val="false"/>
          <w:color w:val="000000"/>
          <w:sz w:val="28"/>
        </w:rPr>
        <w:t xml:space="preserve">
      </w:t>
      </w:r>
      <w:r>
        <w:rPr>
          <w:rFonts w:ascii="Times New Roman"/>
          <w:b/>
          <w:i w:val="false"/>
          <w:color w:val="000000"/>
          <w:sz w:val="28"/>
        </w:rPr>
        <w:t>424-бап. Заңсыз медициналық және (немесе) фармацевтикалық қызмет</w:t>
      </w:r>
    </w:p>
    <w:bookmarkEnd w:id="1901"/>
    <w:bookmarkStart w:name="z1919" w:id="1902"/>
    <w:p>
      <w:pPr>
        <w:spacing w:after="0"/>
        <w:ind w:left="0"/>
        <w:jc w:val="both"/>
      </w:pPr>
      <w:r>
        <w:rPr>
          <w:rFonts w:ascii="Times New Roman"/>
          <w:b w:val="false"/>
          <w:i w:val="false"/>
          <w:color w:val="000000"/>
          <w:sz w:val="28"/>
        </w:rPr>
        <w:t>
      1. Қызметтiң осы түрiне арналған сертификаты және (немесе) лицензиясы жоқ тұлғаның заңсыз медициналық және (немесе) фармацевтикалық қызметпен айналысуы –</w:t>
      </w:r>
    </w:p>
    <w:bookmarkEnd w:id="1902"/>
    <w:p>
      <w:pPr>
        <w:spacing w:after="0"/>
        <w:ind w:left="0"/>
        <w:jc w:val="both"/>
      </w:pPr>
      <w:r>
        <w:rPr>
          <w:rFonts w:ascii="Times New Roman"/>
          <w:b w:val="false"/>
          <w:i w:val="false"/>
          <w:color w:val="000000"/>
          <w:sz w:val="28"/>
        </w:rPr>
        <w:t>
      жеке тұлғаларға – бес, лауазымды адамдарға – он бес, шағын кәсіпкерлік субъектілеріне – жиырма, орта кәсіпкерлік субъектілеріне – елу, ірі кәсіпкерлік субъектілеріне жетпіс айлық есептік көрсеткіш мөлшерінде айыппұл салуға әкеп соғады.</w:t>
      </w:r>
    </w:p>
    <w:bookmarkStart w:name="z1920" w:id="190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көрсететін денсаулық сақтау ұйымдарында оны ақылы негізде ұсыну -</w:t>
      </w:r>
    </w:p>
    <w:bookmarkEnd w:id="190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мөлшерінде айыппұл салуға әкеп соғады.</w:t>
      </w:r>
    </w:p>
    <w:bookmarkStart w:name="z1921" w:id="1904"/>
    <w:p>
      <w:pPr>
        <w:spacing w:after="0"/>
        <w:ind w:left="0"/>
        <w:jc w:val="both"/>
      </w:pPr>
      <w:r>
        <w:rPr>
          <w:rFonts w:ascii="Times New Roman"/>
          <w:b w:val="false"/>
          <w:i w:val="false"/>
          <w:color w:val="000000"/>
          <w:sz w:val="28"/>
        </w:rPr>
        <w:t xml:space="preserve">
      3. Осы баптың екiншi бөлiгiнде көзделген іс-әрекеттердi әкiмшiлiк жаза қолданылғаннан кейiн бiр жыл iшiнде қайталап жасау – </w:t>
      </w:r>
    </w:p>
    <w:bookmarkEnd w:id="1904"/>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алып келеді.</w:t>
      </w:r>
    </w:p>
    <w:bookmarkStart w:name="z1922" w:id="1905"/>
    <w:p>
      <w:pPr>
        <w:spacing w:after="0"/>
        <w:ind w:left="0"/>
        <w:jc w:val="both"/>
      </w:pPr>
      <w:r>
        <w:rPr>
          <w:rFonts w:ascii="Times New Roman"/>
          <w:b w:val="false"/>
          <w:i w:val="false"/>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905"/>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923" w:id="1906"/>
    <w:p>
      <w:pPr>
        <w:spacing w:after="0"/>
        <w:ind w:left="0"/>
        <w:jc w:val="both"/>
      </w:pPr>
      <w:r>
        <w:rPr>
          <w:rFonts w:ascii="Times New Roman"/>
          <w:b w:val="false"/>
          <w:i w:val="false"/>
          <w:color w:val="000000"/>
          <w:sz w:val="28"/>
        </w:rPr>
        <w:t>
      5. Заңнамада көзделген жағдайларды қоспағанда, дәрiлiк заттар тағайындауға уәкiлеттi медицина жұмыскерлерiнiң сыйақы алу мақсатында дәрiлiк заттар жарнамасына қатысуы, медицина жұмыскерлерiнiң дәрiлiк заттарды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906"/>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сексен айлық есептік көрсеткіш мөлшерінде, лауазымды адамдарға, шағын кәсіпкерлік субъектілеріне - денсаулық саласындағы маман сертификатынан айыра отырып, бір жүз айлық есептік көрсеткіш мөлшерінде, орта кәсіпкерлік субъектілеріне - екі жүз, ірі кәсіпкерлік субъектілеріне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424-бапқа өзгеріс енгізілді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308" w:id="1907"/>
    <w:p>
      <w:pPr>
        <w:spacing w:after="0"/>
        <w:ind w:left="0"/>
        <w:jc w:val="both"/>
      </w:pPr>
      <w:r>
        <w:rPr>
          <w:rFonts w:ascii="Times New Roman"/>
          <w:b w:val="false"/>
          <w:i w:val="false"/>
          <w:color w:val="000000"/>
          <w:sz w:val="28"/>
        </w:rPr>
        <w:t xml:space="preserve">
      </w:t>
      </w:r>
      <w:r>
        <w:rPr>
          <w:rFonts w:ascii="Times New Roman"/>
          <w:b/>
          <w:i w:val="false"/>
          <w:color w:val="000000"/>
          <w:sz w:val="28"/>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bookmarkEnd w:id="1907"/>
    <w:p>
      <w:pPr>
        <w:spacing w:after="0"/>
        <w:ind w:left="0"/>
        <w:jc w:val="both"/>
      </w:pPr>
      <w:r>
        <w:rPr>
          <w:rFonts w:ascii="Times New Roman"/>
          <w:b w:val="false"/>
          <w:i w:val="false"/>
          <w:color w:val="000000"/>
          <w:sz w:val="28"/>
        </w:rPr>
        <w:t>
      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екі жүз айлық есептiк көрсеткiш мөлшерiнде айыппұл салуға не жиырма тәулiкке дейiнгi мерзiмге әкiмшiлiк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24-тарау 424-1-баппен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25" w:id="1908"/>
    <w:p>
      <w:pPr>
        <w:spacing w:after="0"/>
        <w:ind w:left="0"/>
        <w:jc w:val="both"/>
      </w:pPr>
      <w:r>
        <w:rPr>
          <w:rFonts w:ascii="Times New Roman"/>
          <w:b w:val="false"/>
          <w:i w:val="false"/>
          <w:color w:val="000000"/>
          <w:sz w:val="28"/>
        </w:rPr>
        <w:t xml:space="preserve">
      </w:t>
      </w:r>
      <w:r>
        <w:rPr>
          <w:rFonts w:ascii="Times New Roman"/>
          <w:b/>
          <w:i w:val="false"/>
          <w:color w:val="000000"/>
          <w:sz w:val="28"/>
        </w:rPr>
        <w:t>425-бап. Халықтың санитариялық-эпидемиологиялық саламаттылығы саласындағы заңнама талаптарын, сондай-ақ гигиеналық нормативтердi бұзу</w:t>
      </w:r>
    </w:p>
    <w:bookmarkEnd w:id="1908"/>
    <w:bookmarkStart w:name="z1924" w:id="1909"/>
    <w:p>
      <w:pPr>
        <w:spacing w:after="0"/>
        <w:ind w:left="0"/>
        <w:jc w:val="both"/>
      </w:pPr>
      <w:r>
        <w:rPr>
          <w:rFonts w:ascii="Times New Roman"/>
          <w:b w:val="false"/>
          <w:i w:val="false"/>
          <w:color w:val="000000"/>
          <w:sz w:val="28"/>
        </w:rPr>
        <w:t>
      1. Қазақстан Республикасының 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bookmarkEnd w:id="1909"/>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bookmarkStart w:name="z1925" w:id="1910"/>
    <w:p>
      <w:pPr>
        <w:spacing w:after="0"/>
        <w:ind w:left="0"/>
        <w:jc w:val="both"/>
      </w:pPr>
      <w:r>
        <w:rPr>
          <w:rFonts w:ascii="Times New Roman"/>
          <w:b w:val="false"/>
          <w:i w:val="false"/>
          <w:color w:val="000000"/>
          <w:sz w:val="28"/>
        </w:rPr>
        <w:t>
      2. Осы баптың бiрiншi бөлiгiнде көзделген, адамның денсаулығына зиян келтiруге әкеп соққан әрекет (әрекетсіздік), егер бұл әрекетте (әрекетсіздікте) қылмыстық жазаланатын іс-әрекет белгiлерi болмаса, –</w:t>
      </w:r>
    </w:p>
    <w:bookmarkEnd w:id="1910"/>
    <w:p>
      <w:pPr>
        <w:spacing w:after="0"/>
        <w:ind w:left="0"/>
        <w:jc w:val="both"/>
      </w:pPr>
      <w:r>
        <w:rPr>
          <w:rFonts w:ascii="Times New Roman"/>
          <w:b w:val="false"/>
          <w:i w:val="false"/>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425-бапқа өзгерістер енгізілді - ҚР 21.04.2016 </w:t>
      </w:r>
      <w:r>
        <w:rPr>
          <w:rFonts w:ascii="Times New Roman"/>
          <w:b w:val="false"/>
          <w:i w:val="false"/>
          <w:color w:val="000000"/>
          <w:sz w:val="28"/>
        </w:rPr>
        <w:t>№ 504-V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26" w:id="1911"/>
    <w:p>
      <w:pPr>
        <w:spacing w:after="0"/>
        <w:ind w:left="0"/>
        <w:jc w:val="both"/>
      </w:pPr>
      <w:r>
        <w:rPr>
          <w:rFonts w:ascii="Times New Roman"/>
          <w:b w:val="false"/>
          <w:i w:val="false"/>
          <w:color w:val="000000"/>
          <w:sz w:val="28"/>
        </w:rPr>
        <w:t xml:space="preserve">
      </w:t>
      </w:r>
      <w:r>
        <w:rPr>
          <w:rFonts w:ascii="Times New Roman"/>
          <w:b/>
          <w:i w:val="false"/>
          <w:color w:val="000000"/>
          <w:sz w:val="28"/>
        </w:rPr>
        <w:t>426-бап. Фармацевтикалық қызметтің және дәрілік заттар мен медициналық бұйымдардың айналысы саласының қағидаларын бұзу</w:t>
      </w:r>
    </w:p>
    <w:bookmarkEnd w:id="1911"/>
    <w:bookmarkStart w:name="z3981" w:id="1912"/>
    <w:p>
      <w:pPr>
        <w:spacing w:after="0"/>
        <w:ind w:left="0"/>
        <w:jc w:val="both"/>
      </w:pPr>
      <w:r>
        <w:rPr>
          <w:rFonts w:ascii="Times New Roman"/>
          <w:b w:val="false"/>
          <w:i w:val="false"/>
          <w:color w:val="000000"/>
          <w:sz w:val="28"/>
        </w:rPr>
        <w:t>
      1. Дәрiлiк заттарды, медициналық бұйымдарды тіркеу және қайта тіркеу, өндiру,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жіберуді қоса алғанда, өткізу қағидаларын, сондай-ақ қолдану (пайдалану), қамтамасыз ету, жою, жарнамалау қағидаларын бұзу, егер бұл адамның денсаулығына зиян келтiруге алып келмесе, –</w:t>
      </w:r>
    </w:p>
    <w:bookmarkEnd w:id="1912"/>
    <w:p>
      <w:pPr>
        <w:spacing w:after="0"/>
        <w:ind w:left="0"/>
        <w:jc w:val="both"/>
      </w:pPr>
      <w:r>
        <w:rPr>
          <w:rFonts w:ascii="Times New Roman"/>
          <w:b w:val="false"/>
          <w:i w:val="false"/>
          <w:color w:val="000000"/>
          <w:sz w:val="28"/>
        </w:rPr>
        <w:t>
      жеке тұлғаларға – жетпіс,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3982" w:id="191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913"/>
    <w:p>
      <w:pPr>
        <w:spacing w:after="0"/>
        <w:ind w:left="0"/>
        <w:jc w:val="both"/>
      </w:pPr>
      <w:r>
        <w:rPr>
          <w:rFonts w:ascii="Times New Roman"/>
          <w:b w:val="false"/>
          <w:i w:val="false"/>
          <w:color w:val="000000"/>
          <w:sz w:val="28"/>
        </w:rPr>
        <w:t>
      фармацевтикалық қызметке лицензияның және (немесе) лицензияға қосымшаның қолданысын алты айға дейінгі мерзімге тоқтата тұруға алып келеді.</w:t>
      </w:r>
    </w:p>
    <w:bookmarkStart w:name="z4309" w:id="1914"/>
    <w:p>
      <w:pPr>
        <w:spacing w:after="0"/>
        <w:ind w:left="0"/>
        <w:jc w:val="both"/>
      </w:pPr>
      <w:r>
        <w:rPr>
          <w:rFonts w:ascii="Times New Roman"/>
          <w:b w:val="false"/>
          <w:i w:val="false"/>
          <w:color w:val="000000"/>
          <w:sz w:val="28"/>
        </w:rPr>
        <w:t>
      2-1. Адамның денсаулығына жеңіл зиян келтіруге алып келген, вакциналарды әкелу, сатып алу, тасымалдау, сақтау қағидаларын бұзу -</w:t>
      </w:r>
    </w:p>
    <w:bookmarkEnd w:id="1914"/>
    <w:p>
      <w:pPr>
        <w:spacing w:after="0"/>
        <w:ind w:left="0"/>
        <w:jc w:val="both"/>
      </w:pPr>
      <w:r>
        <w:rPr>
          <w:rFonts w:ascii="Times New Roman"/>
          <w:b w:val="false"/>
          <w:i w:val="false"/>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4310" w:id="1915"/>
    <w:p>
      <w:pPr>
        <w:spacing w:after="0"/>
        <w:ind w:left="0"/>
        <w:jc w:val="both"/>
      </w:pPr>
      <w:r>
        <w:rPr>
          <w:rFonts w:ascii="Times New Roman"/>
          <w:b w:val="false"/>
          <w:i w:val="false"/>
          <w:color w:val="000000"/>
          <w:sz w:val="28"/>
        </w:rPr>
        <w:t>
      2-2.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915"/>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алып келеді.</w:t>
      </w:r>
    </w:p>
    <w:bookmarkStart w:name="z3983" w:id="1916"/>
    <w:p>
      <w:pPr>
        <w:spacing w:after="0"/>
        <w:ind w:left="0"/>
        <w:jc w:val="both"/>
      </w:pPr>
      <w:r>
        <w:rPr>
          <w:rFonts w:ascii="Times New Roman"/>
          <w:b w:val="false"/>
          <w:i w:val="false"/>
          <w:color w:val="000000"/>
          <w:sz w:val="28"/>
        </w:rPr>
        <w:t>
      3. Тiркелмеген, қолдануға рұқсат етiлмеген дәрiлiк заттар мен медициналық бұйымдарды өндiру, сатып алу, тасымалдау, сақтау, өткiзу, қолдану (пайдалану), жарнамалау, егер олар адамның денсаулығына зиян келтiруге алып келмесе, –</w:t>
      </w:r>
    </w:p>
    <w:bookmarkEnd w:id="1916"/>
    <w:p>
      <w:pPr>
        <w:spacing w:after="0"/>
        <w:ind w:left="0"/>
        <w:jc w:val="both"/>
      </w:pPr>
      <w:r>
        <w:rPr>
          <w:rFonts w:ascii="Times New Roman"/>
          <w:b w:val="false"/>
          <w:i w:val="false"/>
          <w:color w:val="000000"/>
          <w:sz w:val="28"/>
        </w:rPr>
        <w:t>
      қызметтi тоқтата тұрып, әкімшілік құқық бұзушылық жасаудың тікелей нысаналары болып табылатын дәрілік және оларға теңестірілген заттар,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алып келеді.</w:t>
      </w:r>
    </w:p>
    <w:bookmarkStart w:name="z3984" w:id="1917"/>
    <w:p>
      <w:pPr>
        <w:spacing w:after="0"/>
        <w:ind w:left="0"/>
        <w:jc w:val="both"/>
      </w:pPr>
      <w:r>
        <w:rPr>
          <w:rFonts w:ascii="Times New Roman"/>
          <w:b w:val="false"/>
          <w:i w:val="false"/>
          <w:color w:val="000000"/>
          <w:sz w:val="28"/>
        </w:rPr>
        <w:t>
      4. Осы баптың бiрiншi, 2-1 және үшінші бөлiктерiнде көзделген, адамның денсаулығына зиян келтiруге алып келген іс-әрекеттер, егер бұл әрекеттерде қылмыстық жазаланатын іс-әрекет белгiлерi болмаса, -</w:t>
      </w:r>
    </w:p>
    <w:bookmarkEnd w:id="191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дәрілік заттар мен медициналық бұйымдар,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 екі мың айлық есептік көрсеткіш мөлшерінде айыппұл салуға, сондай-ақ олардың қызметіне тыйым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426-бап жаңа редакцияда – ҚР 28.12.2018 </w:t>
      </w:r>
      <w:r>
        <w:rPr>
          <w:rFonts w:ascii="Times New Roman"/>
          <w:b w:val="false"/>
          <w:i w:val="false"/>
          <w:color w:val="000000"/>
          <w:sz w:val="28"/>
        </w:rPr>
        <w:t>№ 211-VІ</w:t>
      </w:r>
      <w:r>
        <w:rPr>
          <w:rFonts w:ascii="Times New Roman"/>
          <w:b w:val="false"/>
          <w:i/>
          <w:color w:val="000000"/>
          <w:sz w:val="28"/>
        </w:rPr>
        <w:t xml:space="preserve"> (қолданысқа енгізілу тәртібін 2-баптан қараңыз) Заңымен; өзгеріс енгізілді – ҚР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7" w:id="1918"/>
    <w:p>
      <w:pPr>
        <w:spacing w:after="0"/>
        <w:ind w:left="0"/>
        <w:jc w:val="both"/>
      </w:pPr>
      <w:r>
        <w:rPr>
          <w:rFonts w:ascii="Times New Roman"/>
          <w:b w:val="false"/>
          <w:i w:val="false"/>
          <w:color w:val="000000"/>
          <w:sz w:val="28"/>
        </w:rPr>
        <w:t xml:space="preserve">
      </w:t>
      </w:r>
      <w:r>
        <w:rPr>
          <w:rFonts w:ascii="Times New Roman"/>
          <w:b/>
          <w:i w:val="false"/>
          <w:color w:val="000000"/>
          <w:sz w:val="28"/>
        </w:rPr>
        <w:t>427-бап. Есірткі, психотроптық заттар, прекурсорлар айналымы саласындағы объектілер мен үй-жайлардың техникалық нығайтылу талаптарын бұзу</w:t>
      </w:r>
    </w:p>
    <w:bookmarkEnd w:id="1918"/>
    <w:bookmarkStart w:name="z1929" w:id="1919"/>
    <w:p>
      <w:pPr>
        <w:spacing w:after="0"/>
        <w:ind w:left="0"/>
        <w:jc w:val="both"/>
      </w:pPr>
      <w:r>
        <w:rPr>
          <w:rFonts w:ascii="Times New Roman"/>
          <w:b w:val="false"/>
          <w:i w:val="false"/>
          <w:color w:val="000000"/>
          <w:sz w:val="28"/>
        </w:rPr>
        <w:t>
      1. Есірткі, психотроптық заттар, прекурсорлар айналымы саласындағы объектілер мен үй-жайлардың техникалық нығайтылу талаптарын бұзу –</w:t>
      </w:r>
    </w:p>
    <w:bookmarkEnd w:id="1919"/>
    <w:p>
      <w:pPr>
        <w:spacing w:after="0"/>
        <w:ind w:left="0"/>
        <w:jc w:val="both"/>
      </w:pPr>
      <w:r>
        <w:rPr>
          <w:rFonts w:ascii="Times New Roman"/>
          <w:b w:val="false"/>
          <w:i w:val="false"/>
          <w:color w:val="000000"/>
          <w:sz w:val="28"/>
        </w:rPr>
        <w:t>
      заңды тұлғаның қызметін тоқтата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930" w:id="192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920"/>
    <w:p>
      <w:pPr>
        <w:spacing w:after="0"/>
        <w:ind w:left="0"/>
        <w:jc w:val="both"/>
      </w:pPr>
      <w:r>
        <w:rPr>
          <w:rFonts w:ascii="Times New Roman"/>
          <w:b w:val="false"/>
          <w:i w:val="false"/>
          <w:color w:val="000000"/>
          <w:sz w:val="28"/>
        </w:rPr>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8" w:id="1921"/>
    <w:p>
      <w:pPr>
        <w:spacing w:after="0"/>
        <w:ind w:left="0"/>
        <w:jc w:val="both"/>
      </w:pPr>
      <w:r>
        <w:rPr>
          <w:rFonts w:ascii="Times New Roman"/>
          <w:b w:val="false"/>
          <w:i w:val="false"/>
          <w:color w:val="000000"/>
          <w:sz w:val="28"/>
        </w:rPr>
        <w:t xml:space="preserve">
      </w:t>
      </w:r>
      <w:r>
        <w:rPr>
          <w:rFonts w:ascii="Times New Roman"/>
          <w:b/>
          <w:i w:val="false"/>
          <w:color w:val="000000"/>
          <w:sz w:val="28"/>
        </w:rPr>
        <w:t>428-бап. Денсаулық сақтау саласындағы анық емес жарнама</w:t>
      </w:r>
    </w:p>
    <w:bookmarkEnd w:id="1921"/>
    <w:p>
      <w:pPr>
        <w:spacing w:after="0"/>
        <w:ind w:left="0"/>
        <w:jc w:val="both"/>
      </w:pPr>
      <w:r>
        <w:rPr>
          <w:rFonts w:ascii="Times New Roman"/>
          <w:b w:val="false"/>
          <w:i w:val="false"/>
          <w:color w:val="000000"/>
          <w:sz w:val="28"/>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bookmarkStart w:name="z429" w:id="1922"/>
    <w:p>
      <w:pPr>
        <w:spacing w:after="0"/>
        <w:ind w:left="0"/>
        <w:jc w:val="both"/>
      </w:pPr>
      <w:r>
        <w:rPr>
          <w:rFonts w:ascii="Times New Roman"/>
          <w:b w:val="false"/>
          <w:i w:val="false"/>
          <w:color w:val="000000"/>
          <w:sz w:val="28"/>
        </w:rPr>
        <w:t xml:space="preserve">
      </w:t>
      </w:r>
      <w:r>
        <w:rPr>
          <w:rFonts w:ascii="Times New Roman"/>
          <w:b/>
          <w:i w:val="false"/>
          <w:color w:val="000000"/>
          <w:sz w:val="28"/>
        </w:rPr>
        <w:t>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тұтынушы адамдардың медициналық тексерілуден және емделуден жалтаруы</w:t>
      </w:r>
    </w:p>
    <w:bookmarkEnd w:id="19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429-баптың тақырыбына өзгеріс енгізілді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31" w:id="1923"/>
    <w:p>
      <w:pPr>
        <w:spacing w:after="0"/>
        <w:ind w:left="0"/>
        <w:jc w:val="both"/>
      </w:pPr>
      <w:r>
        <w:rPr>
          <w:rFonts w:ascii="Times New Roman"/>
          <w:b w:val="false"/>
          <w:i w:val="false"/>
          <w:color w:val="000000"/>
          <w:sz w:val="28"/>
        </w:rPr>
        <w:t>
      1. Денсаулық сақтау мекемесiнiң жазбаша жасаған ескертуiнен кейiн де АИТВ жұқтырғандармен,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92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2" w:id="1924"/>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тұтынып жүргенi туралы жеткiлiктi деректер бар адамдардың медициналық зерттеп-қаралудан және емделуден жалтаруы -</w:t>
      </w:r>
    </w:p>
    <w:bookmarkEnd w:id="192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429-бапқа өзгерістер енгізілді - ҚР 28.12.2018 </w:t>
      </w:r>
      <w:r>
        <w:rPr>
          <w:rFonts w:ascii="Times New Roman"/>
          <w:b w:val="false"/>
          <w:i w:val="false"/>
          <w:color w:val="000000"/>
          <w:sz w:val="28"/>
        </w:rPr>
        <w:t>№ 208-VI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30" w:id="1925"/>
    <w:p>
      <w:pPr>
        <w:spacing w:after="0"/>
        <w:ind w:left="0"/>
        <w:jc w:val="both"/>
      </w:pPr>
      <w:r>
        <w:rPr>
          <w:rFonts w:ascii="Times New Roman"/>
          <w:b w:val="false"/>
          <w:i w:val="false"/>
          <w:color w:val="000000"/>
          <w:sz w:val="28"/>
        </w:rPr>
        <w:t xml:space="preserve">
      </w:t>
      </w:r>
      <w:r>
        <w:rPr>
          <w:rFonts w:ascii="Times New Roman"/>
          <w:b/>
          <w:i w:val="false"/>
          <w:color w:val="000000"/>
          <w:sz w:val="28"/>
        </w:rPr>
        <w:t>430-бап. Айналадағылар үшін қауiп төндiретiн аурулармен ауыратын адамдардың емделуден жалтаруы</w:t>
      </w:r>
    </w:p>
    <w:bookmarkEnd w:id="1925"/>
    <w:bookmarkStart w:name="z1933" w:id="1926"/>
    <w:p>
      <w:pPr>
        <w:spacing w:after="0"/>
        <w:ind w:left="0"/>
        <w:jc w:val="both"/>
      </w:pPr>
      <w:r>
        <w:rPr>
          <w:rFonts w:ascii="Times New Roman"/>
          <w:b w:val="false"/>
          <w:i w:val="false"/>
          <w:color w:val="000000"/>
          <w:sz w:val="28"/>
        </w:rPr>
        <w:t>
      1. Тізбесін денсаулық сақтау саласындағы уәкілетті орган айқындайтын, айналадағылар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бас тартуы және емделуден өзге де жалтаруы –</w:t>
      </w:r>
    </w:p>
    <w:bookmarkEnd w:id="192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4" w:id="1927"/>
    <w:p>
      <w:pPr>
        <w:spacing w:after="0"/>
        <w:ind w:left="0"/>
        <w:jc w:val="both"/>
      </w:pPr>
      <w:r>
        <w:rPr>
          <w:rFonts w:ascii="Times New Roman"/>
          <w:b w:val="false"/>
          <w:i w:val="false"/>
          <w:color w:val="000000"/>
          <w:sz w:val="28"/>
        </w:rPr>
        <w:t>
      2. Ата-анасының немесе оларды алмастыратын адамдардың тiзбесiн денсаулық сақтау саласындағы уәкілетті орган айқындайтын, айналадағылар үшін қауiп төндiретiн аурулармен ауыратын кәмелетке толмаған балаларын емдетуден жалтаруы –</w:t>
      </w:r>
    </w:p>
    <w:bookmarkEnd w:id="1927"/>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430-бапқа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31" w:id="1928"/>
    <w:p>
      <w:pPr>
        <w:spacing w:after="0"/>
        <w:ind w:left="0"/>
        <w:jc w:val="both"/>
      </w:pPr>
      <w:r>
        <w:rPr>
          <w:rFonts w:ascii="Times New Roman"/>
          <w:b w:val="false"/>
          <w:i w:val="false"/>
          <w:color w:val="000000"/>
          <w:sz w:val="28"/>
        </w:rPr>
        <w:t xml:space="preserve">
      </w:t>
      </w:r>
      <w:r>
        <w:rPr>
          <w:rFonts w:ascii="Times New Roman"/>
          <w:b/>
          <w:i w:val="false"/>
          <w:color w:val="000000"/>
          <w:sz w:val="28"/>
        </w:rPr>
        <w:t>431-бап. Айналадағылар үшін қауiп төндiретiн аурулармен ауыратын адамдардың жұқтыру көзiн және өздерiмен қатынаста болған адамдарды жасыруы</w:t>
      </w:r>
    </w:p>
    <w:bookmarkEnd w:id="1928"/>
    <w:p>
      <w:pPr>
        <w:spacing w:after="0"/>
        <w:ind w:left="0"/>
        <w:jc w:val="both"/>
      </w:pPr>
      <w:r>
        <w:rPr>
          <w:rFonts w:ascii="Times New Roman"/>
          <w:b w:val="false"/>
          <w:i w:val="false"/>
          <w:color w:val="000000"/>
          <w:sz w:val="28"/>
        </w:rPr>
        <w:t>
      Айналадағылар үшін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432" w:id="1929"/>
    <w:p>
      <w:pPr>
        <w:spacing w:after="0"/>
        <w:ind w:left="0"/>
        <w:jc w:val="both"/>
      </w:pPr>
      <w:r>
        <w:rPr>
          <w:rFonts w:ascii="Times New Roman"/>
          <w:b w:val="false"/>
          <w:i w:val="false"/>
          <w:color w:val="000000"/>
          <w:sz w:val="28"/>
        </w:rPr>
        <w:t xml:space="preserve">
      </w:t>
      </w:r>
      <w:r>
        <w:rPr>
          <w:rFonts w:ascii="Times New Roman"/>
          <w:b/>
          <w:i w:val="false"/>
          <w:color w:val="000000"/>
          <w:sz w:val="28"/>
        </w:rPr>
        <w:t>432-бап. Медициналық, фармацевтикалық қызметпен айналысуға рұқсат беру құжаттарын алу кезiнде көрiнеу жалған мәлiметтер мен ақпарат беру</w:t>
      </w:r>
    </w:p>
    <w:bookmarkEnd w:id="1929"/>
    <w:bookmarkStart w:name="z1935" w:id="1930"/>
    <w:p>
      <w:pPr>
        <w:spacing w:after="0"/>
        <w:ind w:left="0"/>
        <w:jc w:val="both"/>
      </w:pPr>
      <w:r>
        <w:rPr>
          <w:rFonts w:ascii="Times New Roman"/>
          <w:b w:val="false"/>
          <w:i w:val="false"/>
          <w:color w:val="000000"/>
          <w:sz w:val="28"/>
        </w:rPr>
        <w:t>
      1. Медициналық, фармацевтикалық қызметпен айналысуға рұқсат беру құжаттарын алу кезiнде көрiнеу жалған мәлiметтер мен ақпарат, оның iшiнде құжаттарды бұрмалау жолымен беру, егер бұл iс-әрекетте қылмыстық жазаланатын іс-әрекет белгiлерi болмаса, –</w:t>
      </w:r>
    </w:p>
    <w:bookmarkEnd w:id="1930"/>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936" w:id="1931"/>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1931"/>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433" w:id="1932"/>
    <w:p>
      <w:pPr>
        <w:spacing w:after="0"/>
        <w:ind w:left="0"/>
        <w:jc w:val="both"/>
      </w:pPr>
      <w:r>
        <w:rPr>
          <w:rFonts w:ascii="Times New Roman"/>
          <w:b w:val="false"/>
          <w:i w:val="false"/>
          <w:color w:val="000000"/>
          <w:sz w:val="28"/>
        </w:rPr>
        <w:t xml:space="preserve">
      </w:t>
      </w:r>
      <w:r>
        <w:rPr>
          <w:rFonts w:ascii="Times New Roman"/>
          <w:b/>
          <w:i w:val="false"/>
          <w:color w:val="000000"/>
          <w:sz w:val="28"/>
        </w:rPr>
        <w:t>433-бап. Денсаулық сақтау субъектілерінің уәкілетті органдарға хабарлау жөніндегі міндеттерді бұзуы</w:t>
      </w:r>
    </w:p>
    <w:bookmarkEnd w:id="1932"/>
    <w:bookmarkStart w:name="z1937" w:id="1933"/>
    <w:p>
      <w:pPr>
        <w:spacing w:after="0"/>
        <w:ind w:left="0"/>
        <w:jc w:val="both"/>
      </w:pPr>
      <w:r>
        <w:rPr>
          <w:rFonts w:ascii="Times New Roman"/>
          <w:b w:val="false"/>
          <w:i w:val="false"/>
          <w:color w:val="000000"/>
          <w:sz w:val="28"/>
        </w:rPr>
        <w:t>
      1. Денсаулық сақтау субъектілерінің ақпаратты:</w:t>
      </w:r>
    </w:p>
    <w:bookmarkEnd w:id="193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және (немесе) туындауы туралы;</w:t>
      </w:r>
    </w:p>
    <w:p>
      <w:pPr>
        <w:spacing w:after="0"/>
        <w:ind w:left="0"/>
        <w:jc w:val="both"/>
      </w:pPr>
      <w:r>
        <w:rPr>
          <w:rFonts w:ascii="Times New Roman"/>
          <w:b w:val="false"/>
          <w:i w:val="false"/>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аурулар жағдайлары туралы мәліметтерді беру (шұғыл хабарлау) жөніндегі міндеттерді бұзуы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938" w:id="1934"/>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(әрекетсіздік) –</w:t>
      </w:r>
    </w:p>
    <w:bookmarkEnd w:id="1934"/>
    <w:p>
      <w:pPr>
        <w:spacing w:after="0"/>
        <w:ind w:left="0"/>
        <w:jc w:val="both"/>
      </w:pPr>
      <w:r>
        <w:rPr>
          <w:rFonts w:ascii="Times New Roman"/>
          <w:b w:val="false"/>
          <w:i w:val="false"/>
          <w:color w:val="000000"/>
          <w:sz w:val="28"/>
        </w:rPr>
        <w:t>
      жеке тұлғаларға – сертификаттан айыра отырып, он айлық есептiк көрсеткiш мөлшерінде, лауазымды адамдарға – жиырма айлық есептiк көрсеткiш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433-бапқа өзгеріс енгізілді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888" w:id="1935"/>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ҚОҒАМДЫҚ ТӘРТIПКЕ ЖӘНЕ ИМАНДЫЛЫҚҚА ҚОЛ СҰҒАТЫН</w:t>
      </w:r>
      <w:r>
        <w:br/>
      </w:r>
      <w:r>
        <w:rPr>
          <w:rFonts w:ascii="Times New Roman"/>
          <w:b/>
          <w:i w:val="false"/>
          <w:color w:val="000000"/>
          <w:sz w:val="28"/>
        </w:rPr>
        <w:t>ӘКIМШIЛIК ҚҰҚЫҚ БҰЗУШЫЛЫҚТАР</w:t>
      </w:r>
    </w:p>
    <w:bookmarkEnd w:id="1935"/>
    <w:bookmarkStart w:name="z434" w:id="1936"/>
    <w:p>
      <w:pPr>
        <w:spacing w:after="0"/>
        <w:ind w:left="0"/>
        <w:jc w:val="both"/>
      </w:pPr>
      <w:r>
        <w:rPr>
          <w:rFonts w:ascii="Times New Roman"/>
          <w:b w:val="false"/>
          <w:i w:val="false"/>
          <w:color w:val="000000"/>
          <w:sz w:val="28"/>
        </w:rPr>
        <w:t xml:space="preserve">
      </w:t>
      </w:r>
      <w:r>
        <w:rPr>
          <w:rFonts w:ascii="Times New Roman"/>
          <w:b/>
          <w:i w:val="false"/>
          <w:color w:val="000000"/>
          <w:sz w:val="28"/>
        </w:rPr>
        <w:t>434-бап. Ұсақ бұзақылық</w:t>
      </w:r>
    </w:p>
    <w:bookmarkEnd w:id="1936"/>
    <w:bookmarkStart w:name="z1939" w:id="1937"/>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тұлғаларға қорлап тиiсу, тұрғын үй-жайларды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1937"/>
    <w:p>
      <w:pPr>
        <w:spacing w:after="0"/>
        <w:ind w:left="0"/>
        <w:jc w:val="both"/>
      </w:pPr>
      <w:r>
        <w:rPr>
          <w:rFonts w:ascii="Times New Roman"/>
          <w:b w:val="false"/>
          <w:i w:val="false"/>
          <w:color w:val="000000"/>
          <w:sz w:val="28"/>
        </w:rPr>
        <w:t>
      бес айлық есептiк көрсеткiш мөлшерiнде айыппұл салуға не он тәулiкке дейiнгi мерзiмге әкiмшiлiк қамаққа алуға әкеп соғады.</w:t>
      </w:r>
    </w:p>
    <w:bookmarkStart w:name="z1940" w:id="193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938"/>
    <w:p>
      <w:pPr>
        <w:spacing w:after="0"/>
        <w:ind w:left="0"/>
        <w:jc w:val="both"/>
      </w:pPr>
      <w:r>
        <w:rPr>
          <w:rFonts w:ascii="Times New Roman"/>
          <w:b w:val="false"/>
          <w:i w:val="false"/>
          <w:color w:val="000000"/>
          <w:sz w:val="28"/>
        </w:rPr>
        <w:t>
      он бес тәулiкке дейiнгi мерзiмге әкiмшiлiк қамаққа алуға әкеп соғады.</w:t>
      </w:r>
    </w:p>
    <w:bookmarkStart w:name="z1941" w:id="1939"/>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екіншi бөлiгiне сәйкес әкiмшiлiк қамаққа алу қолданылмайтын адамдар жасаған әрекеттер –</w:t>
      </w:r>
    </w:p>
    <w:bookmarkEnd w:id="1939"/>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199" w:id="1940"/>
    <w:p>
      <w:pPr>
        <w:spacing w:after="0"/>
        <w:ind w:left="0"/>
        <w:jc w:val="both"/>
      </w:pPr>
      <w:r>
        <w:rPr>
          <w:rFonts w:ascii="Times New Roman"/>
          <w:b w:val="false"/>
          <w:i w:val="false"/>
          <w:color w:val="000000"/>
          <w:sz w:val="28"/>
        </w:rPr>
        <w:t xml:space="preserve">
      </w:t>
      </w:r>
      <w:r>
        <w:rPr>
          <w:rFonts w:ascii="Times New Roman"/>
          <w:b/>
          <w:i w:val="false"/>
          <w:color w:val="000000"/>
          <w:sz w:val="28"/>
        </w:rPr>
        <w:t>434-1-бап. Жеке тұлғалардың спорттық және спорттық-бұқаралық, ойын-сауық мәдени-бұқаралық іс-шараларда жүріс-тұрыс қағидаларын бұзуы</w:t>
      </w:r>
    </w:p>
    <w:bookmarkEnd w:id="1940"/>
    <w:bookmarkStart w:name="z3329" w:id="1941"/>
    <w:p>
      <w:pPr>
        <w:spacing w:after="0"/>
        <w:ind w:left="0"/>
        <w:jc w:val="both"/>
      </w:pPr>
      <w:r>
        <w:rPr>
          <w:rFonts w:ascii="Times New Roman"/>
          <w:b w:val="false"/>
          <w:i w:val="false"/>
          <w:color w:val="000000"/>
          <w:sz w:val="28"/>
        </w:rPr>
        <w:t>
      1. Жеке тұлғалардың спорттық және спорттық-бұқаралық, ойын-сауық мәдени-бұқаралық іс-шараларда жүріс-тұрыс қағидаларын:</w:t>
      </w:r>
    </w:p>
    <w:bookmarkEnd w:id="1941"/>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w:t>
      </w:r>
    </w:p>
    <w:p>
      <w:pPr>
        <w:spacing w:after="0"/>
        <w:ind w:left="0"/>
        <w:jc w:val="both"/>
      </w:pPr>
      <w:r>
        <w:rPr>
          <w:rFonts w:ascii="Times New Roman"/>
          <w:b w:val="false"/>
          <w:i w:val="false"/>
          <w:color w:val="000000"/>
          <w:sz w:val="28"/>
        </w:rPr>
        <w:t>
      2) спорттық және спорттық-бұқаралық,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bookmarkStart w:name="z3330" w:id="194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942"/>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25-тарау 434-1-баппен толықтырылды - ҚР 22.01.2016 </w:t>
      </w:r>
      <w:r>
        <w:rPr>
          <w:rFonts w:ascii="Times New Roman"/>
          <w:b w:val="false"/>
          <w:i w:val="false"/>
          <w:color w:val="000000"/>
          <w:sz w:val="28"/>
        </w:rPr>
        <w:t>№ 446-V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186" w:id="1943"/>
    <w:p>
      <w:pPr>
        <w:spacing w:after="0"/>
        <w:ind w:left="0"/>
        <w:jc w:val="both"/>
      </w:pPr>
      <w:r>
        <w:rPr>
          <w:rFonts w:ascii="Times New Roman"/>
          <w:b w:val="false"/>
          <w:i w:val="false"/>
          <w:color w:val="000000"/>
          <w:sz w:val="28"/>
        </w:rPr>
        <w:t xml:space="preserve">
      </w:t>
      </w:r>
      <w:r>
        <w:rPr>
          <w:rFonts w:ascii="Times New Roman"/>
          <w:b/>
          <w:i w:val="false"/>
          <w:color w:val="000000"/>
          <w:sz w:val="28"/>
        </w:rPr>
        <w:t>434-2-бап. Ортақ пайдаланылатын орындарды ластау</w:t>
      </w:r>
    </w:p>
    <w:bookmarkEnd w:id="1943"/>
    <w:p>
      <w:pPr>
        <w:spacing w:after="0"/>
        <w:ind w:left="0"/>
        <w:jc w:val="both"/>
      </w:pPr>
      <w:r>
        <w:rPr>
          <w:rFonts w:ascii="Times New Roman"/>
          <w:b w:val="false"/>
          <w:i w:val="false"/>
          <w:color w:val="000000"/>
          <w:sz w:val="28"/>
        </w:rPr>
        <w:t>
      1. Ортақ пайдаланылатын орындарды, саябақтарды, скверлердi ластау, оның iшiнде белгiленбеген орындарға коммуналдық қалдықтарды тастау –</w:t>
      </w:r>
    </w:p>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25-тарау 434-2-баппен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35" w:id="1944"/>
    <w:p>
      <w:pPr>
        <w:spacing w:after="0"/>
        <w:ind w:left="0"/>
        <w:jc w:val="both"/>
      </w:pPr>
      <w:r>
        <w:rPr>
          <w:rFonts w:ascii="Times New Roman"/>
          <w:b w:val="false"/>
          <w:i w:val="false"/>
          <w:color w:val="000000"/>
          <w:sz w:val="28"/>
        </w:rPr>
        <w:t xml:space="preserve">
      </w:t>
      </w:r>
      <w:r>
        <w:rPr>
          <w:rFonts w:ascii="Times New Roman"/>
          <w:b/>
          <w:i w:val="false"/>
          <w:color w:val="000000"/>
          <w:sz w:val="28"/>
        </w:rPr>
        <w:t>435-бап. Кәмелетке толмаған адам жасаған бұзақылық</w:t>
      </w:r>
    </w:p>
    <w:bookmarkEnd w:id="1944"/>
    <w:p>
      <w:pPr>
        <w:spacing w:after="0"/>
        <w:ind w:left="0"/>
        <w:jc w:val="both"/>
      </w:pPr>
      <w:r>
        <w:rPr>
          <w:rFonts w:ascii="Times New Roman"/>
          <w:b w:val="false"/>
          <w:i w:val="false"/>
          <w:color w:val="000000"/>
          <w:sz w:val="28"/>
        </w:rPr>
        <w:t xml:space="preserve">
      Қазақстан Республикасы Қылмыстық кодексiнiң </w:t>
      </w:r>
      <w:r>
        <w:rPr>
          <w:rFonts w:ascii="Times New Roman"/>
          <w:b w:val="false"/>
          <w:i w:val="false"/>
          <w:color w:val="000000"/>
          <w:sz w:val="28"/>
        </w:rPr>
        <w:t>293-бабының</w:t>
      </w:r>
      <w:r>
        <w:rPr>
          <w:rFonts w:ascii="Times New Roman"/>
          <w:b w:val="false"/>
          <w:i w:val="false"/>
          <w:color w:val="000000"/>
          <w:sz w:val="28"/>
        </w:rPr>
        <w:t xml:space="preserve"> бiрiншi бөлiгiнде көзделген, он төрттен он алты жасқа дейiнгi кәмелетке толмаған адам жасаған ұсақ бұзақылық немесе бұзақылық –</w:t>
      </w:r>
    </w:p>
    <w:p>
      <w:pPr>
        <w:spacing w:after="0"/>
        <w:ind w:left="0"/>
        <w:jc w:val="both"/>
      </w:pPr>
      <w:r>
        <w:rPr>
          <w:rFonts w:ascii="Times New Roman"/>
          <w:b w:val="false"/>
          <w:i w:val="false"/>
          <w:color w:val="000000"/>
          <w:sz w:val="28"/>
        </w:rPr>
        <w:t>
      ата-анасына немесе оларды алмастыратын адамдарға жеті айлық есептiк көрсеткiш мөлшерiнде айыппұл салуға әкеп соғады.</w:t>
      </w:r>
    </w:p>
    <w:bookmarkStart w:name="z436" w:id="1945"/>
    <w:p>
      <w:pPr>
        <w:spacing w:after="0"/>
        <w:ind w:left="0"/>
        <w:jc w:val="both"/>
      </w:pPr>
      <w:r>
        <w:rPr>
          <w:rFonts w:ascii="Times New Roman"/>
          <w:b w:val="false"/>
          <w:i w:val="false"/>
          <w:color w:val="000000"/>
          <w:sz w:val="28"/>
        </w:rPr>
        <w:t xml:space="preserve">
      </w:t>
      </w:r>
      <w:r>
        <w:rPr>
          <w:rFonts w:ascii="Times New Roman"/>
          <w:b/>
          <w:i w:val="false"/>
          <w:color w:val="000000"/>
          <w:sz w:val="28"/>
        </w:rPr>
        <w:t>436-бап. Елдi мекендерде атыс қаруынан, газды, пневматикалық, лақтырылатын және электрлі қарудан оқ ату, пиротехникалық бұйымдарды қолдану</w:t>
      </w:r>
    </w:p>
    <w:bookmarkEnd w:id="1945"/>
    <w:bookmarkStart w:name="z1942" w:id="1946"/>
    <w:p>
      <w:pPr>
        <w:spacing w:after="0"/>
        <w:ind w:left="0"/>
        <w:jc w:val="both"/>
      </w:pPr>
      <w:r>
        <w:rPr>
          <w:rFonts w:ascii="Times New Roman"/>
          <w:b w:val="false"/>
          <w:i w:val="false"/>
          <w:color w:val="000000"/>
          <w:sz w:val="28"/>
        </w:rPr>
        <w:t>
      1. Елдi мекендерде және бұл үшiн бөлiнбеген орындарда атыс қаруынан, газды, электрлі (өзін-өзі қорғау жағдайларын қоспағанда), пневматикалық және лақтырылатын қарудан оқ ату –</w:t>
      </w:r>
    </w:p>
    <w:bookmarkEnd w:id="1946"/>
    <w:p>
      <w:pPr>
        <w:spacing w:after="0"/>
        <w:ind w:left="0"/>
        <w:jc w:val="both"/>
      </w:pPr>
      <w:r>
        <w:rPr>
          <w:rFonts w:ascii="Times New Roman"/>
          <w:b w:val="false"/>
          <w:i w:val="false"/>
          <w:color w:val="000000"/>
          <w:sz w:val="28"/>
        </w:rPr>
        <w:t>
      қару тәркiленіп, жиырма айлық есептiк көрсеткiш мөлшерiнде айыппұл салуға әкеп соғады.</w:t>
      </w:r>
    </w:p>
    <w:bookmarkStart w:name="z648" w:id="1947"/>
    <w:p>
      <w:pPr>
        <w:spacing w:after="0"/>
        <w:ind w:left="0"/>
        <w:jc w:val="both"/>
      </w:pPr>
      <w:r>
        <w:rPr>
          <w:rFonts w:ascii="Times New Roman"/>
          <w:b w:val="false"/>
          <w:i w:val="false"/>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947"/>
    <w:p>
      <w:pPr>
        <w:spacing w:after="0"/>
        <w:ind w:left="0"/>
        <w:jc w:val="both"/>
      </w:pPr>
      <w:r>
        <w:rPr>
          <w:rFonts w:ascii="Times New Roman"/>
          <w:b w:val="false"/>
          <w:i w:val="false"/>
          <w:color w:val="000000"/>
          <w:sz w:val="28"/>
        </w:rPr>
        <w:t>
      пиротехникалық бұйымдар тәркiленіп, жиырма айлық есептiк көрсеткiш мөлшерiнде айыппұл салуға әкеп соғады.</w:t>
      </w:r>
    </w:p>
    <w:bookmarkStart w:name="z729" w:id="1948"/>
    <w:p>
      <w:pPr>
        <w:spacing w:after="0"/>
        <w:ind w:left="0"/>
        <w:jc w:val="both"/>
      </w:pPr>
      <w:r>
        <w:rPr>
          <w:rFonts w:ascii="Times New Roman"/>
          <w:b w:val="false"/>
          <w:i w:val="false"/>
          <w:color w:val="000000"/>
          <w:sz w:val="28"/>
        </w:rPr>
        <w:t>
      3. Осы баптың бірінші және екінші бөліктерінде көзделген, он алты жасқа дейiнгi кәмелетке толмағандар жасаған әрекеттер –</w:t>
      </w:r>
    </w:p>
    <w:bookmarkEnd w:id="1948"/>
    <w:p>
      <w:pPr>
        <w:spacing w:after="0"/>
        <w:ind w:left="0"/>
        <w:jc w:val="both"/>
      </w:pPr>
      <w:r>
        <w:rPr>
          <w:rFonts w:ascii="Times New Roman"/>
          <w:b w:val="false"/>
          <w:i w:val="false"/>
          <w:color w:val="000000"/>
          <w:sz w:val="28"/>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4. Осы баптың бiрiншi және екiншi бөлiктерiнде көзделген, әкiмшiлiк жаза қолданылғаннан кейiн бiр жыл iшiнде қайталап жасалған, сол сияқты осы Кодекстің </w:t>
      </w:r>
      <w:r>
        <w:rPr>
          <w:rFonts w:ascii="Times New Roman"/>
          <w:b w:val="false"/>
          <w:i w:val="false"/>
          <w:color w:val="000000"/>
          <w:sz w:val="28"/>
        </w:rPr>
        <w:t>437-бабында</w:t>
      </w:r>
      <w:r>
        <w:rPr>
          <w:rFonts w:ascii="Times New Roman"/>
          <w:b w:val="false"/>
          <w:i w:val="false"/>
          <w:color w:val="000000"/>
          <w:sz w:val="28"/>
        </w:rPr>
        <w:t xml:space="preserve"> көзделген құқық бұзушылық үшiн бiр жыл iшiнде әкiмшiлiк жауаптылыққа тартылған адам жасаған әрекеттер –</w:t>
      </w:r>
    </w:p>
    <w:p>
      <w:pPr>
        <w:spacing w:after="0"/>
        <w:ind w:left="0"/>
        <w:jc w:val="both"/>
      </w:pPr>
      <w:r>
        <w:rPr>
          <w:rFonts w:ascii="Times New Roman"/>
          <w:b w:val="false"/>
          <w:i w:val="false"/>
          <w:color w:val="000000"/>
          <w:sz w:val="28"/>
        </w:rPr>
        <w:t>
      әкімшілік құқық бұзушылық жасау құралы не заты болып табылған зат тәркiленіп,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Ескертпе. Осы Кодекстің </w:t>
      </w:r>
      <w:r>
        <w:rPr>
          <w:rFonts w:ascii="Times New Roman"/>
          <w:b w:val="false"/>
          <w:i w:val="false"/>
          <w:color w:val="000000"/>
          <w:sz w:val="28"/>
        </w:rPr>
        <w:t>436</w:t>
      </w:r>
      <w:r>
        <w:rPr>
          <w:rFonts w:ascii="Times New Roman"/>
          <w:b w:val="false"/>
          <w:i w:val="false"/>
          <w:color w:val="000000"/>
          <w:sz w:val="28"/>
        </w:rPr>
        <w:t xml:space="preserve"> және </w:t>
      </w:r>
      <w:r>
        <w:rPr>
          <w:rFonts w:ascii="Times New Roman"/>
          <w:b w:val="false"/>
          <w:i w:val="false"/>
          <w:color w:val="000000"/>
          <w:sz w:val="28"/>
        </w:rPr>
        <w:t>482-баптарына</w:t>
      </w:r>
      <w:r>
        <w:rPr>
          <w:rFonts w:ascii="Times New Roman"/>
          <w:b w:val="false"/>
          <w:i w:val="false"/>
          <w:color w:val="000000"/>
          <w:sz w:val="28"/>
        </w:rPr>
        <w:t xml:space="preserve"> сәйкес тәркіленген, одан әрі пайдалануға жарамсыз, сондай-ақ Қазақстан Республикасының аумағында азаматтық және қызметтік қару ретінде айналымға тыйым салынған қару осы Кодекстің </w:t>
      </w:r>
      <w:r>
        <w:rPr>
          <w:rFonts w:ascii="Times New Roman"/>
          <w:b w:val="false"/>
          <w:i w:val="false"/>
          <w:color w:val="000000"/>
          <w:sz w:val="28"/>
        </w:rPr>
        <w:t>795-бабында</w:t>
      </w:r>
      <w:r>
        <w:rPr>
          <w:rFonts w:ascii="Times New Roman"/>
          <w:b w:val="false"/>
          <w:i w:val="false"/>
          <w:color w:val="000000"/>
          <w:sz w:val="28"/>
        </w:rPr>
        <w:t xml:space="preserve"> көзделген тәртіппен жойылуға жатады.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436-бап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37" w:id="1949"/>
    <w:p>
      <w:pPr>
        <w:spacing w:after="0"/>
        <w:ind w:left="0"/>
        <w:jc w:val="both"/>
      </w:pPr>
      <w:r>
        <w:rPr>
          <w:rFonts w:ascii="Times New Roman"/>
          <w:b w:val="false"/>
          <w:i w:val="false"/>
          <w:color w:val="000000"/>
          <w:sz w:val="28"/>
        </w:rPr>
        <w:t xml:space="preserve">
      </w:t>
      </w:r>
      <w:r>
        <w:rPr>
          <w:rFonts w:ascii="Times New Roman"/>
          <w:b/>
          <w:i w:val="false"/>
          <w:color w:val="000000"/>
          <w:sz w:val="28"/>
        </w:rPr>
        <w:t>437-бап. Тыныштықты бұзу</w:t>
      </w:r>
    </w:p>
    <w:bookmarkEnd w:id="1949"/>
    <w:bookmarkStart w:name="z1946" w:id="1950"/>
    <w:p>
      <w:pPr>
        <w:spacing w:after="0"/>
        <w:ind w:left="0"/>
        <w:jc w:val="both"/>
      </w:pPr>
      <w:r>
        <w:rPr>
          <w:rFonts w:ascii="Times New Roman"/>
          <w:b w:val="false"/>
          <w:i w:val="false"/>
          <w:color w:val="000000"/>
          <w:sz w:val="28"/>
        </w:rPr>
        <w:t>
      1. Жеке тұлғалардың қалыпты демалысы мен тыныштығына кедергі келтіретін, сағат 22-ден таңғы 9-ға дейін тыныштықты бұзу, оның ішінде тұрғынжайда және оның сыртында шұғыл қажеттілікпен байланысы жоқ шу шығаратын 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күндері сағат 23-тен таңғы 10-ға дейін тыныштықты бұзуы -</w:t>
      </w:r>
    </w:p>
    <w:bookmarkEnd w:id="1950"/>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көрсеткіш мөлшерінде айыппұл салуға алып келеді.</w:t>
      </w:r>
    </w:p>
    <w:bookmarkStart w:name="z1947" w:id="1951"/>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w:t>
      </w:r>
    </w:p>
    <w:bookmarkEnd w:id="1951"/>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437-бапқа өзгерістер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38" w:id="1952"/>
    <w:p>
      <w:pPr>
        <w:spacing w:after="0"/>
        <w:ind w:left="0"/>
        <w:jc w:val="both"/>
      </w:pPr>
      <w:r>
        <w:rPr>
          <w:rFonts w:ascii="Times New Roman"/>
          <w:b w:val="false"/>
          <w:i w:val="false"/>
          <w:color w:val="000000"/>
          <w:sz w:val="28"/>
        </w:rPr>
        <w:t xml:space="preserve">
      </w:t>
      </w:r>
      <w:r>
        <w:rPr>
          <w:rFonts w:ascii="Times New Roman"/>
          <w:b/>
          <w:i w:val="false"/>
          <w:color w:val="000000"/>
          <w:sz w:val="28"/>
        </w:rPr>
        <w:t>438-бап. Арнаулы қызметтердi көрiнеу жалған шақыру</w:t>
      </w:r>
    </w:p>
    <w:bookmarkEnd w:id="1952"/>
    <w:bookmarkStart w:name="z1948" w:id="1953"/>
    <w:p>
      <w:pPr>
        <w:spacing w:after="0"/>
        <w:ind w:left="0"/>
        <w:jc w:val="both"/>
      </w:pPr>
      <w:r>
        <w:rPr>
          <w:rFonts w:ascii="Times New Roman"/>
          <w:b w:val="false"/>
          <w:i w:val="false"/>
          <w:color w:val="000000"/>
          <w:sz w:val="28"/>
        </w:rPr>
        <w:t>
      1. Мемлекеттiк өртке қарсы қызмет органдарын, полицияны, медициналық жедел жәрдемдi, авариялық қызметтердi көрiнеу жалған шақыру –</w:t>
      </w:r>
    </w:p>
    <w:bookmarkEnd w:id="1953"/>
    <w:p>
      <w:pPr>
        <w:spacing w:after="0"/>
        <w:ind w:left="0"/>
        <w:jc w:val="both"/>
      </w:pPr>
      <w:r>
        <w:rPr>
          <w:rFonts w:ascii="Times New Roman"/>
          <w:b w:val="false"/>
          <w:i w:val="false"/>
          <w:color w:val="000000"/>
          <w:sz w:val="28"/>
        </w:rPr>
        <w:t>
      жеке тұлғаларға отыз айлық есептiк көрсеткiш мөлшерiнде айыппұл салуға әкеп соғады.</w:t>
      </w:r>
    </w:p>
    <w:bookmarkStart w:name="z1949" w:id="19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не аварияларды, өрттердi, дүлей зілзала салдарын жою кезеңiнде жасалған әрекеттер –</w:t>
      </w:r>
    </w:p>
    <w:bookmarkEnd w:id="1954"/>
    <w:p>
      <w:pPr>
        <w:spacing w:after="0"/>
        <w:ind w:left="0"/>
        <w:jc w:val="both"/>
      </w:pPr>
      <w:r>
        <w:rPr>
          <w:rFonts w:ascii="Times New Roman"/>
          <w:b w:val="false"/>
          <w:i w:val="false"/>
          <w:color w:val="000000"/>
          <w:sz w:val="28"/>
        </w:rPr>
        <w:t>
      жеке тұлғаларға алпыс айлық есептiк көрсеткiш мөлшерiнде айыппұл салуға әкеп соғады.</w:t>
      </w:r>
    </w:p>
    <w:bookmarkStart w:name="z1950" w:id="1955"/>
    <w:p>
      <w:pPr>
        <w:spacing w:after="0"/>
        <w:ind w:left="0"/>
        <w:jc w:val="both"/>
      </w:pPr>
      <w:r>
        <w:rPr>
          <w:rFonts w:ascii="Times New Roman"/>
          <w:b w:val="false"/>
          <w:i w:val="false"/>
          <w:color w:val="000000"/>
          <w:sz w:val="28"/>
        </w:rPr>
        <w:t xml:space="preserve">
      3. Осы баптың бiрiншi және екiншi бөлiктерiнде көзделген, он төрттен он алты жасқа дейiнгi кәмелетке толмағандар жасаған әрекеттер – </w:t>
      </w:r>
    </w:p>
    <w:bookmarkEnd w:id="1955"/>
    <w:p>
      <w:pPr>
        <w:spacing w:after="0"/>
        <w:ind w:left="0"/>
        <w:jc w:val="both"/>
      </w:pPr>
      <w:r>
        <w:rPr>
          <w:rFonts w:ascii="Times New Roman"/>
          <w:b w:val="false"/>
          <w:i w:val="false"/>
          <w:color w:val="000000"/>
          <w:sz w:val="28"/>
        </w:rPr>
        <w:t>
      ата-анасына немесе оларды алмастыратын адамдарға ескерту жасауға немесе он бес айлық есептiк көрсеткiш мөлшерiнде айыппұл салуға әкеп соғады.</w:t>
      </w:r>
    </w:p>
    <w:bookmarkStart w:name="z439" w:id="1956"/>
    <w:p>
      <w:pPr>
        <w:spacing w:after="0"/>
        <w:ind w:left="0"/>
        <w:jc w:val="both"/>
      </w:pPr>
      <w:r>
        <w:rPr>
          <w:rFonts w:ascii="Times New Roman"/>
          <w:b w:val="false"/>
          <w:i w:val="false"/>
          <w:color w:val="000000"/>
          <w:sz w:val="28"/>
        </w:rPr>
        <w:t xml:space="preserve">
      </w:t>
      </w:r>
      <w:r>
        <w:rPr>
          <w:rFonts w:ascii="Times New Roman"/>
          <w:b/>
          <w:i w:val="false"/>
          <w:color w:val="000000"/>
          <w:sz w:val="28"/>
        </w:rPr>
        <w:t>439-бап. Сыбайлас жемқорлық құқық бұзушылық фактісі туралы көрінеу жалған ақпарат</w:t>
      </w:r>
    </w:p>
    <w:bookmarkEnd w:id="1956"/>
    <w:bookmarkStart w:name="z3718" w:id="1957"/>
    <w:p>
      <w:pPr>
        <w:spacing w:after="0"/>
        <w:ind w:left="0"/>
        <w:jc w:val="both"/>
      </w:pPr>
      <w:r>
        <w:rPr>
          <w:rFonts w:ascii="Times New Roman"/>
          <w:b w:val="false"/>
          <w:i w:val="false"/>
          <w:color w:val="000000"/>
          <w:sz w:val="28"/>
        </w:rPr>
        <w:t>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957"/>
    <w:p>
      <w:pPr>
        <w:spacing w:after="0"/>
        <w:ind w:left="0"/>
        <w:jc w:val="both"/>
      </w:pPr>
      <w:r>
        <w:rPr>
          <w:rFonts w:ascii="Times New Roman"/>
          <w:b w:val="false"/>
          <w:i w:val="false"/>
          <w:color w:val="000000"/>
          <w:sz w:val="28"/>
        </w:rPr>
        <w:t>
      жеке тұлғаларға ескерту жасауға не жиырма айлық есептік көрсеткіш мөлшерінде айыппұл салуға әкеп соғады.</w:t>
      </w:r>
    </w:p>
    <w:bookmarkStart w:name="z3719" w:id="195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958"/>
    <w:p>
      <w:pPr>
        <w:spacing w:after="0"/>
        <w:ind w:left="0"/>
        <w:jc w:val="both"/>
      </w:pPr>
      <w:r>
        <w:rPr>
          <w:rFonts w:ascii="Times New Roman"/>
          <w:b w:val="false"/>
          <w:i w:val="false"/>
          <w:color w:val="000000"/>
          <w:sz w:val="28"/>
        </w:rPr>
        <w:t>
      жеке тұлғаларға қырық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439-бап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40" w:id="1959"/>
    <w:p>
      <w:pPr>
        <w:spacing w:after="0"/>
        <w:ind w:left="0"/>
        <w:jc w:val="both"/>
      </w:pPr>
      <w:r>
        <w:rPr>
          <w:rFonts w:ascii="Times New Roman"/>
          <w:b w:val="false"/>
          <w:i w:val="false"/>
          <w:color w:val="000000"/>
          <w:sz w:val="28"/>
        </w:rPr>
        <w:t xml:space="preserve">
      </w:t>
      </w:r>
      <w:r>
        <w:rPr>
          <w:rFonts w:ascii="Times New Roman"/>
          <w:b/>
          <w:i w:val="false"/>
          <w:color w:val="000000"/>
          <w:sz w:val="28"/>
        </w:rPr>
        <w:t>440-бап. Алкогольдік ішімдіктерді iшу немесе қоғамдық орындарға масаң күйде келу</w:t>
      </w:r>
    </w:p>
    <w:bookmarkEnd w:id="1959"/>
    <w:bookmarkStart w:name="z4187" w:id="1960"/>
    <w:p>
      <w:pPr>
        <w:spacing w:after="0"/>
        <w:ind w:left="0"/>
        <w:jc w:val="both"/>
      </w:pPr>
      <w:r>
        <w:rPr>
          <w:rFonts w:ascii="Times New Roman"/>
          <w:b w:val="false"/>
          <w:i w:val="false"/>
          <w:color w:val="000000"/>
          <w:sz w:val="28"/>
        </w:rPr>
        <w:t>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bookmarkEnd w:id="1960"/>
    <w:p>
      <w:pPr>
        <w:spacing w:after="0"/>
        <w:ind w:left="0"/>
        <w:jc w:val="both"/>
      </w:pPr>
      <w:r>
        <w:rPr>
          <w:rFonts w:ascii="Times New Roman"/>
          <w:b w:val="false"/>
          <w:i w:val="false"/>
          <w:color w:val="000000"/>
          <w:sz w:val="28"/>
        </w:rPr>
        <w:t>
      бес айлық есептік көрсеткіш мөлшерiнде айыппұл салуға алып келеді.</w:t>
      </w:r>
    </w:p>
    <w:bookmarkStart w:name="z4188" w:id="1961"/>
    <w:p>
      <w:pPr>
        <w:spacing w:after="0"/>
        <w:ind w:left="0"/>
        <w:jc w:val="both"/>
      </w:pPr>
      <w:r>
        <w:rPr>
          <w:rFonts w:ascii="Times New Roman"/>
          <w:b w:val="false"/>
          <w:i w:val="false"/>
          <w:color w:val="000000"/>
          <w:sz w:val="28"/>
        </w:rPr>
        <w:t>
      2. Он сегіз жасқа толмаған адамдардың қоғамдық орындарға масаң күйде келуі, сол сияқты олардың алкогольдік ішімдіктерді ішуі –</w:t>
      </w:r>
    </w:p>
    <w:bookmarkEnd w:id="1961"/>
    <w:p>
      <w:pPr>
        <w:spacing w:after="0"/>
        <w:ind w:left="0"/>
        <w:jc w:val="both"/>
      </w:pPr>
      <w:r>
        <w:rPr>
          <w:rFonts w:ascii="Times New Roman"/>
          <w:b w:val="false"/>
          <w:i w:val="false"/>
          <w:color w:val="000000"/>
          <w:sz w:val="28"/>
        </w:rPr>
        <w:t>
      ата-анасына немесе оларды алмастыратын адамдарға бес айлық есептік көрсеткіш мөлшерінде айыппұл салуға алып келеді.</w:t>
      </w:r>
    </w:p>
    <w:bookmarkStart w:name="z4189" w:id="1962"/>
    <w:p>
      <w:pPr>
        <w:spacing w:after="0"/>
        <w:ind w:left="0"/>
        <w:jc w:val="both"/>
      </w:pP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жасаған әрекеттер – </w:t>
      </w:r>
    </w:p>
    <w:bookmarkEnd w:id="1962"/>
    <w:p>
      <w:pPr>
        <w:spacing w:after="0"/>
        <w:ind w:left="0"/>
        <w:jc w:val="both"/>
      </w:pPr>
      <w:r>
        <w:rPr>
          <w:rFonts w:ascii="Times New Roman"/>
          <w:b w:val="false"/>
          <w:i w:val="false"/>
          <w:color w:val="000000"/>
          <w:sz w:val="28"/>
        </w:rPr>
        <w:t>
      он айлық есептік көрсеткіш мөлшерiнде айыппұл салуға не бес тәулікке дейінгі мерзімге әкімшілік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440-бап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41" w:id="1963"/>
    <w:p>
      <w:pPr>
        <w:spacing w:after="0"/>
        <w:ind w:left="0"/>
        <w:jc w:val="both"/>
      </w:pPr>
      <w:r>
        <w:rPr>
          <w:rFonts w:ascii="Times New Roman"/>
          <w:b w:val="false"/>
          <w:i w:val="false"/>
          <w:color w:val="000000"/>
          <w:sz w:val="28"/>
        </w:rPr>
        <w:t xml:space="preserve">
      </w:t>
      </w:r>
      <w:r>
        <w:rPr>
          <w:rFonts w:ascii="Times New Roman"/>
          <w:b/>
          <w:i w:val="false"/>
          <w:color w:val="000000"/>
          <w:sz w:val="28"/>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End w:id="19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441-баптың тақырыбы жаңа редакцияда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56" w:id="1964"/>
    <w:p>
      <w:pPr>
        <w:spacing w:after="0"/>
        <w:ind w:left="0"/>
        <w:jc w:val="both"/>
      </w:pPr>
      <w:r>
        <w:rPr>
          <w:rFonts w:ascii="Times New Roman"/>
          <w:b w:val="false"/>
          <w:i w:val="false"/>
          <w:color w:val="000000"/>
          <w:sz w:val="28"/>
        </w:rPr>
        <w:t>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964"/>
    <w:p>
      <w:pPr>
        <w:spacing w:after="0"/>
        <w:ind w:left="0"/>
        <w:jc w:val="both"/>
      </w:pPr>
      <w:r>
        <w:rPr>
          <w:rFonts w:ascii="Times New Roman"/>
          <w:b w:val="false"/>
          <w:i w:val="false"/>
          <w:color w:val="000000"/>
          <w:sz w:val="28"/>
        </w:rPr>
        <w:t>
      жеке тұлғаларға он бес айлық есептiк көрсеткiш мөлшерiнде айыппұл салуға алып келеді.</w:t>
      </w:r>
    </w:p>
    <w:bookmarkStart w:name="z4032" w:id="1965"/>
    <w:p>
      <w:pPr>
        <w:spacing w:after="0"/>
        <w:ind w:left="0"/>
        <w:jc w:val="both"/>
      </w:pPr>
      <w:r>
        <w:rPr>
          <w:rFonts w:ascii="Times New Roman"/>
          <w:b w:val="false"/>
          <w:i w:val="false"/>
          <w:color w:val="000000"/>
          <w:sz w:val="28"/>
        </w:rPr>
        <w:t>
      1-2. Әуе кемесінің бортында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965"/>
    <w:p>
      <w:pPr>
        <w:spacing w:after="0"/>
        <w:ind w:left="0"/>
        <w:jc w:val="both"/>
      </w:pPr>
      <w:r>
        <w:rPr>
          <w:rFonts w:ascii="Times New Roman"/>
          <w:b w:val="false"/>
          <w:i w:val="false"/>
          <w:color w:val="000000"/>
          <w:sz w:val="28"/>
        </w:rPr>
        <w:t>
      жеке тұлғаларға елу айлық есептiк көрсеткiш мөлшерiнде айыппұл салуға алып келеді.</w:t>
      </w:r>
    </w:p>
    <w:bookmarkStart w:name="z1957" w:id="196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966"/>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алып келеді.</w:t>
      </w:r>
    </w:p>
    <w:bookmarkStart w:name="z1958" w:id="1967"/>
    <w:p>
      <w:pPr>
        <w:spacing w:after="0"/>
        <w:ind w:left="0"/>
        <w:jc w:val="both"/>
      </w:pPr>
      <w:r>
        <w:rPr>
          <w:rFonts w:ascii="Times New Roman"/>
          <w:b w:val="false"/>
          <w:i w:val="false"/>
          <w:color w:val="000000"/>
          <w:sz w:val="28"/>
        </w:rPr>
        <w:t>
      3. Жұмыс берушiнiң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бұл үшiн арнайы айқындалмаған орындарда тұтынатын адамдарға шаралар қолданбауы -</w:t>
      </w:r>
    </w:p>
    <w:bookmarkEnd w:id="1967"/>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алпыс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441-бапқа өзгерістер енгізілді - ҚР 06.04.2015 </w:t>
      </w:r>
      <w:r>
        <w:rPr>
          <w:rFonts w:ascii="Times New Roman"/>
          <w:b w:val="false"/>
          <w:i w:val="false"/>
          <w:color w:val="000000"/>
          <w:sz w:val="28"/>
        </w:rPr>
        <w:t>№ 299-V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10.05.2017 </w:t>
      </w:r>
      <w:r>
        <w:rPr>
          <w:rFonts w:ascii="Times New Roman"/>
          <w:b w:val="false"/>
          <w:i w:val="false"/>
          <w:color w:val="000000"/>
          <w:sz w:val="28"/>
        </w:rPr>
        <w:t>№ 64-VI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311" w:id="1968"/>
    <w:p>
      <w:pPr>
        <w:spacing w:after="0"/>
        <w:ind w:left="0"/>
        <w:jc w:val="both"/>
      </w:pPr>
      <w:r>
        <w:rPr>
          <w:rFonts w:ascii="Times New Roman"/>
          <w:b w:val="false"/>
          <w:i w:val="false"/>
          <w:color w:val="000000"/>
          <w:sz w:val="28"/>
        </w:rPr>
        <w:t xml:space="preserve">
      </w:t>
      </w:r>
      <w:r>
        <w:rPr>
          <w:rFonts w:ascii="Times New Roman"/>
          <w:b/>
          <w:i w:val="false"/>
          <w:color w:val="000000"/>
          <w:sz w:val="28"/>
        </w:rPr>
        <w:t>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End w:id="1968"/>
    <w:bookmarkStart w:name="z4312" w:id="1969"/>
    <w:p>
      <w:pPr>
        <w:spacing w:after="0"/>
        <w:ind w:left="0"/>
        <w:jc w:val="both"/>
      </w:pPr>
      <w:r>
        <w:rPr>
          <w:rFonts w:ascii="Times New Roman"/>
          <w:b w:val="false"/>
          <w:i w:val="false"/>
          <w:color w:val="000000"/>
          <w:sz w:val="28"/>
        </w:rPr>
        <w:t>
      1.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969"/>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алып келеді.</w:t>
      </w:r>
    </w:p>
    <w:bookmarkStart w:name="z4313" w:id="197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0"/>
    <w:p>
      <w:pPr>
        <w:spacing w:after="0"/>
        <w:ind w:left="0"/>
        <w:jc w:val="both"/>
      </w:pPr>
      <w:r>
        <w:rPr>
          <w:rFonts w:ascii="Times New Roman"/>
          <w:b w:val="false"/>
          <w:i w:val="false"/>
          <w:color w:val="000000"/>
          <w:sz w:val="28"/>
        </w:rPr>
        <w:t>
      жеке тұлғаларға жиырма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25-тарау 441-1-баппен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42" w:id="1971"/>
    <w:p>
      <w:pPr>
        <w:spacing w:after="0"/>
        <w:ind w:left="0"/>
        <w:jc w:val="both"/>
      </w:pPr>
      <w:r>
        <w:rPr>
          <w:rFonts w:ascii="Times New Roman"/>
          <w:b w:val="false"/>
          <w:i w:val="false"/>
          <w:color w:val="000000"/>
          <w:sz w:val="28"/>
        </w:rPr>
        <w:t xml:space="preserve">
      </w:t>
      </w:r>
      <w:r>
        <w:rPr>
          <w:rFonts w:ascii="Times New Roman"/>
          <w:b/>
          <w:i w:val="false"/>
          <w:color w:val="000000"/>
          <w:sz w:val="28"/>
        </w:rPr>
        <w:t>442-бап. Кәмелетке толмағандардың заңды өкілдерінің еріп жүруінсіз түнгі уақытта ойын-сауық мекемелерінде немесе тұрғынжайдан тыс жерде болуы</w:t>
      </w:r>
    </w:p>
    <w:bookmarkEnd w:id="19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1959" w:id="1972"/>
    <w:p>
      <w:pPr>
        <w:spacing w:after="0"/>
        <w:ind w:left="0"/>
        <w:jc w:val="both"/>
      </w:pPr>
      <w:r>
        <w:rPr>
          <w:rFonts w:ascii="Times New Roman"/>
          <w:b w:val="false"/>
          <w:i w:val="false"/>
          <w:color w:val="000000"/>
          <w:sz w:val="28"/>
        </w:rPr>
        <w:t>
       1. Кәмелетке толмағандардың түнгі уақытта заңды өкілдерінің еріп жүруінсіз сағат 22-ден таңғы 6-ға дейін ойын-сауық мекемелерінде</w:t>
      </w:r>
    </w:p>
    <w:bookmarkEnd w:id="1972"/>
    <w:p>
      <w:pPr>
        <w:spacing w:after="0"/>
        <w:ind w:left="0"/>
        <w:jc w:val="both"/>
      </w:pPr>
      <w:r>
        <w:rPr>
          <w:rFonts w:ascii="Times New Roman"/>
          <w:b w:val="false"/>
          <w:i w:val="false"/>
          <w:color w:val="000000"/>
          <w:sz w:val="28"/>
        </w:rPr>
        <w:t>
      болуы –</w:t>
      </w:r>
    </w:p>
    <w:p>
      <w:pPr>
        <w:spacing w:after="0"/>
        <w:ind w:left="0"/>
        <w:jc w:val="both"/>
      </w:pPr>
      <w:r>
        <w:rPr>
          <w:rFonts w:ascii="Times New Roman"/>
          <w:b w:val="false"/>
          <w:i w:val="false"/>
          <w:color w:val="000000"/>
          <w:sz w:val="28"/>
        </w:rPr>
        <w:t>
      заңды өкілдеріне үш айлық есептік көрсеткіш мөлшерінде айыппұл салуға әкеп соғады.</w:t>
      </w:r>
    </w:p>
    <w:bookmarkStart w:name="z1960" w:id="1973"/>
    <w:p>
      <w:pPr>
        <w:spacing w:after="0"/>
        <w:ind w:left="0"/>
        <w:jc w:val="both"/>
      </w:pPr>
      <w:r>
        <w:rPr>
          <w:rFonts w:ascii="Times New Roman"/>
          <w:b w:val="false"/>
          <w:i w:val="false"/>
          <w:color w:val="000000"/>
          <w:sz w:val="28"/>
        </w:rPr>
        <w:t>
      2. Кәмелетке толмағандардың заңды өкілдерінің еріп жүруінсіз тұрғынжайдан тыс жерде сағат 23-тен таңғы 6-ға дейін болуы –</w:t>
      </w:r>
    </w:p>
    <w:bookmarkEnd w:id="1973"/>
    <w:p>
      <w:pPr>
        <w:spacing w:after="0"/>
        <w:ind w:left="0"/>
        <w:jc w:val="both"/>
      </w:pPr>
      <w:r>
        <w:rPr>
          <w:rFonts w:ascii="Times New Roman"/>
          <w:b w:val="false"/>
          <w:i w:val="false"/>
          <w:color w:val="000000"/>
          <w:sz w:val="28"/>
        </w:rPr>
        <w:t>
      заңды өкілдеріне ескерту жасауға әкеп соғады.</w:t>
      </w:r>
    </w:p>
    <w:bookmarkStart w:name="z3316" w:id="197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974"/>
    <w:p>
      <w:pPr>
        <w:spacing w:after="0"/>
        <w:ind w:left="0"/>
        <w:jc w:val="both"/>
      </w:pPr>
      <w:r>
        <w:rPr>
          <w:rFonts w:ascii="Times New Roman"/>
          <w:b w:val="false"/>
          <w:i w:val="false"/>
          <w:color w:val="000000"/>
          <w:sz w:val="28"/>
        </w:rPr>
        <w:t>
      заңды өкілдеріне жеті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442-бапқа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443" w:id="1975"/>
    <w:p>
      <w:pPr>
        <w:spacing w:after="0"/>
        <w:ind w:left="0"/>
        <w:jc w:val="both"/>
      </w:pPr>
      <w:r>
        <w:rPr>
          <w:rFonts w:ascii="Times New Roman"/>
          <w:b w:val="false"/>
          <w:i w:val="false"/>
          <w:color w:val="000000"/>
          <w:sz w:val="28"/>
        </w:rPr>
        <w:t xml:space="preserve">
      </w:t>
      </w:r>
      <w:r>
        <w:rPr>
          <w:rFonts w:ascii="Times New Roman"/>
          <w:b/>
          <w:i w:val="false"/>
          <w:color w:val="000000"/>
          <w:sz w:val="28"/>
        </w:rPr>
        <w:t>443-бап. Қоғамдық тәртіпті қамтамасыз етуге қатысатын адамның заңды талабына бағынбау</w:t>
      </w:r>
    </w:p>
    <w:bookmarkEnd w:id="1975"/>
    <w:bookmarkStart w:name="z1961" w:id="1976"/>
    <w:p>
      <w:pPr>
        <w:spacing w:after="0"/>
        <w:ind w:left="0"/>
        <w:jc w:val="both"/>
      </w:pPr>
      <w:r>
        <w:rPr>
          <w:rFonts w:ascii="Times New Roman"/>
          <w:b w:val="false"/>
          <w:i w:val="false"/>
          <w:color w:val="000000"/>
          <w:sz w:val="28"/>
        </w:rPr>
        <w:t xml:space="preserve">
      1. Қоғамдық тәртіпті қамтамасыз етуге қатысатын адамның заңды талабына бағынбау – </w:t>
      </w:r>
    </w:p>
    <w:bookmarkEnd w:id="1976"/>
    <w:bookmarkStart w:name="z1962" w:id="1977"/>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End w:id="1977"/>
    <w:bookmarkStart w:name="z3317" w:id="197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(әрекетсіздік) – </w:t>
      </w:r>
    </w:p>
    <w:bookmarkEnd w:id="1978"/>
    <w:bookmarkStart w:name="z3318" w:id="1979"/>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19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443-бап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2085" w:id="1980"/>
    <w:p>
      <w:pPr>
        <w:spacing w:after="0"/>
        <w:ind w:left="0"/>
        <w:jc w:val="both"/>
      </w:pPr>
      <w:r>
        <w:rPr>
          <w:rFonts w:ascii="Times New Roman"/>
          <w:b w:val="false"/>
          <w:i w:val="false"/>
          <w:color w:val="000000"/>
          <w:sz w:val="28"/>
        </w:rPr>
        <w:t xml:space="preserve">
      </w:t>
      </w:r>
      <w:r>
        <w:rPr>
          <w:rFonts w:ascii="Times New Roman"/>
          <w:b/>
          <w:i w:val="false"/>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p>
    <w:bookmarkEnd w:id="1980"/>
    <w:p>
      <w:pPr>
        <w:spacing w:after="0"/>
        <w:ind w:left="0"/>
        <w:jc w:val="both"/>
      </w:pPr>
      <w:r>
        <w:rPr>
          <w:rFonts w:ascii="Times New Roman"/>
          <w:b w:val="false"/>
          <w:i w:val="false"/>
          <w:color w:val="000000"/>
          <w:sz w:val="28"/>
        </w:rPr>
        <w:t>
      1. Қазақстан Республикасы азаматтарының міндетті дактилоскопиялық тіркеуден өтуден бас тартуы –</w:t>
      </w:r>
    </w:p>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Шетелдіктердің немесе азаматтығы жоқ адамдардың міндетті дактилоскопиялық тіркеуден өтуден бас тартуы –</w:t>
      </w:r>
    </w:p>
    <w:p>
      <w:pPr>
        <w:spacing w:after="0"/>
        <w:ind w:left="0"/>
        <w:jc w:val="both"/>
      </w:pPr>
      <w:r>
        <w:rPr>
          <w:rFonts w:ascii="Times New Roman"/>
          <w:b w:val="false"/>
          <w:i w:val="false"/>
          <w:color w:val="000000"/>
          <w:sz w:val="28"/>
        </w:rPr>
        <w:t>
      Қазақстан Республикасының шегінен әкімшілік жолмен шығарып жіберуге алып келеді.</w:t>
      </w:r>
    </w:p>
    <w:p>
      <w:pPr>
        <w:spacing w:after="0"/>
        <w:ind w:left="0"/>
        <w:jc w:val="both"/>
      </w:pPr>
      <w:r>
        <w:rPr>
          <w:rFonts w:ascii="Times New Roman"/>
          <w:b w:val="false"/>
          <w:i w:val="false"/>
          <w:color w:val="000000"/>
          <w:sz w:val="28"/>
        </w:rPr>
        <w:t>
      3. Қазақстан Республикасы азаматтарының, шетелдіктердің немесе азаматтығы жоқ адамдардың міндетті геномдық тіркеуден өтуден бас тартуы –</w:t>
      </w:r>
    </w:p>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25-тарау 443-1-баппен толықтырылды - ҚР 31.12.2016</w:t>
      </w:r>
      <w:r>
        <w:rPr>
          <w:rFonts w:ascii="Times New Roman"/>
          <w:b w:val="false"/>
          <w:i w:val="false"/>
          <w:color w:val="000000"/>
          <w:sz w:val="28"/>
        </w:rPr>
        <w:t xml:space="preserve"> </w:t>
      </w:r>
      <w:r>
        <w:rPr>
          <w:rFonts w:ascii="Times New Roman"/>
          <w:b w:val="false"/>
          <w:i w:val="false"/>
          <w:color w:val="000000"/>
          <w:sz w:val="28"/>
        </w:rPr>
        <w:t>№ 41-VІ</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444" w:id="1981"/>
    <w:p>
      <w:pPr>
        <w:spacing w:after="0"/>
        <w:ind w:left="0"/>
        <w:jc w:val="both"/>
      </w:pPr>
      <w:r>
        <w:rPr>
          <w:rFonts w:ascii="Times New Roman"/>
          <w:b w:val="false"/>
          <w:i w:val="false"/>
          <w:color w:val="000000"/>
          <w:sz w:val="28"/>
        </w:rPr>
        <w:t xml:space="preserve">
      </w:t>
      </w:r>
      <w:r>
        <w:rPr>
          <w:rFonts w:ascii="Times New Roman"/>
          <w:b/>
          <w:i w:val="false"/>
          <w:color w:val="000000"/>
          <w:sz w:val="28"/>
        </w:rPr>
        <w:t>444-бап. Құмар ойындарға қатысу, тарту немесе рұқсат беру</w:t>
      </w:r>
    </w:p>
    <w:bookmarkEnd w:id="1981"/>
    <w:bookmarkStart w:name="z1963" w:id="1982"/>
    <w:p>
      <w:pPr>
        <w:spacing w:after="0"/>
        <w:ind w:left="0"/>
        <w:jc w:val="both"/>
      </w:pPr>
      <w:r>
        <w:rPr>
          <w:rFonts w:ascii="Times New Roman"/>
          <w:b w:val="false"/>
          <w:i w:val="false"/>
          <w:color w:val="000000"/>
          <w:sz w:val="28"/>
        </w:rPr>
        <w:t>
      1. Құмар ойындарға (ақшаға, затқа және өзге де құндылықтарға) бұл үшiн бөлiнбеген орындарда қатысу, сол сияқты бұған арнайы рұқсаты жоқ адамдардың спорттық және өзге де жарыстарға ставка қабылдауы –</w:t>
      </w:r>
    </w:p>
    <w:bookmarkEnd w:id="1982"/>
    <w:p>
      <w:pPr>
        <w:spacing w:after="0"/>
        <w:ind w:left="0"/>
        <w:jc w:val="both"/>
      </w:pPr>
      <w:r>
        <w:rPr>
          <w:rFonts w:ascii="Times New Roman"/>
          <w:b w:val="false"/>
          <w:i w:val="false"/>
          <w:color w:val="000000"/>
          <w:sz w:val="28"/>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p>
    <w:bookmarkStart w:name="z1964" w:id="1983"/>
    <w:p>
      <w:pPr>
        <w:spacing w:after="0"/>
        <w:ind w:left="0"/>
        <w:jc w:val="both"/>
      </w:pPr>
      <w:r>
        <w:rPr>
          <w:rFonts w:ascii="Times New Roman"/>
          <w:b w:val="false"/>
          <w:i w:val="false"/>
          <w:color w:val="000000"/>
          <w:sz w:val="28"/>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(немесе) рұқсат ету –</w:t>
      </w:r>
    </w:p>
    <w:bookmarkEnd w:id="1983"/>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45" w:id="1984"/>
    <w:p>
      <w:pPr>
        <w:spacing w:after="0"/>
        <w:ind w:left="0"/>
        <w:jc w:val="both"/>
      </w:pPr>
      <w:r>
        <w:rPr>
          <w:rFonts w:ascii="Times New Roman"/>
          <w:b w:val="false"/>
          <w:i w:val="false"/>
          <w:color w:val="000000"/>
          <w:sz w:val="28"/>
        </w:rPr>
        <w:t xml:space="preserve">
      </w:t>
      </w:r>
      <w:r>
        <w:rPr>
          <w:rFonts w:ascii="Times New Roman"/>
          <w:b/>
          <w:i w:val="false"/>
          <w:color w:val="000000"/>
          <w:sz w:val="28"/>
        </w:rPr>
        <w:t>445-бап. Қазақстан Республикасының ойын бизнесі туралы заңнамасын бұзу</w:t>
      </w:r>
    </w:p>
    <w:bookmarkEnd w:id="1984"/>
    <w:bookmarkStart w:name="z4314" w:id="1985"/>
    <w:p>
      <w:pPr>
        <w:spacing w:after="0"/>
        <w:ind w:left="0"/>
        <w:jc w:val="both"/>
      </w:pPr>
      <w:r>
        <w:rPr>
          <w:rFonts w:ascii="Times New Roman"/>
          <w:b w:val="false"/>
          <w:i w:val="false"/>
          <w:color w:val="000000"/>
          <w:sz w:val="28"/>
        </w:rPr>
        <w:t>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985"/>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5" w:id="1986"/>
    <w:p>
      <w:pPr>
        <w:spacing w:after="0"/>
        <w:ind w:left="0"/>
        <w:jc w:val="both"/>
      </w:pPr>
      <w:r>
        <w:rPr>
          <w:rFonts w:ascii="Times New Roman"/>
          <w:b w:val="false"/>
          <w:i w:val="false"/>
          <w:color w:val="000000"/>
          <w:sz w:val="28"/>
        </w:rPr>
        <w:t>
      2. Ойын бизнесін ұйымдастырушының ойын мекемелерінен (тотализаторлардың немесе букмекер кеңселерінің кассаларынан) тыс жерлерде бәс тігуі, мөлшерлемелерді қабылдауы (есепке алуы), ұтысты төлеуі не заңда белгіленген жағдайды қоспағанда, ақшадан басқа өзге де мүлік түрінде мөлшерлемелер қабылдауды және (немесе) ұтыс беруді көздейтін құмар ойындарды және (немесе) бәс тігуді ұйымдастыруы және өткізуі –</w:t>
      </w:r>
    </w:p>
    <w:bookmarkEnd w:id="1986"/>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6" w:id="1987"/>
    <w:p>
      <w:pPr>
        <w:spacing w:after="0"/>
        <w:ind w:left="0"/>
        <w:jc w:val="both"/>
      </w:pPr>
      <w:r>
        <w:rPr>
          <w:rFonts w:ascii="Times New Roman"/>
          <w:b w:val="false"/>
          <w:i w:val="false"/>
          <w:color w:val="000000"/>
          <w:sz w:val="28"/>
        </w:rPr>
        <w:t>
      3. Ойын автоматына технологиялық түрде салынған ұтыс пайызы жөніндегі талаптарды сақтамау –</w:t>
      </w:r>
    </w:p>
    <w:bookmarkEnd w:id="1987"/>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7" w:id="1988"/>
    <w:p>
      <w:pPr>
        <w:spacing w:after="0"/>
        <w:ind w:left="0"/>
        <w:jc w:val="both"/>
      </w:pPr>
      <w:r>
        <w:rPr>
          <w:rFonts w:ascii="Times New Roman"/>
          <w:b w:val="false"/>
          <w:i w:val="false"/>
          <w:color w:val="000000"/>
          <w:sz w:val="28"/>
        </w:rPr>
        <w:t>
      4. Ойын бизнесін ұйымдастырушының Қазақстан Республикасының заңнамасында айқындалатын тәртіппен және шарттарда міндетті резервтерді қалыптастыру, пайдалану, тұрақты негізде орналастыруды қамтамасыз ету жөніндегі шарттарды орындамауы –</w:t>
      </w:r>
    </w:p>
    <w:bookmarkEnd w:id="1988"/>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8" w:id="1989"/>
    <w:p>
      <w:pPr>
        <w:spacing w:after="0"/>
        <w:ind w:left="0"/>
        <w:jc w:val="both"/>
      </w:pPr>
      <w:r>
        <w:rPr>
          <w:rFonts w:ascii="Times New Roman"/>
          <w:b w:val="false"/>
          <w:i w:val="false"/>
          <w:color w:val="000000"/>
          <w:sz w:val="28"/>
        </w:rPr>
        <w:t>
      5. Ойын автоматтарын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989"/>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9" w:id="1990"/>
    <w:p>
      <w:pPr>
        <w:spacing w:after="0"/>
        <w:ind w:left="0"/>
        <w:jc w:val="both"/>
      </w:pPr>
      <w:r>
        <w:rPr>
          <w:rFonts w:ascii="Times New Roman"/>
          <w:b w:val="false"/>
          <w:i w:val="false"/>
          <w:color w:val="000000"/>
          <w:sz w:val="28"/>
        </w:rPr>
        <w:t>
      6. Ойын бизнесін ұйымдастырушының ойын мекемелерінің кассалары мен ойын орындарын бейнежазу жүйелерімен жабдықтау жөніндегі талаптарды сақтамауы не жазылған ақпаратты сақтау мерзімдерін немесе тіркеу шарттарын бұзуы не бәс тігуді ұйымдастыруға және өткізуге арналған жабдық орнату міндетін орындамауы –</w:t>
      </w:r>
    </w:p>
    <w:bookmarkEnd w:id="1990"/>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0" w:id="1991"/>
    <w:p>
      <w:pPr>
        <w:spacing w:after="0"/>
        <w:ind w:left="0"/>
        <w:jc w:val="both"/>
      </w:pPr>
      <w:r>
        <w:rPr>
          <w:rFonts w:ascii="Times New Roman"/>
          <w:b w:val="false"/>
          <w:i w:val="false"/>
          <w:color w:val="000000"/>
          <w:sz w:val="28"/>
        </w:rPr>
        <w:t>
      7. Бір казинода кемінде отыз ойын үстелін, ойын автоматтары залында кемінде алпыс ойын автоматын орнату жөніндегі талаптарды сақтамау –</w:t>
      </w:r>
    </w:p>
    <w:bookmarkEnd w:id="1991"/>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1" w:id="1992"/>
    <w:p>
      <w:pPr>
        <w:spacing w:after="0"/>
        <w:ind w:left="0"/>
        <w:jc w:val="both"/>
      </w:pPr>
      <w:r>
        <w:rPr>
          <w:rFonts w:ascii="Times New Roman"/>
          <w:b w:val="false"/>
          <w:i w:val="false"/>
          <w:color w:val="000000"/>
          <w:sz w:val="28"/>
        </w:rPr>
        <w:t>
      8. Ойын бизнесін ұйымдастырушының ойын автоматтарын Қазақстан Республикасының техникалық реттеу саласындағы заңнамасының талаптарын бұза отырып пайдалануы –</w:t>
      </w:r>
    </w:p>
    <w:bookmarkEnd w:id="1992"/>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2" w:id="1993"/>
    <w:p>
      <w:pPr>
        <w:spacing w:after="0"/>
        <w:ind w:left="0"/>
        <w:jc w:val="both"/>
      </w:pPr>
      <w:r>
        <w:rPr>
          <w:rFonts w:ascii="Times New Roman"/>
          <w:b w:val="false"/>
          <w:i w:val="false"/>
          <w:color w:val="000000"/>
          <w:sz w:val="28"/>
        </w:rPr>
        <w:t>
      9. Аппараттық-бағдарламалық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жүзеге асыру жөніндегі міндеттерді орындамау –</w:t>
      </w:r>
    </w:p>
    <w:bookmarkEnd w:id="1993"/>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3" w:id="1994"/>
    <w:p>
      <w:pPr>
        <w:spacing w:after="0"/>
        <w:ind w:left="0"/>
        <w:jc w:val="both"/>
      </w:pPr>
      <w:r>
        <w:rPr>
          <w:rFonts w:ascii="Times New Roman"/>
          <w:b w:val="false"/>
          <w:i w:val="false"/>
          <w:color w:val="000000"/>
          <w:sz w:val="28"/>
        </w:rPr>
        <w:t>
      10. Аппараттық-бағдарламалық кешен есептеген коэффициенттер негізінде және алда болатын нақты оқиғаларға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994"/>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4" w:id="1995"/>
    <w:p>
      <w:pPr>
        <w:spacing w:after="0"/>
        <w:ind w:left="0"/>
        <w:jc w:val="both"/>
      </w:pPr>
      <w:r>
        <w:rPr>
          <w:rFonts w:ascii="Times New Roman"/>
          <w:b w:val="false"/>
          <w:i w:val="false"/>
          <w:color w:val="000000"/>
          <w:sz w:val="28"/>
        </w:rPr>
        <w:t>
      11. Осы баптың бірінші, екінші, төртінші, бесінші, алтыншы, жетінші, тоғызыншы және оныншы бөліктерінде көзделген, әкімшілік жаза қолданылғаннан кейін бір жыл ішінде қайталап жасалған әрекеттер (әрекетсіздік) –</w:t>
      </w:r>
    </w:p>
    <w:bookmarkEnd w:id="1995"/>
    <w:p>
      <w:pPr>
        <w:spacing w:after="0"/>
        <w:ind w:left="0"/>
        <w:jc w:val="both"/>
      </w:pPr>
      <w:r>
        <w:rPr>
          <w:rFonts w:ascii="Times New Roman"/>
          <w:b w:val="false"/>
          <w:i w:val="false"/>
          <w:color w:val="000000"/>
          <w:sz w:val="28"/>
        </w:rPr>
        <w:t>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bookmarkStart w:name="z4325" w:id="1996"/>
    <w:p>
      <w:pPr>
        <w:spacing w:after="0"/>
        <w:ind w:left="0"/>
        <w:jc w:val="both"/>
      </w:pPr>
      <w:r>
        <w:rPr>
          <w:rFonts w:ascii="Times New Roman"/>
          <w:b w:val="false"/>
          <w:i w:val="false"/>
          <w:color w:val="000000"/>
          <w:sz w:val="28"/>
        </w:rPr>
        <w:t>
      12. Осы баптың үшінші және сегізінші бөліктерінде көзделген, әкімшілік жаза қолданылғаннан кейін бір жыл ішінде қайталап жасалған іс-әрекеттер –</w:t>
      </w:r>
    </w:p>
    <w:bookmarkEnd w:id="1996"/>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445-бап жаңа редакцияда - ҚР 24.04.2015 </w:t>
      </w:r>
      <w:r>
        <w:rPr>
          <w:rFonts w:ascii="Times New Roman"/>
          <w:b w:val="false"/>
          <w:i w:val="false"/>
          <w:color w:val="000000"/>
          <w:sz w:val="28"/>
        </w:rPr>
        <w:t>№ 310-V</w:t>
      </w:r>
      <w:r>
        <w:rPr>
          <w:rFonts w:ascii="Times New Roman"/>
          <w:b w:val="false"/>
          <w:i/>
          <w:color w:val="00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w:t>
      </w:r>
      <w:r>
        <w:rPr>
          <w:rFonts w:ascii="Times New Roman"/>
          <w:b w:val="false"/>
          <w:i w:val="false"/>
          <w:color w:val="000000"/>
          <w:sz w:val="28"/>
        </w:rPr>
        <w:t xml:space="preserve"> </w:t>
      </w:r>
    </w:p>
    <w:bookmarkStart w:name="z3573" w:id="1997"/>
    <w:p>
      <w:pPr>
        <w:spacing w:after="0"/>
        <w:ind w:left="0"/>
        <w:jc w:val="both"/>
      </w:pPr>
      <w:r>
        <w:rPr>
          <w:rFonts w:ascii="Times New Roman"/>
          <w:b w:val="false"/>
          <w:i w:val="false"/>
          <w:color w:val="000000"/>
          <w:sz w:val="28"/>
        </w:rPr>
        <w:t xml:space="preserve">
      </w:t>
      </w:r>
      <w:r>
        <w:rPr>
          <w:rFonts w:ascii="Times New Roman"/>
          <w:b/>
          <w:i w:val="false"/>
          <w:color w:val="000000"/>
          <w:sz w:val="28"/>
        </w:rPr>
        <w:t>445-1-бап. Қазақстан Республикасының лотереялар және лотерея қызметі туралы заңнамасын бұзу</w:t>
      </w:r>
    </w:p>
    <w:bookmarkEnd w:id="1997"/>
    <w:bookmarkStart w:name="z3574" w:id="1998"/>
    <w:p>
      <w:pPr>
        <w:spacing w:after="0"/>
        <w:ind w:left="0"/>
        <w:jc w:val="both"/>
      </w:pPr>
      <w:r>
        <w:rPr>
          <w:rFonts w:ascii="Times New Roman"/>
          <w:b w:val="false"/>
          <w:i w:val="false"/>
          <w:color w:val="000000"/>
          <w:sz w:val="28"/>
        </w:rPr>
        <w:t>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интернет-ресурсында орналастыру жөніндегі талаптарды орындамауы, сол сияқты жариялау немесе орналастыру мерзімдерiн бұзуы –</w:t>
      </w:r>
    </w:p>
    <w:bookmarkEnd w:id="1998"/>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5" w:id="1999"/>
    <w:p>
      <w:pPr>
        <w:spacing w:after="0"/>
        <w:ind w:left="0"/>
        <w:jc w:val="both"/>
      </w:pPr>
      <w:r>
        <w:rPr>
          <w:rFonts w:ascii="Times New Roman"/>
          <w:b w:val="false"/>
          <w:i w:val="false"/>
          <w:color w:val="000000"/>
          <w:sz w:val="28"/>
        </w:rPr>
        <w:t>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немесе орналастыру мерзімдерiн бұзуы –</w:t>
      </w:r>
    </w:p>
    <w:bookmarkEnd w:id="1999"/>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6" w:id="2000"/>
    <w:p>
      <w:pPr>
        <w:spacing w:after="0"/>
        <w:ind w:left="0"/>
        <w:jc w:val="both"/>
      </w:pPr>
      <w:r>
        <w:rPr>
          <w:rFonts w:ascii="Times New Roman"/>
          <w:b w:val="false"/>
          <w:i w:val="false"/>
          <w:color w:val="000000"/>
          <w:sz w:val="28"/>
        </w:rPr>
        <w:t>
      3. Лотерея операторының таратылған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және есепке алу жөніндегі талаптарды бұзуы, сол сияқты оны лотереялар және лотерея қызметі саласындағы уәкілетті органға бермеуі, уақтылы бермеуі не анық емес ақпарат беруі –</w:t>
      </w:r>
    </w:p>
    <w:bookmarkEnd w:id="2000"/>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7" w:id="2001"/>
    <w:p>
      <w:pPr>
        <w:spacing w:after="0"/>
        <w:ind w:left="0"/>
        <w:jc w:val="both"/>
      </w:pPr>
      <w:r>
        <w:rPr>
          <w:rFonts w:ascii="Times New Roman"/>
          <w:b w:val="false"/>
          <w:i w:val="false"/>
          <w:color w:val="000000"/>
          <w:sz w:val="28"/>
        </w:rPr>
        <w:t>
      4. Лотерея операторының жүлде қорын қалыптастыру жөніндегі талаптарды бұзуы –</w:t>
      </w:r>
    </w:p>
    <w:bookmarkEnd w:id="2001"/>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8" w:id="2002"/>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w:t>
      </w:r>
    </w:p>
    <w:bookmarkEnd w:id="2002"/>
    <w:p>
      <w:pPr>
        <w:spacing w:after="0"/>
        <w:ind w:left="0"/>
        <w:jc w:val="both"/>
      </w:pPr>
      <w:r>
        <w:rPr>
          <w:rFonts w:ascii="Times New Roman"/>
          <w:b w:val="false"/>
          <w:i w:val="false"/>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260" w:id="2003"/>
    <w:p>
      <w:pPr>
        <w:spacing w:after="0"/>
        <w:ind w:left="0"/>
        <w:jc w:val="both"/>
      </w:pPr>
      <w:r>
        <w:rPr>
          <w:rFonts w:ascii="Times New Roman"/>
          <w:b w:val="false"/>
          <w:i w:val="false"/>
          <w:color w:val="000000"/>
          <w:sz w:val="28"/>
        </w:rPr>
        <w:t xml:space="preserve">
      6. Лотерея операторы болып табылмайтын тұлғаның лотерея өткізуі – </w:t>
      </w:r>
    </w:p>
    <w:bookmarkEnd w:id="2003"/>
    <w:p>
      <w:pPr>
        <w:spacing w:after="0"/>
        <w:ind w:left="0"/>
        <w:jc w:val="both"/>
      </w:pPr>
      <w:r>
        <w:rPr>
          <w:rFonts w:ascii="Times New Roman"/>
          <w:b w:val="false"/>
          <w:i w:val="false"/>
          <w:color w:val="000000"/>
          <w:sz w:val="28"/>
        </w:rPr>
        <w:t>
      жеке тұлғаларға – бір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есептiк көрсеткiш мөлшерiнде айыппұл салуға алып келеді.</w:t>
      </w:r>
    </w:p>
    <w:bookmarkStart w:name="z4261" w:id="2004"/>
    <w:p>
      <w:pPr>
        <w:spacing w:after="0"/>
        <w:ind w:left="0"/>
        <w:jc w:val="both"/>
      </w:pPr>
      <w:r>
        <w:rPr>
          <w:rFonts w:ascii="Times New Roman"/>
          <w:b w:val="false"/>
          <w:i w:val="false"/>
          <w:color w:val="000000"/>
          <w:sz w:val="28"/>
        </w:rPr>
        <w:t xml:space="preserve">
      7. Осы баптың алтыншы бөлiгiнде көзделген, әкiмшiлiк жаза қолданылғаннан кейiн бір жыл ішінде қайталап жасалған әрекет – </w:t>
      </w:r>
    </w:p>
    <w:bookmarkEnd w:id="2004"/>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25-тарау 445-1-баппен толықтырылды - ҚР 09.04.2016 </w:t>
      </w:r>
      <w:r>
        <w:rPr>
          <w:rFonts w:ascii="Times New Roman"/>
          <w:b w:val="false"/>
          <w:i w:val="false"/>
          <w:color w:val="000000"/>
          <w:sz w:val="28"/>
        </w:rPr>
        <w:t>№ 496-V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46" w:id="2005"/>
    <w:p>
      <w:pPr>
        <w:spacing w:after="0"/>
        <w:ind w:left="0"/>
        <w:jc w:val="both"/>
      </w:pPr>
      <w:r>
        <w:rPr>
          <w:rFonts w:ascii="Times New Roman"/>
          <w:b w:val="false"/>
          <w:i w:val="false"/>
          <w:color w:val="000000"/>
          <w:sz w:val="28"/>
        </w:rPr>
        <w:t xml:space="preserve">
      </w:t>
      </w:r>
      <w:r>
        <w:rPr>
          <w:rFonts w:ascii="Times New Roman"/>
          <w:b/>
          <w:i w:val="false"/>
          <w:color w:val="000000"/>
          <w:sz w:val="28"/>
        </w:rPr>
        <w:t>446-бап. Эротикалық мазмұндағы өнiмдердi жарнамалау</w:t>
      </w:r>
    </w:p>
    <w:bookmarkEnd w:id="2005"/>
    <w:p>
      <w:pPr>
        <w:spacing w:after="0"/>
        <w:ind w:left="0"/>
        <w:jc w:val="both"/>
      </w:pPr>
      <w:r>
        <w:rPr>
          <w:rFonts w:ascii="Times New Roman"/>
          <w:b w:val="false"/>
          <w:i w:val="false"/>
          <w:color w:val="000000"/>
          <w:sz w:val="28"/>
        </w:rPr>
        <w:t>
      Эротикалық мазмұндағы өнiмдi осы мақсаттар үшiн бөлiнбеген орындарда сату, тарату немесе жарнамалау –</w:t>
      </w:r>
    </w:p>
    <w:p>
      <w:pPr>
        <w:spacing w:after="0"/>
        <w:ind w:left="0"/>
        <w:jc w:val="both"/>
      </w:pPr>
      <w:r>
        <w:rPr>
          <w:rFonts w:ascii="Times New Roman"/>
          <w:b w:val="false"/>
          <w:i w:val="false"/>
          <w:color w:val="000000"/>
          <w:sz w:val="28"/>
        </w:rPr>
        <w:t>
      эротикалық мазмұндағы өнiм тәркiлене отырып, жеке тұлғаларға жиырма айлық есептiк көрсеткiш мөлшерiнде айыппұл салуға әкеп соғады.</w:t>
      </w:r>
    </w:p>
    <w:bookmarkStart w:name="z447" w:id="2006"/>
    <w:p>
      <w:pPr>
        <w:spacing w:after="0"/>
        <w:ind w:left="0"/>
        <w:jc w:val="both"/>
      </w:pPr>
      <w:r>
        <w:rPr>
          <w:rFonts w:ascii="Times New Roman"/>
          <w:b w:val="false"/>
          <w:i w:val="false"/>
          <w:color w:val="000000"/>
          <w:sz w:val="28"/>
        </w:rPr>
        <w:t xml:space="preserve">
      </w:t>
      </w:r>
      <w:r>
        <w:rPr>
          <w:rFonts w:ascii="Times New Roman"/>
          <w:b/>
          <w:i w:val="false"/>
          <w:color w:val="000000"/>
          <w:sz w:val="28"/>
        </w:rPr>
        <w:t>447-бап. Тарих және мәдениет ескерткiштерiн қорғау мен пайдалану қағидаларын бұзу</w:t>
      </w:r>
    </w:p>
    <w:bookmarkEnd w:id="2006"/>
    <w:p>
      <w:pPr>
        <w:spacing w:after="0"/>
        <w:ind w:left="0"/>
        <w:jc w:val="both"/>
      </w:pPr>
      <w:r>
        <w:rPr>
          <w:rFonts w:ascii="Times New Roman"/>
          <w:b w:val="false"/>
          <w:i w:val="false"/>
          <w:color w:val="000000"/>
          <w:sz w:val="28"/>
        </w:rPr>
        <w:t>
      Мемлекет қорғайтын тарих және мәдениет ескерткiштерiн қорғау мен пайдалану қағидаларын бұзу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448" w:id="2007"/>
    <w:p>
      <w:pPr>
        <w:spacing w:after="0"/>
        <w:ind w:left="0"/>
        <w:jc w:val="both"/>
      </w:pPr>
      <w:r>
        <w:rPr>
          <w:rFonts w:ascii="Times New Roman"/>
          <w:b w:val="false"/>
          <w:i w:val="false"/>
          <w:color w:val="000000"/>
          <w:sz w:val="28"/>
        </w:rPr>
        <w:t xml:space="preserve">
      </w:t>
      </w:r>
      <w:r>
        <w:rPr>
          <w:rFonts w:ascii="Times New Roman"/>
          <w:b/>
          <w:i w:val="false"/>
          <w:color w:val="000000"/>
          <w:sz w:val="28"/>
        </w:rPr>
        <w:t>448-бап. Кәмелетке толмағандардың вандализмі</w:t>
      </w:r>
    </w:p>
    <w:bookmarkEnd w:id="2007"/>
    <w:p>
      <w:pPr>
        <w:spacing w:after="0"/>
        <w:ind w:left="0"/>
        <w:jc w:val="both"/>
      </w:pPr>
      <w:r>
        <w:rPr>
          <w:rFonts w:ascii="Times New Roman"/>
          <w:b w:val="false"/>
          <w:i w:val="false"/>
          <w:color w:val="000000"/>
          <w:sz w:val="28"/>
        </w:rPr>
        <w:t>
      Он алты жасқа дейінгі кәмелетке толмағандар жасаған вандализм, яғни мемлекет қорғайтын ғимараттарды, өзге де құрылыстарды, тарих және мәдениет ескерткіштерін, табиғи объектілерді, адамдар жерленген жерлерді жазулармен немесе суреттермен, немесе қоғамдық имандылықты қорлайтын өзге де әрекеттермен қорлауы, сол сияқты көлікте немесе өзге де қоғамдық орындарда мүлікті қасақана бүлдіруі –</w:t>
      </w:r>
    </w:p>
    <w:p>
      <w:pPr>
        <w:spacing w:after="0"/>
        <w:ind w:left="0"/>
        <w:jc w:val="both"/>
      </w:pPr>
      <w:r>
        <w:rPr>
          <w:rFonts w:ascii="Times New Roman"/>
          <w:b w:val="false"/>
          <w:i w:val="false"/>
          <w:color w:val="000000"/>
          <w:sz w:val="28"/>
        </w:rPr>
        <w:t>
      ата-анасына немесе оларды алмастыратын адамдарға он бес айлық есептiк көрсеткiш мөлшерiнде айыппұл салуға әкеп соғады.</w:t>
      </w:r>
    </w:p>
    <w:bookmarkStart w:name="z449" w:id="2008"/>
    <w:p>
      <w:pPr>
        <w:spacing w:after="0"/>
        <w:ind w:left="0"/>
        <w:jc w:val="both"/>
      </w:pPr>
      <w:r>
        <w:rPr>
          <w:rFonts w:ascii="Times New Roman"/>
          <w:b w:val="false"/>
          <w:i w:val="false"/>
          <w:color w:val="000000"/>
          <w:sz w:val="28"/>
        </w:rPr>
        <w:t xml:space="preserve">
      </w:t>
      </w:r>
      <w:r>
        <w:rPr>
          <w:rFonts w:ascii="Times New Roman"/>
          <w:b/>
          <w:i w:val="false"/>
          <w:color w:val="000000"/>
          <w:sz w:val="28"/>
        </w:rPr>
        <w:t>449-бап. Қоғамдық орындарда тиісу</w:t>
      </w:r>
    </w:p>
    <w:bookmarkEnd w:id="2008"/>
    <w:bookmarkStart w:name="z1977" w:id="2009"/>
    <w:p>
      <w:pPr>
        <w:spacing w:after="0"/>
        <w:ind w:left="0"/>
        <w:jc w:val="both"/>
      </w:pPr>
      <w:r>
        <w:rPr>
          <w:rFonts w:ascii="Times New Roman"/>
          <w:b w:val="false"/>
          <w:i w:val="false"/>
          <w:color w:val="000000"/>
          <w:sz w:val="28"/>
        </w:rPr>
        <w:t>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көрсетуді күштеп таңу мақсатында тиісу, яғни мазалап өтініш білдіру –</w:t>
      </w:r>
    </w:p>
    <w:bookmarkEnd w:id="2009"/>
    <w:p>
      <w:pPr>
        <w:spacing w:after="0"/>
        <w:ind w:left="0"/>
        <w:jc w:val="both"/>
      </w:pPr>
      <w:r>
        <w:rPr>
          <w:rFonts w:ascii="Times New Roman"/>
          <w:b w:val="false"/>
          <w:i w:val="false"/>
          <w:color w:val="000000"/>
          <w:sz w:val="28"/>
        </w:rPr>
        <w:t>
      жеке тұлғаларға ескерту жасауға не бес айлық есептік көрсеткіш мөлшерінде айыппұл салуға әкеп соғады.</w:t>
      </w:r>
    </w:p>
    <w:bookmarkStart w:name="z1978" w:id="201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010"/>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дейінгі мерзімге әкімшілік қамаққа алуға әкеп соғады.</w:t>
      </w:r>
    </w:p>
    <w:bookmarkStart w:name="z1979" w:id="2011"/>
    <w:p>
      <w:pPr>
        <w:spacing w:after="0"/>
        <w:ind w:left="0"/>
        <w:jc w:val="both"/>
      </w:pPr>
      <w:r>
        <w:rPr>
          <w:rFonts w:ascii="Times New Roman"/>
          <w:b w:val="false"/>
          <w:i w:val="false"/>
          <w:color w:val="000000"/>
          <w:sz w:val="28"/>
        </w:rPr>
        <w:t>
      3. Осы баптың бірінші бөлігінде көзделген, шетелдік не азаматтығы жоқ адам жасаған әрекеттер –</w:t>
      </w:r>
    </w:p>
    <w:bookmarkEnd w:id="2011"/>
    <w:p>
      <w:pPr>
        <w:spacing w:after="0"/>
        <w:ind w:left="0"/>
        <w:jc w:val="both"/>
      </w:pPr>
      <w:r>
        <w:rPr>
          <w:rFonts w:ascii="Times New Roman"/>
          <w:b w:val="false"/>
          <w:i w:val="false"/>
          <w:color w:val="000000"/>
          <w:sz w:val="28"/>
        </w:rPr>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449-бапқа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450" w:id="2012"/>
    <w:p>
      <w:pPr>
        <w:spacing w:after="0"/>
        <w:ind w:left="0"/>
        <w:jc w:val="both"/>
      </w:pPr>
      <w:r>
        <w:rPr>
          <w:rFonts w:ascii="Times New Roman"/>
          <w:b w:val="false"/>
          <w:i w:val="false"/>
          <w:color w:val="000000"/>
          <w:sz w:val="28"/>
        </w:rPr>
        <w:t xml:space="preserve">
      </w:t>
      </w:r>
      <w:r>
        <w:rPr>
          <w:rFonts w:ascii="Times New Roman"/>
          <w:b/>
          <w:i w:val="false"/>
          <w:color w:val="000000"/>
          <w:sz w:val="28"/>
        </w:rPr>
        <w:t>450-бап. Көрінеу жезөкшелікпен айналысу немесе жеңгетайлық үшін үй-жайлар ұсыну</w:t>
      </w:r>
    </w:p>
    <w:bookmarkEnd w:id="2012"/>
    <w:bookmarkStart w:name="z1980" w:id="2013"/>
    <w:p>
      <w:pPr>
        <w:spacing w:after="0"/>
        <w:ind w:left="0"/>
        <w:jc w:val="both"/>
      </w:pPr>
      <w:r>
        <w:rPr>
          <w:rFonts w:ascii="Times New Roman"/>
          <w:b w:val="false"/>
          <w:i w:val="false"/>
          <w:color w:val="000000"/>
          <w:sz w:val="28"/>
        </w:rPr>
        <w:t>
      1. Көрінеу жезөкшелікпен айналысу немесе жеңгетайлық үшін үй-жайлар ұсыну –</w:t>
      </w:r>
    </w:p>
    <w:bookmarkEnd w:id="2013"/>
    <w:p>
      <w:pPr>
        <w:spacing w:after="0"/>
        <w:ind w:left="0"/>
        <w:jc w:val="both"/>
      </w:pPr>
      <w:r>
        <w:rPr>
          <w:rFonts w:ascii="Times New Roman"/>
          <w:b w:val="false"/>
          <w:i w:val="false"/>
          <w:color w:val="000000"/>
          <w:sz w:val="28"/>
        </w:rPr>
        <w:t>
      қызметін немесе қызметінің жекелеген түрлерін үш айға дейінгі мерзімге тоқтата тұрып, жеке тұлғаларға және лауазымды адамдарға – бір жүз, шағын кәсiпкерлiк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bookmarkStart w:name="z1981" w:id="2014"/>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дәл сол әрекет –</w:t>
      </w:r>
    </w:p>
    <w:bookmarkEnd w:id="2014"/>
    <w:p>
      <w:pPr>
        <w:spacing w:after="0"/>
        <w:ind w:left="0"/>
        <w:jc w:val="both"/>
      </w:pPr>
      <w:r>
        <w:rPr>
          <w:rFonts w:ascii="Times New Roman"/>
          <w:b w:val="false"/>
          <w:i w:val="false"/>
          <w:color w:val="000000"/>
          <w:sz w:val="28"/>
        </w:rPr>
        <w:t>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бір жүз елу, шағын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889" w:id="2015"/>
    <w:p>
      <w:pPr>
        <w:spacing w:after="0"/>
        <w:ind w:left="0"/>
        <w:jc w:val="both"/>
      </w:pPr>
      <w:r>
        <w:rPr>
          <w:rFonts w:ascii="Times New Roman"/>
          <w:b w:val="false"/>
          <w:i w:val="false"/>
          <w:color w:val="000000"/>
          <w:sz w:val="28"/>
        </w:rPr>
        <w:t xml:space="preserve">
      </w:t>
      </w:r>
      <w:r>
        <w:rPr>
          <w:rFonts w:ascii="Times New Roman"/>
          <w:b/>
          <w:i w:val="false"/>
          <w:color w:val="000000"/>
          <w:sz w:val="28"/>
        </w:rPr>
        <w:t>26-тарау. БАСПАСӨЗ ЖӘНЕ АҚПАРАТ САЛАСЫНДАҒЫ ӘКIМШIЛIК ҚҰҚЫҚ</w:t>
      </w:r>
      <w:r>
        <w:br/>
      </w:r>
      <w:r>
        <w:rPr>
          <w:rFonts w:ascii="Times New Roman"/>
          <w:b/>
          <w:i w:val="false"/>
          <w:color w:val="000000"/>
          <w:sz w:val="28"/>
        </w:rPr>
        <w:t>БҰЗУШЫЛЫҚТАР</w:t>
      </w:r>
    </w:p>
    <w:bookmarkEnd w:id="2015"/>
    <w:bookmarkStart w:name="z451" w:id="2016"/>
    <w:p>
      <w:pPr>
        <w:spacing w:after="0"/>
        <w:ind w:left="0"/>
        <w:jc w:val="both"/>
      </w:pPr>
      <w:r>
        <w:rPr>
          <w:rFonts w:ascii="Times New Roman"/>
          <w:b w:val="false"/>
          <w:i w:val="false"/>
          <w:color w:val="000000"/>
          <w:sz w:val="28"/>
        </w:rPr>
        <w:t xml:space="preserve">
      </w:t>
      </w:r>
      <w:r>
        <w:rPr>
          <w:rFonts w:ascii="Times New Roman"/>
          <w:b/>
          <w:i w:val="false"/>
          <w:color w:val="000000"/>
          <w:sz w:val="28"/>
        </w:rPr>
        <w:t>451-бап. Қазақстан Республикасының бұқаралық ақпарат құралдары туралы заңнамасын бұзу</w:t>
      </w:r>
    </w:p>
    <w:bookmarkEnd w:id="2016"/>
    <w:bookmarkStart w:name="z1982" w:id="2017"/>
    <w:p>
      <w:pPr>
        <w:spacing w:after="0"/>
        <w:ind w:left="0"/>
        <w:jc w:val="both"/>
      </w:pPr>
      <w:r>
        <w:rPr>
          <w:rFonts w:ascii="Times New Roman"/>
          <w:b w:val="false"/>
          <w:i w:val="false"/>
          <w:color w:val="000000"/>
          <w:sz w:val="28"/>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басылымның хабарлары мен материалдарын тарату –</w:t>
      </w:r>
    </w:p>
    <w:bookmarkEnd w:id="2017"/>
    <w:p>
      <w:pPr>
        <w:spacing w:after="0"/>
        <w:ind w:left="0"/>
        <w:jc w:val="both"/>
      </w:pPr>
      <w:r>
        <w:rPr>
          <w:rFonts w:ascii="Times New Roman"/>
          <w:b w:val="false"/>
          <w:i w:val="false"/>
          <w:color w:val="000000"/>
          <w:sz w:val="28"/>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3" w:id="2018"/>
    <w:p>
      <w:pPr>
        <w:spacing w:after="0"/>
        <w:ind w:left="0"/>
        <w:jc w:val="both"/>
      </w:pPr>
      <w:r>
        <w:rPr>
          <w:rFonts w:ascii="Times New Roman"/>
          <w:b w:val="false"/>
          <w:i w:val="false"/>
          <w:color w:val="000000"/>
          <w:sz w:val="28"/>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2018"/>
    <w:p>
      <w:pPr>
        <w:spacing w:after="0"/>
        <w:ind w:left="0"/>
        <w:jc w:val="both"/>
      </w:pPr>
      <w:r>
        <w:rPr>
          <w:rFonts w:ascii="Times New Roman"/>
          <w:b w:val="false"/>
          <w:i w:val="false"/>
          <w:color w:val="000000"/>
          <w:sz w:val="28"/>
        </w:rPr>
        <w:t xml:space="preserve">
      бұқаралық ақпарат құралының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мөлшерiнде айыппұл салуға әкеп соғады. </w:t>
      </w:r>
    </w:p>
    <w:bookmarkStart w:name="z1984" w:id="2019"/>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әрекеттер –</w:t>
      </w:r>
    </w:p>
    <w:bookmarkEnd w:id="2019"/>
    <w:p>
      <w:pPr>
        <w:spacing w:after="0"/>
        <w:ind w:left="0"/>
        <w:jc w:val="both"/>
      </w:pPr>
      <w:r>
        <w:rPr>
          <w:rFonts w:ascii="Times New Roman"/>
          <w:b w:val="false"/>
          <w:i w:val="false"/>
          <w:color w:val="000000"/>
          <w:sz w:val="28"/>
        </w:rPr>
        <w:t>
      бұқаралық ақпарат құралының шығарылуына (эфирге шығуына) тыйым салуға әкеп соғады.</w:t>
      </w:r>
    </w:p>
    <w:bookmarkStart w:name="z3937" w:id="2020"/>
    <w:p>
      <w:pPr>
        <w:spacing w:after="0"/>
        <w:ind w:left="0"/>
        <w:jc w:val="both"/>
      </w:pPr>
      <w:r>
        <w:rPr>
          <w:rFonts w:ascii="Times New Roman"/>
          <w:b w:val="false"/>
          <w:i w:val="false"/>
          <w:color w:val="000000"/>
          <w:sz w:val="28"/>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bookmarkEnd w:id="2020"/>
    <w:p>
      <w:pPr>
        <w:spacing w:after="0"/>
        <w:ind w:left="0"/>
        <w:jc w:val="both"/>
      </w:pPr>
      <w:r>
        <w:rPr>
          <w:rFonts w:ascii="Times New Roman"/>
          <w:b w:val="false"/>
          <w:i w:val="false"/>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алып келеді. </w:t>
      </w:r>
    </w:p>
    <w:bookmarkStart w:name="z3938" w:id="2021"/>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2021"/>
    <w:p>
      <w:pPr>
        <w:spacing w:after="0"/>
        <w:ind w:left="0"/>
        <w:jc w:val="both"/>
      </w:pPr>
      <w:r>
        <w:rPr>
          <w:rFonts w:ascii="Times New Roman"/>
          <w:b w:val="false"/>
          <w:i w:val="false"/>
          <w:color w:val="000000"/>
          <w:sz w:val="28"/>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451-бапқа өзгеріс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Заңдарымен.</w:t>
      </w:r>
    </w:p>
    <w:bookmarkStart w:name="z452" w:id="2022"/>
    <w:p>
      <w:pPr>
        <w:spacing w:after="0"/>
        <w:ind w:left="0"/>
        <w:jc w:val="both"/>
      </w:pPr>
      <w:r>
        <w:rPr>
          <w:rFonts w:ascii="Times New Roman"/>
          <w:b w:val="false"/>
          <w:i w:val="false"/>
          <w:color w:val="000000"/>
          <w:sz w:val="28"/>
        </w:rPr>
        <w:t xml:space="preserve">
      </w:t>
      </w:r>
      <w:r>
        <w:rPr>
          <w:rFonts w:ascii="Times New Roman"/>
          <w:b/>
          <w:i w:val="false"/>
          <w:color w:val="000000"/>
          <w:sz w:val="28"/>
        </w:rPr>
        <w:t>452-бап. Қазақстан Республикасының телерадио хабарларын тарату туралы заңнамасын бұзу</w:t>
      </w:r>
    </w:p>
    <w:bookmarkEnd w:id="2022"/>
    <w:bookmarkStart w:name="z1985" w:id="2023"/>
    <w:p>
      <w:pPr>
        <w:spacing w:after="0"/>
        <w:ind w:left="0"/>
        <w:jc w:val="both"/>
      </w:pPr>
      <w:r>
        <w:rPr>
          <w:rFonts w:ascii="Times New Roman"/>
          <w:b w:val="false"/>
          <w:i w:val="false"/>
          <w:color w:val="000000"/>
          <w:sz w:val="28"/>
        </w:rPr>
        <w:t>
      1. Теле-, радиокомпаниялардың Қазақстан Республикасының телерадио хабарларын тарату туралы заңнамасын:</w:t>
      </w:r>
    </w:p>
    <w:bookmarkEnd w:id="2023"/>
    <w:p>
      <w:pPr>
        <w:spacing w:after="0"/>
        <w:ind w:left="0"/>
        <w:jc w:val="both"/>
      </w:pPr>
      <w:r>
        <w:rPr>
          <w:rFonts w:ascii="Times New Roman"/>
          <w:b w:val="false"/>
          <w:i w:val="false"/>
          <w:color w:val="000000"/>
          <w:sz w:val="28"/>
        </w:rPr>
        <w:t>
      1) отандық теле-, радиоарналардың отандық теле-, радиобағдарламаларды белгіленген пайыздық нормадан кем таратуы;</w:t>
      </w:r>
    </w:p>
    <w:p>
      <w:pPr>
        <w:spacing w:after="0"/>
        <w:ind w:left="0"/>
        <w:jc w:val="both"/>
      </w:pPr>
      <w:r>
        <w:rPr>
          <w:rFonts w:ascii="Times New Roman"/>
          <w:b w:val="false"/>
          <w:i w:val="false"/>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p>
      <w:pPr>
        <w:spacing w:after="0"/>
        <w:ind w:left="0"/>
        <w:jc w:val="both"/>
      </w:pPr>
      <w:r>
        <w:rPr>
          <w:rFonts w:ascii="Times New Roman"/>
          <w:b w:val="false"/>
          <w:i w:val="false"/>
          <w:color w:val="000000"/>
          <w:sz w:val="28"/>
        </w:rPr>
        <w:t xml:space="preserve">
      3) телеарнада кадр алаңының он бес пайызынан асатын қосымша ақпаратты тарату; </w:t>
      </w:r>
    </w:p>
    <w:p>
      <w:pPr>
        <w:spacing w:after="0"/>
        <w:ind w:left="0"/>
        <w:jc w:val="both"/>
      </w:pPr>
      <w:r>
        <w:rPr>
          <w:rFonts w:ascii="Times New Roman"/>
          <w:b w:val="false"/>
          <w:i w:val="false"/>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86" w:id="202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024"/>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87" w:id="2025"/>
    <w:p>
      <w:pPr>
        <w:spacing w:after="0"/>
        <w:ind w:left="0"/>
        <w:jc w:val="both"/>
      </w:pPr>
      <w:r>
        <w:rPr>
          <w:rFonts w:ascii="Times New Roman"/>
          <w:b w:val="false"/>
          <w:i w:val="false"/>
          <w:color w:val="000000"/>
          <w:sz w:val="28"/>
        </w:rPr>
        <w:t>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bookmarkEnd w:id="2025"/>
    <w:p>
      <w:pPr>
        <w:spacing w:after="0"/>
        <w:ind w:left="0"/>
        <w:jc w:val="both"/>
      </w:pPr>
      <w:r>
        <w:rPr>
          <w:rFonts w:ascii="Times New Roman"/>
          <w:b w:val="false"/>
          <w:i w:val="false"/>
          <w:color w:val="000000"/>
          <w:sz w:val="28"/>
        </w:rPr>
        <w:t xml:space="preserve">
      ескерту жасауға немесе лауазымды адамдарға – он, шағын кәсiпкерлiк субъектiлерiне </w:t>
      </w:r>
      <w:r>
        <w:rPr>
          <w:rFonts w:ascii="Times New Roman"/>
          <w:b/>
          <w:i w:val="false"/>
          <w:color w:val="000000"/>
          <w:sz w:val="28"/>
        </w:rPr>
        <w:t>–</w:t>
      </w:r>
      <w:r>
        <w:rPr>
          <w:rFonts w:ascii="Times New Roman"/>
          <w:b w:val="false"/>
          <w:i w:val="false"/>
          <w:color w:val="000000"/>
          <w:sz w:val="28"/>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8" w:id="202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2026"/>
    <w:p>
      <w:pPr>
        <w:spacing w:after="0"/>
        <w:ind w:left="0"/>
        <w:jc w:val="both"/>
      </w:pPr>
      <w:r>
        <w:rPr>
          <w:rFonts w:ascii="Times New Roman"/>
          <w:b w:val="false"/>
          <w:i w:val="false"/>
          <w:color w:val="000000"/>
          <w:sz w:val="28"/>
        </w:rPr>
        <w:t>
      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әкеп соғады.</w:t>
      </w:r>
    </w:p>
    <w:bookmarkStart w:name="z1989" w:id="2027"/>
    <w:p>
      <w:pPr>
        <w:spacing w:after="0"/>
        <w:ind w:left="0"/>
        <w:jc w:val="both"/>
      </w:pPr>
      <w:r>
        <w:rPr>
          <w:rFonts w:ascii="Times New Roman"/>
          <w:b w:val="false"/>
          <w:i w:val="false"/>
          <w:color w:val="000000"/>
          <w:sz w:val="28"/>
        </w:rPr>
        <w:t>
      5. 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bookmarkEnd w:id="2027"/>
    <w:p>
      <w:pPr>
        <w:spacing w:after="0"/>
        <w:ind w:left="0"/>
        <w:jc w:val="both"/>
      </w:pPr>
      <w:r>
        <w:rPr>
          <w:rFonts w:ascii="Times New Roman"/>
          <w:b w:val="false"/>
          <w:i w:val="false"/>
          <w:color w:val="000000"/>
          <w:sz w:val="28"/>
        </w:rPr>
        <w:t>
      лауазымды адамдарға – елу, заңды тұлғаларға бір жүз айлық есептік көрсеткіш мөлшерiнде айыппұл салуға әкеп соғады.</w:t>
      </w:r>
    </w:p>
    <w:bookmarkStart w:name="z1990" w:id="202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2028"/>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мөлшерiнде айыппұл салуға алып келеді.</w:t>
      </w:r>
    </w:p>
    <w:bookmarkStart w:name="z1991" w:id="2029"/>
    <w:p>
      <w:pPr>
        <w:spacing w:after="0"/>
        <w:ind w:left="0"/>
        <w:jc w:val="both"/>
      </w:pPr>
      <w:r>
        <w:rPr>
          <w:rFonts w:ascii="Times New Roman"/>
          <w:b w:val="false"/>
          <w:i w:val="false"/>
          <w:color w:val="000000"/>
          <w:sz w:val="28"/>
        </w:rPr>
        <w:t>
      7. Телерадио хабарларын тарату операторларының Қазақстан Республикасының телерадио хабарларын тарату туралы заңнамасын:</w:t>
      </w:r>
    </w:p>
    <w:bookmarkEnd w:id="2029"/>
    <w:p>
      <w:pPr>
        <w:spacing w:after="0"/>
        <w:ind w:left="0"/>
        <w:jc w:val="both"/>
      </w:pPr>
      <w:r>
        <w:rPr>
          <w:rFonts w:ascii="Times New Roman"/>
          <w:b w:val="false"/>
          <w:i w:val="false"/>
          <w:color w:val="000000"/>
          <w:sz w:val="28"/>
        </w:rPr>
        <w:t>
      1) телерадио хабарларын тарату операторларының міндетті теле-, радиоарналарды таратпауы;</w:t>
      </w:r>
    </w:p>
    <w:p>
      <w:pPr>
        <w:spacing w:after="0"/>
        <w:ind w:left="0"/>
        <w:jc w:val="both"/>
      </w:pPr>
      <w:r>
        <w:rPr>
          <w:rFonts w:ascii="Times New Roman"/>
          <w:b w:val="false"/>
          <w:i w:val="false"/>
          <w:color w:val="000000"/>
          <w:sz w:val="28"/>
        </w:rPr>
        <w:t>
      2) телерадио хабарларын тарату операторларының теле-, радиоарналарды ретрансляциялау шарттарын бұзуы түрінде жасалған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2" w:id="203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2030"/>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93" w:id="2031"/>
    <w:p>
      <w:pPr>
        <w:spacing w:after="0"/>
        <w:ind w:left="0"/>
        <w:jc w:val="both"/>
      </w:pPr>
      <w:r>
        <w:rPr>
          <w:rFonts w:ascii="Times New Roman"/>
          <w:b w:val="false"/>
          <w:i w:val="false"/>
          <w:color w:val="000000"/>
          <w:sz w:val="28"/>
        </w:rPr>
        <w:t>
      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bookmarkEnd w:id="2031"/>
    <w:p>
      <w:pPr>
        <w:spacing w:after="0"/>
        <w:ind w:left="0"/>
        <w:jc w:val="both"/>
      </w:pPr>
      <w:r>
        <w:rPr>
          <w:rFonts w:ascii="Times New Roman"/>
          <w:b w:val="false"/>
          <w:i w:val="false"/>
          <w:color w:val="000000"/>
          <w:sz w:val="28"/>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02.07.2018 </w:t>
      </w:r>
      <w:r>
        <w:rPr>
          <w:rFonts w:ascii="Times New Roman"/>
          <w:b w:val="false"/>
          <w:i w:val="false"/>
          <w:color w:val="000000"/>
          <w:sz w:val="28"/>
        </w:rPr>
        <w:t>№ 170-VІ</w:t>
      </w:r>
      <w:r>
        <w:rPr>
          <w:rFonts w:ascii="Times New Roman"/>
          <w:b w:val="false"/>
          <w:i/>
          <w:color w:val="00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pPr>
        <w:spacing w:after="0"/>
        <w:ind w:left="0"/>
        <w:jc w:val="both"/>
      </w:pPr>
      <w:r>
        <w:rPr>
          <w:rFonts w:ascii="Times New Roman"/>
          <w:b w:val="false"/>
          <w:i w:val="false"/>
          <w:color w:val="000000"/>
          <w:sz w:val="28"/>
        </w:rPr>
        <w:t>
      4) телерадио хабарларын таратудың сәйкестікті растау рәсімінен өтпеген техникалық құралдарын пайдалану;</w:t>
      </w:r>
    </w:p>
    <w:p>
      <w:pPr>
        <w:spacing w:after="0"/>
        <w:ind w:left="0"/>
        <w:jc w:val="both"/>
      </w:pPr>
      <w:r>
        <w:rPr>
          <w:rFonts w:ascii="Times New Roman"/>
          <w:b w:val="false"/>
          <w:i w:val="false"/>
          <w:color w:val="000000"/>
          <w:sz w:val="28"/>
        </w:rPr>
        <w:t>
      5) радиотаратқыш және (немесе) радиоқабылдағыш байланыс құралдарына жерүсті спутниктік жеке қабылдау құрылғылары арқылы бөгеуіл жасау;</w:t>
      </w:r>
    </w:p>
    <w:p>
      <w:pPr>
        <w:spacing w:after="0"/>
        <w:ind w:left="0"/>
        <w:jc w:val="both"/>
      </w:pPr>
      <w:r>
        <w:rPr>
          <w:rFonts w:ascii="Times New Roman"/>
          <w:b w:val="false"/>
          <w:i w:val="false"/>
          <w:color w:val="000000"/>
          <w:sz w:val="28"/>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4" w:id="2032"/>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іс-әрекеттер –</w:t>
      </w:r>
    </w:p>
    <w:bookmarkEnd w:id="2032"/>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452-бапқа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02.07.2018 </w:t>
      </w:r>
      <w:r>
        <w:rPr>
          <w:rFonts w:ascii="Times New Roman"/>
          <w:b w:val="false"/>
          <w:i w:val="false"/>
          <w:color w:val="000000"/>
          <w:sz w:val="28"/>
        </w:rPr>
        <w:t>№ 170-VI</w:t>
      </w:r>
      <w:r>
        <w:rPr>
          <w:rFonts w:ascii="Times New Roman"/>
          <w:b w:val="false"/>
          <w:i/>
          <w:color w:val="000000"/>
          <w:sz w:val="28"/>
        </w:rPr>
        <w:t xml:space="preserve"> (алғашқы ресми жарияланған күнінен кейін алты ай өткен соң қолданысқа енгізіледі) Заңдарымен.</w:t>
      </w:r>
    </w:p>
    <w:bookmarkStart w:name="z453" w:id="2033"/>
    <w:p>
      <w:pPr>
        <w:spacing w:after="0"/>
        <w:ind w:left="0"/>
        <w:jc w:val="both"/>
      </w:pPr>
      <w:r>
        <w:rPr>
          <w:rFonts w:ascii="Times New Roman"/>
          <w:b w:val="false"/>
          <w:i w:val="false"/>
          <w:color w:val="000000"/>
          <w:sz w:val="28"/>
        </w:rPr>
        <w:t xml:space="preserve">
      </w:t>
      </w:r>
      <w:r>
        <w:rPr>
          <w:rFonts w:ascii="Times New Roman"/>
          <w:b/>
          <w:i w:val="false"/>
          <w:color w:val="000000"/>
          <w:sz w:val="28"/>
        </w:rPr>
        <w:t>453-бап. Бұқаралық ақпарат құралдарының өнiмiн, сол сияқты өзге де өнiмдi Қазақстан Республикасының аумағында дайындау, сақтау, әкелу, тасымалдау, тарату</w:t>
      </w:r>
    </w:p>
    <w:bookmarkEnd w:id="2033"/>
    <w:bookmarkStart w:name="z1995" w:id="2034"/>
    <w:p>
      <w:pPr>
        <w:spacing w:after="0"/>
        <w:ind w:left="0"/>
        <w:jc w:val="both"/>
      </w:pPr>
      <w:r>
        <w:rPr>
          <w:rFonts w:ascii="Times New Roman"/>
          <w:b w:val="false"/>
          <w:i w:val="false"/>
          <w:color w:val="000000"/>
          <w:sz w:val="28"/>
        </w:rPr>
        <w:t>
      1.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 өнiмiн Қазақстан Республикасының аумағында дайындау, сақтау, әкелу, тасымалдау –</w:t>
      </w:r>
    </w:p>
    <w:bookmarkEnd w:id="2034"/>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6" w:id="2035"/>
    <w:p>
      <w:pPr>
        <w:spacing w:after="0"/>
        <w:ind w:left="0"/>
        <w:jc w:val="both"/>
      </w:pPr>
      <w:r>
        <w:rPr>
          <w:rFonts w:ascii="Times New Roman"/>
          <w:b w:val="false"/>
          <w:i w:val="false"/>
          <w:color w:val="000000"/>
          <w:sz w:val="28"/>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өнiмiн Қазақстан Республикасының аумағында тарату, егер бұл әрекеттерде қылмыстық жазаланатын іс-әрекет белгілері болмаса, –</w:t>
      </w:r>
    </w:p>
    <w:bookmarkEnd w:id="2035"/>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7" w:id="2036"/>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2036"/>
    <w:p>
      <w:pPr>
        <w:spacing w:after="0"/>
        <w:ind w:left="0"/>
        <w:jc w:val="both"/>
      </w:pPr>
      <w:r>
        <w:rPr>
          <w:rFonts w:ascii="Times New Roman"/>
          <w:b w:val="false"/>
          <w:i w:val="false"/>
          <w:color w:val="000000"/>
          <w:sz w:val="28"/>
        </w:rPr>
        <w:t>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қызметке лицензиядан айыра отырып және заңды тұлғаның қызметiне тыйым сала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8" w:id="2037"/>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құралдарына жатпайтын өзге де өнiмдi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2037"/>
    <w:p>
      <w:pPr>
        <w:spacing w:after="0"/>
        <w:ind w:left="0"/>
        <w:jc w:val="both"/>
      </w:pPr>
      <w:r>
        <w:rPr>
          <w:rFonts w:ascii="Times New Roman"/>
          <w:b w:val="false"/>
          <w:i w:val="false"/>
          <w:color w:val="000000"/>
          <w:sz w:val="28"/>
        </w:rPr>
        <w:t>
      өнім тәркілене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9" w:id="2038"/>
    <w:p>
      <w:pPr>
        <w:spacing w:after="0"/>
        <w:ind w:left="0"/>
        <w:jc w:val="both"/>
      </w:pPr>
      <w:r>
        <w:rPr>
          <w:rFonts w:ascii="Times New Roman"/>
          <w:b w:val="false"/>
          <w:i w:val="false"/>
          <w:color w:val="000000"/>
          <w:sz w:val="28"/>
        </w:rPr>
        <w:t>
      5. Осы баптың үшінші және төртінші бөліктерінде көзделген, әкімшілік жаза қолданылғаннан кейін бір жыл ішінде қайталап жасалған әрекеттер –</w:t>
      </w:r>
    </w:p>
    <w:bookmarkEnd w:id="2038"/>
    <w:p>
      <w:pPr>
        <w:spacing w:after="0"/>
        <w:ind w:left="0"/>
        <w:jc w:val="both"/>
      </w:pPr>
      <w:r>
        <w:rPr>
          <w:rFonts w:ascii="Times New Roman"/>
          <w:b w:val="false"/>
          <w:i w:val="false"/>
          <w:color w:val="000000"/>
          <w:sz w:val="28"/>
        </w:rPr>
        <w:t>
      телевизиялық хабарларды және (немесе) радиохабарларының таратылуын ұйымдастыру жөніндегі қызметке лицензиядан айыра отырып және заңды тұлғаның қызметіне тыйым сала отырып, 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кәсіпкерлік субъектілеріне екі мың айлық есептік көрсеткіш мөлшерінде айыппұл салуға әкеп соғады.</w:t>
      </w:r>
    </w:p>
    <w:bookmarkStart w:name="z454" w:id="2039"/>
    <w:p>
      <w:pPr>
        <w:spacing w:after="0"/>
        <w:ind w:left="0"/>
        <w:jc w:val="both"/>
      </w:pPr>
      <w:r>
        <w:rPr>
          <w:rFonts w:ascii="Times New Roman"/>
          <w:b w:val="false"/>
          <w:i w:val="false"/>
          <w:color w:val="000000"/>
          <w:sz w:val="28"/>
        </w:rPr>
        <w:t xml:space="preserve">
      </w:t>
      </w:r>
      <w:r>
        <w:rPr>
          <w:rFonts w:ascii="Times New Roman"/>
          <w:b/>
          <w:i w:val="false"/>
          <w:color w:val="000000"/>
          <w:sz w:val="28"/>
        </w:rPr>
        <w:t>454-бап. Мерзiмдi баспасөз басылымдарының, теле- және радиохабарлар материалдарын тiркеудiң, сақтаудың мiндеттi тегiн даналарын беру тәртiбiн бұзу</w:t>
      </w:r>
    </w:p>
    <w:bookmarkEnd w:id="2039"/>
    <w:bookmarkStart w:name="z2000" w:id="2040"/>
    <w:p>
      <w:pPr>
        <w:spacing w:after="0"/>
        <w:ind w:left="0"/>
        <w:jc w:val="both"/>
      </w:pPr>
      <w:r>
        <w:rPr>
          <w:rFonts w:ascii="Times New Roman"/>
          <w:b w:val="false"/>
          <w:i w:val="false"/>
          <w:color w:val="000000"/>
          <w:sz w:val="28"/>
        </w:rPr>
        <w:t>
      1. Мерзiмдi баспасөз басылымдарының, сондай-ақ теле- және радиохабарлар материалдарын тiркеу мен сақтаудың мiндеттi тегiн даналарын бермеу –</w:t>
      </w:r>
    </w:p>
    <w:bookmarkEnd w:id="2040"/>
    <w:p>
      <w:pPr>
        <w:spacing w:after="0"/>
        <w:ind w:left="0"/>
        <w:jc w:val="both"/>
      </w:pPr>
      <w:r>
        <w:rPr>
          <w:rFonts w:ascii="Times New Roman"/>
          <w:b w:val="false"/>
          <w:i w:val="false"/>
          <w:color w:val="000000"/>
          <w:sz w:val="28"/>
        </w:rPr>
        <w:t>
      ескерту жасауға алып келеді.</w:t>
      </w:r>
    </w:p>
    <w:bookmarkStart w:name="z2001" w:id="204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041"/>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454-бапқа өзгеріс енгізілді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bookmarkStart w:name="z455" w:id="2042"/>
    <w:p>
      <w:pPr>
        <w:spacing w:after="0"/>
        <w:ind w:left="0"/>
        <w:jc w:val="both"/>
      </w:pPr>
      <w:r>
        <w:rPr>
          <w:rFonts w:ascii="Times New Roman"/>
          <w:b w:val="false"/>
          <w:i w:val="false"/>
          <w:color w:val="000000"/>
          <w:sz w:val="28"/>
        </w:rPr>
        <w:t xml:space="preserve">
      </w:t>
      </w:r>
      <w:r>
        <w:rPr>
          <w:rFonts w:ascii="Times New Roman"/>
          <w:b/>
          <w:i w:val="false"/>
          <w:color w:val="000000"/>
          <w:sz w:val="28"/>
        </w:rPr>
        <w:t>455-бап. Қазақстан Республикасының жарнама туралы заңнамасын бұзу</w:t>
      </w:r>
    </w:p>
    <w:bookmarkEnd w:id="2042"/>
    <w:bookmarkStart w:name="z2002" w:id="2043"/>
    <w:p>
      <w:pPr>
        <w:spacing w:after="0"/>
        <w:ind w:left="0"/>
        <w:jc w:val="both"/>
      </w:pPr>
      <w:r>
        <w:rPr>
          <w:rFonts w:ascii="Times New Roman"/>
          <w:b w:val="false"/>
          <w:i w:val="false"/>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2043"/>
    <w:p>
      <w:pPr>
        <w:spacing w:after="0"/>
        <w:ind w:left="0"/>
        <w:jc w:val="both"/>
      </w:pPr>
      <w:r>
        <w:rPr>
          <w:rFonts w:ascii="Times New Roman"/>
          <w:b w:val="false"/>
          <w:i w:val="false"/>
          <w:color w:val="000000"/>
          <w:sz w:val="28"/>
        </w:rPr>
        <w:t>
      жеке тұлғаларға - алпыс, лауазымды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алып келеді.</w:t>
      </w:r>
    </w:p>
    <w:bookmarkStart w:name="z4028" w:id="2044"/>
    <w:p>
      <w:pPr>
        <w:spacing w:after="0"/>
        <w:ind w:left="0"/>
        <w:jc w:val="both"/>
      </w:pPr>
      <w:r>
        <w:rPr>
          <w:rFonts w:ascii="Times New Roman"/>
          <w:b w:val="false"/>
          <w:i w:val="false"/>
          <w:color w:val="000000"/>
          <w:sz w:val="28"/>
        </w:rPr>
        <w:t>
      2. Қазақстан Республикасының жарнама туралы заңнамасын:</w:t>
      </w:r>
    </w:p>
    <w:bookmarkEnd w:id="204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жағдайларды қоспағанда, жосықсыз және анық емес жарнама;</w:t>
      </w:r>
    </w:p>
    <w:p>
      <w:pPr>
        <w:spacing w:after="0"/>
        <w:ind w:left="0"/>
        <w:jc w:val="both"/>
      </w:pPr>
      <w:r>
        <w:rPr>
          <w:rFonts w:ascii="Times New Roman"/>
          <w:b w:val="false"/>
          <w:i w:val="false"/>
          <w:color w:val="000000"/>
          <w:sz w:val="28"/>
        </w:rPr>
        <w:t>
      2) бейәдеп және жасырын жарнама;</w:t>
      </w:r>
    </w:p>
    <w:p>
      <w:pPr>
        <w:spacing w:after="0"/>
        <w:ind w:left="0"/>
        <w:jc w:val="both"/>
      </w:pPr>
      <w:r>
        <w:rPr>
          <w:rFonts w:ascii="Times New Roman"/>
          <w:b w:val="false"/>
          <w:i w:val="false"/>
          <w:color w:val="000000"/>
          <w:sz w:val="28"/>
        </w:rPr>
        <w:t>
      3) ұлттық аза тұту күндерiнде теле-, радиоарналардағы жарнама;</w:t>
      </w:r>
    </w:p>
    <w:p>
      <w:pPr>
        <w:spacing w:after="0"/>
        <w:ind w:left="0"/>
        <w:jc w:val="both"/>
      </w:pPr>
      <w:r>
        <w:rPr>
          <w:rFonts w:ascii="Times New Roman"/>
          <w:b w:val="false"/>
          <w:i w:val="false"/>
          <w:color w:val="000000"/>
          <w:sz w:val="28"/>
        </w:rPr>
        <w:t>
      4) алкоголь өніміне, темекіге және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 оларға арналған сұйықтықтарға сұраныс пен қызығушылықты ынталандыруға бағытталған әртүрлі іс-шаралар өткізу, оның ішінде жүлделер, лотереялар ойнату нысанындағы жарнама;</w:t>
      </w:r>
    </w:p>
    <w:p>
      <w:pPr>
        <w:spacing w:after="0"/>
        <w:ind w:left="0"/>
        <w:jc w:val="both"/>
      </w:pPr>
      <w:r>
        <w:rPr>
          <w:rFonts w:ascii="Times New Roman"/>
          <w:b w:val="false"/>
          <w:i w:val="false"/>
          <w:color w:val="000000"/>
          <w:sz w:val="28"/>
        </w:rPr>
        <w:t>
      5) ресми хабарларды, Қазақстан Республикасының Президенттiгіне және өкiлдi органдардың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жарнаманы қоспағанда, жарнамамен, оның iшiнде жүгiртпе жол тәсілiмен бөліп жіберу;</w:t>
      </w:r>
    </w:p>
    <w:p>
      <w:pPr>
        <w:spacing w:after="0"/>
        <w:ind w:left="0"/>
        <w:jc w:val="both"/>
      </w:pPr>
      <w:r>
        <w:rPr>
          <w:rFonts w:ascii="Times New Roman"/>
          <w:b w:val="false"/>
          <w:i w:val="false"/>
          <w:color w:val="000000"/>
          <w:sz w:val="28"/>
        </w:rPr>
        <w:t>
      6) сериялар арасындағы үзiлiстердi қоспағанда, кино және бейне қызмет көрсетуде фильм көрсетілімін жарнамамен бөлiп жiберу;</w:t>
      </w:r>
    </w:p>
    <w:p>
      <w:pPr>
        <w:spacing w:after="0"/>
        <w:ind w:left="0"/>
        <w:jc w:val="both"/>
      </w:pPr>
      <w:r>
        <w:rPr>
          <w:rFonts w:ascii="Times New Roman"/>
          <w:b w:val="false"/>
          <w:i w:val="false"/>
          <w:color w:val="000000"/>
          <w:sz w:val="28"/>
        </w:rPr>
        <w:t xml:space="preserve">
      7)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pPr>
        <w:spacing w:after="0"/>
        <w:ind w:left="0"/>
        <w:jc w:val="both"/>
      </w:pPr>
      <w:r>
        <w:rPr>
          <w:rFonts w:ascii="Times New Roman"/>
          <w:b w:val="false"/>
          <w:i w:val="false"/>
          <w:color w:val="000000"/>
          <w:sz w:val="28"/>
        </w:rPr>
        <w:t xml:space="preserve">
      8)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 </w:t>
      </w:r>
    </w:p>
    <w:p>
      <w:pPr>
        <w:spacing w:after="0"/>
        <w:ind w:left="0"/>
        <w:jc w:val="both"/>
      </w:pPr>
      <w:r>
        <w:rPr>
          <w:rFonts w:ascii="Times New Roman"/>
          <w:b w:val="false"/>
          <w:i w:val="false"/>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жасалған бұзушылық –</w:t>
      </w:r>
    </w:p>
    <w:p>
      <w:pPr>
        <w:spacing w:after="0"/>
        <w:ind w:left="0"/>
        <w:jc w:val="both"/>
      </w:pPr>
      <w:r>
        <w:rPr>
          <w:rFonts w:ascii="Times New Roman"/>
          <w:b w:val="false"/>
          <w:i w:val="false"/>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Start w:name="z4029" w:id="2045"/>
    <w:p>
      <w:pPr>
        <w:spacing w:after="0"/>
        <w:ind w:left="0"/>
        <w:jc w:val="both"/>
      </w:pPr>
      <w:r>
        <w:rPr>
          <w:rFonts w:ascii="Times New Roman"/>
          <w:b w:val="false"/>
          <w:i w:val="false"/>
          <w:color w:val="000000"/>
          <w:sz w:val="28"/>
        </w:rPr>
        <w:t>
      3. Қазақстан Республикасының заңдарында жарнама тарату тілдеріне белгіленген талаптарды бұзу –</w:t>
      </w:r>
    </w:p>
    <w:bookmarkEnd w:id="2045"/>
    <w:p>
      <w:pPr>
        <w:spacing w:after="0"/>
        <w:ind w:left="0"/>
        <w:jc w:val="both"/>
      </w:pPr>
      <w:r>
        <w:rPr>
          <w:rFonts w:ascii="Times New Roman"/>
          <w:b w:val="false"/>
          <w:i w:val="false"/>
          <w:color w:val="000000"/>
          <w:sz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030" w:id="2046"/>
    <w:p>
      <w:pPr>
        <w:spacing w:after="0"/>
        <w:ind w:left="0"/>
        <w:jc w:val="both"/>
      </w:pPr>
      <w:r>
        <w:rPr>
          <w:rFonts w:ascii="Times New Roman"/>
          <w:b w:val="false"/>
          <w:i w:val="false"/>
          <w:color w:val="000000"/>
          <w:sz w:val="28"/>
        </w:rPr>
        <w:t>
      4. Осы баптың үшінші бөлігінде көзделген, бұқаралық ақпарат құралдарын пайдалана отырып жасалған әрекет –</w:t>
      </w:r>
    </w:p>
    <w:bookmarkEnd w:id="2046"/>
    <w:p>
      <w:pPr>
        <w:spacing w:after="0"/>
        <w:ind w:left="0"/>
        <w:jc w:val="both"/>
      </w:pPr>
      <w:r>
        <w:rPr>
          <w:rFonts w:ascii="Times New Roman"/>
          <w:b w:val="false"/>
          <w:i w:val="false"/>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31" w:id="2047"/>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2047"/>
    <w:p>
      <w:pPr>
        <w:spacing w:after="0"/>
        <w:ind w:left="0"/>
        <w:jc w:val="both"/>
      </w:pPr>
      <w:r>
        <w:rPr>
          <w:rFonts w:ascii="Times New Roman"/>
          <w:b w:val="false"/>
          <w:i w:val="false"/>
          <w:color w:val="000000"/>
          <w:sz w:val="28"/>
        </w:rPr>
        <w:t>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455-бап жаңа редакцияда– ҚР 08.01.2019 </w:t>
      </w:r>
      <w:r>
        <w:rPr>
          <w:rFonts w:ascii="Times New Roman"/>
          <w:b w:val="false"/>
          <w:i w:val="false"/>
          <w:color w:val="000000"/>
          <w:sz w:val="28"/>
        </w:rPr>
        <w:t>№ 215-VІ</w:t>
      </w:r>
      <w:r>
        <w:rPr>
          <w:rFonts w:ascii="Times New Roman"/>
          <w:b w:val="false"/>
          <w:i/>
          <w:color w:val="000000"/>
          <w:sz w:val="28"/>
        </w:rPr>
        <w:t xml:space="preserve"> (алғашқы ресми жарияланған күнінен кейін үш ай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56" w:id="2048"/>
    <w:p>
      <w:pPr>
        <w:spacing w:after="0"/>
        <w:ind w:left="0"/>
        <w:jc w:val="both"/>
      </w:pPr>
      <w:r>
        <w:rPr>
          <w:rFonts w:ascii="Times New Roman"/>
          <w:b w:val="false"/>
          <w:i w:val="false"/>
          <w:color w:val="000000"/>
          <w:sz w:val="28"/>
        </w:rPr>
        <w:t xml:space="preserve">
      </w:t>
      </w:r>
      <w:r>
        <w:rPr>
          <w:rFonts w:ascii="Times New Roman"/>
          <w:b/>
          <w:i w:val="false"/>
          <w:color w:val="000000"/>
          <w:sz w:val="28"/>
        </w:rPr>
        <w:t>456-бап. Шығарылым деректерiн хабарлау тәртiбiн бұзу</w:t>
      </w:r>
    </w:p>
    <w:bookmarkEnd w:id="2048"/>
    <w:bookmarkStart w:name="z2006" w:id="2049"/>
    <w:p>
      <w:pPr>
        <w:spacing w:after="0"/>
        <w:ind w:left="0"/>
        <w:jc w:val="both"/>
      </w:pPr>
      <w:r>
        <w:rPr>
          <w:rFonts w:ascii="Times New Roman"/>
          <w:b w:val="false"/>
          <w:i w:val="false"/>
          <w:color w:val="000000"/>
          <w:sz w:val="28"/>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bookmarkEnd w:id="2049"/>
    <w:p>
      <w:pPr>
        <w:spacing w:after="0"/>
        <w:ind w:left="0"/>
        <w:jc w:val="both"/>
      </w:pPr>
      <w:r>
        <w:rPr>
          <w:rFonts w:ascii="Times New Roman"/>
          <w:b w:val="false"/>
          <w:i w:val="false"/>
          <w:color w:val="000000"/>
          <w:sz w:val="28"/>
        </w:rPr>
        <w:t>
      ескерту жасауға алып келеді.</w:t>
      </w:r>
    </w:p>
    <w:bookmarkStart w:name="z2007" w:id="20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050"/>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456-бапқа өзгеріс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w:t>
      </w:r>
      <w:r>
        <w:rPr>
          <w:rFonts w:ascii="Times New Roman"/>
          <w:b w:val="false"/>
          <w:i/>
          <w:color w:val="000000"/>
          <w:sz w:val="28"/>
        </w:rPr>
        <w:t>(01.01.2016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Заңдарымен.</w:t>
      </w:r>
    </w:p>
    <w:bookmarkStart w:name="z3425" w:id="2051"/>
    <w:p>
      <w:pPr>
        <w:spacing w:after="0"/>
        <w:ind w:left="0"/>
        <w:jc w:val="both"/>
      </w:pPr>
      <w:r>
        <w:rPr>
          <w:rFonts w:ascii="Times New Roman"/>
          <w:b w:val="false"/>
          <w:i w:val="false"/>
          <w:color w:val="000000"/>
          <w:sz w:val="28"/>
        </w:rPr>
        <w:t xml:space="preserve">
      </w:t>
      </w:r>
      <w:r>
        <w:rPr>
          <w:rFonts w:ascii="Times New Roman"/>
          <w:b/>
          <w:i w:val="false"/>
          <w:color w:val="000000"/>
          <w:sz w:val="28"/>
        </w:rPr>
        <w:t>456-1-бап. Ақпаратқа қол жеткізу құқығын заңсыз шектеу</w:t>
      </w:r>
    </w:p>
    <w:bookmarkEnd w:id="2051"/>
    <w:bookmarkStart w:name="z3426" w:id="2052"/>
    <w:p>
      <w:pPr>
        <w:spacing w:after="0"/>
        <w:ind w:left="0"/>
        <w:jc w:val="both"/>
      </w:pPr>
      <w:r>
        <w:rPr>
          <w:rFonts w:ascii="Times New Roman"/>
          <w:b w:val="false"/>
          <w:i w:val="false"/>
          <w:color w:val="000000"/>
          <w:sz w:val="28"/>
        </w:rPr>
        <w:t>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 мұндай ақпаратты беруден құқыққа сыйымсыз бас тарту не көрінеу жалған ақпарат беру –</w:t>
      </w:r>
    </w:p>
    <w:bookmarkEnd w:id="2052"/>
    <w:bookmarkStart w:name="z3427" w:id="2053"/>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bookmarkEnd w:id="2053"/>
    <w:bookmarkStart w:name="z3428" w:id="2054"/>
    <w:p>
      <w:pPr>
        <w:spacing w:after="0"/>
        <w:ind w:left="0"/>
        <w:jc w:val="both"/>
      </w:pPr>
      <w:r>
        <w:rPr>
          <w:rFonts w:ascii="Times New Roman"/>
          <w:b w:val="false"/>
          <w:i w:val="false"/>
          <w:color w:val="000000"/>
          <w:sz w:val="28"/>
        </w:rPr>
        <w:t>
      2. Көрінеу жалған ақпаратты бұқаралық ақпарат құралдарында, ақпарат иеленушінің интернет-ресурсында, ашық деректер интернет-порталында немесе Қазақстан Республикасының заңнамасында көзделген өзге де тәсілдермен орналастыру –</w:t>
      </w:r>
    </w:p>
    <w:bookmarkEnd w:id="2054"/>
    <w:bookmarkStart w:name="z3429" w:id="2055"/>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bookmarkEnd w:id="2055"/>
    <w:bookmarkStart w:name="z3430" w:id="205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504-бабының</w:t>
      </w:r>
      <w:r>
        <w:rPr>
          <w:rFonts w:ascii="Times New Roman"/>
          <w:b w:val="false"/>
          <w:i w:val="false"/>
          <w:color w:val="000000"/>
          <w:sz w:val="28"/>
        </w:rPr>
        <w:t xml:space="preserve">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 –</w:t>
      </w:r>
    </w:p>
    <w:bookmarkEnd w:id="2056"/>
    <w:bookmarkStart w:name="z3431" w:id="2057"/>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2057"/>
    <w:bookmarkStart w:name="z3432" w:id="2058"/>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2058"/>
    <w:bookmarkStart w:name="z3433" w:id="2059"/>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20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26-тарау 456-1-баппен толықтырылды - ҚР 16.11.2015 </w:t>
      </w:r>
      <w:r>
        <w:rPr>
          <w:rFonts w:ascii="Times New Roman"/>
          <w:b w:val="false"/>
          <w:i w:val="false"/>
          <w:color w:val="000000"/>
          <w:sz w:val="28"/>
        </w:rPr>
        <w:t>№ 404-V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890" w:id="2060"/>
    <w:p>
      <w:pPr>
        <w:spacing w:after="0"/>
        <w:ind w:left="0"/>
        <w:jc w:val="both"/>
      </w:pPr>
      <w:r>
        <w:rPr>
          <w:rFonts w:ascii="Times New Roman"/>
          <w:b w:val="false"/>
          <w:i w:val="false"/>
          <w:color w:val="000000"/>
          <w:sz w:val="28"/>
        </w:rPr>
        <w:t xml:space="preserve">
      </w:t>
      </w:r>
      <w:r>
        <w:rPr>
          <w:rFonts w:ascii="Times New Roman"/>
          <w:b/>
          <w:i w:val="false"/>
          <w:color w:val="000000"/>
          <w:sz w:val="28"/>
        </w:rPr>
        <w:t>27-тарау. БАСҚАРУДЫҢ БЕЛГIЛЕНГЕН ТӘРТIБIНЕ ҚОЛ СҰҒАТЫН</w:t>
      </w:r>
      <w:r>
        <w:br/>
      </w:r>
      <w:r>
        <w:rPr>
          <w:rFonts w:ascii="Times New Roman"/>
          <w:b/>
          <w:i w:val="false"/>
          <w:color w:val="000000"/>
          <w:sz w:val="28"/>
        </w:rPr>
        <w:t>ӘКIМШIЛIК ҚҰҚЫҚ БҰЗУШЫЛЫҚТАР</w:t>
      </w:r>
    </w:p>
    <w:bookmarkEnd w:id="2060"/>
    <w:bookmarkStart w:name="z457" w:id="2061"/>
    <w:p>
      <w:pPr>
        <w:spacing w:after="0"/>
        <w:ind w:left="0"/>
        <w:jc w:val="both"/>
      </w:pPr>
      <w:r>
        <w:rPr>
          <w:rFonts w:ascii="Times New Roman"/>
          <w:b w:val="false"/>
          <w:i w:val="false"/>
          <w:color w:val="000000"/>
          <w:sz w:val="28"/>
        </w:rPr>
        <w:t xml:space="preserve">
      </w:t>
      </w:r>
      <w:r>
        <w:rPr>
          <w:rFonts w:ascii="Times New Roman"/>
          <w:b/>
          <w:i w:val="false"/>
          <w:color w:val="000000"/>
          <w:sz w:val="28"/>
        </w:rPr>
        <w:t>457-бап. Нормативтiк құқықтық актілерді мемлекеттік тіркеу мәселелері бойынша Қазақстан Республикасының заңнамасын бұзу</w:t>
      </w:r>
    </w:p>
    <w:bookmarkEnd w:id="2061"/>
    <w:bookmarkStart w:name="z2008" w:id="2062"/>
    <w:p>
      <w:pPr>
        <w:spacing w:after="0"/>
        <w:ind w:left="0"/>
        <w:jc w:val="both"/>
      </w:pPr>
      <w:r>
        <w:rPr>
          <w:rFonts w:ascii="Times New Roman"/>
          <w:b w:val="false"/>
          <w:i w:val="false"/>
          <w:color w:val="000000"/>
          <w:sz w:val="28"/>
        </w:rPr>
        <w:t>
      1. Лауазымды адамның мемлекеттiк тiркелуге жататын нормативтiк құқықтық актiнi Қазақстан Республикасының заңнамасында белгіленген тәртіппен және мерзімдерде осындай тiркеуге ұсынбауы –</w:t>
      </w:r>
    </w:p>
    <w:bookmarkEnd w:id="206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009" w:id="2063"/>
    <w:p>
      <w:pPr>
        <w:spacing w:after="0"/>
        <w:ind w:left="0"/>
        <w:jc w:val="both"/>
      </w:pPr>
      <w:r>
        <w:rPr>
          <w:rFonts w:ascii="Times New Roman"/>
          <w:b w:val="false"/>
          <w:i w:val="false"/>
          <w:color w:val="000000"/>
          <w:sz w:val="28"/>
        </w:rPr>
        <w:t>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қолданысын уәкілетті орган тоқтата тұрған, сондай-ақ әділет органдарында мемлекеттік тіркеуден өтпеген нормативтiк құқықтық актiнi қолдануы –</w:t>
      </w:r>
    </w:p>
    <w:bookmarkEnd w:id="206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10" w:id="2064"/>
    <w:p>
      <w:pPr>
        <w:spacing w:after="0"/>
        <w:ind w:left="0"/>
        <w:jc w:val="both"/>
      </w:pPr>
      <w:r>
        <w:rPr>
          <w:rFonts w:ascii="Times New Roman"/>
          <w:b w:val="false"/>
          <w:i w:val="false"/>
          <w:color w:val="000000"/>
          <w:sz w:val="28"/>
        </w:rPr>
        <w:t>
      3. Осы баптың бірінші немесе екінші бөліктерінде көзделген, әкімшілік жаза қолданылғаннан кейін бір жыл ішінде қайталап жасалған әрекеттер –</w:t>
      </w:r>
    </w:p>
    <w:bookmarkEnd w:id="206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458" w:id="2065"/>
    <w:p>
      <w:pPr>
        <w:spacing w:after="0"/>
        <w:ind w:left="0"/>
        <w:jc w:val="both"/>
      </w:pPr>
      <w:r>
        <w:rPr>
          <w:rFonts w:ascii="Times New Roman"/>
          <w:b w:val="false"/>
          <w:i w:val="false"/>
          <w:color w:val="000000"/>
          <w:sz w:val="28"/>
        </w:rPr>
        <w:t xml:space="preserve">
      </w:t>
      </w:r>
      <w:r>
        <w:rPr>
          <w:rFonts w:ascii="Times New Roman"/>
          <w:b/>
          <w:i w:val="false"/>
          <w:color w:val="000000"/>
          <w:sz w:val="28"/>
        </w:rPr>
        <w:t>458-бап. Қазақстан Республикасының Мемлекеттік Туын, Қазақстан Республикасының Мемлекеттік Елтаңбасын пайдалану, сондай-ақ Қазақстан Республикасының Мемлекеттік Гимнін пайдалану және орындау тәртiбiн бұзу</w:t>
      </w:r>
    </w:p>
    <w:bookmarkEnd w:id="2065"/>
    <w:bookmarkStart w:name="z2011" w:id="2066"/>
    <w:p>
      <w:pPr>
        <w:spacing w:after="0"/>
        <w:ind w:left="0"/>
        <w:jc w:val="both"/>
      </w:pPr>
      <w:r>
        <w:rPr>
          <w:rFonts w:ascii="Times New Roman"/>
          <w:b w:val="false"/>
          <w:i w:val="false"/>
          <w:color w:val="000000"/>
          <w:sz w:val="28"/>
        </w:rPr>
        <w:t>
      1. Қазақстан Республикасының Мемлекеттік Туын, Қазақстан Республикасының Мемлекеттік Елтаңбасын және олардың бейнелерін заңсыз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2066"/>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bookmarkStart w:name="z2012" w:id="2067"/>
    <w:p>
      <w:pPr>
        <w:spacing w:after="0"/>
        <w:ind w:left="0"/>
        <w:jc w:val="both"/>
      </w:pPr>
      <w:r>
        <w:rPr>
          <w:rFonts w:ascii="Times New Roman"/>
          <w:b w:val="false"/>
          <w:i w:val="false"/>
          <w:color w:val="000000"/>
          <w:sz w:val="28"/>
        </w:rPr>
        <w:t>
      2. Мемлекеттiк рәміздерді пайдалану мiндеттi болып табылатын жағдайларда оларды пайдаланбау –</w:t>
      </w:r>
    </w:p>
    <w:bookmarkEnd w:id="2067"/>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әкеп соғады.</w:t>
      </w:r>
    </w:p>
    <w:bookmarkStart w:name="z2013" w:id="2068"/>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2068"/>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59" w:id="2069"/>
    <w:p>
      <w:pPr>
        <w:spacing w:after="0"/>
        <w:ind w:left="0"/>
        <w:jc w:val="both"/>
      </w:pPr>
      <w:r>
        <w:rPr>
          <w:rFonts w:ascii="Times New Roman"/>
          <w:b w:val="false"/>
          <w:i w:val="false"/>
          <w:color w:val="000000"/>
          <w:sz w:val="28"/>
        </w:rPr>
        <w:t xml:space="preserve">
      </w:t>
      </w:r>
      <w:r>
        <w:rPr>
          <w:rFonts w:ascii="Times New Roman"/>
          <w:b/>
          <w:i w:val="false"/>
          <w:color w:val="000000"/>
          <w:sz w:val="28"/>
        </w:rPr>
        <w:t>459-бап. Нормативтiк құқықтық актiлердiң мәтiндерiн кейiннен ресми жариялау тәртiбiн бұзу</w:t>
      </w:r>
    </w:p>
    <w:bookmarkEnd w:id="20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459-бап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60" w:id="2070"/>
    <w:p>
      <w:pPr>
        <w:spacing w:after="0"/>
        <w:ind w:left="0"/>
        <w:jc w:val="both"/>
      </w:pPr>
      <w:r>
        <w:rPr>
          <w:rFonts w:ascii="Times New Roman"/>
          <w:b w:val="false"/>
          <w:i w:val="false"/>
          <w:color w:val="000000"/>
          <w:sz w:val="28"/>
        </w:rPr>
        <w:t xml:space="preserve">
      </w:t>
      </w:r>
      <w:r>
        <w:rPr>
          <w:rFonts w:ascii="Times New Roman"/>
          <w:b/>
          <w:i w:val="false"/>
          <w:color w:val="000000"/>
          <w:sz w:val="28"/>
        </w:rPr>
        <w:t>460-бап. Жылжымайтын мүлікке құқықтарды мемлекеттік тіркеуге құжаттарды беру мерзімін бұзу</w:t>
      </w:r>
    </w:p>
    <w:bookmarkEnd w:id="20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460-бап алып тасталды – ҚР 26.01.2021 </w:t>
      </w:r>
      <w:r>
        <w:rPr>
          <w:rFonts w:ascii="Times New Roman"/>
          <w:b w:val="false"/>
          <w:i w:val="false"/>
          <w:color w:val="000000"/>
          <w:sz w:val="28"/>
        </w:rPr>
        <w:t>№ 412-VI</w:t>
      </w:r>
      <w:r>
        <w:rPr>
          <w:rFonts w:ascii="Times New Roman"/>
          <w:b w:val="false"/>
          <w:i/>
          <w:color w:val="000000"/>
          <w:sz w:val="28"/>
        </w:rPr>
        <w:t xml:space="preserve"> (алғашқы ресми жарияланған күнінен кейiн күнтiзбелiк он күн өткен соң қолданысқа енгiзiледi) Заңымен.</w:t>
      </w:r>
    </w:p>
    <w:bookmarkStart w:name="z3594" w:id="2071"/>
    <w:p>
      <w:pPr>
        <w:spacing w:after="0"/>
        <w:ind w:left="0"/>
        <w:jc w:val="both"/>
      </w:pPr>
      <w:r>
        <w:rPr>
          <w:rFonts w:ascii="Times New Roman"/>
          <w:b w:val="false"/>
          <w:i w:val="false"/>
          <w:color w:val="000000"/>
          <w:sz w:val="28"/>
        </w:rPr>
        <w:t xml:space="preserve">
      </w:t>
      </w:r>
      <w:r>
        <w:rPr>
          <w:rFonts w:ascii="Times New Roman"/>
          <w:b/>
          <w:i w:val="false"/>
          <w:color w:val="000000"/>
          <w:sz w:val="28"/>
        </w:rPr>
        <w:t>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bookmarkEnd w:id="2071"/>
    <w:p>
      <w:pPr>
        <w:spacing w:after="0"/>
        <w:ind w:left="0"/>
        <w:jc w:val="both"/>
      </w:pPr>
      <w:r>
        <w:rPr>
          <w:rFonts w:ascii="Times New Roman"/>
          <w:b w:val="false"/>
          <w:i w:val="false"/>
          <w:color w:val="000000"/>
          <w:sz w:val="28"/>
        </w:rPr>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p>
      <w:pPr>
        <w:spacing w:after="0"/>
        <w:ind w:left="0"/>
        <w:jc w:val="both"/>
      </w:pPr>
      <w:r>
        <w:rPr>
          <w:rFonts w:ascii="Times New Roman"/>
          <w:b w:val="false"/>
          <w:i w:val="false"/>
          <w:color w:val="000000"/>
          <w:sz w:val="28"/>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көрсетілген анық емес немесе көрінеу жалған мәліметтер беру –</w:t>
      </w:r>
    </w:p>
    <w:p>
      <w:pPr>
        <w:spacing w:after="0"/>
        <w:ind w:left="0"/>
        <w:jc w:val="both"/>
      </w:pPr>
      <w:r>
        <w:rPr>
          <w:rFonts w:ascii="Times New Roman"/>
          <w:b w:val="false"/>
          <w:i w:val="false"/>
          <w:color w:val="000000"/>
          <w:sz w:val="28"/>
        </w:rPr>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p>
      <w:pPr>
        <w:spacing w:after="0"/>
        <w:ind w:left="0"/>
        <w:jc w:val="both"/>
      </w:pPr>
      <w:r>
        <w:rPr>
          <w:rFonts w:ascii="Times New Roman"/>
          <w:b w:val="false"/>
          <w:i w:val="false"/>
          <w:color w:val="000000"/>
          <w:sz w:val="28"/>
        </w:rPr>
        <w:t>
      қызметке тыйым сала отырып, жеке тұлғаларға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27-тарау 460-1-баппен толықтырылды - ҚР 26.07.2016 </w:t>
      </w:r>
      <w:r>
        <w:rPr>
          <w:rFonts w:ascii="Times New Roman"/>
          <w:b w:val="false"/>
          <w:i w:val="false"/>
          <w:color w:val="000000"/>
          <w:sz w:val="28"/>
        </w:rPr>
        <w:t>№ 12-VI</w:t>
      </w:r>
      <w:r>
        <w:rPr>
          <w:rFonts w:ascii="Times New Roman"/>
          <w:b w:val="false"/>
          <w:i/>
          <w:color w:val="00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p>
    <w:bookmarkStart w:name="z3599" w:id="2072"/>
    <w:p>
      <w:pPr>
        <w:spacing w:after="0"/>
        <w:ind w:left="0"/>
        <w:jc w:val="both"/>
      </w:pPr>
      <w:r>
        <w:rPr>
          <w:rFonts w:ascii="Times New Roman"/>
          <w:b w:val="false"/>
          <w:i w:val="false"/>
          <w:color w:val="000000"/>
          <w:sz w:val="28"/>
        </w:rPr>
        <w:t xml:space="preserve">
      </w:t>
      </w:r>
      <w:r>
        <w:rPr>
          <w:rFonts w:ascii="Times New Roman"/>
          <w:b/>
          <w:i w:val="false"/>
          <w:color w:val="000000"/>
          <w:sz w:val="28"/>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бұзуы</w:t>
      </w:r>
    </w:p>
    <w:bookmarkEnd w:id="2072"/>
    <w:p>
      <w:pPr>
        <w:spacing w:after="0"/>
        <w:ind w:left="0"/>
        <w:jc w:val="both"/>
      </w:pPr>
      <w:r>
        <w:rPr>
          <w:rFonts w:ascii="Times New Roman"/>
          <w:b w:val="false"/>
          <w:i w:val="false"/>
          <w:color w:val="000000"/>
          <w:sz w:val="28"/>
        </w:rPr>
        <w:t>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27-тарау 460-2-баппен толықтырылды - ҚР 26.07.2016 </w:t>
      </w:r>
      <w:r>
        <w:rPr>
          <w:rFonts w:ascii="Times New Roman"/>
          <w:b w:val="false"/>
          <w:i w:val="false"/>
          <w:color w:val="000000"/>
          <w:sz w:val="28"/>
        </w:rPr>
        <w:t>№ 12-VI</w:t>
      </w:r>
      <w:r>
        <w:rPr>
          <w:rFonts w:ascii="Times New Roman"/>
          <w:b w:val="false"/>
          <w:i/>
          <w:color w:val="00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p>
    <w:bookmarkStart w:name="z461" w:id="2073"/>
    <w:p>
      <w:pPr>
        <w:spacing w:after="0"/>
        <w:ind w:left="0"/>
        <w:jc w:val="both"/>
      </w:pPr>
      <w:r>
        <w:rPr>
          <w:rFonts w:ascii="Times New Roman"/>
          <w:b w:val="false"/>
          <w:i w:val="false"/>
          <w:color w:val="000000"/>
          <w:sz w:val="28"/>
        </w:rPr>
        <w:t xml:space="preserve">
      </w:t>
      </w:r>
      <w:r>
        <w:rPr>
          <w:rFonts w:ascii="Times New Roman"/>
          <w:b/>
          <w:i w:val="false"/>
          <w:color w:val="000000"/>
          <w:sz w:val="28"/>
        </w:rPr>
        <w:t>461-бап. Қорғау нұсқамасын бұзу</w:t>
      </w:r>
    </w:p>
    <w:bookmarkEnd w:id="2073"/>
    <w:p>
      <w:pPr>
        <w:spacing w:after="0"/>
        <w:ind w:left="0"/>
        <w:jc w:val="both"/>
      </w:pPr>
      <w:r>
        <w:rPr>
          <w:rFonts w:ascii="Times New Roman"/>
          <w:b w:val="false"/>
          <w:i w:val="false"/>
          <w:color w:val="000000"/>
          <w:sz w:val="28"/>
        </w:rPr>
        <w:t>
      Ішкі істер органы шығарған қорғау нұсқамасын бұзу -</w:t>
      </w:r>
    </w:p>
    <w:p>
      <w:pPr>
        <w:spacing w:after="0"/>
        <w:ind w:left="0"/>
        <w:jc w:val="both"/>
      </w:pPr>
      <w:r>
        <w:rPr>
          <w:rFonts w:ascii="Times New Roman"/>
          <w:b w:val="false"/>
          <w:i w:val="false"/>
          <w:color w:val="000000"/>
          <w:sz w:val="28"/>
        </w:rPr>
        <w:t>
      ескерту жасауға не бес тәулікке дейінгі мерзімге әкімшілік қамаққа алуға әкеп соғады.</w:t>
      </w:r>
    </w:p>
    <w:bookmarkStart w:name="z462" w:id="2074"/>
    <w:p>
      <w:pPr>
        <w:spacing w:after="0"/>
        <w:ind w:left="0"/>
        <w:jc w:val="both"/>
      </w:pPr>
      <w:r>
        <w:rPr>
          <w:rFonts w:ascii="Times New Roman"/>
          <w:b w:val="false"/>
          <w:i w:val="false"/>
          <w:color w:val="000000"/>
          <w:sz w:val="28"/>
        </w:rPr>
        <w:t xml:space="preserve">
      </w:t>
      </w:r>
      <w:r>
        <w:rPr>
          <w:rFonts w:ascii="Times New Roman"/>
          <w:b/>
          <w:i w:val="false"/>
          <w:color w:val="000000"/>
          <w:sz w:val="28"/>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p>
    <w:bookmarkEnd w:id="2074"/>
    <w:bookmarkStart w:name="z2014" w:id="2075"/>
    <w:p>
      <w:pPr>
        <w:spacing w:after="0"/>
        <w:ind w:left="0"/>
        <w:jc w:val="both"/>
      </w:pPr>
      <w:r>
        <w:rPr>
          <w:rFonts w:ascii="Times New Roman"/>
          <w:b w:val="false"/>
          <w:i w:val="false"/>
          <w:color w:val="000000"/>
          <w:sz w:val="28"/>
        </w:rPr>
        <w:t>
      1. Мемлекеттiк инспекциялар мен мемлекеттiк бақылау және қадағалау органдарының лауазымды адамдарына өз құзыреттерiне сәйкес өздерінің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уәкiлеттi органның қаулысы бойынша ревизия, тексеру, түгендеу, сараптамалар және заңнамада көзделген басқа да әрекеттердi жүргiзуге жiберуден бас тарту түріндегі кедергi келтiру немесе оларды жүзеге асыруға өзге де кедергiлер келтiру не анық емес ақпарат беру –</w:t>
      </w:r>
    </w:p>
    <w:bookmarkEnd w:id="2075"/>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екі жүз айлық есептiк көрсеткiш мөлшерiнде айыппұл салуға әкеп соғады.</w:t>
      </w:r>
    </w:p>
    <w:bookmarkStart w:name="z2015" w:id="20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076"/>
    <w:p>
      <w:pPr>
        <w:spacing w:after="0"/>
        <w:ind w:left="0"/>
        <w:jc w:val="both"/>
      </w:pPr>
      <w:r>
        <w:rPr>
          <w:rFonts w:ascii="Times New Roman"/>
          <w:b w:val="false"/>
          <w:i w:val="false"/>
          <w:color w:val="000000"/>
          <w:sz w:val="28"/>
        </w:rPr>
        <w:t>
      жеке тұлғаларға – жеті, лауазымды адамдарға, шағын кәсiпкерлiк субъектiлерiне немесе коммерциялық емес ұйымдарға – екі жүз, орта кәсіпкерлік субъектілеріне – үш жүз, ірі кәсіпкерлік субъектілеріне – төрт жүз айлық есептiк көрсеткiш мөлшерiнде айыппұл салуға әкеп соғады.</w:t>
      </w:r>
    </w:p>
    <w:bookmarkStart w:name="z2016" w:id="207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227-баптарында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 –</w:t>
      </w:r>
    </w:p>
    <w:bookmarkEnd w:id="2077"/>
    <w:p>
      <w:pPr>
        <w:spacing w:after="0"/>
        <w:ind w:left="0"/>
        <w:jc w:val="both"/>
      </w:pPr>
      <w:r>
        <w:rPr>
          <w:rFonts w:ascii="Times New Roman"/>
          <w:b w:val="false"/>
          <w:i w:val="false"/>
          <w:color w:val="000000"/>
          <w:sz w:val="28"/>
        </w:rPr>
        <w:t>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есептiк көрсеткiш мөлшерiнде айыппұл салуға алып келеді.</w:t>
      </w:r>
    </w:p>
    <w:bookmarkStart w:name="z2017" w:id="2078"/>
    <w:p>
      <w:pPr>
        <w:spacing w:after="0"/>
        <w:ind w:left="0"/>
        <w:jc w:val="both"/>
      </w:pPr>
      <w:r>
        <w:rPr>
          <w:rFonts w:ascii="Times New Roman"/>
          <w:b w:val="false"/>
          <w:i w:val="false"/>
          <w:color w:val="000000"/>
          <w:sz w:val="28"/>
        </w:rPr>
        <w:t>
      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2078"/>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018" w:id="2079"/>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625-бабының</w:t>
      </w:r>
      <w:r>
        <w:rPr>
          <w:rFonts w:ascii="Times New Roman"/>
          <w:b w:val="false"/>
          <w:i w:val="false"/>
          <w:color w:val="000000"/>
          <w:sz w:val="28"/>
        </w:rPr>
        <w:t xml:space="preserve"> екiншi бөлiгiнде, </w:t>
      </w:r>
      <w:r>
        <w:rPr>
          <w:rFonts w:ascii="Times New Roman"/>
          <w:b w:val="false"/>
          <w:i w:val="false"/>
          <w:color w:val="000000"/>
          <w:sz w:val="28"/>
        </w:rPr>
        <w:t>626-бабының</w:t>
      </w:r>
      <w:r>
        <w:rPr>
          <w:rFonts w:ascii="Times New Roman"/>
          <w:b w:val="false"/>
          <w:i w:val="false"/>
          <w:color w:val="000000"/>
          <w:sz w:val="28"/>
        </w:rPr>
        <w:t xml:space="preserve"> бiрiншi бөлiгiнде көзделген жағдайларды қоспағанда, уәкiлеттi органның лауазымды адамы салған мөрiн (пломбасын) жұлып тастау –</w:t>
      </w:r>
    </w:p>
    <w:bookmarkEnd w:id="2079"/>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2891" w:id="2080"/>
    <w:p>
      <w:pPr>
        <w:spacing w:after="0"/>
        <w:ind w:left="0"/>
        <w:jc w:val="both"/>
      </w:pPr>
      <w:r>
        <w:rPr>
          <w:rFonts w:ascii="Times New Roman"/>
          <w:b w:val="false"/>
          <w:i w:val="false"/>
          <w:color w:val="000000"/>
          <w:sz w:val="28"/>
        </w:rPr>
        <w:t>
      Ескертпе.</w:t>
      </w:r>
    </w:p>
    <w:bookmarkEnd w:id="2080"/>
    <w:bookmarkStart w:name="z2019" w:id="2081"/>
    <w:p>
      <w:pPr>
        <w:spacing w:after="0"/>
        <w:ind w:left="0"/>
        <w:jc w:val="both"/>
      </w:pPr>
      <w:r>
        <w:rPr>
          <w:rFonts w:ascii="Times New Roman"/>
          <w:b w:val="false"/>
          <w:i w:val="false"/>
          <w:color w:val="000000"/>
          <w:sz w:val="28"/>
        </w:rPr>
        <w:t>
      1. Қаржы мониторингі субъектілерін қоспағанда, жеке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жауаптылыққа тартылуға жатпайды.</w:t>
      </w:r>
    </w:p>
    <w:bookmarkEnd w:id="2081"/>
    <w:bookmarkStart w:name="z3565" w:id="2082"/>
    <w:p>
      <w:pPr>
        <w:spacing w:after="0"/>
        <w:ind w:left="0"/>
        <w:jc w:val="both"/>
      </w:pPr>
      <w:r>
        <w:rPr>
          <w:rFonts w:ascii="Times New Roman"/>
          <w:b w:val="false"/>
          <w:i w:val="false"/>
          <w:color w:val="000000"/>
          <w:sz w:val="28"/>
        </w:rPr>
        <w:t>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20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462-бапқа өзгерістер енгізілді - ҚР 02.08.2015 </w:t>
      </w:r>
      <w:r>
        <w:rPr>
          <w:rFonts w:ascii="Times New Roman"/>
          <w:b w:val="false"/>
          <w:i w:val="false"/>
          <w:color w:val="000000"/>
          <w:sz w:val="28"/>
        </w:rPr>
        <w:t>№ 343-V</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63" w:id="2083"/>
    <w:p>
      <w:pPr>
        <w:spacing w:after="0"/>
        <w:ind w:left="0"/>
        <w:jc w:val="both"/>
      </w:pPr>
      <w:r>
        <w:rPr>
          <w:rFonts w:ascii="Times New Roman"/>
          <w:b w:val="false"/>
          <w:i w:val="false"/>
          <w:color w:val="000000"/>
          <w:sz w:val="28"/>
        </w:rPr>
        <w:t xml:space="preserve">
      </w:t>
      </w:r>
      <w:r>
        <w:rPr>
          <w:rFonts w:ascii="Times New Roman"/>
          <w:b/>
          <w:i w:val="false"/>
          <w:color w:val="000000"/>
          <w:sz w:val="28"/>
        </w:rPr>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bookmarkEnd w:id="2083"/>
    <w:bookmarkStart w:name="z2020" w:id="2084"/>
    <w:p>
      <w:pPr>
        <w:spacing w:after="0"/>
        <w:ind w:left="0"/>
        <w:jc w:val="both"/>
      </w:pPr>
      <w:r>
        <w:rPr>
          <w:rFonts w:ascii="Times New Roman"/>
          <w:b w:val="false"/>
          <w:i w:val="false"/>
          <w:color w:val="000000"/>
          <w:sz w:val="28"/>
        </w:rPr>
        <w:t>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bookmarkEnd w:id="2084"/>
    <w:p>
      <w:pPr>
        <w:spacing w:after="0"/>
        <w:ind w:left="0"/>
        <w:jc w:val="both"/>
      </w:pPr>
      <w:r>
        <w:rPr>
          <w:rFonts w:ascii="Times New Roman"/>
          <w:b w:val="false"/>
          <w:i w:val="false"/>
          <w:color w:val="000000"/>
          <w:sz w:val="28"/>
        </w:rPr>
        <w:t>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bookmarkStart w:name="z2021" w:id="208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085"/>
    <w:p>
      <w:pPr>
        <w:spacing w:after="0"/>
        <w:ind w:left="0"/>
        <w:jc w:val="both"/>
      </w:pPr>
      <w:r>
        <w:rPr>
          <w:rFonts w:ascii="Times New Roman"/>
          <w:b w:val="false"/>
          <w:i w:val="false"/>
          <w:color w:val="000000"/>
          <w:sz w:val="28"/>
        </w:rPr>
        <w:t>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pPr>
        <w:spacing w:after="0"/>
        <w:ind w:left="0"/>
        <w:jc w:val="both"/>
      </w:pPr>
      <w:r>
        <w:rPr>
          <w:rFonts w:ascii="Times New Roman"/>
          <w:b w:val="false"/>
          <w:i w:val="false"/>
          <w:color w:val="000000"/>
          <w:sz w:val="28"/>
        </w:rPr>
        <w:t>
      Ескертпе. Осы бап бойынша жауаптылық "Валюталық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валюталық шарттарды есептік тіркеуге, сондай-ақ "Табиғи монополиялар туралы" Қазақстан Республикасының Заңына сәйкес жүзеге асырылатын хабарламаларға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463-бапқа өзгеріс енгізілді - ҚР 28.12.2016 </w:t>
      </w:r>
      <w:r>
        <w:rPr>
          <w:rFonts w:ascii="Times New Roman"/>
          <w:b w:val="false"/>
          <w:i w:val="false"/>
          <w:color w:val="000000"/>
          <w:sz w:val="28"/>
        </w:rPr>
        <w:t>№ 34-VI</w:t>
      </w:r>
      <w:r>
        <w:rPr>
          <w:rFonts w:ascii="Times New Roman"/>
          <w:b w:val="false"/>
          <w:i/>
          <w:color w:val="000000"/>
          <w:sz w:val="28"/>
        </w:rPr>
        <w:t xml:space="preserve">(01.01.2017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color w:val="000000"/>
          <w:sz w:val="28"/>
        </w:rPr>
        <w:t xml:space="preserve"> (01.07.2019 бастап қолданысқа енгізіледі) Заңдарымен.</w:t>
      </w:r>
    </w:p>
    <w:bookmarkStart w:name="z464" w:id="2086"/>
    <w:p>
      <w:pPr>
        <w:spacing w:after="0"/>
        <w:ind w:left="0"/>
        <w:jc w:val="both"/>
      </w:pPr>
      <w:r>
        <w:rPr>
          <w:rFonts w:ascii="Times New Roman"/>
          <w:b w:val="false"/>
          <w:i w:val="false"/>
          <w:color w:val="000000"/>
          <w:sz w:val="28"/>
        </w:rPr>
        <w:t xml:space="preserve">
      </w:t>
      </w:r>
      <w:r>
        <w:rPr>
          <w:rFonts w:ascii="Times New Roman"/>
          <w:b/>
          <w:i w:val="false"/>
          <w:color w:val="000000"/>
          <w:sz w:val="28"/>
        </w:rPr>
        <w:t>464-бап. Лицензиялау нормаларын бұзу</w:t>
      </w:r>
    </w:p>
    <w:bookmarkEnd w:id="2086"/>
    <w:bookmarkStart w:name="z2022" w:id="2087"/>
    <w:p>
      <w:pPr>
        <w:spacing w:after="0"/>
        <w:ind w:left="0"/>
        <w:jc w:val="both"/>
      </w:pPr>
      <w:r>
        <w:rPr>
          <w:rFonts w:ascii="Times New Roman"/>
          <w:b w:val="false"/>
          <w:i w:val="false"/>
          <w:color w:val="000000"/>
          <w:sz w:val="28"/>
        </w:rPr>
        <w:t>
      1. 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bookmarkEnd w:id="2087"/>
    <w:p>
      <w:pPr>
        <w:spacing w:after="0"/>
        <w:ind w:left="0"/>
        <w:jc w:val="both"/>
      </w:pPr>
      <w:r>
        <w:rPr>
          <w:rFonts w:ascii="Times New Roman"/>
          <w:b w:val="false"/>
          <w:i w:val="false"/>
          <w:color w:val="000000"/>
          <w:sz w:val="28"/>
        </w:rPr>
        <w:t>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bookmarkStart w:name="z2023" w:id="2088"/>
    <w:p>
      <w:pPr>
        <w:spacing w:after="0"/>
        <w:ind w:left="0"/>
        <w:jc w:val="both"/>
      </w:pPr>
      <w:r>
        <w:rPr>
          <w:rFonts w:ascii="Times New Roman"/>
          <w:b w:val="false"/>
          <w:i w:val="false"/>
          <w:color w:val="000000"/>
          <w:sz w:val="28"/>
        </w:rPr>
        <w:t>
      2. Лицензиаттың лицензия алған кезде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бұзушылықтарды жоймау –</w:t>
      </w:r>
    </w:p>
    <w:bookmarkEnd w:id="2088"/>
    <w:p>
      <w:pPr>
        <w:spacing w:after="0"/>
        <w:ind w:left="0"/>
        <w:jc w:val="both"/>
      </w:pPr>
      <w:r>
        <w:rPr>
          <w:rFonts w:ascii="Times New Roman"/>
          <w:b w:val="false"/>
          <w:i w:val="false"/>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464-бапқа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65" w:id="2089"/>
    <w:p>
      <w:pPr>
        <w:spacing w:after="0"/>
        <w:ind w:left="0"/>
        <w:jc w:val="both"/>
      </w:pPr>
      <w:r>
        <w:rPr>
          <w:rFonts w:ascii="Times New Roman"/>
          <w:b w:val="false"/>
          <w:i w:val="false"/>
          <w:color w:val="000000"/>
          <w:sz w:val="28"/>
        </w:rPr>
        <w:t xml:space="preserve">
      </w:t>
      </w:r>
      <w:r>
        <w:rPr>
          <w:rFonts w:ascii="Times New Roman"/>
          <w:b/>
          <w:i w:val="false"/>
          <w:color w:val="000000"/>
          <w:sz w:val="28"/>
        </w:rPr>
        <w:t>465-бап. Рұқсат берудің тәртiбiн және мерзiмiн бұзу</w:t>
      </w:r>
    </w:p>
    <w:bookmarkEnd w:id="2089"/>
    <w:bookmarkStart w:name="z2024" w:id="2090"/>
    <w:p>
      <w:pPr>
        <w:spacing w:after="0"/>
        <w:ind w:left="0"/>
        <w:jc w:val="both"/>
      </w:pPr>
      <w:r>
        <w:rPr>
          <w:rFonts w:ascii="Times New Roman"/>
          <w:b w:val="false"/>
          <w:i w:val="false"/>
          <w:color w:val="000000"/>
          <w:sz w:val="28"/>
        </w:rPr>
        <w:t>
      1. Рұқсат беру мерзiмiн бұзу –</w:t>
      </w:r>
    </w:p>
    <w:bookmarkEnd w:id="2090"/>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25" w:id="2091"/>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2091"/>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26" w:id="2092"/>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2092"/>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81" w:id="2093"/>
    <w:p>
      <w:pPr>
        <w:spacing w:after="0"/>
        <w:ind w:left="0"/>
        <w:jc w:val="both"/>
      </w:pPr>
      <w:r>
        <w:rPr>
          <w:rFonts w:ascii="Times New Roman"/>
          <w:b w:val="false"/>
          <w:i w:val="false"/>
          <w:color w:val="000000"/>
          <w:sz w:val="28"/>
        </w:rPr>
        <w:t xml:space="preserve">
      </w:t>
      </w:r>
      <w:r>
        <w:rPr>
          <w:rFonts w:ascii="Times New Roman"/>
          <w:b/>
          <w:i w:val="false"/>
          <w:color w:val="000000"/>
          <w:sz w:val="28"/>
        </w:rPr>
        <w:t>465-1-бап. Өзін-өзі реттейтін ұйымның Қазақстан Республикасының өзін-өзі реттеу туралы заңнамасында белгіленген талаптарды бұзуы</w:t>
      </w:r>
    </w:p>
    <w:bookmarkEnd w:id="2093"/>
    <w:bookmarkStart w:name="z4282" w:id="2094"/>
    <w:p>
      <w:pPr>
        <w:spacing w:after="0"/>
        <w:ind w:left="0"/>
        <w:jc w:val="both"/>
      </w:pPr>
      <w:r>
        <w:rPr>
          <w:rFonts w:ascii="Times New Roman"/>
          <w:b w:val="false"/>
          <w:i w:val="false"/>
          <w:color w:val="000000"/>
          <w:sz w:val="28"/>
        </w:rPr>
        <w:t>
      1. Өзін-өзі реттейтін ұйымның:</w:t>
      </w:r>
    </w:p>
    <w:bookmarkEnd w:id="2094"/>
    <w:p>
      <w:pPr>
        <w:spacing w:after="0"/>
        <w:ind w:left="0"/>
        <w:jc w:val="both"/>
      </w:pPr>
      <w:r>
        <w:rPr>
          <w:rFonts w:ascii="Times New Roman"/>
          <w:b w:val="false"/>
          <w:i w:val="false"/>
          <w:color w:val="000000"/>
          <w:sz w:val="28"/>
        </w:rPr>
        <w:t>
      1) өтемақы қорының қаражаттарын өзін-өзі реттейтін ұйымның өзге де қаражаттарымен араластыруы;</w:t>
      </w:r>
    </w:p>
    <w:p>
      <w:pPr>
        <w:spacing w:after="0"/>
        <w:ind w:left="0"/>
        <w:jc w:val="both"/>
      </w:pPr>
      <w:r>
        <w:rPr>
          <w:rFonts w:ascii="Times New Roman"/>
          <w:b w:val="false"/>
          <w:i w:val="false"/>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жасаған, Қазақстан Республикасының өзін-өзі реттеу туралы заңнамасында белгіленген талаптарды бұзушылықтары -</w:t>
      </w:r>
    </w:p>
    <w:p>
      <w:pPr>
        <w:spacing w:after="0"/>
        <w:ind w:left="0"/>
        <w:jc w:val="both"/>
      </w:pPr>
      <w:r>
        <w:rPr>
          <w:rFonts w:ascii="Times New Roman"/>
          <w:b w:val="false"/>
          <w:i w:val="false"/>
          <w:color w:val="000000"/>
          <w:sz w:val="28"/>
        </w:rPr>
        <w:t>
      ескерту жасауға алып келеді.</w:t>
      </w:r>
    </w:p>
    <w:bookmarkStart w:name="z4283" w:id="209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095"/>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27-тарау 465-1-баппен толықтырылды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66" w:id="2096"/>
    <w:p>
      <w:pPr>
        <w:spacing w:after="0"/>
        <w:ind w:left="0"/>
        <w:jc w:val="both"/>
      </w:pPr>
      <w:r>
        <w:rPr>
          <w:rFonts w:ascii="Times New Roman"/>
          <w:b w:val="false"/>
          <w:i w:val="false"/>
          <w:color w:val="000000"/>
          <w:sz w:val="28"/>
        </w:rPr>
        <w:t xml:space="preserve">
      </w:t>
      </w:r>
      <w:r>
        <w:rPr>
          <w:rFonts w:ascii="Times New Roman"/>
          <w:b/>
          <w:i w:val="false"/>
          <w:color w:val="000000"/>
          <w:sz w:val="28"/>
        </w:rPr>
        <w:t>466-бап. Қазақстан Республикасының заңды тұлғаларды мемлекеттік тіркеу және филиалдар мен өкiлдiктерді есептік тiркеу туралы заңнамасын бұзу</w:t>
      </w:r>
    </w:p>
    <w:bookmarkEnd w:id="2096"/>
    <w:bookmarkStart w:name="z2027" w:id="2097"/>
    <w:p>
      <w:pPr>
        <w:spacing w:after="0"/>
        <w:ind w:left="0"/>
        <w:jc w:val="both"/>
      </w:pPr>
      <w:r>
        <w:rPr>
          <w:rFonts w:ascii="Times New Roman"/>
          <w:b w:val="false"/>
          <w:i w:val="false"/>
          <w:color w:val="000000"/>
          <w:sz w:val="28"/>
        </w:rPr>
        <w:t>
      1. Заңнамада көзделген жағдайларда заңды тұлғаны, оның филиалдары мен өкiлдiктерін қайта тiркемей, қызметтi жүзеге асыру –</w:t>
      </w:r>
    </w:p>
    <w:bookmarkEnd w:id="2097"/>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028" w:id="2098"/>
    <w:p>
      <w:pPr>
        <w:spacing w:after="0"/>
        <w:ind w:left="0"/>
        <w:jc w:val="both"/>
      </w:pPr>
      <w:r>
        <w:rPr>
          <w:rFonts w:ascii="Times New Roman"/>
          <w:b w:val="false"/>
          <w:i w:val="false"/>
          <w:color w:val="000000"/>
          <w:sz w:val="28"/>
        </w:rPr>
        <w:t>
      2. Тiркеушi органға заңды тұлғаның орналасқан жерiнiң өзгергенi туралы уақтылы хабарламау –</w:t>
      </w:r>
    </w:p>
    <w:bookmarkEnd w:id="2098"/>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67" w:id="2099"/>
    <w:p>
      <w:pPr>
        <w:spacing w:after="0"/>
        <w:ind w:left="0"/>
        <w:jc w:val="both"/>
      </w:pPr>
      <w:r>
        <w:rPr>
          <w:rFonts w:ascii="Times New Roman"/>
          <w:b w:val="false"/>
          <w:i w:val="false"/>
          <w:color w:val="000000"/>
          <w:sz w:val="28"/>
        </w:rPr>
        <w:t xml:space="preserve">
      </w:t>
      </w:r>
      <w:r>
        <w:rPr>
          <w:rFonts w:ascii="Times New Roman"/>
          <w:b/>
          <w:i w:val="false"/>
          <w:color w:val="000000"/>
          <w:sz w:val="28"/>
        </w:rPr>
        <w:t>467-бап. Лицензиарға лицензияны және (немесе) лицензияға қосымшаны қайтармау</w:t>
      </w:r>
    </w:p>
    <w:bookmarkEnd w:id="20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467-бап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68" w:id="2100"/>
    <w:p>
      <w:pPr>
        <w:spacing w:after="0"/>
        <w:ind w:left="0"/>
        <w:jc w:val="both"/>
      </w:pPr>
      <w:r>
        <w:rPr>
          <w:rFonts w:ascii="Times New Roman"/>
          <w:b w:val="false"/>
          <w:i w:val="false"/>
          <w:color w:val="000000"/>
          <w:sz w:val="28"/>
        </w:rPr>
        <w:t xml:space="preserve">
      </w:t>
      </w:r>
      <w:r>
        <w:rPr>
          <w:rFonts w:ascii="Times New Roman"/>
          <w:b/>
          <w:i w:val="false"/>
          <w:color w:val="000000"/>
          <w:sz w:val="28"/>
        </w:rPr>
        <w:t>468-бап. Қазақстан Республикасының сәйкестендiру нөмiрлерiнiң ұлттық тiзiлiмдерi туралы заңнамасын бұзу</w:t>
      </w:r>
    </w:p>
    <w:bookmarkEnd w:id="2100"/>
    <w:bookmarkStart w:name="z2029" w:id="2101"/>
    <w:p>
      <w:pPr>
        <w:spacing w:after="0"/>
        <w:ind w:left="0"/>
        <w:jc w:val="both"/>
      </w:pPr>
      <w:r>
        <w:rPr>
          <w:rFonts w:ascii="Times New Roman"/>
          <w:b w:val="false"/>
          <w:i w:val="false"/>
          <w:color w:val="000000"/>
          <w:sz w:val="28"/>
        </w:rPr>
        <w:t>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белгіленген міндеттерді:</w:t>
      </w:r>
    </w:p>
    <w:bookmarkEnd w:id="2101"/>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тіркеуші органдар өтініш берген кезден бастап бір жұмыс күні ішінде сәйкестендіру нөмірін қалыптастырмау;</w:t>
      </w:r>
    </w:p>
    <w:p>
      <w:pPr>
        <w:spacing w:after="0"/>
        <w:ind w:left="0"/>
        <w:jc w:val="both"/>
      </w:pPr>
      <w:r>
        <w:rPr>
          <w:rFonts w:ascii="Times New Roman"/>
          <w:b w:val="false"/>
          <w:i w:val="false"/>
          <w:color w:val="000000"/>
          <w:sz w:val="28"/>
        </w:rPr>
        <w:t>
      2) тіркеуші мемлекеттік органдар және өзге де мемлекеттік мекемелер өтініш берген кезден бастап екі жұмыс күнінен кешіктірмей оларға ақпарат бермеу түрінде жасаған;</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ұсынбау;</w:t>
      </w:r>
    </w:p>
    <w:p>
      <w:pPr>
        <w:spacing w:after="0"/>
        <w:ind w:left="0"/>
        <w:jc w:val="both"/>
      </w:pPr>
      <w:r>
        <w:rPr>
          <w:rFonts w:ascii="Times New Roman"/>
          <w:b w:val="false"/>
          <w:i w:val="false"/>
          <w:color w:val="000000"/>
          <w:sz w:val="28"/>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pPr>
        <w:spacing w:after="0"/>
        <w:ind w:left="0"/>
        <w:jc w:val="both"/>
      </w:pPr>
      <w:r>
        <w:rPr>
          <w:rFonts w:ascii="Times New Roman"/>
          <w:b w:val="false"/>
          <w:i w:val="false"/>
          <w:color w:val="000000"/>
          <w:sz w:val="28"/>
        </w:rPr>
        <w:t>
      мемлекеттік органдар және өзге де мемлекеттік мекемелер:</w:t>
      </w:r>
    </w:p>
    <w:p>
      <w:pPr>
        <w:spacing w:after="0"/>
        <w:ind w:left="0"/>
        <w:jc w:val="both"/>
      </w:pPr>
      <w:r>
        <w:rPr>
          <w:rFonts w:ascii="Times New Roman"/>
          <w:b w:val="false"/>
          <w:i w:val="false"/>
          <w:color w:val="000000"/>
          <w:sz w:val="28"/>
        </w:rPr>
        <w:t>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түрінде жасаған орындамау не тиісінше орындамау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30" w:id="210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10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469" w:id="2103"/>
    <w:p>
      <w:pPr>
        <w:spacing w:after="0"/>
        <w:ind w:left="0"/>
        <w:jc w:val="both"/>
      </w:pPr>
      <w:r>
        <w:rPr>
          <w:rFonts w:ascii="Times New Roman"/>
          <w:b w:val="false"/>
          <w:i w:val="false"/>
          <w:color w:val="000000"/>
          <w:sz w:val="28"/>
        </w:rPr>
        <w:t xml:space="preserve">
      </w:t>
      </w:r>
      <w:r>
        <w:rPr>
          <w:rFonts w:ascii="Times New Roman"/>
          <w:b/>
          <w:i w:val="false"/>
          <w:color w:val="000000"/>
          <w:sz w:val="28"/>
        </w:rPr>
        <w:t>469-бап. Күзет дабылы құралдарын монтаждау, баптау және оларға техникалық қызмет көрсету жөніндегі қызметке қойылатын талаптарды бұзу</w:t>
      </w:r>
    </w:p>
    <w:bookmarkEnd w:id="2103"/>
    <w:bookmarkStart w:name="z2031" w:id="2104"/>
    <w:p>
      <w:pPr>
        <w:spacing w:after="0"/>
        <w:ind w:left="0"/>
        <w:jc w:val="both"/>
      </w:pPr>
      <w:r>
        <w:rPr>
          <w:rFonts w:ascii="Times New Roman"/>
          <w:b w:val="false"/>
          <w:i w:val="false"/>
          <w:color w:val="000000"/>
          <w:sz w:val="28"/>
        </w:rPr>
        <w:t xml:space="preserve">
      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қойылатын талаптарды бұзуы –</w:t>
      </w:r>
    </w:p>
    <w:bookmarkEnd w:id="2104"/>
    <w:p>
      <w:pPr>
        <w:spacing w:after="0"/>
        <w:ind w:left="0"/>
        <w:jc w:val="both"/>
      </w:pPr>
      <w:r>
        <w:rPr>
          <w:rFonts w:ascii="Times New Roman"/>
          <w:b w:val="false"/>
          <w:i w:val="false"/>
          <w:color w:val="000000"/>
          <w:sz w:val="28"/>
        </w:rPr>
        <w:t>
      жеке тұлғаларға – он, шағын кәсiпкерлiк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2032" w:id="210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 –</w:t>
      </w:r>
    </w:p>
    <w:bookmarkEnd w:id="2105"/>
    <w:p>
      <w:pPr>
        <w:spacing w:after="0"/>
        <w:ind w:left="0"/>
        <w:jc w:val="both"/>
      </w:pPr>
      <w:r>
        <w:rPr>
          <w:rFonts w:ascii="Times New Roman"/>
          <w:b w:val="false"/>
          <w:i w:val="false"/>
          <w:color w:val="000000"/>
          <w:sz w:val="28"/>
        </w:rPr>
        <w:t>
      қызметке тыйым сала отырып, жеке тұлғаларға – қырық, шағын кәсiпкерлiк субъектiлерiне – тоқсан бес,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bookmarkStart w:name="z470" w:id="2106"/>
    <w:p>
      <w:pPr>
        <w:spacing w:after="0"/>
        <w:ind w:left="0"/>
        <w:jc w:val="both"/>
      </w:pPr>
      <w:r>
        <w:rPr>
          <w:rFonts w:ascii="Times New Roman"/>
          <w:b w:val="false"/>
          <w:i w:val="false"/>
          <w:color w:val="000000"/>
          <w:sz w:val="28"/>
        </w:rPr>
        <w:t xml:space="preserve">
      </w:t>
      </w:r>
      <w:r>
        <w:rPr>
          <w:rFonts w:ascii="Times New Roman"/>
          <w:b/>
          <w:i w:val="false"/>
          <w:color w:val="000000"/>
          <w:sz w:val="28"/>
        </w:rPr>
        <w:t>470-бап. Қазақстан Республикасының күзет қызметі саласындағы заңнамасын бұзу</w:t>
      </w:r>
    </w:p>
    <w:bookmarkEnd w:id="2106"/>
    <w:bookmarkStart w:name="z2033" w:id="2107"/>
    <w:p>
      <w:pPr>
        <w:spacing w:after="0"/>
        <w:ind w:left="0"/>
        <w:jc w:val="both"/>
      </w:pPr>
      <w:r>
        <w:rPr>
          <w:rFonts w:ascii="Times New Roman"/>
          <w:b w:val="false"/>
          <w:i w:val="false"/>
          <w:color w:val="000000"/>
          <w:sz w:val="28"/>
        </w:rPr>
        <w:t>
      1. Қазақстан Республикасының күзет қызметі саласындағы заңнамасын:</w:t>
      </w:r>
    </w:p>
    <w:bookmarkEnd w:id="2107"/>
    <w:p>
      <w:pPr>
        <w:spacing w:after="0"/>
        <w:ind w:left="0"/>
        <w:jc w:val="both"/>
      </w:pPr>
      <w:r>
        <w:rPr>
          <w:rFonts w:ascii="Times New Roman"/>
          <w:b w:val="false"/>
          <w:i w:val="false"/>
          <w:color w:val="000000"/>
          <w:sz w:val="28"/>
        </w:rPr>
        <w:t>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тиісінше орындамау;</w:t>
      </w:r>
    </w:p>
    <w:p>
      <w:pPr>
        <w:spacing w:after="0"/>
        <w:ind w:left="0"/>
        <w:jc w:val="both"/>
      </w:pPr>
      <w:r>
        <w:rPr>
          <w:rFonts w:ascii="Times New Roman"/>
          <w:b w:val="false"/>
          <w:i w:val="false"/>
          <w:color w:val="000000"/>
          <w:sz w:val="28"/>
        </w:rPr>
        <w:t>
      2) шетелдік заңды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 сенімгерлік басқаруында жеке күзет ұйымы болу құқықтарын беру;</w:t>
      </w:r>
    </w:p>
    <w:p>
      <w:pPr>
        <w:spacing w:after="0"/>
        <w:ind w:left="0"/>
        <w:jc w:val="both"/>
      </w:pPr>
      <w:r>
        <w:rPr>
          <w:rFonts w:ascii="Times New Roman"/>
          <w:b w:val="false"/>
          <w:i w:val="false"/>
          <w:color w:val="000000"/>
          <w:sz w:val="28"/>
        </w:rPr>
        <w:t xml:space="preserve">
      3) жеке күзет ұйымының күзетшісі лауазымына "Күзет қызметі туралы" Қазақстан Республикасы Заңының 10-бабы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сай келмейтін адамдарды қабылдау;</w:t>
      </w:r>
    </w:p>
    <w:p>
      <w:pPr>
        <w:spacing w:after="0"/>
        <w:ind w:left="0"/>
        <w:jc w:val="both"/>
      </w:pPr>
      <w:r>
        <w:rPr>
          <w:rFonts w:ascii="Times New Roman"/>
          <w:b w:val="false"/>
          <w:i w:val="false"/>
          <w:color w:val="000000"/>
          <w:sz w:val="28"/>
        </w:rPr>
        <w:t>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pPr>
        <w:spacing w:after="0"/>
        <w:ind w:left="0"/>
        <w:jc w:val="both"/>
      </w:pPr>
      <w:r>
        <w:rPr>
          <w:rFonts w:ascii="Times New Roman"/>
          <w:b w:val="false"/>
          <w:i w:val="false"/>
          <w:color w:val="000000"/>
          <w:sz w:val="28"/>
        </w:rPr>
        <w:t>
      5) "Күзет қызметі туралы" Қазақстан Республикасы Заңының</w:t>
      </w:r>
      <w:r>
        <w:rPr>
          <w:rFonts w:ascii="Times New Roman"/>
          <w:b w:val="false"/>
          <w:i w:val="false"/>
          <w:color w:val="000000"/>
          <w:sz w:val="28"/>
        </w:rPr>
        <w:t xml:space="preserve"> 7-1-бабында</w:t>
      </w:r>
      <w:r>
        <w:rPr>
          <w:rFonts w:ascii="Times New Roman"/>
          <w:b w:val="false"/>
          <w:i w:val="false"/>
          <w:color w:val="000000"/>
          <w:sz w:val="28"/>
        </w:rPr>
        <w:t xml:space="preserve"> көзделген шектеулерді сақтамау;</w:t>
      </w:r>
    </w:p>
    <w:p>
      <w:pPr>
        <w:spacing w:after="0"/>
        <w:ind w:left="0"/>
        <w:jc w:val="both"/>
      </w:pPr>
      <w:r>
        <w:rPr>
          <w:rFonts w:ascii="Times New Roman"/>
          <w:b w:val="false"/>
          <w:i w:val="false"/>
          <w:color w:val="000000"/>
          <w:sz w:val="28"/>
        </w:rPr>
        <w:t>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заңнамасында белгіленген талаптарды бұза отырып жүзеге асыру түрінде жасалған бұзушылық -</w:t>
      </w:r>
    </w:p>
    <w:p>
      <w:pPr>
        <w:spacing w:after="0"/>
        <w:ind w:left="0"/>
        <w:jc w:val="both"/>
      </w:pPr>
      <w:r>
        <w:rPr>
          <w:rFonts w:ascii="Times New Roman"/>
          <w:b w:val="false"/>
          <w:i w:val="false"/>
          <w:color w:val="000000"/>
          <w:sz w:val="28"/>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айыппұл салуға әкеп соғады.</w:t>
      </w:r>
    </w:p>
    <w:bookmarkStart w:name="z3722" w:id="2108"/>
    <w:p>
      <w:pPr>
        <w:spacing w:after="0"/>
        <w:ind w:left="0"/>
        <w:jc w:val="both"/>
      </w:pPr>
      <w:r>
        <w:rPr>
          <w:rFonts w:ascii="Times New Roman"/>
          <w:b w:val="false"/>
          <w:i w:val="false"/>
          <w:color w:val="000000"/>
          <w:sz w:val="28"/>
        </w:rPr>
        <w:t>
      1-1. Жеке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аумағында қару, оқ-дәрілер және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2108"/>
    <w:p>
      <w:pPr>
        <w:spacing w:after="0"/>
        <w:ind w:left="0"/>
        <w:jc w:val="both"/>
      </w:pPr>
      <w:r>
        <w:rPr>
          <w:rFonts w:ascii="Times New Roman"/>
          <w:b w:val="false"/>
          <w:i w:val="false"/>
          <w:color w:val="000000"/>
          <w:sz w:val="28"/>
        </w:rPr>
        <w:t>
      жеке тұлғаларға бес айлық есептiк көрсеткiш мөлшерiнде айыппұл салуға әкеп соғады.</w:t>
      </w:r>
    </w:p>
    <w:bookmarkStart w:name="z2034" w:id="2109"/>
    <w:p>
      <w:pPr>
        <w:spacing w:after="0"/>
        <w:ind w:left="0"/>
        <w:jc w:val="both"/>
      </w:pPr>
      <w:r>
        <w:rPr>
          <w:rFonts w:ascii="Times New Roman"/>
          <w:b w:val="false"/>
          <w:i w:val="false"/>
          <w:color w:val="000000"/>
          <w:sz w:val="28"/>
        </w:rPr>
        <w:t xml:space="preserve">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бұзушылықты жоймау – </w:t>
      </w:r>
    </w:p>
    <w:bookmarkEnd w:id="2109"/>
    <w:p>
      <w:pPr>
        <w:spacing w:after="0"/>
        <w:ind w:left="0"/>
        <w:jc w:val="both"/>
      </w:pPr>
      <w:r>
        <w:rPr>
          <w:rFonts w:ascii="Times New Roman"/>
          <w:b w:val="false"/>
          <w:i w:val="false"/>
          <w:color w:val="000000"/>
          <w:sz w:val="28"/>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71" w:id="2110"/>
    <w:p>
      <w:pPr>
        <w:spacing w:after="0"/>
        <w:ind w:left="0"/>
        <w:jc w:val="both"/>
      </w:pPr>
      <w:r>
        <w:rPr>
          <w:rFonts w:ascii="Times New Roman"/>
          <w:b w:val="false"/>
          <w:i w:val="false"/>
          <w:color w:val="000000"/>
          <w:sz w:val="28"/>
        </w:rPr>
        <w:t xml:space="preserve">
      </w:t>
      </w:r>
      <w:r>
        <w:rPr>
          <w:rFonts w:ascii="Times New Roman"/>
          <w:b/>
          <w:i w:val="false"/>
          <w:color w:val="000000"/>
          <w:sz w:val="28"/>
        </w:rPr>
        <w:t>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bookmarkEnd w:id="2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471-баптың тақырыбы жаңа редакцияда - ҚР 18.11.2015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Заңымен.</w:t>
      </w:r>
    </w:p>
    <w:bookmarkStart w:name="z2035" w:id="2111"/>
    <w:p>
      <w:pPr>
        <w:spacing w:after="0"/>
        <w:ind w:left="0"/>
        <w:jc w:val="both"/>
      </w:pPr>
      <w:r>
        <w:rPr>
          <w:rFonts w:ascii="Times New Roman"/>
          <w:b w:val="false"/>
          <w:i w:val="false"/>
          <w:color w:val="000000"/>
          <w:sz w:val="28"/>
        </w:rPr>
        <w:t>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көрсетiлген органдардың аудармауы, уақтылы немесе толық аудармауы -</w:t>
      </w:r>
    </w:p>
    <w:bookmarkEnd w:id="211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6" w:id="2112"/>
    <w:p>
      <w:pPr>
        <w:spacing w:after="0"/>
        <w:ind w:left="0"/>
        <w:jc w:val="both"/>
      </w:pPr>
      <w:r>
        <w:rPr>
          <w:rFonts w:ascii="Times New Roman"/>
          <w:b w:val="false"/>
          <w:i w:val="false"/>
          <w:color w:val="000000"/>
          <w:sz w:val="28"/>
        </w:rPr>
        <w:t>
      2. Мемлекеттік кіріс органдарына ұсыну үшiн Қазақстан Республикасының салық заңнамасында айқындалған мәлiметтердi жергілікті атқарушы органдардың, өзге де уәкілетті органдардың және уәкілетті адамдардың ұсынбауы, уақтылы, анық немесе толық ұсынбауы -</w:t>
      </w:r>
    </w:p>
    <w:bookmarkEnd w:id="211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37" w:id="2113"/>
    <w:p>
      <w:pPr>
        <w:spacing w:after="0"/>
        <w:ind w:left="0"/>
        <w:jc w:val="both"/>
      </w:pPr>
      <w:r>
        <w:rPr>
          <w:rFonts w:ascii="Times New Roman"/>
          <w:b w:val="false"/>
          <w:i w:val="false"/>
          <w:color w:val="000000"/>
          <w:sz w:val="28"/>
        </w:rPr>
        <w:t>
      3. Уәкілетті мемлекеттік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2113"/>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8" w:id="2114"/>
    <w:p>
      <w:pPr>
        <w:spacing w:after="0"/>
        <w:ind w:left="0"/>
        <w:jc w:val="both"/>
      </w:pPr>
      <w:r>
        <w:rPr>
          <w:rFonts w:ascii="Times New Roman"/>
          <w:b w:val="false"/>
          <w:i w:val="false"/>
          <w:color w:val="000000"/>
          <w:sz w:val="28"/>
        </w:rPr>
        <w:t>
      4. Осы баптың бiрiншi, екiншi бөлiктерiнде көзделген, әкiмшiлiк жаза қолданылғаннан кейiн бiр жыл iшiнде қайталап жасалған әрекеттер (әрекетсіздік) –</w:t>
      </w:r>
    </w:p>
    <w:bookmarkEnd w:id="2114"/>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әкеп соғады.</w:t>
      </w:r>
    </w:p>
    <w:bookmarkStart w:name="z3438" w:id="2115"/>
    <w:p>
      <w:pPr>
        <w:spacing w:after="0"/>
        <w:ind w:left="0"/>
        <w:jc w:val="both"/>
      </w:pPr>
      <w:r>
        <w:rPr>
          <w:rFonts w:ascii="Times New Roman"/>
          <w:b w:val="false"/>
          <w:i w:val="false"/>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21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471-бапқа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18.11.2015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472" w:id="2116"/>
    <w:p>
      <w:pPr>
        <w:spacing w:after="0"/>
        <w:ind w:left="0"/>
        <w:jc w:val="both"/>
      </w:pPr>
      <w:r>
        <w:rPr>
          <w:rFonts w:ascii="Times New Roman"/>
          <w:b w:val="false"/>
          <w:i w:val="false"/>
          <w:color w:val="000000"/>
          <w:sz w:val="28"/>
        </w:rPr>
        <w:t xml:space="preserve">
      </w:t>
      </w:r>
      <w:r>
        <w:rPr>
          <w:rFonts w:ascii="Times New Roman"/>
          <w:b/>
          <w:i w:val="false"/>
          <w:color w:val="000000"/>
          <w:sz w:val="28"/>
        </w:rPr>
        <w:t>472-бап. Заңнамалық актiлерде көзделген жағдайларда жекелеген негiздер бойынша мемлекет меншiгiне келіп түскен мүлiктi есепке алу және одан әрiпайдалану қағидаларын бұзу</w:t>
      </w:r>
    </w:p>
    <w:bookmarkEnd w:id="2116"/>
    <w:bookmarkStart w:name="z2039" w:id="2117"/>
    <w:p>
      <w:pPr>
        <w:spacing w:after="0"/>
        <w:ind w:left="0"/>
        <w:jc w:val="both"/>
      </w:pPr>
      <w:r>
        <w:rPr>
          <w:rFonts w:ascii="Times New Roman"/>
          <w:b w:val="false"/>
          <w:i w:val="false"/>
          <w:color w:val="000000"/>
          <w:sz w:val="28"/>
        </w:rPr>
        <w:t>
      1. Жекелеген негiздер бойынша мемлекет меншiгiне келіп түскен мүлiктi, атап айтқанда:</w:t>
      </w:r>
    </w:p>
    <w:bookmarkEnd w:id="2117"/>
    <w:p>
      <w:pPr>
        <w:spacing w:after="0"/>
        <w:ind w:left="0"/>
        <w:jc w:val="both"/>
      </w:pPr>
      <w:r>
        <w:rPr>
          <w:rFonts w:ascii="Times New Roman"/>
          <w:b w:val="false"/>
          <w:i w:val="false"/>
          <w:color w:val="000000"/>
          <w:sz w:val="28"/>
        </w:rPr>
        <w:t>
      1) сот актілері негізінде мемлекет кірісіне тәркіленген мүлікті;</w:t>
      </w:r>
    </w:p>
    <w:p>
      <w:pPr>
        <w:spacing w:after="0"/>
        <w:ind w:left="0"/>
        <w:jc w:val="both"/>
      </w:pPr>
      <w:r>
        <w:rPr>
          <w:rFonts w:ascii="Times New Roman"/>
          <w:b w:val="false"/>
          <w:i w:val="false"/>
          <w:color w:val="000000"/>
          <w:sz w:val="28"/>
        </w:rPr>
        <w:t>
      2) сот актілері негізінде мемлекет кірісіне айналдырылған заттай дәлелдемелерді;</w:t>
      </w:r>
    </w:p>
    <w:p>
      <w:pPr>
        <w:spacing w:after="0"/>
        <w:ind w:left="0"/>
        <w:jc w:val="both"/>
      </w:pPr>
      <w:r>
        <w:rPr>
          <w:rFonts w:ascii="Times New Roman"/>
          <w:b w:val="false"/>
          <w:i w:val="false"/>
          <w:color w:val="000000"/>
          <w:sz w:val="28"/>
        </w:rPr>
        <w:t>
      3) тарих және мәдениет ескерткіштеріне жататын заттар бар көмбелерді;</w:t>
      </w:r>
    </w:p>
    <w:p>
      <w:pPr>
        <w:spacing w:after="0"/>
        <w:ind w:left="0"/>
        <w:jc w:val="both"/>
      </w:pPr>
      <w:r>
        <w:rPr>
          <w:rFonts w:ascii="Times New Roman"/>
          <w:b w:val="false"/>
          <w:i w:val="false"/>
          <w:color w:val="000000"/>
          <w:sz w:val="28"/>
        </w:rPr>
        <w:t>
      4) жауапты мемлекеттік қызмет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өтеусіз тапсыруға жататын сыйлықтарды;</w:t>
      </w:r>
    </w:p>
    <w:p>
      <w:pPr>
        <w:spacing w:after="0"/>
        <w:ind w:left="0"/>
        <w:jc w:val="both"/>
      </w:pPr>
      <w:r>
        <w:rPr>
          <w:rFonts w:ascii="Times New Roman"/>
          <w:b w:val="false"/>
          <w:i w:val="false"/>
          <w:color w:val="000000"/>
          <w:sz w:val="28"/>
        </w:rPr>
        <w:t>
      5) заңнамалық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pPr>
        <w:spacing w:after="0"/>
        <w:ind w:left="0"/>
        <w:jc w:val="both"/>
      </w:pPr>
      <w:r>
        <w:rPr>
          <w:rFonts w:ascii="Times New Roman"/>
          <w:b w:val="false"/>
          <w:i w:val="false"/>
          <w:color w:val="000000"/>
          <w:sz w:val="28"/>
        </w:rPr>
        <w:t>
      6) белгіленген тәртіппен қараусыз қалған деп танылған мүлікті;</w:t>
      </w:r>
    </w:p>
    <w:p>
      <w:pPr>
        <w:spacing w:after="0"/>
        <w:ind w:left="0"/>
        <w:jc w:val="both"/>
      </w:pPr>
      <w:r>
        <w:rPr>
          <w:rFonts w:ascii="Times New Roman"/>
          <w:b w:val="false"/>
          <w:i w:val="false"/>
          <w:color w:val="000000"/>
          <w:sz w:val="28"/>
        </w:rPr>
        <w:t>
      7) мұрагерлік құқығы бойынша мемлекетке өткен мүлікті, оның ішінде иесіз мұраны;</w:t>
      </w:r>
    </w:p>
    <w:p>
      <w:pPr>
        <w:spacing w:after="0"/>
        <w:ind w:left="0"/>
        <w:jc w:val="both"/>
      </w:pPr>
      <w:r>
        <w:rPr>
          <w:rFonts w:ascii="Times New Roman"/>
          <w:b w:val="false"/>
          <w:i w:val="false"/>
          <w:color w:val="000000"/>
          <w:sz w:val="28"/>
        </w:rPr>
        <w:t xml:space="preserve">
      8) олжаларды; </w:t>
      </w:r>
    </w:p>
    <w:p>
      <w:pPr>
        <w:spacing w:after="0"/>
        <w:ind w:left="0"/>
        <w:jc w:val="both"/>
      </w:pPr>
      <w:r>
        <w:rPr>
          <w:rFonts w:ascii="Times New Roman"/>
          <w:b w:val="false"/>
          <w:i w:val="false"/>
          <w:color w:val="000000"/>
          <w:sz w:val="28"/>
        </w:rPr>
        <w:t>
      9) қараусыз қалған жануарларды уәкiлеттi органға толық және (немесе) уақтылы бермеу, егер бұл іс-әрекеттерде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сегiз, лауазымды адамдарға – он бес, заңды тұлғаларға қырық бес айлық есептiк көрсеткiш мөлшерiнде айыппұл салуға әкеп соғады.</w:t>
      </w:r>
    </w:p>
    <w:bookmarkStart w:name="z2040" w:id="2118"/>
    <w:p>
      <w:pPr>
        <w:spacing w:after="0"/>
        <w:ind w:left="0"/>
        <w:jc w:val="both"/>
      </w:pPr>
      <w:r>
        <w:rPr>
          <w:rFonts w:ascii="Times New Roman"/>
          <w:b w:val="false"/>
          <w:i w:val="false"/>
          <w:color w:val="000000"/>
          <w:sz w:val="28"/>
        </w:rPr>
        <w:t>
      2. Жекелеген негiздер бойынша мемлекет меншiгiне келіп түскен мүлiктi есепке алу, сақтау, бағалау және өткізу тәртiбiн:</w:t>
      </w:r>
    </w:p>
    <w:bookmarkEnd w:id="2118"/>
    <w:p>
      <w:pPr>
        <w:spacing w:after="0"/>
        <w:ind w:left="0"/>
        <w:jc w:val="both"/>
      </w:pPr>
      <w:r>
        <w:rPr>
          <w:rFonts w:ascii="Times New Roman"/>
          <w:b w:val="false"/>
          <w:i w:val="false"/>
          <w:color w:val="000000"/>
          <w:sz w:val="28"/>
        </w:rPr>
        <w:t>
      1) мемлекеттің меншік құқығының туындағанын куәландыратын құжаттардың сақталуын қамтамасыз етпеу;</w:t>
      </w:r>
    </w:p>
    <w:p>
      <w:pPr>
        <w:spacing w:after="0"/>
        <w:ind w:left="0"/>
        <w:jc w:val="both"/>
      </w:pPr>
      <w:r>
        <w:rPr>
          <w:rFonts w:ascii="Times New Roman"/>
          <w:b w:val="false"/>
          <w:i w:val="false"/>
          <w:color w:val="000000"/>
          <w:sz w:val="28"/>
        </w:rPr>
        <w:t>
      2) аукционды ұйымдастырушыны аукциондарды ұйымдастыру мен өткізу жөніндегі қызметтер көрсетуді мемлекеттік сатып алу арқылы таңдамау;</w:t>
      </w:r>
    </w:p>
    <w:p>
      <w:pPr>
        <w:spacing w:after="0"/>
        <w:ind w:left="0"/>
        <w:jc w:val="both"/>
      </w:pPr>
      <w:r>
        <w:rPr>
          <w:rFonts w:ascii="Times New Roman"/>
          <w:b w:val="false"/>
          <w:i w:val="false"/>
          <w:color w:val="000000"/>
          <w:sz w:val="28"/>
        </w:rPr>
        <w:t>
      3) ең төмен баға бойынша өткізілмеген мүлікті жоймау;</w:t>
      </w:r>
    </w:p>
    <w:p>
      <w:pPr>
        <w:spacing w:after="0"/>
        <w:ind w:left="0"/>
        <w:jc w:val="both"/>
      </w:pPr>
      <w:r>
        <w:rPr>
          <w:rFonts w:ascii="Times New Roman"/>
          <w:b w:val="false"/>
          <w:i w:val="false"/>
          <w:color w:val="000000"/>
          <w:sz w:val="28"/>
        </w:rPr>
        <w:t>
      4) осындай мүлікті өткізуден түскен сомаларды мемлекеттік бюджетке уақтылы аудармау түрінде жасалған сақтамау -</w:t>
      </w:r>
    </w:p>
    <w:p>
      <w:pPr>
        <w:spacing w:after="0"/>
        <w:ind w:left="0"/>
        <w:jc w:val="both"/>
      </w:pPr>
      <w:r>
        <w:rPr>
          <w:rFonts w:ascii="Times New Roman"/>
          <w:b w:val="false"/>
          <w:i w:val="false"/>
          <w:color w:val="000000"/>
          <w:sz w:val="28"/>
        </w:rPr>
        <w:t>
      лауазымды адамдарға – он бес, заңды тұлғаларға қырық бес айлық есептiк көрсеткiш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73" w:id="2119"/>
    <w:p>
      <w:pPr>
        <w:spacing w:after="0"/>
        <w:ind w:left="0"/>
        <w:jc w:val="both"/>
      </w:pPr>
      <w:r>
        <w:rPr>
          <w:rFonts w:ascii="Times New Roman"/>
          <w:b w:val="false"/>
          <w:i w:val="false"/>
          <w:color w:val="000000"/>
          <w:sz w:val="28"/>
        </w:rPr>
        <w:t xml:space="preserve">
      </w:t>
      </w:r>
      <w:r>
        <w:rPr>
          <w:rFonts w:ascii="Times New Roman"/>
          <w:b/>
          <w:i w:val="false"/>
          <w:color w:val="000000"/>
          <w:sz w:val="28"/>
        </w:rPr>
        <w:t>473-бап. Салық құпиясын құрайтын мәлiметтердi жария ету</w:t>
      </w:r>
    </w:p>
    <w:bookmarkEnd w:id="2119"/>
    <w:p>
      <w:pPr>
        <w:spacing w:after="0"/>
        <w:ind w:left="0"/>
        <w:jc w:val="both"/>
      </w:pPr>
      <w:r>
        <w:rPr>
          <w:rFonts w:ascii="Times New Roman"/>
          <w:b w:val="false"/>
          <w:i w:val="false"/>
          <w:color w:val="000000"/>
          <w:sz w:val="28"/>
        </w:rPr>
        <w:t>
      Салық құпиясын құрайтын мәлiметтердi Қазақстан Республикасының салық заңнамасында белгіленген тәртіппен өздеріне мұндай мәліметтер туралы белгілі болған тұлғалардың кәсіптік немесе қызметтік қажеттіліксіз жария етуі,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473-бапқа өзгеріс енгізілді - ҚР 25.12.2017 </w:t>
      </w:r>
      <w:r>
        <w:rPr>
          <w:rFonts w:ascii="Times New Roman"/>
          <w:b w:val="false"/>
          <w:i w:val="false"/>
          <w:color w:val="000000"/>
          <w:sz w:val="28"/>
        </w:rPr>
        <w:t>№ 122-VI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474" w:id="2120"/>
    <w:p>
      <w:pPr>
        <w:spacing w:after="0"/>
        <w:ind w:left="0"/>
        <w:jc w:val="both"/>
      </w:pPr>
      <w:r>
        <w:rPr>
          <w:rFonts w:ascii="Times New Roman"/>
          <w:b w:val="false"/>
          <w:i w:val="false"/>
          <w:color w:val="000000"/>
          <w:sz w:val="28"/>
        </w:rPr>
        <w:t xml:space="preserve">
      </w:t>
      </w:r>
      <w:r>
        <w:rPr>
          <w:rFonts w:ascii="Times New Roman"/>
          <w:b/>
          <w:i w:val="false"/>
          <w:color w:val="000000"/>
          <w:sz w:val="28"/>
        </w:rPr>
        <w:t>474-бап. Мемлекет уәкiлеттiк берген органдардың (ұйымдардың) салықтарды және бюджетке төленетін басқа да мiндеттi төлемдердi өндiрiп алмай, сол сияқты мұндай төлемдi растайтын құжаттар алмай тұрып, белгiлi бiр әрекеттердi жүзеге асыруы</w:t>
      </w:r>
    </w:p>
    <w:bookmarkEnd w:id="2120"/>
    <w:bookmarkStart w:name="z2041" w:id="2121"/>
    <w:p>
      <w:pPr>
        <w:spacing w:after="0"/>
        <w:ind w:left="0"/>
        <w:jc w:val="both"/>
      </w:pPr>
      <w:r>
        <w:rPr>
          <w:rFonts w:ascii="Times New Roman"/>
          <w:b w:val="false"/>
          <w:i w:val="false"/>
          <w:color w:val="000000"/>
          <w:sz w:val="28"/>
        </w:rPr>
        <w:t>
      1. Мемлекет уәкiлеттiк берген органдардың (ұйымдардың) салықтарды және бюджетке төленетін басқа да мiндеттi төлемдердi өндiрiп алмай, Қазақстан Республикасының заңнамасында көзделген заңдық мәнi бар әрекеттердi жүзеге асыруы –</w:t>
      </w:r>
    </w:p>
    <w:bookmarkEnd w:id="212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2" w:id="2122"/>
    <w:p>
      <w:pPr>
        <w:spacing w:after="0"/>
        <w:ind w:left="0"/>
        <w:jc w:val="both"/>
      </w:pPr>
      <w:r>
        <w:rPr>
          <w:rFonts w:ascii="Times New Roman"/>
          <w:b w:val="false"/>
          <w:i w:val="false"/>
          <w:color w:val="000000"/>
          <w:sz w:val="28"/>
        </w:rPr>
        <w:t>
      2. Мемлекет уәкiлеттiк берген органдардың (ұйымдардың) растайтын құжатты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асыруы –</w:t>
      </w:r>
    </w:p>
    <w:bookmarkEnd w:id="2122"/>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3" w:id="2123"/>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2123"/>
    <w:p>
      <w:pPr>
        <w:spacing w:after="0"/>
        <w:ind w:left="0"/>
        <w:jc w:val="both"/>
      </w:pPr>
      <w:r>
        <w:rPr>
          <w:rFonts w:ascii="Times New Roman"/>
          <w:b w:val="false"/>
          <w:i w:val="false"/>
          <w:color w:val="000000"/>
          <w:sz w:val="28"/>
        </w:rPr>
        <w:t>
      лауазымды адамдарға жетпiс айлық есептiк көрсеткiш мөлшерiнде айыппұл салуға әкеп соғады.</w:t>
      </w:r>
    </w:p>
    <w:bookmarkStart w:name="z475" w:id="2124"/>
    <w:p>
      <w:pPr>
        <w:spacing w:after="0"/>
        <w:ind w:left="0"/>
        <w:jc w:val="both"/>
      </w:pPr>
      <w:r>
        <w:rPr>
          <w:rFonts w:ascii="Times New Roman"/>
          <w:b w:val="false"/>
          <w:i w:val="false"/>
          <w:color w:val="000000"/>
          <w:sz w:val="28"/>
        </w:rPr>
        <w:t xml:space="preserve">
      </w:t>
      </w:r>
      <w:r>
        <w:rPr>
          <w:rFonts w:ascii="Times New Roman"/>
          <w:b/>
          <w:i w:val="false"/>
          <w:color w:val="000000"/>
          <w:sz w:val="28"/>
        </w:rPr>
        <w:t>475-бап. Салық есебiне қоюдан бас тарту немесе салық есебiне қою мерзiмдерiн бұзу</w:t>
      </w:r>
    </w:p>
    <w:bookmarkEnd w:id="2124"/>
    <w:bookmarkStart w:name="z2044" w:id="2125"/>
    <w:p>
      <w:pPr>
        <w:spacing w:after="0"/>
        <w:ind w:left="0"/>
        <w:jc w:val="both"/>
      </w:pPr>
      <w:r>
        <w:rPr>
          <w:rFonts w:ascii="Times New Roman"/>
          <w:b w:val="false"/>
          <w:i w:val="false"/>
          <w:color w:val="000000"/>
          <w:sz w:val="28"/>
        </w:rPr>
        <w:t>
      1. Салық төлеушiнi тiркеу есебiне немесе салық төлеушiнi қосылған құн салығына салық төлеушi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2125"/>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45" w:id="212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26"/>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bookmarkStart w:name="z476" w:id="2127"/>
    <w:p>
      <w:pPr>
        <w:spacing w:after="0"/>
        <w:ind w:left="0"/>
        <w:jc w:val="both"/>
      </w:pPr>
      <w:r>
        <w:rPr>
          <w:rFonts w:ascii="Times New Roman"/>
          <w:b w:val="false"/>
          <w:i w:val="false"/>
          <w:color w:val="000000"/>
          <w:sz w:val="28"/>
        </w:rPr>
        <w:t xml:space="preserve">
      </w:t>
      </w:r>
      <w:r>
        <w:rPr>
          <w:rFonts w:ascii="Times New Roman"/>
          <w:b/>
          <w:i w:val="false"/>
          <w:color w:val="000000"/>
          <w:sz w:val="28"/>
        </w:rPr>
        <w:t>476-бап. Төтенше жағдай режимiн бұзу</w:t>
      </w:r>
    </w:p>
    <w:bookmarkEnd w:id="2127"/>
    <w:bookmarkStart w:name="z4293" w:id="2128"/>
    <w:p>
      <w:pPr>
        <w:spacing w:after="0"/>
        <w:ind w:left="0"/>
        <w:jc w:val="both"/>
      </w:pPr>
      <w:r>
        <w:rPr>
          <w:rFonts w:ascii="Times New Roman"/>
          <w:b w:val="false"/>
          <w:i w:val="false"/>
          <w:color w:val="000000"/>
          <w:sz w:val="28"/>
        </w:rPr>
        <w:t>
      1.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bookmarkEnd w:id="2128"/>
    <w:p>
      <w:pPr>
        <w:spacing w:after="0"/>
        <w:ind w:left="0"/>
        <w:jc w:val="both"/>
      </w:pPr>
      <w:r>
        <w:rPr>
          <w:rFonts w:ascii="Times New Roman"/>
          <w:b w:val="false"/>
          <w:i w:val="false"/>
          <w:color w:val="000000"/>
          <w:sz w:val="28"/>
        </w:rPr>
        <w:t xml:space="preserve">
      1) келу мен кетудiң ерекше режимi; </w:t>
      </w:r>
    </w:p>
    <w:p>
      <w:pPr>
        <w:spacing w:after="0"/>
        <w:ind w:left="0"/>
        <w:jc w:val="both"/>
      </w:pPr>
      <w:r>
        <w:rPr>
          <w:rFonts w:ascii="Times New Roman"/>
          <w:b w:val="false"/>
          <w:i w:val="false"/>
          <w:color w:val="000000"/>
          <w:sz w:val="28"/>
        </w:rPr>
        <w:t>
      2) белгiлi бiр жеке тұлғалар үшiн белгiленген мерзiмге белгiлi бiр жерден, өзiнiң пәтерiнен (үйiнен) кетуге тыйым салу;</w:t>
      </w:r>
    </w:p>
    <w:p>
      <w:pPr>
        <w:spacing w:after="0"/>
        <w:ind w:left="0"/>
        <w:jc w:val="both"/>
      </w:pPr>
      <w:r>
        <w:rPr>
          <w:rFonts w:ascii="Times New Roman"/>
          <w:b w:val="false"/>
          <w:i w:val="false"/>
          <w:color w:val="000000"/>
          <w:sz w:val="28"/>
        </w:rPr>
        <w:t>
      3) бейбіт жиналыстарды, сондай-ақ ойын-сауық, спорттық және басқа да бұқаралық iс-шараларды ұйымдастыруға және өткізуге тыйым салу немесе оларды шектеу;</w:t>
      </w:r>
    </w:p>
    <w:p>
      <w:pPr>
        <w:spacing w:after="0"/>
        <w:ind w:left="0"/>
        <w:jc w:val="both"/>
      </w:pPr>
      <w:r>
        <w:rPr>
          <w:rFonts w:ascii="Times New Roman"/>
          <w:b w:val="false"/>
          <w:i w:val="false"/>
          <w:color w:val="000000"/>
          <w:sz w:val="28"/>
        </w:rPr>
        <w:t>
      4) ереуiлдер өткiзуге тыйым салу;</w:t>
      </w:r>
    </w:p>
    <w:p>
      <w:pPr>
        <w:spacing w:after="0"/>
        <w:ind w:left="0"/>
        <w:jc w:val="both"/>
      </w:pPr>
      <w:r>
        <w:rPr>
          <w:rFonts w:ascii="Times New Roman"/>
          <w:b w:val="false"/>
          <w:i w:val="false"/>
          <w:color w:val="000000"/>
          <w:sz w:val="28"/>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pPr>
        <w:spacing w:after="0"/>
        <w:ind w:left="0"/>
        <w:jc w:val="both"/>
      </w:pPr>
      <w:r>
        <w:rPr>
          <w:rFonts w:ascii="Times New Roman"/>
          <w:b w:val="false"/>
          <w:i w:val="false"/>
          <w:color w:val="000000"/>
          <w:sz w:val="28"/>
        </w:rPr>
        <w:t>
      6) карантин және басқа да мiндеттi санитариялық-эпидемияға қарсы iс-шараларды өткiзу;</w:t>
      </w:r>
    </w:p>
    <w:p>
      <w:pPr>
        <w:spacing w:after="0"/>
        <w:ind w:left="0"/>
        <w:jc w:val="both"/>
      </w:pPr>
      <w:r>
        <w:rPr>
          <w:rFonts w:ascii="Times New Roman"/>
          <w:b w:val="false"/>
          <w:i w:val="false"/>
          <w:color w:val="000000"/>
          <w:sz w:val="28"/>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бұқаралық ақпарат құралдарын бақылауды қамтамасыз ету жөнiндегi шаралар;</w:t>
      </w:r>
    </w:p>
    <w:p>
      <w:pPr>
        <w:spacing w:after="0"/>
        <w:ind w:left="0"/>
        <w:jc w:val="both"/>
      </w:pPr>
      <w:r>
        <w:rPr>
          <w:rFonts w:ascii="Times New Roman"/>
          <w:b w:val="false"/>
          <w:i w:val="false"/>
          <w:color w:val="000000"/>
          <w:sz w:val="28"/>
        </w:rPr>
        <w:t>
      8) байланысты пайдаланудың ерекше қағидалары;</w:t>
      </w:r>
    </w:p>
    <w:p>
      <w:pPr>
        <w:spacing w:after="0"/>
        <w:ind w:left="0"/>
        <w:jc w:val="both"/>
      </w:pPr>
      <w:r>
        <w:rPr>
          <w:rFonts w:ascii="Times New Roman"/>
          <w:b w:val="false"/>
          <w:i w:val="false"/>
          <w:color w:val="000000"/>
          <w:sz w:val="28"/>
        </w:rPr>
        <w:t>
      9) көлiк құралдарының жүруін шектеу және оларды жете тексеруден өткiзу;</w:t>
      </w:r>
    </w:p>
    <w:p>
      <w:pPr>
        <w:spacing w:after="0"/>
        <w:ind w:left="0"/>
        <w:jc w:val="both"/>
      </w:pPr>
      <w:r>
        <w:rPr>
          <w:rFonts w:ascii="Times New Roman"/>
          <w:b w:val="false"/>
          <w:i w:val="false"/>
          <w:color w:val="000000"/>
          <w:sz w:val="28"/>
        </w:rPr>
        <w:t>
      10) коменданттық сағат кезінде 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әрекеттерде (әрекетсіздікте)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не он бес тәулікке дейін әкімшілік қамаққа алуға әкеп соғады.</w:t>
      </w:r>
    </w:p>
    <w:bookmarkStart w:name="z4294" w:id="212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2129"/>
    <w:p>
      <w:pPr>
        <w:spacing w:after="0"/>
        <w:ind w:left="0"/>
        <w:jc w:val="both"/>
      </w:pPr>
      <w:r>
        <w:rPr>
          <w:rFonts w:ascii="Times New Roman"/>
          <w:b w:val="false"/>
          <w:i w:val="false"/>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476-бапқа өзгерістер енгізілді – ҚР 25.05.2020 </w:t>
      </w:r>
      <w:r>
        <w:rPr>
          <w:rFonts w:ascii="Times New Roman"/>
          <w:b w:val="false"/>
          <w:i w:val="false"/>
          <w:color w:val="000000"/>
          <w:sz w:val="28"/>
        </w:rPr>
        <w:t>№ 334-VI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77" w:id="2130"/>
    <w:p>
      <w:pPr>
        <w:spacing w:after="0"/>
        <w:ind w:left="0"/>
        <w:jc w:val="both"/>
      </w:pPr>
      <w:r>
        <w:rPr>
          <w:rFonts w:ascii="Times New Roman"/>
          <w:b w:val="false"/>
          <w:i w:val="false"/>
          <w:color w:val="000000"/>
          <w:sz w:val="28"/>
        </w:rPr>
        <w:t xml:space="preserve">
      </w:t>
      </w:r>
      <w:r>
        <w:rPr>
          <w:rFonts w:ascii="Times New Roman"/>
          <w:b/>
          <w:i w:val="false"/>
          <w:color w:val="000000"/>
          <w:sz w:val="28"/>
        </w:rPr>
        <w:t>477-бап. Терроризмге қарсы операция жүргізу аймағында құқықтық режимді бұзу</w:t>
      </w:r>
    </w:p>
    <w:bookmarkEnd w:id="2130"/>
    <w:p>
      <w:pPr>
        <w:spacing w:after="0"/>
        <w:ind w:left="0"/>
        <w:jc w:val="both"/>
      </w:pPr>
      <w:r>
        <w:rPr>
          <w:rFonts w:ascii="Times New Roman"/>
          <w:b w:val="false"/>
          <w:i w:val="false"/>
          <w:color w:val="000000"/>
          <w:sz w:val="28"/>
        </w:rPr>
        <w:t>
      Терроризмге қарсы операцияның жариялануына байланысты белгіленген құқықтық режимді бұзу немесе талаптарды:</w:t>
      </w:r>
    </w:p>
    <w:p>
      <w:pPr>
        <w:spacing w:after="0"/>
        <w:ind w:left="0"/>
        <w:jc w:val="both"/>
      </w:pPr>
      <w:r>
        <w:rPr>
          <w:rFonts w:ascii="Times New Roman"/>
          <w:b w:val="false"/>
          <w:i w:val="false"/>
          <w:color w:val="000000"/>
          <w:sz w:val="28"/>
        </w:rPr>
        <w:t>
      1) келу мен кетудің ерекше режимі;</w:t>
      </w:r>
    </w:p>
    <w:p>
      <w:pPr>
        <w:spacing w:after="0"/>
        <w:ind w:left="0"/>
        <w:jc w:val="both"/>
      </w:pPr>
      <w:r>
        <w:rPr>
          <w:rFonts w:ascii="Times New Roman"/>
          <w:b w:val="false"/>
          <w:i w:val="false"/>
          <w:color w:val="000000"/>
          <w:sz w:val="28"/>
        </w:rPr>
        <w:t>
      2) жеке тұлғалардың жергілікті жердің жекелеген учаскелерінде және объектілерде жүруіне тыйым салу, сондай-ақ көлік құралдарын сүйреп әкетуге кедергі келтіру;</w:t>
      </w:r>
    </w:p>
    <w:p>
      <w:pPr>
        <w:spacing w:after="0"/>
        <w:ind w:left="0"/>
        <w:jc w:val="both"/>
      </w:pPr>
      <w:r>
        <w:rPr>
          <w:rFonts w:ascii="Times New Roman"/>
          <w:b w:val="false"/>
          <w:i w:val="false"/>
          <w:color w:val="000000"/>
          <w:sz w:val="28"/>
        </w:rPr>
        <w:t>
      2-1) бұқаралық ақпарат құралдары өкілдерінің жедел штаб басшысының рұқсатынсыз терроризмге қарсы операция жүргізу аймағында болуы және олардың дыбысжазуды, фото- және бейнетүсіруді жүзеге асыруы;</w:t>
      </w:r>
    </w:p>
    <w:p>
      <w:pPr>
        <w:spacing w:after="0"/>
        <w:ind w:left="0"/>
        <w:jc w:val="both"/>
      </w:pPr>
      <w:r>
        <w:rPr>
          <w:rFonts w:ascii="Times New Roman"/>
          <w:b w:val="false"/>
          <w:i w:val="false"/>
          <w:color w:val="000000"/>
          <w:sz w:val="28"/>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кедергі келтіру;</w:t>
      </w:r>
    </w:p>
    <w:p>
      <w:pPr>
        <w:spacing w:after="0"/>
        <w:ind w:left="0"/>
        <w:jc w:val="both"/>
      </w:pPr>
      <w:r>
        <w:rPr>
          <w:rFonts w:ascii="Times New Roman"/>
          <w:b w:val="false"/>
          <w:i w:val="false"/>
          <w:color w:val="000000"/>
          <w:sz w:val="28"/>
        </w:rPr>
        <w:t>
      4) байланысты пайдаланудың ерекше қағидаларын;</w:t>
      </w:r>
    </w:p>
    <w:p>
      <w:pPr>
        <w:spacing w:after="0"/>
        <w:ind w:left="0"/>
        <w:jc w:val="both"/>
      </w:pPr>
      <w:r>
        <w:rPr>
          <w:rFonts w:ascii="Times New Roman"/>
          <w:b w:val="false"/>
          <w:i w:val="false"/>
          <w:color w:val="000000"/>
          <w:sz w:val="28"/>
        </w:rPr>
        <w:t>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pPr>
        <w:spacing w:after="0"/>
        <w:ind w:left="0"/>
        <w:jc w:val="both"/>
      </w:pPr>
      <w:r>
        <w:rPr>
          <w:rFonts w:ascii="Times New Roman"/>
          <w:b w:val="false"/>
          <w:i w:val="false"/>
          <w:color w:val="000000"/>
          <w:sz w:val="28"/>
        </w:rPr>
        <w:t>
      6) қауіпті өндірістік объектілердің қызметін тоқтата тұру;</w:t>
      </w:r>
    </w:p>
    <w:p>
      <w:pPr>
        <w:spacing w:after="0"/>
        <w:ind w:left="0"/>
        <w:jc w:val="both"/>
      </w:pP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келтіру;</w:t>
      </w:r>
    </w:p>
    <w:p>
      <w:pPr>
        <w:spacing w:after="0"/>
        <w:ind w:left="0"/>
        <w:jc w:val="both"/>
      </w:pPr>
      <w:r>
        <w:rPr>
          <w:rFonts w:ascii="Times New Roman"/>
          <w:b w:val="false"/>
          <w:i w:val="false"/>
          <w:color w:val="000000"/>
          <w:sz w:val="28"/>
        </w:rPr>
        <w:t>
      8) карантин енгізу, санитариялық-эпидемияға қарсы, ветеринариялық іс-шараларды және өсімдіктер карантині жөніндегі іс-шараларды жүргізу;</w:t>
      </w:r>
    </w:p>
    <w:p>
      <w:pPr>
        <w:spacing w:after="0"/>
        <w:ind w:left="0"/>
        <w:jc w:val="both"/>
      </w:pPr>
      <w:r>
        <w:rPr>
          <w:rFonts w:ascii="Times New Roman"/>
          <w:b w:val="false"/>
          <w:i w:val="false"/>
          <w:color w:val="000000"/>
          <w:sz w:val="28"/>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p>
    <w:p>
      <w:pPr>
        <w:spacing w:after="0"/>
        <w:ind w:left="0"/>
        <w:jc w:val="both"/>
      </w:pPr>
      <w:r>
        <w:rPr>
          <w:rFonts w:ascii="Times New Roman"/>
          <w:b w:val="false"/>
          <w:i w:val="false"/>
          <w:color w:val="000000"/>
          <w:sz w:val="28"/>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 орнату бөлігінде орындамау -</w:t>
      </w:r>
    </w:p>
    <w:p>
      <w:pPr>
        <w:spacing w:after="0"/>
        <w:ind w:left="0"/>
        <w:jc w:val="both"/>
      </w:pPr>
      <w:r>
        <w:rPr>
          <w:rFonts w:ascii="Times New Roman"/>
          <w:b w:val="false"/>
          <w:i w:val="false"/>
          <w:color w:val="000000"/>
          <w:sz w:val="28"/>
        </w:rPr>
        <w:t>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477-бапқа өзгеріс енгізілді - ҚР 02.08.2015 </w:t>
      </w:r>
      <w:r>
        <w:rPr>
          <w:rFonts w:ascii="Times New Roman"/>
          <w:b w:val="false"/>
          <w:i w:val="false"/>
          <w:color w:val="000000"/>
          <w:sz w:val="28"/>
        </w:rPr>
        <w:t>№ 343-V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p>
    <w:bookmarkStart w:name="z478" w:id="2131"/>
    <w:p>
      <w:pPr>
        <w:spacing w:after="0"/>
        <w:ind w:left="0"/>
        <w:jc w:val="both"/>
      </w:pPr>
      <w:r>
        <w:rPr>
          <w:rFonts w:ascii="Times New Roman"/>
          <w:b w:val="false"/>
          <w:i w:val="false"/>
          <w:color w:val="000000"/>
          <w:sz w:val="28"/>
        </w:rPr>
        <w:t xml:space="preserve">
      </w:t>
      </w:r>
      <w:r>
        <w:rPr>
          <w:rFonts w:ascii="Times New Roman"/>
          <w:b/>
          <w:i w:val="false"/>
          <w:color w:val="000000"/>
          <w:sz w:val="28"/>
        </w:rPr>
        <w:t>478-бап. Төтенше жағдай кезiнде құқықтық тәртiпті бұзуға итермелейтiн әрекеттер</w:t>
      </w:r>
    </w:p>
    <w:bookmarkEnd w:id="2131"/>
    <w:bookmarkStart w:name="z4295" w:id="2132"/>
    <w:p>
      <w:pPr>
        <w:spacing w:after="0"/>
        <w:ind w:left="0"/>
        <w:jc w:val="both"/>
      </w:pPr>
      <w:r>
        <w:rPr>
          <w:rFonts w:ascii="Times New Roman"/>
          <w:b w:val="false"/>
          <w:i w:val="false"/>
          <w:color w:val="000000"/>
          <w:sz w:val="28"/>
        </w:rPr>
        <w:t>
      1. Төтенше 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bookmarkEnd w:id="2132"/>
    <w:p>
      <w:pPr>
        <w:spacing w:after="0"/>
        <w:ind w:left="0"/>
        <w:jc w:val="both"/>
      </w:pPr>
      <w:r>
        <w:rPr>
          <w:rFonts w:ascii="Times New Roman"/>
          <w:b w:val="false"/>
          <w:i w:val="false"/>
          <w:color w:val="000000"/>
          <w:sz w:val="28"/>
        </w:rPr>
        <w:t>
      қырық айлық айлық есептік көрсеткіш мөлшерінде айыппұл салуға не отыз тәулікке дейінгі мерзімге әкімшілік қамаққа алуға әкеп соғады.</w:t>
      </w:r>
    </w:p>
    <w:bookmarkStart w:name="z4296" w:id="213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133"/>
    <w:p>
      <w:pPr>
        <w:spacing w:after="0"/>
        <w:ind w:left="0"/>
        <w:jc w:val="both"/>
      </w:pPr>
      <w:r>
        <w:rPr>
          <w:rFonts w:ascii="Times New Roman"/>
          <w:b w:val="false"/>
          <w:i w:val="false"/>
          <w:color w:val="000000"/>
          <w:sz w:val="28"/>
        </w:rPr>
        <w:t>
      елу айлық есептік көрсеткіш мөлшерінде айыппұл салуға не қырық тәулікке дейінгі мерзімге әкімшілік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478-бапқа өзгеріс енгізілді – ҚР 03.07.2020 </w:t>
      </w:r>
      <w:r>
        <w:rPr>
          <w:rFonts w:ascii="Times New Roman"/>
          <w:b w:val="false"/>
          <w:i w:val="false"/>
          <w:color w:val="000000"/>
          <w:sz w:val="28"/>
        </w:rPr>
        <w:t>№ 359-VI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79" w:id="2134"/>
    <w:p>
      <w:pPr>
        <w:spacing w:after="0"/>
        <w:ind w:left="0"/>
        <w:jc w:val="both"/>
      </w:pPr>
      <w:r>
        <w:rPr>
          <w:rFonts w:ascii="Times New Roman"/>
          <w:b w:val="false"/>
          <w:i w:val="false"/>
          <w:color w:val="000000"/>
          <w:sz w:val="28"/>
        </w:rPr>
        <w:t xml:space="preserve">
      </w:t>
      </w:r>
      <w:r>
        <w:rPr>
          <w:rFonts w:ascii="Times New Roman"/>
          <w:b/>
          <w:i w:val="false"/>
          <w:color w:val="000000"/>
          <w:sz w:val="28"/>
        </w:rPr>
        <w:t>479-бап. Құқық бұзушылық жасауға ықпал еткен себептер мен жағдайларды жою жөнiнде қабылданған шаралар туралы хабарламау және (немесе) шаралар қабылдамау</w:t>
      </w:r>
    </w:p>
    <w:bookmarkEnd w:id="21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479-баптың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шаралар туралы хабарламауы, сол сияқты шаралар қабылдамауы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80" w:id="2135"/>
    <w:p>
      <w:pPr>
        <w:spacing w:after="0"/>
        <w:ind w:left="0"/>
        <w:jc w:val="both"/>
      </w:pPr>
      <w:r>
        <w:rPr>
          <w:rFonts w:ascii="Times New Roman"/>
          <w:b w:val="false"/>
          <w:i w:val="false"/>
          <w:color w:val="000000"/>
          <w:sz w:val="28"/>
        </w:rPr>
        <w:t xml:space="preserve">
      </w:t>
      </w:r>
      <w:r>
        <w:rPr>
          <w:rFonts w:ascii="Times New Roman"/>
          <w:b/>
          <w:i w:val="false"/>
          <w:color w:val="000000"/>
          <w:sz w:val="28"/>
        </w:rPr>
        <w:t>480-бап. Қазақстан Республикасының әкiмшiлiк қадағалау туралы заңнамасын бұзу</w:t>
      </w:r>
    </w:p>
    <w:bookmarkEnd w:id="2135"/>
    <w:bookmarkStart w:name="z2046" w:id="2136"/>
    <w:p>
      <w:pPr>
        <w:spacing w:after="0"/>
        <w:ind w:left="0"/>
        <w:jc w:val="both"/>
      </w:pPr>
      <w:r>
        <w:rPr>
          <w:rFonts w:ascii="Times New Roman"/>
          <w:b w:val="false"/>
          <w:i w:val="false"/>
          <w:color w:val="000000"/>
          <w:sz w:val="28"/>
        </w:rPr>
        <w:t>
      1. Бас бостандығынан айыру орындарынан босатылған адамның әкiмшiлiк қадағалау қағидаларын немесе өзiне қатысты сот белгілеген шектеулерді орындамауы –</w:t>
      </w:r>
    </w:p>
    <w:bookmarkEnd w:id="2136"/>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047" w:id="213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37"/>
    <w:p>
      <w:pPr>
        <w:spacing w:after="0"/>
        <w:ind w:left="0"/>
        <w:jc w:val="both"/>
      </w:pPr>
      <w:r>
        <w:rPr>
          <w:rFonts w:ascii="Times New Roman"/>
          <w:b w:val="false"/>
          <w:i w:val="false"/>
          <w:color w:val="000000"/>
          <w:sz w:val="28"/>
        </w:rPr>
        <w:t>
      жиырма айлық есептiк көрсеткiш мөлшерiнде айыппұл салуға не он бес тәулiккке дейiнгі мерзімге әкiмшiлiк қамаққа алуға әкеп соғады.</w:t>
      </w:r>
    </w:p>
    <w:bookmarkStart w:name="z481" w:id="2138"/>
    <w:p>
      <w:pPr>
        <w:spacing w:after="0"/>
        <w:ind w:left="0"/>
        <w:jc w:val="both"/>
      </w:pPr>
      <w:r>
        <w:rPr>
          <w:rFonts w:ascii="Times New Roman"/>
          <w:b w:val="false"/>
          <w:i w:val="false"/>
          <w:color w:val="000000"/>
          <w:sz w:val="28"/>
        </w:rPr>
        <w:t xml:space="preserve">
      </w:t>
      </w:r>
      <w:r>
        <w:rPr>
          <w:rFonts w:ascii="Times New Roman"/>
          <w:b/>
          <w:i w:val="false"/>
          <w:color w:val="000000"/>
          <w:sz w:val="28"/>
        </w:rPr>
        <w:t>481-бап. Қылмыстық-атқару жүйесiнің мекемелерiнде, арнаулы мекемелерде ұсталатын адамдарға тыйым салынған заттар, бұйымдар мен нәрселер беру</w:t>
      </w:r>
    </w:p>
    <w:bookmarkEnd w:id="2138"/>
    <w:bookmarkStart w:name="z2048" w:id="2139"/>
    <w:p>
      <w:pPr>
        <w:spacing w:after="0"/>
        <w:ind w:left="0"/>
        <w:jc w:val="both"/>
      </w:pPr>
      <w:r>
        <w:rPr>
          <w:rFonts w:ascii="Times New Roman"/>
          <w:b w:val="false"/>
          <w:i w:val="false"/>
          <w:color w:val="000000"/>
          <w:sz w:val="28"/>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өнімдерін, бұйымдарды және басқа да нәрселердi жете тексеруден жасырып беру немесе кез келген тәсiлмен беруге әрекеттену –</w:t>
      </w:r>
    </w:p>
    <w:bookmarkEnd w:id="2139"/>
    <w:p>
      <w:pPr>
        <w:spacing w:after="0"/>
        <w:ind w:left="0"/>
        <w:jc w:val="both"/>
      </w:pPr>
      <w:r>
        <w:rPr>
          <w:rFonts w:ascii="Times New Roman"/>
          <w:b w:val="false"/>
          <w:i w:val="false"/>
          <w:color w:val="000000"/>
          <w:sz w:val="28"/>
        </w:rPr>
        <w:t>
      ескерту жасауға немесе әкiмшiлiк құқық бұзушылықты жасау құралы не нысанасы болып табылған зат тәркiлене отырып, он айлық есептiк көрсеткiш мөлшерiнде айыппұл салуға әкеп соғады.</w:t>
      </w:r>
    </w:p>
    <w:bookmarkStart w:name="z2049" w:id="214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40"/>
    <w:p>
      <w:pPr>
        <w:spacing w:after="0"/>
        <w:ind w:left="0"/>
        <w:jc w:val="both"/>
      </w:pPr>
      <w:r>
        <w:rPr>
          <w:rFonts w:ascii="Times New Roman"/>
          <w:b w:val="false"/>
          <w:i w:val="false"/>
          <w:color w:val="000000"/>
          <w:sz w:val="28"/>
        </w:rPr>
        <w:t>
      әкiмшiлiк құқық бұзушылық жасау құралы не нысанасы болып табылған зат тәркiлене отырып, жиырма айлық есептiк көрсеткiш мөлшерiнде айыппұл салуға не отыз тәулiкке дейiнгі мерзімге әкiмшiлiк қамаққа алуға әкеп соғады.</w:t>
      </w:r>
    </w:p>
    <w:bookmarkStart w:name="z482" w:id="2141"/>
    <w:p>
      <w:pPr>
        <w:spacing w:after="0"/>
        <w:ind w:left="0"/>
        <w:jc w:val="both"/>
      </w:pPr>
      <w:r>
        <w:rPr>
          <w:rFonts w:ascii="Times New Roman"/>
          <w:b w:val="false"/>
          <w:i w:val="false"/>
          <w:color w:val="000000"/>
          <w:sz w:val="28"/>
        </w:rPr>
        <w:t xml:space="preserve">
      </w:t>
      </w:r>
      <w:r>
        <w:rPr>
          <w:rFonts w:ascii="Times New Roman"/>
          <w:b/>
          <w:i w:val="false"/>
          <w:color w:val="000000"/>
          <w:sz w:val="28"/>
        </w:rPr>
        <w:t>482-бап. Жеке және заңды тұлғалардың қаруды заңсыз иеленіп алуы, беруі, өткізуі, сақтауы, алып жүруi, тасымалдауы</w:t>
      </w:r>
    </w:p>
    <w:bookmarkEnd w:id="2141"/>
    <w:bookmarkStart w:name="z2050" w:id="2142"/>
    <w:p>
      <w:pPr>
        <w:spacing w:after="0"/>
        <w:ind w:left="0"/>
        <w:jc w:val="both"/>
      </w:pPr>
      <w:r>
        <w:rPr>
          <w:rFonts w:ascii="Times New Roman"/>
          <w:b w:val="false"/>
          <w:i w:val="false"/>
          <w:color w:val="000000"/>
          <w:sz w:val="28"/>
        </w:rPr>
        <w:t>
      1. Iшкi iстер органдарында тiркелмеген тегiс ұңғылы, газды қару мен олардың патрондарын, сол сияқты электрлі қаруды, үрлемелi қуаты 7,5 Джоульдан жоғары, калибрi 4,5 миллиметрден асатын пневматикалық қаруды заңсыз иеленіп алу, беру, өткiзу, сақтау, алып жүру, тасымалдау –</w:t>
      </w:r>
    </w:p>
    <w:bookmarkEnd w:id="2142"/>
    <w:p>
      <w:pPr>
        <w:spacing w:after="0"/>
        <w:ind w:left="0"/>
        <w:jc w:val="both"/>
      </w:pPr>
      <w:r>
        <w:rPr>
          <w:rFonts w:ascii="Times New Roman"/>
          <w:b w:val="false"/>
          <w:i w:val="false"/>
          <w:color w:val="000000"/>
          <w:sz w:val="28"/>
        </w:rPr>
        <w:t>
      қару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қырық айлық есептiк көрсеткiш мөлшерiнде айыппұл салуға әкеп соғады.</w:t>
      </w:r>
    </w:p>
    <w:bookmarkStart w:name="z2051" w:id="214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43"/>
    <w:p>
      <w:pPr>
        <w:spacing w:after="0"/>
        <w:ind w:left="0"/>
        <w:jc w:val="both"/>
      </w:pPr>
      <w:r>
        <w:rPr>
          <w:rFonts w:ascii="Times New Roman"/>
          <w:b w:val="false"/>
          <w:i w:val="false"/>
          <w:color w:val="000000"/>
          <w:sz w:val="28"/>
        </w:rPr>
        <w:t>
      қару тәркiлене отырып, жеке тұлғаларға – отыз, шағын кәсiпкерлiк субъектiлерiне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Заңсыз сақталған қаруды өз еркiмен тапсырған тұлға, егер оның әрекеттерiнде өзге де құқық бұзушылық құрамы болмаса, әкiмшiлiк жауаптылықтан босатылады.</w:t>
      </w:r>
    </w:p>
    <w:bookmarkStart w:name="z483" w:id="2144"/>
    <w:p>
      <w:pPr>
        <w:spacing w:after="0"/>
        <w:ind w:left="0"/>
        <w:jc w:val="both"/>
      </w:pPr>
      <w:r>
        <w:rPr>
          <w:rFonts w:ascii="Times New Roman"/>
          <w:b w:val="false"/>
          <w:i w:val="false"/>
          <w:color w:val="000000"/>
          <w:sz w:val="28"/>
        </w:rPr>
        <w:t xml:space="preserve">
      </w:t>
      </w:r>
      <w:r>
        <w:rPr>
          <w:rFonts w:ascii="Times New Roman"/>
          <w:b/>
          <w:i w:val="false"/>
          <w:color w:val="000000"/>
          <w:sz w:val="28"/>
        </w:rPr>
        <w:t>483-бап.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w:t>
      </w:r>
    </w:p>
    <w:bookmarkEnd w:id="2144"/>
    <w:bookmarkStart w:name="z2052" w:id="2145"/>
    <w:p>
      <w:pPr>
        <w:spacing w:after="0"/>
        <w:ind w:left="0"/>
        <w:jc w:val="both"/>
      </w:pPr>
      <w:r>
        <w:rPr>
          <w:rFonts w:ascii="Times New Roman"/>
          <w:b w:val="false"/>
          <w:i w:val="false"/>
          <w:color w:val="000000"/>
          <w:sz w:val="28"/>
        </w:rPr>
        <w:t>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 заттарды және оларды қолданып жасалатын бұйымдарды сақтау, есепке алу, пайдалану, тасымалдау, олармен сауда жасау, оларды жою, әкелу, әкету тәртібін бұзуы –</w:t>
      </w:r>
    </w:p>
    <w:bookmarkEnd w:id="2145"/>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бес, шағын кәсiпкерлiк субъектiлерiне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bookmarkStart w:name="z2053" w:id="2146"/>
    <w:p>
      <w:pPr>
        <w:spacing w:after="0"/>
        <w:ind w:left="0"/>
        <w:jc w:val="both"/>
      </w:pPr>
      <w:r>
        <w:rPr>
          <w:rFonts w:ascii="Times New Roman"/>
          <w:b w:val="false"/>
          <w:i w:val="false"/>
          <w:color w:val="000000"/>
          <w:sz w:val="28"/>
        </w:rPr>
        <w:t>
      2. Қауiптiлiгi 4-сыныпты азаматтық пиротехникалық бұйымдарды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2146"/>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соғады.</w:t>
      </w:r>
    </w:p>
    <w:bookmarkStart w:name="z2054" w:id="2147"/>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2147"/>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жиырма, 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484" w:id="2148"/>
    <w:p>
      <w:pPr>
        <w:spacing w:after="0"/>
        <w:ind w:left="0"/>
        <w:jc w:val="both"/>
      </w:pPr>
      <w:r>
        <w:rPr>
          <w:rFonts w:ascii="Times New Roman"/>
          <w:b w:val="false"/>
          <w:i w:val="false"/>
          <w:color w:val="000000"/>
          <w:sz w:val="28"/>
        </w:rPr>
        <w:t xml:space="preserve">
      </w:t>
      </w:r>
      <w:r>
        <w:rPr>
          <w:rFonts w:ascii="Times New Roman"/>
          <w:b/>
          <w:i w:val="false"/>
          <w:color w:val="000000"/>
          <w:sz w:val="28"/>
        </w:rPr>
        <w:t>484-бап.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w:t>
      </w:r>
    </w:p>
    <w:bookmarkEnd w:id="2148"/>
    <w:bookmarkStart w:name="z2055" w:id="2149"/>
    <w:p>
      <w:pPr>
        <w:spacing w:after="0"/>
        <w:ind w:left="0"/>
        <w:jc w:val="both"/>
      </w:pPr>
      <w:r>
        <w:rPr>
          <w:rFonts w:ascii="Times New Roman"/>
          <w:b w:val="false"/>
          <w:i w:val="false"/>
          <w:color w:val="000000"/>
          <w:sz w:val="28"/>
        </w:rPr>
        <w:t>
      1. Қаруды сақтауға, сақтау мен алып жүруге iшкi iстер органдарының рұқсаты бар адамдардың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бұзуы –</w:t>
      </w:r>
    </w:p>
    <w:bookmarkEnd w:id="2149"/>
    <w:p>
      <w:pPr>
        <w:spacing w:after="0"/>
        <w:ind w:left="0"/>
        <w:jc w:val="both"/>
      </w:pPr>
      <w:r>
        <w:rPr>
          <w:rFonts w:ascii="Times New Roman"/>
          <w:b w:val="false"/>
          <w:i w:val="false"/>
          <w:color w:val="000000"/>
          <w:sz w:val="28"/>
        </w:rPr>
        <w:t>
      жеке тұлғаларға – он, заңды тұлғаларға жиырма айлық есептік көрсеткіш мөлшерінде айыппұл салуға әкеп соғады.</w:t>
      </w:r>
    </w:p>
    <w:bookmarkStart w:name="z798" w:id="21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150"/>
    <w:p>
      <w:pPr>
        <w:spacing w:after="0"/>
        <w:ind w:left="0"/>
        <w:jc w:val="both"/>
      </w:pPr>
      <w:r>
        <w:rPr>
          <w:rFonts w:ascii="Times New Roman"/>
          <w:b w:val="false"/>
          <w:i w:val="false"/>
          <w:color w:val="000000"/>
          <w:sz w:val="28"/>
        </w:rPr>
        <w:t>
      жеке тұлғаларға – жиырма, заңды тұлғаларға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484-бап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85" w:id="2151"/>
    <w:p>
      <w:pPr>
        <w:spacing w:after="0"/>
        <w:ind w:left="0"/>
        <w:jc w:val="both"/>
      </w:pPr>
      <w:r>
        <w:rPr>
          <w:rFonts w:ascii="Times New Roman"/>
          <w:b w:val="false"/>
          <w:i w:val="false"/>
          <w:color w:val="000000"/>
          <w:sz w:val="28"/>
        </w:rPr>
        <w:t xml:space="preserve">
       </w:t>
      </w:r>
      <w:r>
        <w:rPr>
          <w:rFonts w:ascii="Times New Roman"/>
          <w:b/>
          <w:i w:val="false"/>
          <w:color w:val="000000"/>
          <w:sz w:val="28"/>
        </w:rPr>
        <w:t>485-бап.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w:t>
      </w:r>
    </w:p>
    <w:bookmarkEnd w:id="21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485-баптың тақырыбы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57" w:id="2152"/>
    <w:p>
      <w:pPr>
        <w:spacing w:after="0"/>
        <w:ind w:left="0"/>
        <w:jc w:val="both"/>
      </w:pPr>
      <w:r>
        <w:rPr>
          <w:rFonts w:ascii="Times New Roman"/>
          <w:b w:val="false"/>
          <w:i w:val="false"/>
          <w:color w:val="000000"/>
          <w:sz w:val="28"/>
        </w:rPr>
        <w:t>
       1.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егер бұл әрекетте қылмыстық жазаланатын іс-әрекет белгiлерi болмаса, –</w:t>
      </w:r>
    </w:p>
    <w:bookmarkEnd w:id="2152"/>
    <w:p>
      <w:pPr>
        <w:spacing w:after="0"/>
        <w:ind w:left="0"/>
        <w:jc w:val="both"/>
      </w:pPr>
      <w:r>
        <w:rPr>
          <w:rFonts w:ascii="Times New Roman"/>
          <w:b w:val="false"/>
          <w:i w:val="false"/>
          <w:color w:val="000000"/>
          <w:sz w:val="28"/>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bookmarkStart w:name="z2058" w:id="215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153"/>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485-бапқа өзгеріс енгізілді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09" w:id="2154"/>
    <w:p>
      <w:pPr>
        <w:spacing w:after="0"/>
        <w:ind w:left="0"/>
        <w:jc w:val="both"/>
      </w:pPr>
      <w:r>
        <w:rPr>
          <w:rFonts w:ascii="Times New Roman"/>
          <w:b w:val="false"/>
          <w:i w:val="false"/>
          <w:color w:val="000000"/>
          <w:sz w:val="28"/>
        </w:rPr>
        <w:t xml:space="preserve">
      </w:t>
      </w:r>
      <w:r>
        <w:rPr>
          <w:rFonts w:ascii="Times New Roman"/>
          <w:b/>
          <w:i w:val="false"/>
          <w:color w:val="000000"/>
          <w:sz w:val="28"/>
        </w:rPr>
        <w:t>485-1-бап. Атыс тирлері (атыс орындары) мен стендтерін ашу және олардың жұмыс істеу тәртібін бұзу</w:t>
      </w:r>
    </w:p>
    <w:bookmarkEnd w:id="2154"/>
    <w:p>
      <w:pPr>
        <w:spacing w:after="0"/>
        <w:ind w:left="0"/>
        <w:jc w:val="both"/>
      </w:pPr>
      <w:r>
        <w:rPr>
          <w:rFonts w:ascii="Times New Roman"/>
          <w:b w:val="false"/>
          <w:i w:val="false"/>
          <w:color w:val="000000"/>
          <w:sz w:val="28"/>
        </w:rPr>
        <w:t>
      1. Атыс тирлері (атыс орындары) мен стендтерін ашу және олардың жұмыс істеу тәртібін бұзу –</w:t>
      </w:r>
    </w:p>
    <w:p>
      <w:pPr>
        <w:spacing w:after="0"/>
        <w:ind w:left="0"/>
        <w:jc w:val="both"/>
      </w:pPr>
      <w:r>
        <w:rPr>
          <w:rFonts w:ascii="Times New Roman"/>
          <w:b w:val="false"/>
          <w:i w:val="false"/>
          <w:color w:val="000000"/>
          <w:sz w:val="28"/>
        </w:rPr>
        <w:t>
      атыс тирлері (атыс орындары)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27-тарау 485-1-баппен толықтырылды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86" w:id="2155"/>
    <w:p>
      <w:pPr>
        <w:spacing w:after="0"/>
        <w:ind w:left="0"/>
        <w:jc w:val="both"/>
      </w:pPr>
      <w:r>
        <w:rPr>
          <w:rFonts w:ascii="Times New Roman"/>
          <w:b w:val="false"/>
          <w:i w:val="false"/>
          <w:color w:val="000000"/>
          <w:sz w:val="28"/>
        </w:rPr>
        <w:t xml:space="preserve">
      </w:t>
      </w:r>
      <w:r>
        <w:rPr>
          <w:rFonts w:ascii="Times New Roman"/>
          <w:b/>
          <w:i w:val="false"/>
          <w:color w:val="000000"/>
          <w:sz w:val="28"/>
        </w:rPr>
        <w:t>486-бап. Азаматтық, қызметтiк, марапаттық, коллекциялық қаруды тiркеу (қайта тiркеу) не оны есепке қою тәртібін бұзу</w:t>
      </w:r>
    </w:p>
    <w:bookmarkEnd w:id="2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486-баптың тақырыбы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59" w:id="2156"/>
    <w:p>
      <w:pPr>
        <w:spacing w:after="0"/>
        <w:ind w:left="0"/>
        <w:jc w:val="both"/>
      </w:pPr>
      <w:r>
        <w:rPr>
          <w:rFonts w:ascii="Times New Roman"/>
          <w:b w:val="false"/>
          <w:i w:val="false"/>
          <w:color w:val="000000"/>
          <w:sz w:val="28"/>
        </w:rPr>
        <w:t>
      1. Азаматтық, қызметтiк, марапаттық, коллекциялық қаруды тiркеу (қайта тiркеу) не оны есепке қою тәртібін:</w:t>
      </w:r>
    </w:p>
    <w:bookmarkEnd w:id="2156"/>
    <w:p>
      <w:pPr>
        <w:spacing w:after="0"/>
        <w:ind w:left="0"/>
        <w:jc w:val="both"/>
      </w:pPr>
      <w:r>
        <w:rPr>
          <w:rFonts w:ascii="Times New Roman"/>
          <w:b w:val="false"/>
          <w:i w:val="false"/>
          <w:color w:val="000000"/>
          <w:sz w:val="28"/>
        </w:rPr>
        <w:t>
      1) жеке тұлғаның қаруды сақтауға, сақтау мен алып жүруге рұқсатты тіркеу және (немесе) 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25.11.2019 </w:t>
      </w:r>
      <w:r>
        <w:rPr>
          <w:rFonts w:ascii="Times New Roman"/>
          <w:b w:val="false"/>
          <w:i w:val="false"/>
          <w:color w:val="000000"/>
          <w:sz w:val="28"/>
        </w:rPr>
        <w:t>№ 272-VI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p>
    <w:p>
      <w:pPr>
        <w:spacing w:after="0"/>
        <w:ind w:left="0"/>
        <w:jc w:val="both"/>
      </w:pPr>
      <w:r>
        <w:rPr>
          <w:rFonts w:ascii="Times New Roman"/>
          <w:b w:val="false"/>
          <w:i w:val="false"/>
          <w:color w:val="000000"/>
          <w:sz w:val="28"/>
        </w:rPr>
        <w:t>
      4) жеке тұлғаның тұрғылықты жерді өзгерткен кезде қаруды есепке қою үшiн iшкi iстер органдарына өтiнiш жасау;</w:t>
      </w:r>
    </w:p>
    <w:p>
      <w:pPr>
        <w:spacing w:after="0"/>
        <w:ind w:left="0"/>
        <w:jc w:val="both"/>
      </w:pPr>
      <w:r>
        <w:rPr>
          <w:rFonts w:ascii="Times New Roman"/>
          <w:b w:val="false"/>
          <w:i w:val="false"/>
          <w:color w:val="000000"/>
          <w:sz w:val="28"/>
        </w:rPr>
        <w:t>
      5) заңды тұлғаның қызметтiк, азаматтық, коллекциялық қаруды иеленгеннен кейiн оны iшкi iстер органдарында тiркеу;</w:t>
      </w:r>
    </w:p>
    <w:p>
      <w:pPr>
        <w:spacing w:after="0"/>
        <w:ind w:left="0"/>
        <w:jc w:val="both"/>
      </w:pPr>
      <w:r>
        <w:rPr>
          <w:rFonts w:ascii="Times New Roman"/>
          <w:b w:val="false"/>
          <w:i w:val="false"/>
          <w:color w:val="000000"/>
          <w:sz w:val="28"/>
        </w:rPr>
        <w:t>
      6) азаматтық қарудың иесі қайтыс болған жағдайда оны қайта тіркеу немесе комиссиялық өткізуге тапсыру;</w:t>
      </w:r>
    </w:p>
    <w:p>
      <w:pPr>
        <w:spacing w:after="0"/>
        <w:ind w:left="0"/>
        <w:jc w:val="both"/>
      </w:pPr>
      <w:r>
        <w:rPr>
          <w:rFonts w:ascii="Times New Roman"/>
          <w:b w:val="false"/>
          <w:i w:val="false"/>
          <w:color w:val="000000"/>
          <w:sz w:val="28"/>
        </w:rPr>
        <w:t>
      7)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bookmarkStart w:name="z2060" w:id="215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157"/>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486-бапқа өзгерістер енгізілді - ҚР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87" w:id="2158"/>
    <w:p>
      <w:pPr>
        <w:spacing w:after="0"/>
        <w:ind w:left="0"/>
        <w:jc w:val="both"/>
      </w:pPr>
      <w:r>
        <w:rPr>
          <w:rFonts w:ascii="Times New Roman"/>
          <w:b w:val="false"/>
          <w:i w:val="false"/>
          <w:color w:val="000000"/>
          <w:sz w:val="28"/>
        </w:rPr>
        <w:t xml:space="preserve">
      </w:t>
      </w:r>
      <w:r>
        <w:rPr>
          <w:rFonts w:ascii="Times New Roman"/>
          <w:b/>
          <w:i w:val="false"/>
          <w:color w:val="000000"/>
          <w:sz w:val="28"/>
        </w:rPr>
        <w:t>487-бап. Азаматтық қаруды, оның патрондарын өткізу үшiн тапсырудан жалтару</w:t>
      </w:r>
    </w:p>
    <w:bookmarkEnd w:id="2158"/>
    <w:p>
      <w:pPr>
        <w:spacing w:after="0"/>
        <w:ind w:left="0"/>
        <w:jc w:val="both"/>
      </w:pPr>
      <w:r>
        <w:rPr>
          <w:rFonts w:ascii="Times New Roman"/>
          <w:b w:val="false"/>
          <w:i w:val="false"/>
          <w:color w:val="000000"/>
          <w:sz w:val="28"/>
        </w:rPr>
        <w:t>
      Азаматтық қаруды, оның патрондарын сақтауға және алып жүруге рұқсатының күші жойылған жеке тұлғалардың оларды өткізу үшiн тапсырудан жалтаруы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488" w:id="2159"/>
    <w:p>
      <w:pPr>
        <w:spacing w:after="0"/>
        <w:ind w:left="0"/>
        <w:jc w:val="both"/>
      </w:pPr>
      <w:r>
        <w:rPr>
          <w:rFonts w:ascii="Times New Roman"/>
          <w:b w:val="false"/>
          <w:i w:val="false"/>
          <w:color w:val="000000"/>
          <w:sz w:val="28"/>
        </w:rPr>
        <w:t xml:space="preserve">
      </w:t>
      </w:r>
      <w:r>
        <w:rPr>
          <w:rFonts w:ascii="Times New Roman"/>
          <w:b/>
          <w:i w:val="false"/>
          <w:color w:val="000000"/>
          <w:sz w:val="28"/>
        </w:rPr>
        <w:t>488-бап. Қазақстан Республикасының бейбіт жиналыстарды ұйымдастыру және өткізу тәртібі туралы заңнамасын бұзу</w:t>
      </w:r>
    </w:p>
    <w:bookmarkEnd w:id="2159"/>
    <w:bookmarkStart w:name="z2061" w:id="2160"/>
    <w:p>
      <w:pPr>
        <w:spacing w:after="0"/>
        <w:ind w:left="0"/>
        <w:jc w:val="both"/>
      </w:pPr>
      <w:r>
        <w:rPr>
          <w:rFonts w:ascii="Times New Roman"/>
          <w:b w:val="false"/>
          <w:i w:val="false"/>
          <w:color w:val="000000"/>
          <w:sz w:val="28"/>
        </w:rPr>
        <w:t>
      1. Бейбіт жиналыстарды ұйымдастыруға немесе өткізуге кедергі жасау, егер бұл әрекетте қылмыстық жазаланатын іс-әрекет белгілері болмаса, –</w:t>
      </w:r>
    </w:p>
    <w:bookmarkEnd w:id="2160"/>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49" w:id="2161"/>
    <w:p>
      <w:pPr>
        <w:spacing w:after="0"/>
        <w:ind w:left="0"/>
        <w:jc w:val="both"/>
      </w:pPr>
      <w:r>
        <w:rPr>
          <w:rFonts w:ascii="Times New Roman"/>
          <w:b w:val="false"/>
          <w:i w:val="false"/>
          <w:color w:val="000000"/>
          <w:sz w:val="28"/>
        </w:rPr>
        <w:t>
      2. Қазақстан Республикасының бейбіт жиналыстарды ұйымдастыру 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2161"/>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50" w:id="2162"/>
    <w:p>
      <w:pPr>
        <w:spacing w:after="0"/>
        <w:ind w:left="0"/>
        <w:jc w:val="both"/>
      </w:pPr>
      <w:r>
        <w:rPr>
          <w:rFonts w:ascii="Times New Roman"/>
          <w:b w:val="false"/>
          <w:i w:val="false"/>
          <w:color w:val="000000"/>
          <w:sz w:val="28"/>
        </w:rPr>
        <w:t>
      3. Қазақстан Республикасының бейбіт жиналыстарды ұйымдастыру және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2162"/>
    <w:p>
      <w:pPr>
        <w:spacing w:after="0"/>
        <w:ind w:left="0"/>
        <w:jc w:val="both"/>
      </w:pPr>
      <w:r>
        <w:rPr>
          <w:rFonts w:ascii="Times New Roman"/>
          <w:b w:val="false"/>
          <w:i w:val="false"/>
          <w:color w:val="000000"/>
          <w:sz w:val="28"/>
        </w:rPr>
        <w:t>
      ескерту жасауға немесе жеке тұлғаларға – отыз айлық есептік көрсеткіш мөлшерінде айыппұл салуға не он тәулікке дейінгі мерзімге әкімшілік қамаққа алуға, заңды тұлғаларға елу айлық есептік көрсеткіш мөлшерінде айыппұл салуға алып келеді.</w:t>
      </w:r>
    </w:p>
    <w:bookmarkStart w:name="z4251" w:id="2163"/>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2163"/>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2" w:id="2164"/>
    <w:p>
      <w:pPr>
        <w:spacing w:after="0"/>
        <w:ind w:left="0"/>
        <w:jc w:val="both"/>
      </w:pPr>
      <w:r>
        <w:rPr>
          <w:rFonts w:ascii="Times New Roman"/>
          <w:b w:val="false"/>
          <w:i w:val="false"/>
          <w:color w:val="000000"/>
          <w:sz w:val="28"/>
        </w:rPr>
        <w:t>
      5.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 қатысушыларға үй-жайлар не өзге де мүлік (байланыс құралдарын, көбейту техникасын,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2164"/>
    <w:p>
      <w:pPr>
        <w:spacing w:after="0"/>
        <w:ind w:left="0"/>
        <w:jc w:val="both"/>
      </w:pPr>
      <w:r>
        <w:rPr>
          <w:rFonts w:ascii="Times New Roman"/>
          <w:b w:val="false"/>
          <w:i w:val="false"/>
          <w:color w:val="000000"/>
          <w:sz w:val="28"/>
        </w:rPr>
        <w:t>
      жеке тұлғаларға – отыз айлық есептік көрсеткіш мөлшерінде айыппұл салуға не он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3" w:id="2165"/>
    <w:p>
      <w:pPr>
        <w:spacing w:after="0"/>
        <w:ind w:left="0"/>
        <w:jc w:val="both"/>
      </w:pPr>
      <w:r>
        <w:rPr>
          <w:rFonts w:ascii="Times New Roman"/>
          <w:b w:val="false"/>
          <w:i w:val="false"/>
          <w:color w:val="000000"/>
          <w:sz w:val="28"/>
        </w:rPr>
        <w:t>
      6.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жиналыстарға, митингілерге, демонстрацияларға, шерулерге, пикеттеуге не өзге де жария іс-шараға қатысу, егер бұл әрекетте қылмыстық жазаланатын іс-әрекет белгілері болмаса, –</w:t>
      </w:r>
    </w:p>
    <w:bookmarkEnd w:id="2165"/>
    <w:p>
      <w:pPr>
        <w:spacing w:after="0"/>
        <w:ind w:left="0"/>
        <w:jc w:val="both"/>
      </w:pPr>
      <w:r>
        <w:rPr>
          <w:rFonts w:ascii="Times New Roman"/>
          <w:b w:val="false"/>
          <w:i w:val="false"/>
          <w:color w:val="000000"/>
          <w:sz w:val="28"/>
        </w:rPr>
        <w:t>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4" w:id="2166"/>
    <w:p>
      <w:pPr>
        <w:spacing w:after="0"/>
        <w:ind w:left="0"/>
        <w:jc w:val="both"/>
      </w:pPr>
      <w:r>
        <w:rPr>
          <w:rFonts w:ascii="Times New Roman"/>
          <w:b w:val="false"/>
          <w:i w:val="false"/>
          <w:color w:val="000000"/>
          <w:sz w:val="28"/>
        </w:rPr>
        <w:t>
      7.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іс-әрекет белгілері болмаса, –</w:t>
      </w:r>
    </w:p>
    <w:bookmarkEnd w:id="2166"/>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5" w:id="2167"/>
    <w:p>
      <w:pPr>
        <w:spacing w:after="0"/>
        <w:ind w:left="0"/>
        <w:jc w:val="both"/>
      </w:pPr>
      <w:r>
        <w:rPr>
          <w:rFonts w:ascii="Times New Roman"/>
          <w:b w:val="false"/>
          <w:i w:val="false"/>
          <w:color w:val="000000"/>
          <w:sz w:val="28"/>
        </w:rPr>
        <w:t>
      8. Осы баптың алтыншы бөлігінде көзделген, шетелдіктер, азаматтығы жоқ адамдар жасаған әрекет –</w:t>
      </w:r>
    </w:p>
    <w:bookmarkEnd w:id="2167"/>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6" w:id="2168"/>
    <w:p>
      <w:pPr>
        <w:spacing w:after="0"/>
        <w:ind w:left="0"/>
        <w:jc w:val="both"/>
      </w:pPr>
      <w:r>
        <w:rPr>
          <w:rFonts w:ascii="Times New Roman"/>
          <w:b w:val="false"/>
          <w:i w:val="false"/>
          <w:color w:val="000000"/>
          <w:sz w:val="28"/>
        </w:rPr>
        <w:t>
      9. Осы баптың жетінші бөлігінде көзделген, шетелдіктер, азаматтығы жоқ адамдар, шетелдік заңды тұлғалар жасаған әрекеттер –</w:t>
      </w:r>
    </w:p>
    <w:bookmarkEnd w:id="2168"/>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жеке тұлғаларға – елу айлық есептік көрсеткіш 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көрсеткіш мөлшерінде айыппұл салуға алып келеді.</w:t>
      </w:r>
    </w:p>
    <w:bookmarkStart w:name="z4257" w:id="2169"/>
    <w:p>
      <w:pPr>
        <w:spacing w:after="0"/>
        <w:ind w:left="0"/>
        <w:jc w:val="both"/>
      </w:pPr>
      <w:r>
        <w:rPr>
          <w:rFonts w:ascii="Times New Roman"/>
          <w:b w:val="false"/>
          <w:i w:val="false"/>
          <w:color w:val="000000"/>
          <w:sz w:val="28"/>
        </w:rPr>
        <w:t>
      10. Осы баптың бесінші бөлігінде көзделген, әкімшілік жаза қолданылғаннан кейін бір жыл ішінде қайталап жасалған әрекет –</w:t>
      </w:r>
    </w:p>
    <w:bookmarkEnd w:id="2169"/>
    <w:p>
      <w:pPr>
        <w:spacing w:after="0"/>
        <w:ind w:left="0"/>
        <w:jc w:val="both"/>
      </w:pPr>
      <w:r>
        <w:rPr>
          <w:rFonts w:ascii="Times New Roman"/>
          <w:b w:val="false"/>
          <w:i w:val="false"/>
          <w:color w:val="000000"/>
          <w:sz w:val="28"/>
        </w:rPr>
        <w:t>
      жеке тұлғаларға – қырық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8" w:id="2170"/>
    <w:p>
      <w:pPr>
        <w:spacing w:after="0"/>
        <w:ind w:left="0"/>
        <w:jc w:val="both"/>
      </w:pPr>
      <w:r>
        <w:rPr>
          <w:rFonts w:ascii="Times New Roman"/>
          <w:b w:val="false"/>
          <w:i w:val="false"/>
          <w:color w:val="000000"/>
          <w:sz w:val="28"/>
        </w:rPr>
        <w:t>
      11. Осы баптың алтыншы бөлігінде көзделген, әкімшілік жаза қолданылғаннан кейін бір жыл ішінде қайталап жасалған әрекет –</w:t>
      </w:r>
    </w:p>
    <w:bookmarkEnd w:id="2170"/>
    <w:p>
      <w:pPr>
        <w:spacing w:after="0"/>
        <w:ind w:left="0"/>
        <w:jc w:val="both"/>
      </w:pPr>
      <w:r>
        <w:rPr>
          <w:rFonts w:ascii="Times New Roman"/>
          <w:b w:val="false"/>
          <w:i w:val="false"/>
          <w:color w:val="000000"/>
          <w:sz w:val="28"/>
        </w:rPr>
        <w:t>
      елу айлық есептік көрсеткіш мөлшерінде айыппұл салуға не жиырма тәулікке дейінгі мерзімге әкімшілік қамаққа алуға алып келеді.</w:t>
      </w:r>
    </w:p>
    <w:bookmarkStart w:name="z4259" w:id="2171"/>
    <w:p>
      <w:pPr>
        <w:spacing w:after="0"/>
        <w:ind w:left="0"/>
        <w:jc w:val="both"/>
      </w:pPr>
      <w:r>
        <w:rPr>
          <w:rFonts w:ascii="Times New Roman"/>
          <w:b w:val="false"/>
          <w:i w:val="false"/>
          <w:color w:val="000000"/>
          <w:sz w:val="28"/>
        </w:rPr>
        <w:t>
      12. Осы баптың жетінші бөлігінде көзделген, әкімшілік жаза қолданылғаннан кейін бір жыл ішінде қайталап жасалған әрекеттер –</w:t>
      </w:r>
    </w:p>
    <w:bookmarkEnd w:id="2171"/>
    <w:p>
      <w:pPr>
        <w:spacing w:after="0"/>
        <w:ind w:left="0"/>
        <w:jc w:val="both"/>
      </w:pPr>
      <w:r>
        <w:rPr>
          <w:rFonts w:ascii="Times New Roman"/>
          <w:b w:val="false"/>
          <w:i w:val="false"/>
          <w:color w:val="000000"/>
          <w:sz w:val="28"/>
        </w:rPr>
        <w:t>
      жеке тұлғаларға – жетпіс айлық есептік көрсеткіш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488-бап жаңа редакцияда – ҚР 25.05.2020 </w:t>
      </w:r>
      <w:r>
        <w:rPr>
          <w:rFonts w:ascii="Times New Roman"/>
          <w:b w:val="false"/>
          <w:i w:val="false"/>
          <w:color w:val="000000"/>
          <w:sz w:val="28"/>
        </w:rPr>
        <w:t>№ 334-VI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331" w:id="2172"/>
    <w:p>
      <w:pPr>
        <w:spacing w:after="0"/>
        <w:ind w:left="0"/>
        <w:jc w:val="both"/>
      </w:pPr>
      <w:r>
        <w:rPr>
          <w:rFonts w:ascii="Times New Roman"/>
          <w:b w:val="false"/>
          <w:i w:val="false"/>
          <w:color w:val="000000"/>
          <w:sz w:val="28"/>
        </w:rPr>
        <w:t xml:space="preserve">
      </w:t>
      </w:r>
      <w:r>
        <w:rPr>
          <w:rFonts w:ascii="Times New Roman"/>
          <w:b/>
          <w:i w:val="false"/>
          <w:color w:val="000000"/>
          <w:sz w:val="28"/>
        </w:rPr>
        <w:t>488-1-бап. Спорттық және спорттық-бұқаралық, ойын-сауық мәдени-бұқаралық іс-шараларды өткізуді ұйымдастыру тәртібін бұзу</w:t>
      </w:r>
    </w:p>
    <w:bookmarkEnd w:id="2172"/>
    <w:bookmarkStart w:name="z3332" w:id="2173"/>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уақтылы бермеу түрінде бұзу –</w:t>
      </w:r>
    </w:p>
    <w:bookmarkEnd w:id="2173"/>
    <w:p>
      <w:pPr>
        <w:spacing w:after="0"/>
        <w:ind w:left="0"/>
        <w:jc w:val="both"/>
      </w:pPr>
      <w:r>
        <w:rPr>
          <w:rFonts w:ascii="Times New Roman"/>
          <w:b w:val="false"/>
          <w:i w:val="false"/>
          <w:color w:val="000000"/>
          <w:sz w:val="28"/>
        </w:rPr>
        <w:t>
      жеке тұлғаларға – жиырма айлық есептiк көрсеткiш мөлшерiнде, заңды тұлғаларға елу айлық есептiк көрсеткiш мөлшерiнде айыппұл салуға әкеп соғады.</w:t>
      </w:r>
    </w:p>
    <w:bookmarkStart w:name="z3333" w:id="217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2174"/>
    <w:p>
      <w:pPr>
        <w:spacing w:after="0"/>
        <w:ind w:left="0"/>
        <w:jc w:val="both"/>
      </w:pPr>
      <w:r>
        <w:rPr>
          <w:rFonts w:ascii="Times New Roman"/>
          <w:b w:val="false"/>
          <w:i w:val="false"/>
          <w:color w:val="000000"/>
          <w:sz w:val="28"/>
        </w:rPr>
        <w:t>
      жеке тұлғаларға – қырық айлық есептiк көрсеткiш мөлшерiнде, заңды тұлғаларға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27-тарау 488-1-баппен толықтырылды - ҚР 22.01.2016 </w:t>
      </w:r>
      <w:r>
        <w:rPr>
          <w:rFonts w:ascii="Times New Roman"/>
          <w:b w:val="false"/>
          <w:i w:val="false"/>
          <w:color w:val="000000"/>
          <w:sz w:val="28"/>
        </w:rPr>
        <w:t>№ 446-V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89" w:id="2175"/>
    <w:p>
      <w:pPr>
        <w:spacing w:after="0"/>
        <w:ind w:left="0"/>
        <w:jc w:val="both"/>
      </w:pPr>
      <w:r>
        <w:rPr>
          <w:rFonts w:ascii="Times New Roman"/>
          <w:b w:val="false"/>
          <w:i w:val="false"/>
          <w:color w:val="000000"/>
          <w:sz w:val="28"/>
        </w:rPr>
        <w:t xml:space="preserve">
      </w:t>
      </w:r>
      <w:r>
        <w:rPr>
          <w:rFonts w:ascii="Times New Roman"/>
          <w:b/>
          <w:i w:val="false"/>
          <w:color w:val="000000"/>
          <w:sz w:val="28"/>
        </w:rPr>
        <w:t>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bookmarkEnd w:id="2175"/>
    <w:bookmarkStart w:name="z2064" w:id="2176"/>
    <w:p>
      <w:pPr>
        <w:spacing w:after="0"/>
        <w:ind w:left="0"/>
        <w:jc w:val="both"/>
      </w:pPr>
      <w:r>
        <w:rPr>
          <w:rFonts w:ascii="Times New Roman"/>
          <w:b w:val="false"/>
          <w:i w:val="false"/>
          <w:color w:val="000000"/>
          <w:sz w:val="28"/>
        </w:rPr>
        <w:t>
      1. Қоғамдық бiрлестiк басшыларының, мүшелерiнiң не қоғамдық бiрлестiктiң осы қоғамдық бiрлестiктердiң жарғыларында айқындалған мақсаттар мен мiндеттердiң шегiнен шығатын әрекеттер жасауы –</w:t>
      </w:r>
    </w:p>
    <w:bookmarkEnd w:id="2176"/>
    <w:p>
      <w:pPr>
        <w:spacing w:after="0"/>
        <w:ind w:left="0"/>
        <w:jc w:val="both"/>
      </w:pPr>
      <w:r>
        <w:rPr>
          <w:rFonts w:ascii="Times New Roman"/>
          <w:b w:val="false"/>
          <w:i w:val="false"/>
          <w:color w:val="000000"/>
          <w:sz w:val="28"/>
        </w:rPr>
        <w:t>
      ескерту жасауға немесе заңды тұлғаларға бір жүз айлық есептiк көрсеткiш мөлшерiнде айыппұл салуға әкеп соғады.</w:t>
      </w:r>
    </w:p>
    <w:bookmarkStart w:name="z2065" w:id="2177"/>
    <w:p>
      <w:pPr>
        <w:spacing w:after="0"/>
        <w:ind w:left="0"/>
        <w:jc w:val="both"/>
      </w:pPr>
      <w:r>
        <w:rPr>
          <w:rFonts w:ascii="Times New Roman"/>
          <w:b w:val="false"/>
          <w:i w:val="false"/>
          <w:color w:val="000000"/>
          <w:sz w:val="28"/>
        </w:rPr>
        <w:t>
      2. Қоғамдық бiрлестiк басшыларының, мүшелерінің не қоғамдық бiрлестiктiң Қазақстан Республикасының заңнамасын бұзатын әрекеттер жасауы –</w:t>
      </w:r>
    </w:p>
    <w:bookmarkEnd w:id="2177"/>
    <w:p>
      <w:pPr>
        <w:spacing w:after="0"/>
        <w:ind w:left="0"/>
        <w:jc w:val="both"/>
      </w:pPr>
      <w:r>
        <w:rPr>
          <w:rFonts w:ascii="Times New Roman"/>
          <w:b w:val="false"/>
          <w:i w:val="false"/>
          <w:color w:val="000000"/>
          <w:sz w:val="28"/>
        </w:rPr>
        <w:t>
      ескерту жасауға немесе қоғамдық бiрлестiктiң қызметiн үш айдан алты айға дейінгi мерзiмге тоқтата тұрып, заңды тұлғаларға бір жүз айлық есептiк көрсеткiш мөлшерiнде айыппұл салуға әкеп соғады.</w:t>
      </w:r>
    </w:p>
    <w:bookmarkStart w:name="z2066" w:id="2178"/>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2178"/>
    <w:p>
      <w:pPr>
        <w:spacing w:after="0"/>
        <w:ind w:left="0"/>
        <w:jc w:val="both"/>
      </w:pPr>
      <w:r>
        <w:rPr>
          <w:rFonts w:ascii="Times New Roman"/>
          <w:b w:val="false"/>
          <w:i w:val="false"/>
          <w:color w:val="000000"/>
          <w:sz w:val="28"/>
        </w:rPr>
        <w:t xml:space="preserve">
      қоғамдық бiрлестiктiң қызметiн үш айдан алты айға дейiнгі мерзiмге тоқтата тұрып, заңды тұлғаларға бір жүз елу айлық есептiк көрсеткiш мөлшерiнде айыппұл салуға әкеп соғады. </w:t>
      </w:r>
    </w:p>
    <w:bookmarkStart w:name="z2067" w:id="2179"/>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 –</w:t>
      </w:r>
    </w:p>
    <w:bookmarkEnd w:id="2179"/>
    <w:p>
      <w:pPr>
        <w:spacing w:after="0"/>
        <w:ind w:left="0"/>
        <w:jc w:val="both"/>
      </w:pPr>
      <w:r>
        <w:rPr>
          <w:rFonts w:ascii="Times New Roman"/>
          <w:b w:val="false"/>
          <w:i w:val="false"/>
          <w:color w:val="000000"/>
          <w:sz w:val="28"/>
        </w:rPr>
        <w:t>
      қоғамдық бiрлестіктің қызметiне тыйым сала отырып, заңды тұлғаларға екі жүз айлық есептiк көрсеткiш мөлшерiнде айыппұл салуға әкеп соғады.</w:t>
      </w:r>
    </w:p>
    <w:bookmarkStart w:name="z2068" w:id="2180"/>
    <w:p>
      <w:pPr>
        <w:spacing w:after="0"/>
        <w:ind w:left="0"/>
        <w:jc w:val="both"/>
      </w:pPr>
      <w:r>
        <w:rPr>
          <w:rFonts w:ascii="Times New Roman"/>
          <w:b w:val="false"/>
          <w:i w:val="false"/>
          <w:color w:val="000000"/>
          <w:sz w:val="28"/>
        </w:rPr>
        <w:t>
      5. Шетелдiк заңды тұлғалардың және халықаралық ұйымдардың, шетел қатысатын заңды тұлғалардың, мемлекеттік органдар мен ұйымдардың, қайырымдылық ұйымдарының саяси партияларды қаржыландыруы -</w:t>
      </w:r>
    </w:p>
    <w:bookmarkEnd w:id="2180"/>
    <w:p>
      <w:pPr>
        <w:spacing w:after="0"/>
        <w:ind w:left="0"/>
        <w:jc w:val="both"/>
      </w:pPr>
      <w:r>
        <w:rPr>
          <w:rFonts w:ascii="Times New Roman"/>
          <w:b w:val="false"/>
          <w:i w:val="false"/>
          <w:color w:val="000000"/>
          <w:sz w:val="28"/>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bookmarkStart w:name="z2069" w:id="2181"/>
    <w:p>
      <w:pPr>
        <w:spacing w:after="0"/>
        <w:ind w:left="0"/>
        <w:jc w:val="both"/>
      </w:pPr>
      <w:r>
        <w:rPr>
          <w:rFonts w:ascii="Times New Roman"/>
          <w:b w:val="false"/>
          <w:i w:val="false"/>
          <w:color w:val="000000"/>
          <w:sz w:val="28"/>
        </w:rPr>
        <w:t>
      6. Саяси партияның заңсыз қайырмалдықтарды қабылдауы -</w:t>
      </w:r>
    </w:p>
    <w:bookmarkEnd w:id="2181"/>
    <w:p>
      <w:pPr>
        <w:spacing w:after="0"/>
        <w:ind w:left="0"/>
        <w:jc w:val="both"/>
      </w:pPr>
      <w:r>
        <w:rPr>
          <w:rFonts w:ascii="Times New Roman"/>
          <w:b w:val="false"/>
          <w:i w:val="false"/>
          <w:color w:val="000000"/>
          <w:sz w:val="28"/>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bookmarkStart w:name="z2070" w:id="2182"/>
    <w:p>
      <w:pPr>
        <w:spacing w:after="0"/>
        <w:ind w:left="0"/>
        <w:jc w:val="both"/>
      </w:pPr>
      <w:r>
        <w:rPr>
          <w:rFonts w:ascii="Times New Roman"/>
          <w:b w:val="false"/>
          <w:i w:val="false"/>
          <w:color w:val="000000"/>
          <w:sz w:val="28"/>
        </w:rPr>
        <w:t>
      7. Саяси партияның қаржылық қызметi туралы жылдық есептіліктi Қазақстан Республикасының заңнамасында белгiленген мерзiмдерде және көлемде жарияламау –</w:t>
      </w:r>
    </w:p>
    <w:bookmarkEnd w:id="2182"/>
    <w:p>
      <w:pPr>
        <w:spacing w:after="0"/>
        <w:ind w:left="0"/>
        <w:jc w:val="both"/>
      </w:pPr>
      <w:r>
        <w:rPr>
          <w:rFonts w:ascii="Times New Roman"/>
          <w:b w:val="false"/>
          <w:i w:val="false"/>
          <w:color w:val="000000"/>
          <w:sz w:val="28"/>
        </w:rPr>
        <w:t>
      саяси партияның қызметiн алты айға дейінгі мерзiмге тоқтата тұрып, екі жүз айлық eceптiк көрсеткiш мөлшерiнде айыппұл салуға әкеп соғады.</w:t>
      </w:r>
    </w:p>
    <w:bookmarkStart w:name="z2071" w:id="2183"/>
    <w:p>
      <w:pPr>
        <w:spacing w:after="0"/>
        <w:ind w:left="0"/>
        <w:jc w:val="both"/>
      </w:pPr>
      <w:r>
        <w:rPr>
          <w:rFonts w:ascii="Times New Roman"/>
          <w:b w:val="false"/>
          <w:i w:val="false"/>
          <w:color w:val="000000"/>
          <w:sz w:val="28"/>
        </w:rPr>
        <w:t>
      8. Қазақстан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2183"/>
    <w:p>
      <w:pPr>
        <w:spacing w:after="0"/>
        <w:ind w:left="0"/>
        <w:jc w:val="both"/>
      </w:pPr>
      <w:r>
        <w:rPr>
          <w:rFonts w:ascii="Times New Roman"/>
          <w:b w:val="false"/>
          <w:i w:val="false"/>
          <w:color w:val="000000"/>
          <w:sz w:val="28"/>
        </w:rPr>
        <w:t>
      саяси партияның қызметiне тыйым сала отырып, екі жүз айлық есептiк көрсеткiш мөлшерiнде айыппұл салуға әкеп соғады.</w:t>
      </w:r>
    </w:p>
    <w:bookmarkStart w:name="z2072" w:id="2184"/>
    <w:p>
      <w:pPr>
        <w:spacing w:after="0"/>
        <w:ind w:left="0"/>
        <w:jc w:val="both"/>
      </w:pPr>
      <w:r>
        <w:rPr>
          <w:rFonts w:ascii="Times New Roman"/>
          <w:b w:val="false"/>
          <w:i w:val="false"/>
          <w:color w:val="000000"/>
          <w:sz w:val="28"/>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жасау –</w:t>
      </w:r>
    </w:p>
    <w:bookmarkEnd w:id="2184"/>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073" w:id="2185"/>
    <w:p>
      <w:pPr>
        <w:spacing w:after="0"/>
        <w:ind w:left="0"/>
        <w:jc w:val="both"/>
      </w:pPr>
      <w:r>
        <w:rPr>
          <w:rFonts w:ascii="Times New Roman"/>
          <w:b w:val="false"/>
          <w:i w:val="false"/>
          <w:color w:val="000000"/>
          <w:sz w:val="28"/>
        </w:rPr>
        <w:t>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қызметiне қатысу –</w:t>
      </w:r>
    </w:p>
    <w:bookmarkEnd w:id="2185"/>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074" w:id="2186"/>
    <w:p>
      <w:pPr>
        <w:spacing w:after="0"/>
        <w:ind w:left="0"/>
        <w:jc w:val="both"/>
      </w:pPr>
      <w:r>
        <w:rPr>
          <w:rFonts w:ascii="Times New Roman"/>
          <w:b w:val="false"/>
          <w:i w:val="false"/>
          <w:color w:val="000000"/>
          <w:sz w:val="28"/>
        </w:rPr>
        <w:t>
      11.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 қаржыландыру –</w:t>
      </w:r>
    </w:p>
    <w:bookmarkEnd w:id="218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489-бапқа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445" w:id="2187"/>
    <w:p>
      <w:pPr>
        <w:spacing w:after="0"/>
        <w:ind w:left="0"/>
        <w:jc w:val="both"/>
      </w:pPr>
      <w:r>
        <w:rPr>
          <w:rFonts w:ascii="Times New Roman"/>
          <w:b w:val="false"/>
          <w:i w:val="false"/>
          <w:color w:val="000000"/>
          <w:sz w:val="28"/>
        </w:rPr>
        <w:t xml:space="preserve">
      </w:t>
      </w:r>
      <w:r>
        <w:rPr>
          <w:rFonts w:ascii="Times New Roman"/>
          <w:b/>
          <w:i w:val="false"/>
          <w:color w:val="000000"/>
          <w:sz w:val="28"/>
        </w:rPr>
        <w:t>489-1-бап.Қазақстан Республикасының коммерциялық емес ұйымдар туралы заңнамасын бұзу</w:t>
      </w:r>
    </w:p>
    <w:bookmarkEnd w:id="2187"/>
    <w:bookmarkStart w:name="z3446" w:id="2188"/>
    <w:p>
      <w:pPr>
        <w:spacing w:after="0"/>
        <w:ind w:left="0"/>
        <w:jc w:val="both"/>
      </w:pPr>
      <w:r>
        <w:rPr>
          <w:rFonts w:ascii="Times New Roman"/>
          <w:b w:val="false"/>
          <w:i w:val="false"/>
          <w:color w:val="000000"/>
          <w:sz w:val="28"/>
        </w:rPr>
        <w:t>
      1. Жекеше мекеме, қоғамдық, корпоративтік және жекеше қорлар, заңды тұлғалардың қауымдастық (одақ) нысанындағы бірлестігі, қоғамдық бірлестік, коммерциялық емес акционерлік қоғам нысанында құрылған коммерциялық 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қоғамдарды, еншілес, тәуелді және Қазақстан Республикасының заңнамалық актілеріне сәйкес олармен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қызметін жүзеге асыратын филиалдары мен өкiлдiктерiнің (оқшауланған бөлiмшелерiнің)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ұйымдармен өзара іс-қимыл саласындағы уәкілетті органға ұсынбауы, уақтылы ұсынбауы, сол сияқты анық емес немесе көрінеу жалған мәліметтерді ұсынуы, –</w:t>
      </w:r>
    </w:p>
    <w:bookmarkEnd w:id="2188"/>
    <w:bookmarkStart w:name="z3447" w:id="2189"/>
    <w:p>
      <w:pPr>
        <w:spacing w:after="0"/>
        <w:ind w:left="0"/>
        <w:jc w:val="both"/>
      </w:pPr>
      <w:r>
        <w:rPr>
          <w:rFonts w:ascii="Times New Roman"/>
          <w:b w:val="false"/>
          <w:i w:val="false"/>
          <w:color w:val="000000"/>
          <w:sz w:val="28"/>
        </w:rPr>
        <w:t>
      ескерту жасауға алып келеді.</w:t>
      </w:r>
    </w:p>
    <w:bookmarkEnd w:id="2189"/>
    <w:bookmarkStart w:name="z3448" w:id="219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жылдың ішінде қайталап жасалған әрекеттер (әрекетсіздік), –</w:t>
      </w:r>
    </w:p>
    <w:bookmarkEnd w:id="2190"/>
    <w:bookmarkStart w:name="z3449" w:id="2191"/>
    <w:p>
      <w:pPr>
        <w:spacing w:after="0"/>
        <w:ind w:left="0"/>
        <w:jc w:val="both"/>
      </w:pPr>
      <w:r>
        <w:rPr>
          <w:rFonts w:ascii="Times New Roman"/>
          <w:b w:val="false"/>
          <w:i w:val="false"/>
          <w:color w:val="000000"/>
          <w:sz w:val="28"/>
        </w:rPr>
        <w:t>
      жиырма бес айлық есептік көрсеткіш мөлшерінде айыппұл салуға не үш ай мерзімге қызметін тоқтата тұруға алып келеді.</w:t>
      </w:r>
    </w:p>
    <w:bookmarkEnd w:id="21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27-тарау 489-1-баппен толықтырылды - ҚР 02.12.2015 </w:t>
      </w:r>
      <w:r>
        <w:rPr>
          <w:rFonts w:ascii="Times New Roman"/>
          <w:b w:val="false"/>
          <w:i w:val="false"/>
          <w:color w:val="000000"/>
          <w:sz w:val="28"/>
        </w:rPr>
        <w:t>№ 429-V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13.06.2018 </w:t>
      </w:r>
      <w:r>
        <w:rPr>
          <w:rFonts w:ascii="Times New Roman"/>
          <w:b w:val="false"/>
          <w:i w:val="false"/>
          <w:color w:val="000000"/>
          <w:sz w:val="28"/>
        </w:rPr>
        <w:t>№ 160-VI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90" w:id="2192"/>
    <w:p>
      <w:pPr>
        <w:spacing w:after="0"/>
        <w:ind w:left="0"/>
        <w:jc w:val="both"/>
      </w:pPr>
      <w:r>
        <w:rPr>
          <w:rFonts w:ascii="Times New Roman"/>
          <w:b w:val="false"/>
          <w:i w:val="false"/>
          <w:color w:val="000000"/>
          <w:sz w:val="28"/>
        </w:rPr>
        <w:t xml:space="preserve">
       </w:t>
      </w:r>
      <w:r>
        <w:rPr>
          <w:rFonts w:ascii="Times New Roman"/>
          <w:b/>
          <w:i w:val="false"/>
          <w:color w:val="000000"/>
          <w:sz w:val="28"/>
        </w:rPr>
        <w:t>490-бап. Қазақстан Республикасының діни қызмет және діни бірлестіктер туралы заңнамасын бұзу</w:t>
      </w:r>
    </w:p>
    <w:bookmarkEnd w:id="2192"/>
    <w:bookmarkStart w:name="z2075" w:id="2193"/>
    <w:p>
      <w:pPr>
        <w:spacing w:after="0"/>
        <w:ind w:left="0"/>
        <w:jc w:val="both"/>
      </w:pPr>
      <w:r>
        <w:rPr>
          <w:rFonts w:ascii="Times New Roman"/>
          <w:b w:val="false"/>
          <w:i w:val="false"/>
          <w:color w:val="000000"/>
          <w:sz w:val="28"/>
        </w:rPr>
        <w:t>
      1. Қазақстан Республикасының заңнамасында:</w:t>
      </w:r>
    </w:p>
    <w:bookmarkEnd w:id="2193"/>
    <w:p>
      <w:pPr>
        <w:spacing w:after="0"/>
        <w:ind w:left="0"/>
        <w:jc w:val="both"/>
      </w:pPr>
      <w:r>
        <w:rPr>
          <w:rFonts w:ascii="Times New Roman"/>
          <w:b w:val="false"/>
          <w:i w:val="false"/>
          <w:color w:val="000000"/>
          <w:sz w:val="28"/>
        </w:rPr>
        <w:t>
      1) дiни жораларды, рәсімдерді және (немесе) жиналыстарды өткізуге;</w:t>
      </w:r>
    </w:p>
    <w:p>
      <w:pPr>
        <w:spacing w:after="0"/>
        <w:ind w:left="0"/>
        <w:jc w:val="both"/>
      </w:pPr>
      <w:r>
        <w:rPr>
          <w:rFonts w:ascii="Times New Roman"/>
          <w:b w:val="false"/>
          <w:i w:val="false"/>
          <w:color w:val="000000"/>
          <w:sz w:val="28"/>
        </w:rPr>
        <w:t>
      2) қайырымдылық қызметті жүзеге асыруға;</w:t>
      </w:r>
    </w:p>
    <w:p>
      <w:pPr>
        <w:spacing w:after="0"/>
        <w:ind w:left="0"/>
        <w:jc w:val="both"/>
      </w:pPr>
      <w:r>
        <w:rPr>
          <w:rFonts w:ascii="Times New Roman"/>
          <w:b w:val="false"/>
          <w:i w:val="false"/>
          <w:color w:val="000000"/>
          <w:sz w:val="28"/>
        </w:rPr>
        <w:t>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pPr>
        <w:spacing w:after="0"/>
        <w:ind w:left="0"/>
        <w:jc w:val="both"/>
      </w:pPr>
      <w:r>
        <w:rPr>
          <w:rFonts w:ascii="Times New Roman"/>
          <w:b w:val="false"/>
          <w:i w:val="false"/>
          <w:color w:val="000000"/>
          <w:sz w:val="28"/>
        </w:rPr>
        <w:t>
      4) ғибадат үйлерін (ғимараттарын) салуға, үйлерді (ғимараттарды) ғибадат үйлері (ғимараттар) етіп қайта бейіндеуге (функционалдық мақсатын өзгертуге) белгіленген талаптарды бұзу –</w:t>
      </w:r>
    </w:p>
    <w:p>
      <w:pPr>
        <w:spacing w:after="0"/>
        <w:ind w:left="0"/>
        <w:jc w:val="both"/>
      </w:pPr>
      <w:r>
        <w:rPr>
          <w:rFonts w:ascii="Times New Roman"/>
          <w:b w:val="false"/>
          <w:i w:val="false"/>
          <w:color w:val="000000"/>
          <w:sz w:val="28"/>
        </w:rPr>
        <w:t>
      қызметтi үш ай мерзімге тоқтата тұрып, жеке тұлғаларға – елу, заңды тұлғаларға екі жүз айлық есептiк көрсеткiш мөлшерінде айыппұл салуға әкеп соғады.</w:t>
      </w:r>
    </w:p>
    <w:bookmarkStart w:name="z2076" w:id="2194"/>
    <w:p>
      <w:pPr>
        <w:spacing w:after="0"/>
        <w:ind w:left="0"/>
        <w:jc w:val="both"/>
      </w:pPr>
      <w:r>
        <w:rPr>
          <w:rFonts w:ascii="Times New Roman"/>
          <w:b w:val="false"/>
          <w:i w:val="false"/>
          <w:color w:val="000000"/>
          <w:sz w:val="28"/>
        </w:rPr>
        <w:t>
      2. 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құрылыстар мен орындарды бүлдіру, егер жоғарыда баяндалған барлық әрекеттерде қылмыстық жазаланатын іс-әрекет белгілері болмаса, –</w:t>
      </w:r>
    </w:p>
    <w:bookmarkEnd w:id="2194"/>
    <w:p>
      <w:pPr>
        <w:spacing w:after="0"/>
        <w:ind w:left="0"/>
        <w:jc w:val="both"/>
      </w:pPr>
      <w:r>
        <w:rPr>
          <w:rFonts w:ascii="Times New Roman"/>
          <w:b w:val="false"/>
          <w:i w:val="false"/>
          <w:color w:val="000000"/>
          <w:sz w:val="28"/>
        </w:rPr>
        <w:t>
      жеке тұлғаларға – елу, лауазымды адамдарға – бір жүз, заңды тұлғаларға екі жүз айлық есептiк көрсеткiш мөлшерінде айыппұл салуға әкеп соғады.</w:t>
      </w:r>
    </w:p>
    <w:bookmarkStart w:name="z2077" w:id="2195"/>
    <w:p>
      <w:pPr>
        <w:spacing w:after="0"/>
        <w:ind w:left="0"/>
        <w:jc w:val="both"/>
      </w:pPr>
      <w:r>
        <w:rPr>
          <w:rFonts w:ascii="Times New Roman"/>
          <w:b w:val="false"/>
          <w:i w:val="false"/>
          <w:color w:val="000000"/>
          <w:sz w:val="28"/>
        </w:rPr>
        <w:t>
      3. 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ілімді таратуы –</w:t>
      </w:r>
    </w:p>
    <w:bookmarkEnd w:id="2195"/>
    <w:p>
      <w:pPr>
        <w:spacing w:after="0"/>
        <w:ind w:left="0"/>
        <w:jc w:val="both"/>
      </w:pPr>
      <w:r>
        <w:rPr>
          <w:rFonts w:ascii="Times New Roman"/>
          <w:b w:val="false"/>
          <w:i w:val="false"/>
          <w:color w:val="000000"/>
          <w:sz w:val="28"/>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әкiмшiлiк жолмен шығарып жiбере отырып, бір жүз айлық есептiк көрсеткiш мөлшерінде айыппұл салуға әкеп соғады.</w:t>
      </w:r>
    </w:p>
    <w:bookmarkStart w:name="z2078" w:id="2196"/>
    <w:p>
      <w:pPr>
        <w:spacing w:after="0"/>
        <w:ind w:left="0"/>
        <w:jc w:val="both"/>
      </w:pPr>
      <w:r>
        <w:rPr>
          <w:rFonts w:ascii="Times New Roman"/>
          <w:b w:val="false"/>
          <w:i w:val="false"/>
          <w:color w:val="000000"/>
          <w:sz w:val="28"/>
        </w:rPr>
        <w:t>
      4. Діни бірлестіктің өз жарғысында көзделмеген қызметті жүзеге асыруы –</w:t>
      </w:r>
    </w:p>
    <w:bookmarkEnd w:id="2196"/>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79" w:id="2197"/>
    <w:p>
      <w:pPr>
        <w:spacing w:after="0"/>
        <w:ind w:left="0"/>
        <w:jc w:val="both"/>
      </w:pPr>
      <w:r>
        <w:rPr>
          <w:rFonts w:ascii="Times New Roman"/>
          <w:b w:val="false"/>
          <w:i w:val="false"/>
          <w:color w:val="000000"/>
          <w:sz w:val="28"/>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 алуы –</w:t>
      </w:r>
    </w:p>
    <w:bookmarkEnd w:id="2197"/>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80" w:id="2198"/>
    <w:p>
      <w:pPr>
        <w:spacing w:after="0"/>
        <w:ind w:left="0"/>
        <w:jc w:val="both"/>
      </w:pPr>
      <w:r>
        <w:rPr>
          <w:rFonts w:ascii="Times New Roman"/>
          <w:b w:val="false"/>
          <w:i w:val="false"/>
          <w:color w:val="000000"/>
          <w:sz w:val="28"/>
        </w:rPr>
        <w:t>
      6. Мемлекеттік органдарда, ұйымдарда, мекемелерде, оның ішінде денсаулық сақтау және білім беру ұйымдарында діни бірлестіктердің ұйымдық құрылымдарын құру –</w:t>
      </w:r>
    </w:p>
    <w:bookmarkEnd w:id="2198"/>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мөлшерінде айыппұл салуға әкеп соғады.</w:t>
      </w:r>
    </w:p>
    <w:bookmarkStart w:name="z2081" w:id="2199"/>
    <w:p>
      <w:pPr>
        <w:spacing w:after="0"/>
        <w:ind w:left="0"/>
        <w:jc w:val="both"/>
      </w:pPr>
      <w:r>
        <w:rPr>
          <w:rFonts w:ascii="Times New Roman"/>
          <w:b w:val="false"/>
          <w:i w:val="false"/>
          <w:color w:val="000000"/>
          <w:sz w:val="28"/>
        </w:rPr>
        <w:t>
      7. Уәкілетті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қолданбауы –</w:t>
      </w:r>
    </w:p>
    <w:bookmarkEnd w:id="2199"/>
    <w:p>
      <w:pPr>
        <w:spacing w:after="0"/>
        <w:ind w:left="0"/>
        <w:jc w:val="both"/>
      </w:pPr>
      <w:r>
        <w:rPr>
          <w:rFonts w:ascii="Times New Roman"/>
          <w:b w:val="false"/>
          <w:i w:val="false"/>
          <w:color w:val="000000"/>
          <w:sz w:val="28"/>
        </w:rPr>
        <w:t xml:space="preserve">
      Республиканың шегінен әкімшілік жолмен шығарып жібере отырып, елу айлық есептік көрсеткіш мөлшерінде айыппұл салуға әкеп соғады. </w:t>
      </w:r>
    </w:p>
    <w:bookmarkStart w:name="z2082" w:id="2200"/>
    <w:p>
      <w:pPr>
        <w:spacing w:after="0"/>
        <w:ind w:left="0"/>
        <w:jc w:val="both"/>
      </w:pPr>
      <w:r>
        <w:rPr>
          <w:rFonts w:ascii="Times New Roman"/>
          <w:b w:val="false"/>
          <w:i w:val="false"/>
          <w:color w:val="000000"/>
          <w:sz w:val="28"/>
        </w:rPr>
        <w:t>
      8. Осы баптың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2200"/>
    <w:p>
      <w:pPr>
        <w:spacing w:after="0"/>
        <w:ind w:left="0"/>
        <w:jc w:val="both"/>
      </w:pPr>
      <w:r>
        <w:rPr>
          <w:rFonts w:ascii="Times New Roman"/>
          <w:b w:val="false"/>
          <w:i w:val="false"/>
          <w:color w:val="000000"/>
          <w:sz w:val="28"/>
        </w:rPr>
        <w:t>
      қызметке тыйым сала отырып, жеке тұлғаларға – екі жүз, лауазымды адамдарға – үш жүз, заңды тұлғаларға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490-бапқа өзгеріс енгізілді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91" w:id="2201"/>
    <w:p>
      <w:pPr>
        <w:spacing w:after="0"/>
        <w:ind w:left="0"/>
        <w:jc w:val="both"/>
      </w:pPr>
      <w:r>
        <w:rPr>
          <w:rFonts w:ascii="Times New Roman"/>
          <w:b w:val="false"/>
          <w:i w:val="false"/>
          <w:color w:val="000000"/>
          <w:sz w:val="28"/>
        </w:rPr>
        <w:t xml:space="preserve">
       </w:t>
      </w:r>
      <w:r>
        <w:rPr>
          <w:rFonts w:ascii="Times New Roman"/>
          <w:b/>
          <w:i w:val="false"/>
          <w:color w:val="000000"/>
          <w:sz w:val="28"/>
        </w:rPr>
        <w:t>491-бап. Азаматтық хал актiлерiн жазу қағидаларын бұзу</w:t>
      </w:r>
    </w:p>
    <w:bookmarkEnd w:id="2201"/>
    <w:p>
      <w:pPr>
        <w:spacing w:after="0"/>
        <w:ind w:left="0"/>
        <w:jc w:val="both"/>
      </w:pPr>
      <w:r>
        <w:rPr>
          <w:rFonts w:ascii="Times New Roman"/>
          <w:b w:val="false"/>
          <w:i w:val="false"/>
          <w:color w:val="000000"/>
          <w:sz w:val="28"/>
        </w:rPr>
        <w:t>
      Некеге отыруға кедергi келтіретін мән-жайларды жасыру немесе азаматтық хал актiлерiн жазу органдарына жалған мәлiметтер беру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492" w:id="2202"/>
    <w:p>
      <w:pPr>
        <w:spacing w:after="0"/>
        <w:ind w:left="0"/>
        <w:jc w:val="both"/>
      </w:pPr>
      <w:r>
        <w:rPr>
          <w:rFonts w:ascii="Times New Roman"/>
          <w:b w:val="false"/>
          <w:i w:val="false"/>
          <w:color w:val="000000"/>
          <w:sz w:val="28"/>
        </w:rPr>
        <w:t xml:space="preserve">
      </w:t>
      </w:r>
      <w:r>
        <w:rPr>
          <w:rFonts w:ascii="Times New Roman"/>
          <w:b/>
          <w:i w:val="false"/>
          <w:color w:val="000000"/>
          <w:sz w:val="28"/>
        </w:rPr>
        <w:t>492-бап. Қазақстан Республикасында тiркеусiз не жеке басты куәландыратын құжаттарсыз тұру</w:t>
      </w:r>
    </w:p>
    <w:bookmarkEnd w:id="2202"/>
    <w:bookmarkStart w:name="z2083" w:id="2203"/>
    <w:p>
      <w:pPr>
        <w:spacing w:after="0"/>
        <w:ind w:left="0"/>
        <w:jc w:val="both"/>
      </w:pPr>
      <w:r>
        <w:rPr>
          <w:rFonts w:ascii="Times New Roman"/>
          <w:b w:val="false"/>
          <w:i w:val="false"/>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уақытша болатын (тұратын) жері бойынша тiркеусіз тұруы –</w:t>
      </w:r>
    </w:p>
    <w:bookmarkEnd w:id="2203"/>
    <w:p>
      <w:pPr>
        <w:spacing w:after="0"/>
        <w:ind w:left="0"/>
        <w:jc w:val="both"/>
      </w:pPr>
      <w:r>
        <w:rPr>
          <w:rFonts w:ascii="Times New Roman"/>
          <w:b w:val="false"/>
          <w:i w:val="false"/>
          <w:color w:val="000000"/>
          <w:sz w:val="28"/>
        </w:rPr>
        <w:t>
      ескерту жасауға әкеп соғады.</w:t>
      </w:r>
    </w:p>
    <w:bookmarkStart w:name="z1157" w:id="2204"/>
    <w:p>
      <w:pPr>
        <w:spacing w:after="0"/>
        <w:ind w:left="0"/>
        <w:jc w:val="both"/>
      </w:pPr>
      <w:r>
        <w:rPr>
          <w:rFonts w:ascii="Times New Roman"/>
          <w:b w:val="false"/>
          <w:i w:val="false"/>
          <w:color w:val="000000"/>
          <w:sz w:val="28"/>
        </w:rPr>
        <w:t>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(тұратын) жері бойынша тiркеусіз тұруы –</w:t>
      </w:r>
    </w:p>
    <w:bookmarkEnd w:id="2204"/>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bookmarkStart w:name="z1158" w:id="2205"/>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 –</w:t>
      </w:r>
    </w:p>
    <w:bookmarkEnd w:id="2205"/>
    <w:p>
      <w:pPr>
        <w:spacing w:after="0"/>
        <w:ind w:left="0"/>
        <w:jc w:val="both"/>
      </w:pPr>
      <w:r>
        <w:rPr>
          <w:rFonts w:ascii="Times New Roman"/>
          <w:b w:val="false"/>
          <w:i w:val="false"/>
          <w:color w:val="000000"/>
          <w:sz w:val="28"/>
        </w:rPr>
        <w:t>
      он үш айлық есептiк көрсеткiш мөлшерiнде айыппұл салуға әкеп соғады.</w:t>
      </w:r>
    </w:p>
    <w:bookmarkStart w:name="z1159" w:id="2206"/>
    <w:p>
      <w:pPr>
        <w:spacing w:after="0"/>
        <w:ind w:left="0"/>
        <w:jc w:val="both"/>
      </w:pPr>
      <w:r>
        <w:rPr>
          <w:rFonts w:ascii="Times New Roman"/>
          <w:b w:val="false"/>
          <w:i w:val="false"/>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2206"/>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160" w:id="2207"/>
    <w:p>
      <w:pPr>
        <w:spacing w:after="0"/>
        <w:ind w:left="0"/>
        <w:jc w:val="both"/>
      </w:pPr>
      <w:r>
        <w:rPr>
          <w:rFonts w:ascii="Times New Roman"/>
          <w:b w:val="false"/>
          <w:i w:val="false"/>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2207"/>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492-бап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93" w:id="2208"/>
    <w:p>
      <w:pPr>
        <w:spacing w:after="0"/>
        <w:ind w:left="0"/>
        <w:jc w:val="both"/>
      </w:pPr>
      <w:r>
        <w:rPr>
          <w:rFonts w:ascii="Times New Roman"/>
          <w:b w:val="false"/>
          <w:i w:val="false"/>
          <w:color w:val="000000"/>
          <w:sz w:val="28"/>
        </w:rPr>
        <w:t xml:space="preserve">
       </w:t>
      </w:r>
      <w:r>
        <w:rPr>
          <w:rFonts w:ascii="Times New Roman"/>
          <w:b/>
          <w:i w:val="false"/>
          <w:color w:val="000000"/>
          <w:sz w:val="28"/>
        </w:rPr>
        <w:t>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bookmarkEnd w:id="2208"/>
    <w:bookmarkStart w:name="z2088" w:id="2209"/>
    <w:p>
      <w:pPr>
        <w:spacing w:after="0"/>
        <w:ind w:left="0"/>
        <w:jc w:val="both"/>
      </w:pPr>
      <w:r>
        <w:rPr>
          <w:rFonts w:ascii="Times New Roman"/>
          <w:b w:val="false"/>
          <w:i w:val="false"/>
          <w:color w:val="000000"/>
          <w:sz w:val="28"/>
        </w:rPr>
        <w:t>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2209"/>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735" w:id="221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2210"/>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36" w:id="2211"/>
    <w:p>
      <w:pPr>
        <w:spacing w:after="0"/>
        <w:ind w:left="0"/>
        <w:jc w:val="both"/>
      </w:pPr>
      <w:r>
        <w:rPr>
          <w:rFonts w:ascii="Times New Roman"/>
          <w:b w:val="false"/>
          <w:i w:val="false"/>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жеке тұлғаларды тiркеуден шығару бойынша шаралар қолданбауы –</w:t>
      </w:r>
    </w:p>
    <w:bookmarkEnd w:id="2211"/>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айлық есептік көрсеткіш мөлшерінде айыппұл салуға әкеп соғады.</w:t>
      </w:r>
    </w:p>
    <w:bookmarkStart w:name="z1737" w:id="221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2212"/>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1943" w:id="2213"/>
    <w:p>
      <w:pPr>
        <w:spacing w:after="0"/>
        <w:ind w:left="0"/>
        <w:jc w:val="both"/>
      </w:pPr>
      <w:r>
        <w:rPr>
          <w:rFonts w:ascii="Times New Roman"/>
          <w:b w:val="false"/>
          <w:i w:val="false"/>
          <w:color w:val="000000"/>
          <w:sz w:val="28"/>
        </w:rPr>
        <w:t>
      5. Жалдауға 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2213"/>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944" w:id="2214"/>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2214"/>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493-бап жаңа редакцияда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94" w:id="2215"/>
    <w:p>
      <w:pPr>
        <w:spacing w:after="0"/>
        <w:ind w:left="0"/>
        <w:jc w:val="both"/>
      </w:pPr>
      <w:r>
        <w:rPr>
          <w:rFonts w:ascii="Times New Roman"/>
          <w:b w:val="false"/>
          <w:i w:val="false"/>
          <w:color w:val="000000"/>
          <w:sz w:val="28"/>
        </w:rPr>
        <w:t xml:space="preserve">
       </w:t>
      </w:r>
      <w:r>
        <w:rPr>
          <w:rFonts w:ascii="Times New Roman"/>
          <w:b/>
          <w:i w:val="false"/>
          <w:color w:val="000000"/>
          <w:sz w:val="28"/>
        </w:rPr>
        <w:t>494-бап. Паспорттарды, жеке куәліктерді заңсыз алып қою немесе оларды кепілге қабылдау</w:t>
      </w:r>
    </w:p>
    <w:bookmarkEnd w:id="2215"/>
    <w:bookmarkStart w:name="z2092" w:id="2216"/>
    <w:p>
      <w:pPr>
        <w:spacing w:after="0"/>
        <w:ind w:left="0"/>
        <w:jc w:val="both"/>
      </w:pPr>
      <w:r>
        <w:rPr>
          <w:rFonts w:ascii="Times New Roman"/>
          <w:b w:val="false"/>
          <w:i w:val="false"/>
          <w:color w:val="000000"/>
          <w:sz w:val="28"/>
        </w:rPr>
        <w:t>
      1. Азаматтардан паспорттарды, жеке куәліктерді заңсыз алып қою немесе оларды кепілге қабылдау –</w:t>
      </w:r>
    </w:p>
    <w:bookmarkEnd w:id="2216"/>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2093" w:id="221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21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495" w:id="2218"/>
    <w:p>
      <w:pPr>
        <w:spacing w:after="0"/>
        <w:ind w:left="0"/>
        <w:jc w:val="both"/>
      </w:pPr>
      <w:r>
        <w:rPr>
          <w:rFonts w:ascii="Times New Roman"/>
          <w:b w:val="false"/>
          <w:i w:val="false"/>
          <w:color w:val="000000"/>
          <w:sz w:val="28"/>
        </w:rPr>
        <w:t xml:space="preserve">
      </w:t>
      </w:r>
      <w:r>
        <w:rPr>
          <w:rFonts w:ascii="Times New Roman"/>
          <w:b/>
          <w:i w:val="false"/>
          <w:color w:val="000000"/>
          <w:sz w:val="28"/>
        </w:rPr>
        <w:t>495-бап.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w:t>
      </w:r>
    </w:p>
    <w:bookmarkEnd w:id="2218"/>
    <w:bookmarkStart w:name="z2094" w:id="2219"/>
    <w:p>
      <w:pPr>
        <w:spacing w:after="0"/>
        <w:ind w:left="0"/>
        <w:jc w:val="both"/>
      </w:pPr>
      <w:r>
        <w:rPr>
          <w:rFonts w:ascii="Times New Roman"/>
          <w:b w:val="false"/>
          <w:i w:val="false"/>
          <w:color w:val="000000"/>
          <w:sz w:val="28"/>
        </w:rPr>
        <w:t>
      1. Жеке басты куәландыратын құжаттарды алған кезде Қазақстан Республикасының мемлекеттік органдарына көрiнеу жалған мәлiметтерді ұсыну –</w:t>
      </w:r>
    </w:p>
    <w:bookmarkEnd w:id="2219"/>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95" w:id="2220"/>
    <w:p>
      <w:pPr>
        <w:spacing w:after="0"/>
        <w:ind w:left="0"/>
        <w:jc w:val="both"/>
      </w:pPr>
      <w:r>
        <w:rPr>
          <w:rFonts w:ascii="Times New Roman"/>
          <w:b w:val="false"/>
          <w:i w:val="false"/>
          <w:color w:val="000000"/>
          <w:sz w:val="28"/>
        </w:rPr>
        <w:t>
      2. Шетелдіктің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ұсынуы –</w:t>
      </w:r>
    </w:p>
    <w:bookmarkEnd w:id="2220"/>
    <w:p>
      <w:pPr>
        <w:spacing w:after="0"/>
        <w:ind w:left="0"/>
        <w:jc w:val="both"/>
      </w:pPr>
      <w:r>
        <w:rPr>
          <w:rFonts w:ascii="Times New Roman"/>
          <w:b w:val="false"/>
          <w:i w:val="false"/>
          <w:color w:val="000000"/>
          <w:sz w:val="28"/>
        </w:rPr>
        <w:t>
      Қазақстан Республикасының шегiнен әкiмшiлiк жолмен шығарып жiберуге әкеп соғады.</w:t>
      </w:r>
    </w:p>
    <w:bookmarkStart w:name="z496" w:id="2221"/>
    <w:p>
      <w:pPr>
        <w:spacing w:after="0"/>
        <w:ind w:left="0"/>
        <w:jc w:val="both"/>
      </w:pPr>
      <w:r>
        <w:rPr>
          <w:rFonts w:ascii="Times New Roman"/>
          <w:b w:val="false"/>
          <w:i w:val="false"/>
          <w:color w:val="000000"/>
          <w:sz w:val="28"/>
        </w:rPr>
        <w:t xml:space="preserve">
      </w:t>
      </w:r>
      <w:r>
        <w:rPr>
          <w:rFonts w:ascii="Times New Roman"/>
          <w:b/>
          <w:i w:val="false"/>
          <w:color w:val="000000"/>
          <w:sz w:val="28"/>
        </w:rPr>
        <w:t>496-бап. Қазақстан Республикасының азаматтық туралы заңнамасын бұзу</w:t>
      </w:r>
    </w:p>
    <w:bookmarkEnd w:id="2221"/>
    <w:bookmarkStart w:name="z2096" w:id="2222"/>
    <w:p>
      <w:pPr>
        <w:spacing w:after="0"/>
        <w:ind w:left="0"/>
        <w:jc w:val="both"/>
      </w:pPr>
      <w:r>
        <w:rPr>
          <w:rFonts w:ascii="Times New Roman"/>
          <w:b w:val="false"/>
          <w:i w:val="false"/>
          <w:color w:val="000000"/>
          <w:sz w:val="28"/>
        </w:rPr>
        <w:t>
      1. Қазақстан Республикасының азаматтығынан айырылған адамның Қазақстан Республикасы азаматының паспортын және (немесе) жеке куәлігін пайдалануы –</w:t>
      </w:r>
    </w:p>
    <w:bookmarkEnd w:id="2222"/>
    <w:p>
      <w:pPr>
        <w:spacing w:after="0"/>
        <w:ind w:left="0"/>
        <w:jc w:val="both"/>
      </w:pPr>
      <w:r>
        <w:rPr>
          <w:rFonts w:ascii="Times New Roman"/>
          <w:b w:val="false"/>
          <w:i w:val="false"/>
          <w:color w:val="000000"/>
          <w:sz w:val="28"/>
        </w:rPr>
        <w:t>
      жеке тұлғаларға бір жүз айлық есептік көрсеткіш мөлшерінде айыппұл салуға әкеп соғады.</w:t>
      </w:r>
    </w:p>
    <w:bookmarkStart w:name="z2097" w:id="2223"/>
    <w:p>
      <w:pPr>
        <w:spacing w:after="0"/>
        <w:ind w:left="0"/>
        <w:jc w:val="both"/>
      </w:pPr>
      <w:r>
        <w:rPr>
          <w:rFonts w:ascii="Times New Roman"/>
          <w:b w:val="false"/>
          <w:i w:val="false"/>
          <w:color w:val="000000"/>
          <w:sz w:val="28"/>
        </w:rPr>
        <w:t>
      2. Қазақстан Республикасының заңнамасында белгіленген мерзімдерде шетел азаматтығын алу фактісін хабарламау –</w:t>
      </w:r>
    </w:p>
    <w:bookmarkEnd w:id="2223"/>
    <w:p>
      <w:pPr>
        <w:spacing w:after="0"/>
        <w:ind w:left="0"/>
        <w:jc w:val="both"/>
      </w:pPr>
      <w:r>
        <w:rPr>
          <w:rFonts w:ascii="Times New Roman"/>
          <w:b w:val="false"/>
          <w:i w:val="false"/>
          <w:color w:val="000000"/>
          <w:sz w:val="28"/>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bookmarkStart w:name="z2098" w:id="2224"/>
    <w:p>
      <w:pPr>
        <w:spacing w:after="0"/>
        <w:ind w:left="0"/>
        <w:jc w:val="both"/>
      </w:pPr>
      <w:r>
        <w:rPr>
          <w:rFonts w:ascii="Times New Roman"/>
          <w:b w:val="false"/>
          <w:i w:val="false"/>
          <w:color w:val="000000"/>
          <w:sz w:val="28"/>
        </w:rPr>
        <w:t>
      3. Мемлекеттік қызметтегі адамдар, сондай-ақ билік өкілінің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2224"/>
    <w:p>
      <w:pPr>
        <w:spacing w:after="0"/>
        <w:ind w:left="0"/>
        <w:jc w:val="both"/>
      </w:pPr>
      <w:r>
        <w:rPr>
          <w:rFonts w:ascii="Times New Roman"/>
          <w:b w:val="false"/>
          <w:i w:val="false"/>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496-бапқа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97" w:id="2225"/>
    <w:p>
      <w:pPr>
        <w:spacing w:after="0"/>
        <w:ind w:left="0"/>
        <w:jc w:val="both"/>
      </w:pPr>
      <w:r>
        <w:rPr>
          <w:rFonts w:ascii="Times New Roman"/>
          <w:b w:val="false"/>
          <w:i w:val="false"/>
          <w:color w:val="000000"/>
          <w:sz w:val="28"/>
        </w:rPr>
        <w:t xml:space="preserve">
      </w:t>
      </w:r>
      <w:r>
        <w:rPr>
          <w:rFonts w:ascii="Times New Roman"/>
          <w:b/>
          <w:i w:val="false"/>
          <w:color w:val="000000"/>
          <w:sz w:val="28"/>
        </w:rPr>
        <w:t>497-бап. Бастапқы статистикалық деректерді ұсыну тәртібін бұзу</w:t>
      </w:r>
    </w:p>
    <w:bookmarkEnd w:id="2225"/>
    <w:bookmarkStart w:name="z3395" w:id="2226"/>
    <w:p>
      <w:pPr>
        <w:spacing w:after="0"/>
        <w:ind w:left="0"/>
        <w:jc w:val="both"/>
      </w:pPr>
      <w:r>
        <w:rPr>
          <w:rFonts w:ascii="Times New Roman"/>
          <w:b w:val="false"/>
          <w:i w:val="false"/>
          <w:color w:val="000000"/>
          <w:sz w:val="28"/>
        </w:rPr>
        <w:t xml:space="preserve">
      1. Мемлекеттік статистиканың тиісті органдарына анық емес бастапқы статистикалық деректерді ұсыну – </w:t>
      </w:r>
    </w:p>
    <w:bookmarkEnd w:id="2226"/>
    <w:p>
      <w:pPr>
        <w:spacing w:after="0"/>
        <w:ind w:left="0"/>
        <w:jc w:val="both"/>
      </w:pPr>
      <w:r>
        <w:rPr>
          <w:rFonts w:ascii="Times New Roman"/>
          <w:b w:val="false"/>
          <w:i w:val="false"/>
          <w:color w:val="000000"/>
          <w:sz w:val="28"/>
        </w:rPr>
        <w:t>
      ескерту жасауға әкеп соғады.</w:t>
      </w:r>
    </w:p>
    <w:bookmarkStart w:name="z3396" w:id="2227"/>
    <w:p>
      <w:pPr>
        <w:spacing w:after="0"/>
        <w:ind w:left="0"/>
        <w:jc w:val="both"/>
      </w:pPr>
      <w:r>
        <w:rPr>
          <w:rFonts w:ascii="Times New Roman"/>
          <w:b w:val="false"/>
          <w:i w:val="false"/>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2227"/>
    <w:p>
      <w:pPr>
        <w:spacing w:after="0"/>
        <w:ind w:left="0"/>
        <w:jc w:val="both"/>
      </w:pPr>
      <w:r>
        <w:rPr>
          <w:rFonts w:ascii="Times New Roman"/>
          <w:b w:val="false"/>
          <w:i w:val="false"/>
          <w:color w:val="000000"/>
          <w:sz w:val="28"/>
        </w:rPr>
        <w:t>
      жеке тұлғаларға – он, лауазымды адамдарға, коммерциялық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bookmarkStart w:name="z3397" w:id="2228"/>
    <w:p>
      <w:pPr>
        <w:spacing w:after="0"/>
        <w:ind w:left="0"/>
        <w:jc w:val="both"/>
      </w:pPr>
      <w:r>
        <w:rPr>
          <w:rFonts w:ascii="Times New Roman"/>
          <w:b w:val="false"/>
          <w:i w:val="false"/>
          <w:color w:val="000000"/>
          <w:sz w:val="28"/>
        </w:rPr>
        <w:t xml:space="preserve">
      3. Осы баптың бірiншi және екінші бөлiктерінде көзделген, әкiмшiлiк жаза қолданылғаннан кейiн бiр жыл iшiнде қайталап жасалған іс-әрекеттер – </w:t>
      </w:r>
    </w:p>
    <w:bookmarkEnd w:id="2228"/>
    <w:p>
      <w:pPr>
        <w:spacing w:after="0"/>
        <w:ind w:left="0"/>
        <w:jc w:val="both"/>
      </w:pPr>
      <w:r>
        <w:rPr>
          <w:rFonts w:ascii="Times New Roman"/>
          <w:b w:val="false"/>
          <w:i w:val="false"/>
          <w:color w:val="000000"/>
          <w:sz w:val="28"/>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497-бап жаңа редакцияда - ҚР 03.12.2015</w:t>
      </w:r>
      <w:r>
        <w:rPr>
          <w:rFonts w:ascii="Times New Roman"/>
          <w:b w:val="false"/>
          <w:i w:val="false"/>
          <w:color w:val="000000"/>
          <w:sz w:val="28"/>
        </w:rPr>
        <w:t xml:space="preserve"> № 432-V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xml:space="preserve"> </w:t>
      </w:r>
    </w:p>
    <w:bookmarkStart w:name="z498" w:id="2229"/>
    <w:p>
      <w:pPr>
        <w:spacing w:after="0"/>
        <w:ind w:left="0"/>
        <w:jc w:val="both"/>
      </w:pPr>
      <w:r>
        <w:rPr>
          <w:rFonts w:ascii="Times New Roman"/>
          <w:b w:val="false"/>
          <w:i w:val="false"/>
          <w:color w:val="000000"/>
          <w:sz w:val="28"/>
        </w:rPr>
        <w:t xml:space="preserve">
      </w:t>
      </w:r>
      <w:r>
        <w:rPr>
          <w:rFonts w:ascii="Times New Roman"/>
          <w:b/>
          <w:i w:val="false"/>
          <w:color w:val="000000"/>
          <w:sz w:val="28"/>
        </w:rPr>
        <w:t>498-бап. Құқықтық статистика және арнайы есепке алу деректерiн ұсынудан бас тарту, ұсынбау, уақтылы ұсынбау, жасыру, қосып жазу және басқа да бұрмалаушылықтар</w:t>
      </w:r>
    </w:p>
    <w:bookmarkEnd w:id="2229"/>
    <w:bookmarkStart w:name="z2102" w:id="2230"/>
    <w:p>
      <w:pPr>
        <w:spacing w:after="0"/>
        <w:ind w:left="0"/>
        <w:jc w:val="both"/>
      </w:pPr>
      <w:r>
        <w:rPr>
          <w:rFonts w:ascii="Times New Roman"/>
          <w:b w:val="false"/>
          <w:i w:val="false"/>
          <w:color w:val="000000"/>
          <w:sz w:val="28"/>
        </w:rPr>
        <w:t>
      1. Құқықтық статистика және арнайы есепке алу саласындағы қызметтi жүзеге асыратын мемлекеттік органға құқықтық статистика мен арнайы есепке алу деректерiн ұсынудан бас тарту, ұсынбау, оларды белгiленген 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 статистикалық ақпаратты және арнайы есепке алу мәлiметтерiн алуға қандай да бiр нысанда кедергi келтіру –</w:t>
      </w:r>
    </w:p>
    <w:bookmarkEnd w:id="2230"/>
    <w:p>
      <w:pPr>
        <w:spacing w:after="0"/>
        <w:ind w:left="0"/>
        <w:jc w:val="both"/>
      </w:pPr>
      <w:r>
        <w:rPr>
          <w:rFonts w:ascii="Times New Roman"/>
          <w:b w:val="false"/>
          <w:i w:val="false"/>
          <w:color w:val="000000"/>
          <w:sz w:val="28"/>
        </w:rPr>
        <w:t>
      лауазымды адамдарға және жеке сот орындаушыларына он айлық есептiк көрсеткiш мөлшерiнде айыппұл салуға әкеп соғады.</w:t>
      </w:r>
    </w:p>
    <w:bookmarkStart w:name="z2103" w:id="22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22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99" w:id="22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499-бап. Әкімшілік деректерді ұсыну тәртібін бұзу </w:t>
      </w:r>
    </w:p>
    <w:bookmarkEnd w:id="2232"/>
    <w:bookmarkStart w:name="z3460" w:id="2233"/>
    <w:p>
      <w:pPr>
        <w:spacing w:after="0"/>
        <w:ind w:left="0"/>
        <w:jc w:val="both"/>
      </w:pPr>
      <w:r>
        <w:rPr>
          <w:rFonts w:ascii="Times New Roman"/>
          <w:b w:val="false"/>
          <w:i w:val="false"/>
          <w:color w:val="000000"/>
          <w:sz w:val="28"/>
        </w:rPr>
        <w:t>
      1. Әкімшілік көздің мемлекеттік статистика саласындағы уәкілетті органға анық емес әкімшілік деректерді ұсынуы -</w:t>
      </w:r>
    </w:p>
    <w:bookmarkEnd w:id="2233"/>
    <w:bookmarkStart w:name="z3461" w:id="2234"/>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2234"/>
    <w:bookmarkStart w:name="z3462" w:id="2235"/>
    <w:p>
      <w:pPr>
        <w:spacing w:after="0"/>
        <w:ind w:left="0"/>
        <w:jc w:val="both"/>
      </w:pPr>
      <w:r>
        <w:rPr>
          <w:rFonts w:ascii="Times New Roman"/>
          <w:b w:val="false"/>
          <w:i w:val="false"/>
          <w:color w:val="000000"/>
          <w:sz w:val="28"/>
        </w:rPr>
        <w:t>
      2. Әкімшілік көздің мемлекеттік статистика саласындағы уәкілетті органға әкімшілік деректерді ұсынбауы -</w:t>
      </w:r>
    </w:p>
    <w:bookmarkEnd w:id="2235"/>
    <w:bookmarkStart w:name="z3463" w:id="2236"/>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2236"/>
    <w:bookmarkStart w:name="z3464" w:id="2237"/>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p>
    <w:bookmarkEnd w:id="2237"/>
    <w:bookmarkStart w:name="z3465" w:id="2238"/>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2238"/>
    <w:bookmarkStart w:name="z3466" w:id="2239"/>
    <w:p>
      <w:pPr>
        <w:spacing w:after="0"/>
        <w:ind w:left="0"/>
        <w:jc w:val="both"/>
      </w:pPr>
      <w:r>
        <w:rPr>
          <w:rFonts w:ascii="Times New Roman"/>
          <w:b w:val="false"/>
          <w:i w:val="false"/>
          <w:color w:val="000000"/>
          <w:sz w:val="28"/>
        </w:rPr>
        <w:t>
      Ескертпе:</w:t>
      </w:r>
    </w:p>
    <w:bookmarkEnd w:id="2239"/>
    <w:bookmarkStart w:name="z3467" w:id="2240"/>
    <w:p>
      <w:pPr>
        <w:spacing w:after="0"/>
        <w:ind w:left="0"/>
        <w:jc w:val="both"/>
      </w:pPr>
      <w:r>
        <w:rPr>
          <w:rFonts w:ascii="Times New Roman"/>
          <w:b w:val="false"/>
          <w:i w:val="false"/>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2240"/>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val="false"/>
          <w:color w:val="000000"/>
          <w:sz w:val="28"/>
        </w:rPr>
        <w:t xml:space="preserve"> </w:t>
      </w:r>
      <w:r>
        <w:rPr>
          <w:rFonts w:ascii="Times New Roman"/>
          <w:b w:val="false"/>
          <w:i/>
          <w:color w:val="000000"/>
          <w:sz w:val="28"/>
        </w:rPr>
        <w:t>499-бап жаңа редакцияда - ҚР 29.10.2015</w:t>
      </w:r>
      <w:r>
        <w:rPr>
          <w:rFonts w:ascii="Times New Roman"/>
          <w:b w:val="false"/>
          <w:i w:val="false"/>
          <w:color w:val="000000"/>
          <w:sz w:val="28"/>
        </w:rPr>
        <w:t xml:space="preserve"> № 376-V</w:t>
      </w:r>
      <w:r>
        <w:rPr>
          <w:rFonts w:ascii="Times New Roman"/>
          <w:b w:val="false"/>
          <w:i/>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 </w:t>
      </w:r>
    </w:p>
    <w:bookmarkStart w:name="z500" w:id="2241"/>
    <w:p>
      <w:pPr>
        <w:spacing w:after="0"/>
        <w:ind w:left="0"/>
        <w:jc w:val="both"/>
      </w:pPr>
      <w:r>
        <w:rPr>
          <w:rFonts w:ascii="Times New Roman"/>
          <w:b w:val="false"/>
          <w:i w:val="false"/>
          <w:color w:val="000000"/>
          <w:sz w:val="28"/>
        </w:rPr>
        <w:t xml:space="preserve">
      </w:t>
      </w:r>
      <w:r>
        <w:rPr>
          <w:rFonts w:ascii="Times New Roman"/>
          <w:b/>
          <w:i w:val="false"/>
          <w:color w:val="000000"/>
          <w:sz w:val="28"/>
        </w:rPr>
        <w:t>500-бап. Мемлекеттік статистикалық байқаулар жүргiзуден бас тарту</w:t>
      </w:r>
    </w:p>
    <w:bookmarkEnd w:id="22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500-бап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01" w:id="22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501-бап. Лауазымды адамның бастапқы статистикалық деректерді, статистикалық ақпаратты және (немесе)дерекқорларды жоғалтуы, сатуы, беруі немесе өзге де заңсыз жария етуі </w:t>
      </w:r>
    </w:p>
    <w:bookmarkEnd w:id="2242"/>
    <w:bookmarkStart w:name="z2104" w:id="224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белгілері болмаса, -</w:t>
      </w:r>
    </w:p>
    <w:bookmarkEnd w:id="2243"/>
    <w:bookmarkStart w:name="z2105" w:id="2244"/>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24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501-бап жаңа редакцияда - ҚР 29.10.2015</w:t>
      </w:r>
      <w:r>
        <w:rPr>
          <w:rFonts w:ascii="Times New Roman"/>
          <w:b w:val="false"/>
          <w:i w:val="false"/>
          <w:color w:val="000000"/>
          <w:sz w:val="28"/>
        </w:rPr>
        <w:t xml:space="preserve"> № 376-V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xml:space="preserve"> </w:t>
      </w:r>
    </w:p>
    <w:bookmarkStart w:name="z502" w:id="2245"/>
    <w:p>
      <w:pPr>
        <w:spacing w:after="0"/>
        <w:ind w:left="0"/>
        <w:jc w:val="both"/>
      </w:pPr>
      <w:r>
        <w:rPr>
          <w:rFonts w:ascii="Times New Roman"/>
          <w:b w:val="false"/>
          <w:i w:val="false"/>
          <w:color w:val="000000"/>
          <w:sz w:val="28"/>
        </w:rPr>
        <w:t xml:space="preserve">
      </w:t>
      </w:r>
      <w:r>
        <w:rPr>
          <w:rFonts w:ascii="Times New Roman"/>
          <w:b/>
          <w:i w:val="false"/>
          <w:color w:val="000000"/>
          <w:sz w:val="28"/>
        </w:rPr>
        <w:t>502-бап. Бастапқы статистикалық деректерді бекітілмеген статистикалық нысан бойынша жинау</w:t>
      </w:r>
    </w:p>
    <w:bookmarkEnd w:id="22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502-бап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03" w:id="22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503-бап. Әкімшілік деректерді келісілмеген нысан бойынша жинау </w:t>
      </w:r>
    </w:p>
    <w:bookmarkEnd w:id="2246"/>
    <w:bookmarkStart w:name="z3469" w:id="2247"/>
    <w:p>
      <w:pPr>
        <w:spacing w:after="0"/>
        <w:ind w:left="0"/>
        <w:jc w:val="both"/>
      </w:pPr>
      <w:r>
        <w:rPr>
          <w:rFonts w:ascii="Times New Roman"/>
          <w:b w:val="false"/>
          <w:i w:val="false"/>
          <w:color w:val="000000"/>
          <w:sz w:val="28"/>
        </w:rPr>
        <w:t>
      Әкімшілік деректерді келісілмеген нысан бойынша жинау -</w:t>
      </w:r>
    </w:p>
    <w:bookmarkEnd w:id="2247"/>
    <w:bookmarkStart w:name="z3470" w:id="2248"/>
    <w:p>
      <w:pPr>
        <w:spacing w:after="0"/>
        <w:ind w:left="0"/>
        <w:jc w:val="both"/>
      </w:pPr>
      <w:r>
        <w:rPr>
          <w:rFonts w:ascii="Times New Roman"/>
          <w:b w:val="false"/>
          <w:i w:val="false"/>
          <w:color w:val="000000"/>
          <w:sz w:val="28"/>
        </w:rPr>
        <w:t>
      лауазымды адамдарға ескерту жасауға немесе жиырма айлық есептік көрсеткіш мөлшерінде айыппұл салуға әкеп соғады.</w:t>
      </w:r>
    </w:p>
    <w:bookmarkEnd w:id="2248"/>
    <w:bookmarkStart w:name="z3471" w:id="2249"/>
    <w:p>
      <w:pPr>
        <w:spacing w:after="0"/>
        <w:ind w:left="0"/>
        <w:jc w:val="both"/>
      </w:pPr>
      <w:r>
        <w:rPr>
          <w:rFonts w:ascii="Times New Roman"/>
          <w:b w:val="false"/>
          <w:i w:val="false"/>
          <w:color w:val="000000"/>
          <w:sz w:val="28"/>
        </w:rPr>
        <w:t>
      Ескертпе:</w:t>
      </w:r>
    </w:p>
    <w:bookmarkEnd w:id="2249"/>
    <w:bookmarkStart w:name="z3472" w:id="2250"/>
    <w:p>
      <w:pPr>
        <w:spacing w:after="0"/>
        <w:ind w:left="0"/>
        <w:jc w:val="both"/>
      </w:pPr>
      <w:r>
        <w:rPr>
          <w:rFonts w:ascii="Times New Roman"/>
          <w:b w:val="false"/>
          <w:i w:val="false"/>
          <w:color w:val="000000"/>
          <w:sz w:val="28"/>
        </w:rPr>
        <w:t>
      Осы бапта лауазымды адамдар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2250"/>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503-бап жаңа редакцияда - ҚР 29.10.2015</w:t>
      </w:r>
      <w:r>
        <w:rPr>
          <w:rFonts w:ascii="Times New Roman"/>
          <w:b w:val="false"/>
          <w:i w:val="false"/>
          <w:color w:val="000000"/>
          <w:sz w:val="28"/>
        </w:rPr>
        <w:t xml:space="preserve"> № 376-V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xml:space="preserve"> </w:t>
      </w:r>
    </w:p>
    <w:bookmarkStart w:name="z504" w:id="2251"/>
    <w:p>
      <w:pPr>
        <w:spacing w:after="0"/>
        <w:ind w:left="0"/>
        <w:jc w:val="both"/>
      </w:pPr>
      <w:r>
        <w:rPr>
          <w:rFonts w:ascii="Times New Roman"/>
          <w:b w:val="false"/>
          <w:i w:val="false"/>
          <w:color w:val="000000"/>
          <w:sz w:val="28"/>
        </w:rPr>
        <w:t xml:space="preserve">
      </w:t>
      </w:r>
      <w:r>
        <w:rPr>
          <w:rFonts w:ascii="Times New Roman"/>
          <w:b/>
          <w:i w:val="false"/>
          <w:color w:val="000000"/>
          <w:sz w:val="28"/>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bookmarkEnd w:id="2251"/>
    <w:bookmarkStart w:name="z2107" w:id="2252"/>
    <w:p>
      <w:pPr>
        <w:spacing w:after="0"/>
        <w:ind w:left="0"/>
        <w:jc w:val="both"/>
      </w:pPr>
      <w:r>
        <w:rPr>
          <w:rFonts w:ascii="Times New Roman"/>
          <w:b w:val="false"/>
          <w:i w:val="false"/>
          <w:color w:val="000000"/>
          <w:sz w:val="28"/>
        </w:rPr>
        <w:t>
      1. Мемлекеттiк құпияларға қол жеткізудің немесе жіберудің белгiленген тәртiбiн бұзу –</w:t>
      </w:r>
    </w:p>
    <w:bookmarkEnd w:id="225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8" w:id="2253"/>
    <w:p>
      <w:pPr>
        <w:spacing w:after="0"/>
        <w:ind w:left="0"/>
        <w:jc w:val="both"/>
      </w:pPr>
      <w:r>
        <w:rPr>
          <w:rFonts w:ascii="Times New Roman"/>
          <w:b w:val="false"/>
          <w:i w:val="false"/>
          <w:color w:val="000000"/>
          <w:sz w:val="28"/>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225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9" w:id="2254"/>
    <w:p>
      <w:pPr>
        <w:spacing w:after="0"/>
        <w:ind w:left="0"/>
        <w:jc w:val="both"/>
      </w:pPr>
      <w:r>
        <w:rPr>
          <w:rFonts w:ascii="Times New Roman"/>
          <w:b w:val="false"/>
          <w:i w:val="false"/>
          <w:color w:val="000000"/>
          <w:sz w:val="28"/>
        </w:rPr>
        <w:t>
      3. Құпияландыруға жатпайтын мәліметтерді және олардың жеткізгіштерін негізсіз құпияландыру, мемлекеттік құпияларға жатқызылмаған мәліметтерді құпияландыру үшін құпиялылық белгілерін және өзге де шектеу белгілерін пайдалану, егер бұл әрекеттерде қылмыстық жазаланатын іс-әрекет белгілері болмаса, –</w:t>
      </w:r>
    </w:p>
    <w:bookmarkEnd w:id="2254"/>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0" w:id="2255"/>
    <w:p>
      <w:pPr>
        <w:spacing w:after="0"/>
        <w:ind w:left="0"/>
        <w:jc w:val="both"/>
      </w:pPr>
      <w:r>
        <w:rPr>
          <w:rFonts w:ascii="Times New Roman"/>
          <w:b w:val="false"/>
          <w:i w:val="false"/>
          <w:color w:val="000000"/>
          <w:sz w:val="28"/>
        </w:rPr>
        <w:t>
      4. Осы баптың үшiншi бөлiгінде көзделген, заңдылықтың бұзылғандығын жасыру мақсатында жасалған әрекеттер –</w:t>
      </w:r>
    </w:p>
    <w:bookmarkEnd w:id="2255"/>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111" w:id="2256"/>
    <w:p>
      <w:pPr>
        <w:spacing w:after="0"/>
        <w:ind w:left="0"/>
        <w:jc w:val="both"/>
      </w:pPr>
      <w:r>
        <w:rPr>
          <w:rFonts w:ascii="Times New Roman"/>
          <w:b w:val="false"/>
          <w:i w:val="false"/>
          <w:color w:val="000000"/>
          <w:sz w:val="28"/>
        </w:rPr>
        <w:t>
      5. Мемлекеттік құпиялар туралы заңнамада көзделген жағдайларды қоспағанда, мемлекеттік құпияларды құрайтын мәліметтерді және олардың жеткізгіштерін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2256"/>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2" w:id="2257"/>
    <w:p>
      <w:pPr>
        <w:spacing w:after="0"/>
        <w:ind w:left="0"/>
        <w:jc w:val="both"/>
      </w:pPr>
      <w:r>
        <w:rPr>
          <w:rFonts w:ascii="Times New Roman"/>
          <w:b w:val="false"/>
          <w:i w:val="false"/>
          <w:color w:val="000000"/>
          <w:sz w:val="28"/>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әкеп соққан бұзуы –</w:t>
      </w:r>
    </w:p>
    <w:bookmarkEnd w:id="225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505" w:id="2258"/>
    <w:p>
      <w:pPr>
        <w:spacing w:after="0"/>
        <w:ind w:left="0"/>
        <w:jc w:val="both"/>
      </w:pPr>
      <w:r>
        <w:rPr>
          <w:rFonts w:ascii="Times New Roman"/>
          <w:b w:val="false"/>
          <w:i w:val="false"/>
          <w:color w:val="000000"/>
          <w:sz w:val="28"/>
        </w:rPr>
        <w:t xml:space="preserve">
      </w:t>
      </w:r>
      <w:r>
        <w:rPr>
          <w:rFonts w:ascii="Times New Roman"/>
          <w:b/>
          <w:i w:val="false"/>
          <w:color w:val="000000"/>
          <w:sz w:val="28"/>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w:t>
      </w:r>
    </w:p>
    <w:bookmarkEnd w:id="2258"/>
    <w:bookmarkStart w:name="z2113" w:id="2259"/>
    <w:p>
      <w:pPr>
        <w:spacing w:after="0"/>
        <w:ind w:left="0"/>
        <w:jc w:val="both"/>
      </w:pPr>
      <w:r>
        <w:rPr>
          <w:rFonts w:ascii="Times New Roman"/>
          <w:b w:val="false"/>
          <w:i w:val="false"/>
          <w:color w:val="000000"/>
          <w:sz w:val="28"/>
        </w:rPr>
        <w:t>
      1. Осы Кодекстің 381-1-бабында көзделген жағдайларды қоспағанда, қалалар мен елдi мекендердiң аумақтарын абаттандыру қағидаларын бұзу, сондай-ақ қалалар мен елді мекендердің инфрақұрылымы объектілерін бұзу, жасыл екпелерін жою және бүлдіру –</w:t>
      </w:r>
    </w:p>
    <w:bookmarkEnd w:id="2259"/>
    <w:p>
      <w:pPr>
        <w:spacing w:after="0"/>
        <w:ind w:left="0"/>
        <w:jc w:val="both"/>
      </w:pPr>
      <w:r>
        <w:rPr>
          <w:rFonts w:ascii="Times New Roman"/>
          <w:b w:val="false"/>
          <w:i w:val="false"/>
          <w:color w:val="000000"/>
          <w:sz w:val="28"/>
        </w:rPr>
        <w:t>
      ескерту жасауға немесе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Start w:name="z2114" w:id="2260"/>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2260"/>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қырық, орта кәсіпкерлік субъектілеріне – елу,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506" w:id="2261"/>
    <w:p>
      <w:pPr>
        <w:spacing w:after="0"/>
        <w:ind w:left="0"/>
        <w:jc w:val="both"/>
      </w:pPr>
      <w:r>
        <w:rPr>
          <w:rFonts w:ascii="Times New Roman"/>
          <w:b w:val="false"/>
          <w:i w:val="false"/>
          <w:color w:val="000000"/>
          <w:sz w:val="28"/>
        </w:rPr>
        <w:t xml:space="preserve">
      </w:t>
      </w:r>
      <w:r>
        <w:rPr>
          <w:rFonts w:ascii="Times New Roman"/>
          <w:b/>
          <w:i w:val="false"/>
          <w:color w:val="000000"/>
          <w:sz w:val="28"/>
        </w:rPr>
        <w:t>506-бап. Күзетiлетiн объектiлерге заңсыз кіру</w:t>
      </w:r>
    </w:p>
    <w:bookmarkEnd w:id="2261"/>
    <w:p>
      <w:pPr>
        <w:spacing w:after="0"/>
        <w:ind w:left="0"/>
        <w:jc w:val="both"/>
      </w:pPr>
      <w:r>
        <w:rPr>
          <w:rFonts w:ascii="Times New Roman"/>
          <w:b w:val="false"/>
          <w:i w:val="false"/>
          <w:color w:val="000000"/>
          <w:sz w:val="28"/>
        </w:rPr>
        <w:t>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pPr>
        <w:spacing w:after="0"/>
        <w:ind w:left="0"/>
        <w:jc w:val="both"/>
      </w:pPr>
      <w:r>
        <w:rPr>
          <w:rFonts w:ascii="Times New Roman"/>
          <w:b w:val="false"/>
          <w:i w:val="false"/>
          <w:color w:val="000000"/>
          <w:sz w:val="28"/>
        </w:rPr>
        <w:t>
      он бес айлық есептiк көрсеткiш мөлшерiнде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507" w:id="2262"/>
    <w:p>
      <w:pPr>
        <w:spacing w:after="0"/>
        <w:ind w:left="0"/>
        <w:jc w:val="both"/>
      </w:pPr>
      <w:r>
        <w:rPr>
          <w:rFonts w:ascii="Times New Roman"/>
          <w:b w:val="false"/>
          <w:i w:val="false"/>
          <w:color w:val="000000"/>
          <w:sz w:val="28"/>
        </w:rPr>
        <w:t xml:space="preserve">
      </w:t>
      </w:r>
      <w:r>
        <w:rPr>
          <w:rFonts w:ascii="Times New Roman"/>
          <w:b/>
          <w:i w:val="false"/>
          <w:color w:val="000000"/>
          <w:sz w:val="28"/>
        </w:rPr>
        <w:t>507-бап. Ұлттық алдын алу тетігіне қатысушылардың қызметіне кедергі келтіру</w:t>
      </w:r>
    </w:p>
    <w:bookmarkEnd w:id="2262"/>
    <w:p>
      <w:pPr>
        <w:spacing w:after="0"/>
        <w:ind w:left="0"/>
        <w:jc w:val="both"/>
      </w:pPr>
      <w:r>
        <w:rPr>
          <w:rFonts w:ascii="Times New Roman"/>
          <w:b w:val="false"/>
          <w:i w:val="false"/>
          <w:color w:val="000000"/>
          <w:sz w:val="28"/>
        </w:rPr>
        <w:t>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қызмет бабын пайдалана отырып кедергі келтіруі, сол сияқты лауазымды адамның осы қызметке өзінің қызмет бабын пайдалана отырып жасалған араласуы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bookmarkStart w:name="z508" w:id="2263"/>
    <w:p>
      <w:pPr>
        <w:spacing w:after="0"/>
        <w:ind w:left="0"/>
        <w:jc w:val="both"/>
      </w:pPr>
      <w:r>
        <w:rPr>
          <w:rFonts w:ascii="Times New Roman"/>
          <w:b w:val="false"/>
          <w:i w:val="false"/>
          <w:color w:val="000000"/>
          <w:sz w:val="28"/>
        </w:rPr>
        <w:t xml:space="preserve">
      </w:t>
      </w:r>
      <w:r>
        <w:rPr>
          <w:rFonts w:ascii="Times New Roman"/>
          <w:b/>
          <w:i w:val="false"/>
          <w:color w:val="000000"/>
          <w:sz w:val="28"/>
        </w:rPr>
        <w:t>508-бап. Ұлттық алдын алу тетiгi қатысушыларының алдын ала болу барысында өздерiне белгiлi болған адамның жеке өмiрi туралы мәлiметтердi жария етуi</w:t>
      </w:r>
    </w:p>
    <w:bookmarkEnd w:id="2263"/>
    <w:p>
      <w:pPr>
        <w:spacing w:after="0"/>
        <w:ind w:left="0"/>
        <w:jc w:val="both"/>
      </w:pPr>
      <w:r>
        <w:rPr>
          <w:rFonts w:ascii="Times New Roman"/>
          <w:b w:val="false"/>
          <w:i w:val="false"/>
          <w:color w:val="000000"/>
          <w:sz w:val="28"/>
        </w:rPr>
        <w:t>
      Ұлттық алдын алу тетiгi қатысушыларының алдын ала болу барысында өздерiне белгiлi болған адамның жеке өмiрi туралы мәлiметтердi осы адамның келiсiмiнсiз жария етуi,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509" w:id="2264"/>
    <w:p>
      <w:pPr>
        <w:spacing w:after="0"/>
        <w:ind w:left="0"/>
        <w:jc w:val="both"/>
      </w:pPr>
      <w:r>
        <w:rPr>
          <w:rFonts w:ascii="Times New Roman"/>
          <w:b w:val="false"/>
          <w:i w:val="false"/>
          <w:color w:val="000000"/>
          <w:sz w:val="28"/>
        </w:rPr>
        <w:t xml:space="preserve">
      </w:t>
      </w:r>
      <w:r>
        <w:rPr>
          <w:rFonts w:ascii="Times New Roman"/>
          <w:b/>
          <w:i w:val="false"/>
          <w:color w:val="000000"/>
          <w:sz w:val="28"/>
        </w:rPr>
        <w:t>509-бап. Ұлттық мұрағат қорының құжаттарын жою</w:t>
      </w:r>
    </w:p>
    <w:bookmarkEnd w:id="2264"/>
    <w:bookmarkStart w:name="z2115" w:id="2265"/>
    <w:p>
      <w:pPr>
        <w:spacing w:after="0"/>
        <w:ind w:left="0"/>
        <w:jc w:val="both"/>
      </w:pPr>
      <w:r>
        <w:rPr>
          <w:rFonts w:ascii="Times New Roman"/>
          <w:b w:val="false"/>
          <w:i w:val="false"/>
          <w:color w:val="000000"/>
          <w:sz w:val="28"/>
        </w:rPr>
        <w:t>
      1. Ұлттық мұрағат қорының құжаттарын,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2265"/>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116" w:id="2266"/>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2266"/>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2892" w:id="2267"/>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ҚАЗАҚСТАН РЕСПУБЛИКАСЫНЫҢ МЕМЛЕКЕТТIК ШЕКАРА</w:t>
      </w:r>
      <w:r>
        <w:br/>
      </w:r>
      <w:r>
        <w:rPr>
          <w:rFonts w:ascii="Times New Roman"/>
          <w:b/>
          <w:i w:val="false"/>
          <w:color w:val="000000"/>
          <w:sz w:val="28"/>
        </w:rPr>
        <w:t>РЕЖИМIНIҢ БЕЛГIЛЕНГЕН ТӘРТIБIНЕ ЖӘНЕ ҚАЗАҚСТАН РЕСПУБЛИКАСЫНЫҢ АУМАҒЫНДА БОЛУ ТӘРТIБIНЕ ҚОЛ СҰҒАТЫН ӘКIМШIЛIК ҚҰҚЫҚ БҰЗУШЫЛЫҚТАР</w:t>
      </w:r>
    </w:p>
    <w:bookmarkEnd w:id="2267"/>
    <w:bookmarkStart w:name="z510" w:id="2268"/>
    <w:p>
      <w:pPr>
        <w:spacing w:after="0"/>
        <w:ind w:left="0"/>
        <w:jc w:val="both"/>
      </w:pPr>
      <w:r>
        <w:rPr>
          <w:rFonts w:ascii="Times New Roman"/>
          <w:b w:val="false"/>
          <w:i w:val="false"/>
          <w:color w:val="000000"/>
          <w:sz w:val="28"/>
        </w:rPr>
        <w:t xml:space="preserve">
      </w:t>
      </w:r>
      <w:r>
        <w:rPr>
          <w:rFonts w:ascii="Times New Roman"/>
          <w:b/>
          <w:i w:val="false"/>
          <w:color w:val="000000"/>
          <w:sz w:val="28"/>
        </w:rPr>
        <w:t>510-бап. Шекара аймағында шекара режимiн және жекелеген жерлерде болу тәртiбiн бұзу</w:t>
      </w:r>
    </w:p>
    <w:bookmarkEnd w:id="2268"/>
    <w:bookmarkStart w:name="z2117" w:id="2269"/>
    <w:p>
      <w:pPr>
        <w:spacing w:after="0"/>
        <w:ind w:left="0"/>
        <w:jc w:val="both"/>
      </w:pPr>
      <w:r>
        <w:rPr>
          <w:rFonts w:ascii="Times New Roman"/>
          <w:b w:val="false"/>
          <w:i w:val="false"/>
          <w:color w:val="000000"/>
          <w:sz w:val="28"/>
        </w:rPr>
        <w:t>
      1. Мыналардың:</w:t>
      </w:r>
    </w:p>
    <w:bookmarkEnd w:id="2269"/>
    <w:p>
      <w:pPr>
        <w:spacing w:after="0"/>
        <w:ind w:left="0"/>
        <w:jc w:val="both"/>
      </w:pPr>
      <w:r>
        <w:rPr>
          <w:rFonts w:ascii="Times New Roman"/>
          <w:b w:val="false"/>
          <w:i w:val="false"/>
          <w:color w:val="000000"/>
          <w:sz w:val="28"/>
        </w:rPr>
        <w:t>
      1) жеке басын куәландыратын құжатсыз Қазақстан Республикасы азаматының;</w:t>
      </w:r>
    </w:p>
    <w:p>
      <w:pPr>
        <w:spacing w:after="0"/>
        <w:ind w:left="0"/>
        <w:jc w:val="both"/>
      </w:pPr>
      <w:r>
        <w:rPr>
          <w:rFonts w:ascii="Times New Roman"/>
          <w:b w:val="false"/>
          <w:i w:val="false"/>
          <w:color w:val="000000"/>
          <w:sz w:val="28"/>
        </w:rPr>
        <w:t>
      2) жеке басын куәландыратын құжатсыз не ішкі істер органдары беретін рұқсатсыз шетелдіктің немесе азаматтығы жоқ адамның;</w:t>
      </w:r>
    </w:p>
    <w:p>
      <w:pPr>
        <w:spacing w:after="0"/>
        <w:ind w:left="0"/>
        <w:jc w:val="both"/>
      </w:pPr>
      <w:r>
        <w:rPr>
          <w:rFonts w:ascii="Times New Roman"/>
          <w:b w:val="false"/>
          <w:i w:val="false"/>
          <w:color w:val="000000"/>
          <w:sz w:val="28"/>
        </w:rPr>
        <w:t>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pPr>
        <w:spacing w:after="0"/>
        <w:ind w:left="0"/>
        <w:jc w:val="both"/>
      </w:pPr>
      <w:r>
        <w:rPr>
          <w:rFonts w:ascii="Times New Roman"/>
          <w:b w:val="false"/>
          <w:i w:val="false"/>
          <w:color w:val="000000"/>
          <w:sz w:val="28"/>
        </w:rPr>
        <w:t xml:space="preserve">
      бес айлық есептік көрсеткіш мөлшерінде айыппұл салуға әкеп соғады. </w:t>
      </w:r>
    </w:p>
    <w:bookmarkStart w:name="z2118" w:id="2270"/>
    <w:p>
      <w:pPr>
        <w:spacing w:after="0"/>
        <w:ind w:left="0"/>
        <w:jc w:val="both"/>
      </w:pPr>
      <w:r>
        <w:rPr>
          <w:rFonts w:ascii="Times New Roman"/>
          <w:b w:val="false"/>
          <w:i w:val="false"/>
          <w:color w:val="000000"/>
          <w:sz w:val="28"/>
        </w:rPr>
        <w:t>
      2. Шекара аймағында Қазақстан Республикасы Ұлттық қауіпсіздік комитетінің Шекара қызметін хабардар етпей, шаруашылық, кәсiпшiлiк және өзге де қызметтер жүргiзу, қоғамдық-саяси, мәдени және өзге де iс-шаралар өткiзу –</w:t>
      </w:r>
    </w:p>
    <w:bookmarkEnd w:id="2270"/>
    <w:p>
      <w:pPr>
        <w:spacing w:after="0"/>
        <w:ind w:left="0"/>
        <w:jc w:val="both"/>
      </w:pPr>
      <w:r>
        <w:rPr>
          <w:rFonts w:ascii="Times New Roman"/>
          <w:b w:val="false"/>
          <w:i w:val="false"/>
          <w:color w:val="000000"/>
          <w:sz w:val="28"/>
        </w:rPr>
        <w:t>
      жеке тұлғаларға – бес, шағын кәсiпкерлiк субъектiлерiне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2119" w:id="2271"/>
    <w:p>
      <w:pPr>
        <w:spacing w:after="0"/>
        <w:ind w:left="0"/>
        <w:jc w:val="both"/>
      </w:pPr>
      <w:r>
        <w:rPr>
          <w:rFonts w:ascii="Times New Roman"/>
          <w:b w:val="false"/>
          <w:i w:val="false"/>
          <w:color w:val="000000"/>
          <w:sz w:val="28"/>
        </w:rPr>
        <w:t>
      3. Шетелдіктердің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онда уақытша болуы немесе жүріп-тұруы -</w:t>
      </w:r>
    </w:p>
    <w:bookmarkEnd w:id="2271"/>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3723" w:id="2272"/>
    <w:p>
      <w:pPr>
        <w:spacing w:after="0"/>
        <w:ind w:left="0"/>
        <w:jc w:val="both"/>
      </w:pPr>
      <w:r>
        <w:rPr>
          <w:rFonts w:ascii="Times New Roman"/>
          <w:b w:val="false"/>
          <w:i w:val="false"/>
          <w:color w:val="000000"/>
          <w:sz w:val="28"/>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2272"/>
    <w:p>
      <w:pPr>
        <w:spacing w:after="0"/>
        <w:ind w:left="0"/>
        <w:jc w:val="both"/>
      </w:pPr>
      <w:r>
        <w:rPr>
          <w:rFonts w:ascii="Times New Roman"/>
          <w:b w:val="false"/>
          <w:i w:val="false"/>
          <w:color w:val="000000"/>
          <w:sz w:val="28"/>
        </w:rPr>
        <w:t>
      он бес айлық есептік көрсеткіш мөлшерінде айыппұл салуға немесе Қазақстан Республикасының шегінен әкiмшiлiк жолмен шығарып жiберуге әкеп соғады.</w:t>
      </w:r>
    </w:p>
    <w:bookmarkStart w:name="z3724" w:id="2273"/>
    <w:p>
      <w:pPr>
        <w:spacing w:after="0"/>
        <w:ind w:left="0"/>
        <w:jc w:val="both"/>
      </w:pPr>
      <w:r>
        <w:rPr>
          <w:rFonts w:ascii="Times New Roman"/>
          <w:b w:val="false"/>
          <w:i w:val="false"/>
          <w:color w:val="000000"/>
          <w:sz w:val="28"/>
        </w:rPr>
        <w:t xml:space="preserve">
      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 </w:t>
      </w:r>
    </w:p>
    <w:bookmarkEnd w:id="2273"/>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11" w:id="2274"/>
    <w:p>
      <w:pPr>
        <w:spacing w:after="0"/>
        <w:ind w:left="0"/>
        <w:jc w:val="both"/>
      </w:pPr>
      <w:r>
        <w:rPr>
          <w:rFonts w:ascii="Times New Roman"/>
          <w:b w:val="false"/>
          <w:i w:val="false"/>
          <w:color w:val="000000"/>
          <w:sz w:val="28"/>
        </w:rPr>
        <w:t xml:space="preserve">
      </w:t>
      </w:r>
      <w:r>
        <w:rPr>
          <w:rFonts w:ascii="Times New Roman"/>
          <w:b/>
          <w:i w:val="false"/>
          <w:color w:val="000000"/>
          <w:sz w:val="28"/>
        </w:rPr>
        <w:t>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bookmarkEnd w:id="22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511-баптың тақырыбы жаңа редакцияда – ҚР 29.05.2020 </w:t>
      </w:r>
      <w:r>
        <w:rPr>
          <w:rFonts w:ascii="Times New Roman"/>
          <w:b w:val="false"/>
          <w:i w:val="false"/>
          <w:color w:val="000000"/>
          <w:sz w:val="28"/>
        </w:rPr>
        <w:t>№ 337-VI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120" w:id="2275"/>
    <w:p>
      <w:pPr>
        <w:spacing w:after="0"/>
        <w:ind w:left="0"/>
        <w:jc w:val="both"/>
      </w:pPr>
      <w:r>
        <w:rPr>
          <w:rFonts w:ascii="Times New Roman"/>
          <w:b w:val="false"/>
          <w:i w:val="false"/>
          <w:color w:val="000000"/>
          <w:sz w:val="28"/>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227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121" w:id="2276"/>
    <w:p>
      <w:pPr>
        <w:spacing w:after="0"/>
        <w:ind w:left="0"/>
        <w:jc w:val="both"/>
      </w:pPr>
      <w:r>
        <w:rPr>
          <w:rFonts w:ascii="Times New Roman"/>
          <w:b w:val="false"/>
          <w:i w:val="false"/>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2276"/>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әкеп соғады.</w:t>
      </w:r>
    </w:p>
    <w:bookmarkStart w:name="z2122" w:id="2277"/>
    <w:p>
      <w:pPr>
        <w:spacing w:after="0"/>
        <w:ind w:left="0"/>
        <w:jc w:val="both"/>
      </w:pPr>
      <w:r>
        <w:rPr>
          <w:rFonts w:ascii="Times New Roman"/>
          <w:b w:val="false"/>
          <w:i w:val="false"/>
          <w:color w:val="000000"/>
          <w:sz w:val="28"/>
        </w:rPr>
        <w:t xml:space="preserve">
      3. Қазақстан Республикасы Қарулы Күштерінің, Қазақстан Республикасының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аппараттарын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 – </w:t>
      </w:r>
    </w:p>
    <w:bookmarkEnd w:id="2277"/>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511-бапқа өзгеріс енгізілді – ҚР 29.05.2020 </w:t>
      </w:r>
      <w:r>
        <w:rPr>
          <w:rFonts w:ascii="Times New Roman"/>
          <w:b w:val="false"/>
          <w:i w:val="false"/>
          <w:color w:val="000000"/>
          <w:sz w:val="28"/>
        </w:rPr>
        <w:t>№ 337-VI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12" w:id="2278"/>
    <w:p>
      <w:pPr>
        <w:spacing w:after="0"/>
        <w:ind w:left="0"/>
        <w:jc w:val="both"/>
      </w:pPr>
      <w:r>
        <w:rPr>
          <w:rFonts w:ascii="Times New Roman"/>
          <w:b w:val="false"/>
          <w:i w:val="false"/>
          <w:color w:val="000000"/>
          <w:sz w:val="28"/>
        </w:rPr>
        <w:t xml:space="preserve">
      </w:t>
      </w:r>
      <w:r>
        <w:rPr>
          <w:rFonts w:ascii="Times New Roman"/>
          <w:b/>
          <w:i w:val="false"/>
          <w:color w:val="000000"/>
          <w:sz w:val="28"/>
        </w:rPr>
        <w:t>512-бап. Қазақстан Республикасы аумақтық суларының (теңізінің) және ішкі суларының режимдерін бұзу</w:t>
      </w:r>
    </w:p>
    <w:bookmarkEnd w:id="2278"/>
    <w:bookmarkStart w:name="z2123" w:id="2279"/>
    <w:p>
      <w:pPr>
        <w:spacing w:after="0"/>
        <w:ind w:left="0"/>
        <w:jc w:val="both"/>
      </w:pPr>
      <w:r>
        <w:rPr>
          <w:rFonts w:ascii="Times New Roman"/>
          <w:b w:val="false"/>
          <w:i w:val="false"/>
          <w:color w:val="000000"/>
          <w:sz w:val="28"/>
        </w:rPr>
        <w:t>
      1. Қазақстан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2279"/>
    <w:p>
      <w:pPr>
        <w:spacing w:after="0"/>
        <w:ind w:left="0"/>
        <w:jc w:val="both"/>
      </w:pPr>
      <w:r>
        <w:rPr>
          <w:rFonts w:ascii="Times New Roman"/>
          <w:b w:val="false"/>
          <w:i w:val="false"/>
          <w:color w:val="000000"/>
          <w:sz w:val="28"/>
        </w:rPr>
        <w:t>
      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bookmarkStart w:name="z2124" w:id="2280"/>
    <w:p>
      <w:pPr>
        <w:spacing w:after="0"/>
        <w:ind w:left="0"/>
        <w:jc w:val="both"/>
      </w:pPr>
      <w:r>
        <w:rPr>
          <w:rFonts w:ascii="Times New Roman"/>
          <w:b w:val="false"/>
          <w:i w:val="false"/>
          <w:color w:val="000000"/>
          <w:sz w:val="28"/>
        </w:rPr>
        <w:t>
      2. Қазақстан Республикасының аумақтық 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жүргiзу –</w:t>
      </w:r>
    </w:p>
    <w:bookmarkEnd w:id="2280"/>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bookmarkStart w:name="z513" w:id="2281"/>
    <w:p>
      <w:pPr>
        <w:spacing w:after="0"/>
        <w:ind w:left="0"/>
        <w:jc w:val="both"/>
      </w:pPr>
      <w:r>
        <w:rPr>
          <w:rFonts w:ascii="Times New Roman"/>
          <w:b w:val="false"/>
          <w:i w:val="false"/>
          <w:color w:val="000000"/>
          <w:sz w:val="28"/>
        </w:rPr>
        <w:t xml:space="preserve">
      </w:t>
      </w:r>
      <w:r>
        <w:rPr>
          <w:rFonts w:ascii="Times New Roman"/>
          <w:b/>
          <w:i w:val="false"/>
          <w:color w:val="000000"/>
          <w:sz w:val="28"/>
        </w:rPr>
        <w:t>513-бап. Қазақстан Республикасының Мемлекеттiк шекарасы арқылы өткiзу пункттерінде режимдi бұзу</w:t>
      </w:r>
    </w:p>
    <w:bookmarkEnd w:id="2281"/>
    <w:bookmarkStart w:name="z2125" w:id="2282"/>
    <w:p>
      <w:pPr>
        <w:spacing w:after="0"/>
        <w:ind w:left="0"/>
        <w:jc w:val="both"/>
      </w:pPr>
      <w:r>
        <w:rPr>
          <w:rFonts w:ascii="Times New Roman"/>
          <w:b w:val="false"/>
          <w:i w:val="false"/>
          <w:color w:val="000000"/>
          <w:sz w:val="28"/>
        </w:rPr>
        <w:t>
      1. Қазақстан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228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126" w:id="2283"/>
    <w:p>
      <w:pPr>
        <w:spacing w:after="0"/>
        <w:ind w:left="0"/>
        <w:jc w:val="both"/>
      </w:pPr>
      <w:r>
        <w:rPr>
          <w:rFonts w:ascii="Times New Roman"/>
          <w:b w:val="false"/>
          <w:i w:val="false"/>
          <w:color w:val="000000"/>
          <w:sz w:val="28"/>
        </w:rPr>
        <w:t>
      2. Шетелдік немесе азаматтығы жоқ адам жасаған дәл сол әрекеттер –</w:t>
      </w:r>
    </w:p>
    <w:bookmarkEnd w:id="2283"/>
    <w:p>
      <w:pPr>
        <w:spacing w:after="0"/>
        <w:ind w:left="0"/>
        <w:jc w:val="both"/>
      </w:pPr>
      <w:r>
        <w:rPr>
          <w:rFonts w:ascii="Times New Roman"/>
          <w:b w:val="false"/>
          <w:i w:val="false"/>
          <w:color w:val="000000"/>
          <w:sz w:val="28"/>
        </w:rPr>
        <w:t>
      он айлық есептік көрсеткіш мөлшерінде айыппұл салуға не Қазақстан Республикасының шегінен әкiмшiлiк жолмен шығарып жiберуге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14" w:id="2284"/>
    <w:p>
      <w:pPr>
        <w:spacing w:after="0"/>
        <w:ind w:left="0"/>
        <w:jc w:val="both"/>
      </w:pPr>
      <w:r>
        <w:rPr>
          <w:rFonts w:ascii="Times New Roman"/>
          <w:b w:val="false"/>
          <w:i w:val="false"/>
          <w:color w:val="000000"/>
          <w:sz w:val="28"/>
        </w:rPr>
        <w:t xml:space="preserve">
      </w:t>
      </w:r>
      <w:r>
        <w:rPr>
          <w:rFonts w:ascii="Times New Roman"/>
          <w:b/>
          <w:i w:val="false"/>
          <w:color w:val="000000"/>
          <w:sz w:val="28"/>
        </w:rPr>
        <w:t>514-бап. Қазақстан Республикасының Мемлекеттiк шекара режимiн бұзу</w:t>
      </w:r>
    </w:p>
    <w:bookmarkEnd w:id="2284"/>
    <w:bookmarkStart w:name="z2127" w:id="2285"/>
    <w:p>
      <w:pPr>
        <w:spacing w:after="0"/>
        <w:ind w:left="0"/>
        <w:jc w:val="both"/>
      </w:pPr>
      <w:r>
        <w:rPr>
          <w:rFonts w:ascii="Times New Roman"/>
          <w:b w:val="false"/>
          <w:i w:val="false"/>
          <w:color w:val="000000"/>
          <w:sz w:val="28"/>
        </w:rPr>
        <w:t>
      1. Қазақстан Республикасының Мемлекеттiк шекарасы режимін:</w:t>
      </w:r>
    </w:p>
    <w:bookmarkEnd w:id="2285"/>
    <w:p>
      <w:pPr>
        <w:spacing w:after="0"/>
        <w:ind w:left="0"/>
        <w:jc w:val="both"/>
      </w:pPr>
      <w:r>
        <w:rPr>
          <w:rFonts w:ascii="Times New Roman"/>
          <w:b w:val="false"/>
          <w:i w:val="false"/>
          <w:color w:val="000000"/>
          <w:sz w:val="28"/>
        </w:rPr>
        <w:t>
      1) Қазақстан Республикасының Мемлекеттік шекарасын (Каспий теңізіндегі Қазақстан Республикасының Мемлекеттік шекарасы учаскесін қоспағанда) күтіп-ұстаудың;</w:t>
      </w:r>
    </w:p>
    <w:p>
      <w:pPr>
        <w:spacing w:after="0"/>
        <w:ind w:left="0"/>
        <w:jc w:val="both"/>
      </w:pPr>
      <w:r>
        <w:rPr>
          <w:rFonts w:ascii="Times New Roman"/>
          <w:b w:val="false"/>
          <w:i w:val="false"/>
          <w:color w:val="000000"/>
          <w:sz w:val="28"/>
        </w:rPr>
        <w:t>
      2) Қазақстан Республикасының Мемлекеттік шекарасын кесіп өтудің, егер бұл әрекетте қылмыстық жазаланатын іс-әрекет белгілері болмаса;</w:t>
      </w:r>
    </w:p>
    <w:p>
      <w:pPr>
        <w:spacing w:after="0"/>
        <w:ind w:left="0"/>
        <w:jc w:val="both"/>
      </w:pPr>
      <w:r>
        <w:rPr>
          <w:rFonts w:ascii="Times New Roman"/>
          <w:b w:val="false"/>
          <w:i w:val="false"/>
          <w:color w:val="000000"/>
          <w:sz w:val="28"/>
        </w:rPr>
        <w:t>
      3) Қазақстан Республикасының Мемлекеттік шекарасы арқылы адамдарды, көлік құралдарын, жүктер мен тауарларды өткізудің;</w:t>
      </w:r>
    </w:p>
    <w:p>
      <w:pPr>
        <w:spacing w:after="0"/>
        <w:ind w:left="0"/>
        <w:jc w:val="both"/>
      </w:pPr>
      <w:r>
        <w:rPr>
          <w:rFonts w:ascii="Times New Roman"/>
          <w:b w:val="false"/>
          <w:i w:val="false"/>
          <w:color w:val="000000"/>
          <w:sz w:val="28"/>
        </w:rPr>
        <w:t>
      4) шекаралық белдеуге кірудің, онда уақытша болудың, тұрудың, жүріп-тұрудың және шекаралық белдеудің үстімен ұшуды жүзеге асырудың;</w:t>
      </w:r>
    </w:p>
    <w:p>
      <w:pPr>
        <w:spacing w:after="0"/>
        <w:ind w:left="0"/>
        <w:jc w:val="both"/>
      </w:pPr>
      <w:r>
        <w:rPr>
          <w:rFonts w:ascii="Times New Roman"/>
          <w:b w:val="false"/>
          <w:i w:val="false"/>
          <w:color w:val="000000"/>
          <w:sz w:val="28"/>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128" w:id="2286"/>
    <w:p>
      <w:pPr>
        <w:spacing w:after="0"/>
        <w:ind w:left="0"/>
        <w:jc w:val="both"/>
      </w:pPr>
      <w:r>
        <w:rPr>
          <w:rFonts w:ascii="Times New Roman"/>
          <w:b w:val="false"/>
          <w:i w:val="false"/>
          <w:color w:val="000000"/>
          <w:sz w:val="28"/>
        </w:rPr>
        <w:t>
      2. Осы баптың бірінші бөлігінде көзделген, шетелдік немесе азаматтығы жоқ адам жасаған әрекеттер –</w:t>
      </w:r>
    </w:p>
    <w:bookmarkEnd w:id="2286"/>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он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15" w:id="2287"/>
    <w:p>
      <w:pPr>
        <w:spacing w:after="0"/>
        <w:ind w:left="0"/>
        <w:jc w:val="both"/>
      </w:pPr>
      <w:r>
        <w:rPr>
          <w:rFonts w:ascii="Times New Roman"/>
          <w:b w:val="false"/>
          <w:i w:val="false"/>
          <w:color w:val="000000"/>
          <w:sz w:val="28"/>
        </w:rPr>
        <w:t xml:space="preserve">
      </w:t>
      </w:r>
      <w:r>
        <w:rPr>
          <w:rFonts w:ascii="Times New Roman"/>
          <w:b/>
          <w:i w:val="false"/>
          <w:color w:val="000000"/>
          <w:sz w:val="28"/>
        </w:rPr>
        <w:t>515-бап. Қазақстан Республикасының Мемлекеттiк шекарасы арқылы заңсыз алып өту</w:t>
      </w:r>
    </w:p>
    <w:bookmarkEnd w:id="2287"/>
    <w:bookmarkStart w:name="z2129" w:id="2288"/>
    <w:p>
      <w:pPr>
        <w:spacing w:after="0"/>
        <w:ind w:left="0"/>
        <w:jc w:val="both"/>
      </w:pPr>
      <w:r>
        <w:rPr>
          <w:rFonts w:ascii="Times New Roman"/>
          <w:b w:val="false"/>
          <w:i w:val="false"/>
          <w:color w:val="000000"/>
          <w:sz w:val="28"/>
        </w:rPr>
        <w:t>
      1. Халықаралық тасымалды жүзеге асыратын көлiк ұйымының немесе өзге де ұйымның Қазақстан Республикасының Мемлекеттiк шекарасынан бiр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пайдалануын болғызбау жөнiнде шараларды қолданбауы –</w:t>
      </w:r>
    </w:p>
    <w:bookmarkEnd w:id="2288"/>
    <w:p>
      <w:pPr>
        <w:spacing w:after="0"/>
        <w:ind w:left="0"/>
        <w:jc w:val="both"/>
      </w:pPr>
      <w:r>
        <w:rPr>
          <w:rFonts w:ascii="Times New Roman"/>
          <w:b w:val="false"/>
          <w:i w:val="false"/>
          <w:color w:val="000000"/>
          <w:sz w:val="28"/>
        </w:rPr>
        <w:t>
      бес жүз айлық есептiк көрсеткiш мөлшерiнде айыппұл салуға әкеп соғады.</w:t>
      </w:r>
    </w:p>
    <w:bookmarkStart w:name="z2130" w:id="2289"/>
    <w:p>
      <w:pPr>
        <w:spacing w:after="0"/>
        <w:ind w:left="0"/>
        <w:jc w:val="both"/>
      </w:pPr>
      <w:r>
        <w:rPr>
          <w:rFonts w:ascii="Times New Roman"/>
          <w:b w:val="false"/>
          <w:i w:val="false"/>
          <w:color w:val="000000"/>
          <w:sz w:val="28"/>
        </w:rPr>
        <w:t xml:space="preserve">
      2. Халықаралық тасымалды жүзеге асыратын көлiк ұйымы немесе өзге де ұйым жұмыскерiнiң өзiнiң қызметтiк мiндеттерiне кiретiн, Қазақстан Республикасының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аталған іс-әрекет бiр немесе 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2289"/>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2131" w:id="2290"/>
    <w:p>
      <w:pPr>
        <w:spacing w:after="0"/>
        <w:ind w:left="0"/>
        <w:jc w:val="both"/>
      </w:pPr>
      <w:r>
        <w:rPr>
          <w:rFonts w:ascii="Times New Roman"/>
          <w:b w:val="false"/>
          <w:i w:val="false"/>
          <w:color w:val="000000"/>
          <w:sz w:val="28"/>
        </w:rPr>
        <w:t>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жасауына әкеп соққан, өзi басқаратын көлiк құралын басқа адамның Қазақстан Республикасының Мемлекеттiк шекарасынан заңсыз кесіп өту үшiн пайдалануын болғызбау жөнiнде шаралар қолданбауы –</w:t>
      </w:r>
    </w:p>
    <w:bookmarkEnd w:id="229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516" w:id="2291"/>
    <w:p>
      <w:pPr>
        <w:spacing w:after="0"/>
        <w:ind w:left="0"/>
        <w:jc w:val="both"/>
      </w:pPr>
      <w:r>
        <w:rPr>
          <w:rFonts w:ascii="Times New Roman"/>
          <w:b w:val="false"/>
          <w:i w:val="false"/>
          <w:color w:val="000000"/>
          <w:sz w:val="28"/>
        </w:rPr>
        <w:t xml:space="preserve">
      </w:t>
      </w:r>
      <w:r>
        <w:rPr>
          <w:rFonts w:ascii="Times New Roman"/>
          <w:b/>
          <w:i w:val="false"/>
          <w:color w:val="000000"/>
          <w:sz w:val="28"/>
        </w:rPr>
        <w:t>516-бап.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bookmarkEnd w:id="2291"/>
    <w:bookmarkStart w:name="z2132" w:id="2292"/>
    <w:p>
      <w:pPr>
        <w:spacing w:after="0"/>
        <w:ind w:left="0"/>
        <w:jc w:val="both"/>
      </w:pPr>
      <w:r>
        <w:rPr>
          <w:rFonts w:ascii="Times New Roman"/>
          <w:b w:val="false"/>
          <w:i w:val="false"/>
          <w:color w:val="000000"/>
          <w:sz w:val="28"/>
        </w:rPr>
        <w:t>
      1.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бағынбау –</w:t>
      </w:r>
    </w:p>
    <w:bookmarkEnd w:id="2292"/>
    <w:p>
      <w:pPr>
        <w:spacing w:after="0"/>
        <w:ind w:left="0"/>
        <w:jc w:val="both"/>
      </w:pPr>
      <w:r>
        <w:rPr>
          <w:rFonts w:ascii="Times New Roman"/>
          <w:b w:val="false"/>
          <w:i w:val="false"/>
          <w:color w:val="000000"/>
          <w:sz w:val="28"/>
        </w:rPr>
        <w:t>
      он айлық есептiк көрсеткiш мөлшерiнде айыппұл салуға не бес тәулікке дейінгі мерзімге әкімшілік қамаққа алуға әкеп соғады.</w:t>
      </w:r>
    </w:p>
    <w:bookmarkStart w:name="z2133" w:id="2293"/>
    <w:p>
      <w:pPr>
        <w:spacing w:after="0"/>
        <w:ind w:left="0"/>
        <w:jc w:val="both"/>
      </w:pPr>
      <w:r>
        <w:rPr>
          <w:rFonts w:ascii="Times New Roman"/>
          <w:b w:val="false"/>
          <w:i w:val="false"/>
          <w:color w:val="000000"/>
          <w:sz w:val="28"/>
        </w:rPr>
        <w:t xml:space="preserve">
      2. Осы баптың бірінші бөлігінде көзделген, шетелдік не азаматтығы жоқ адам жасаған әрекеттер – </w:t>
      </w:r>
    </w:p>
    <w:bookmarkEnd w:id="2293"/>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бес тәулікке дейінгі мерзімге әкімшілік қамаққа алуға әкеп соғады.</w:t>
      </w:r>
    </w:p>
    <w:bookmarkStart w:name="z517" w:id="2294"/>
    <w:p>
      <w:pPr>
        <w:spacing w:after="0"/>
        <w:ind w:left="0"/>
        <w:jc w:val="both"/>
      </w:pPr>
      <w:r>
        <w:rPr>
          <w:rFonts w:ascii="Times New Roman"/>
          <w:b w:val="false"/>
          <w:i w:val="false"/>
          <w:color w:val="000000"/>
          <w:sz w:val="28"/>
        </w:rPr>
        <w:t xml:space="preserve">
      </w:t>
      </w:r>
      <w:r>
        <w:rPr>
          <w:rFonts w:ascii="Times New Roman"/>
          <w:b/>
          <w:i w:val="false"/>
          <w:color w:val="000000"/>
          <w:sz w:val="28"/>
        </w:rPr>
        <w:t>517-бап. Шетелдiктiң немесе азаматтығы жоқ адамның Қазақстан Республикасының халықтың көші-қоны саласындағы заңнамасын бұзуы</w:t>
      </w:r>
    </w:p>
    <w:bookmarkEnd w:id="2294"/>
    <w:bookmarkStart w:name="z2134" w:id="22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295"/>
    <w:bookmarkStart w:name="z2135" w:id="2296"/>
    <w:p>
      <w:pPr>
        <w:spacing w:after="0"/>
        <w:ind w:left="0"/>
        <w:jc w:val="both"/>
      </w:pPr>
      <w:r>
        <w:rPr>
          <w:rFonts w:ascii="Times New Roman"/>
          <w:b w:val="false"/>
          <w:i w:val="false"/>
          <w:color w:val="000000"/>
          <w:sz w:val="28"/>
        </w:rPr>
        <w:t>
      2. Шетелдiктiң немесе азаматтығы жоқ адамның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2296"/>
    <w:p>
      <w:pPr>
        <w:spacing w:after="0"/>
        <w:ind w:left="0"/>
        <w:jc w:val="both"/>
      </w:pPr>
      <w:r>
        <w:rPr>
          <w:rFonts w:ascii="Times New Roman"/>
          <w:b w:val="false"/>
          <w:i w:val="false"/>
          <w:color w:val="000000"/>
          <w:sz w:val="28"/>
        </w:rPr>
        <w:t>
      он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6" w:id="2297"/>
    <w:p>
      <w:pPr>
        <w:spacing w:after="0"/>
        <w:ind w:left="0"/>
        <w:jc w:val="both"/>
      </w:pPr>
      <w:r>
        <w:rPr>
          <w:rFonts w:ascii="Times New Roman"/>
          <w:b w:val="false"/>
          <w:i w:val="false"/>
          <w:color w:val="000000"/>
          <w:sz w:val="28"/>
        </w:rPr>
        <w:t>
      3. Шетелдiктiң немесе азаматтығы жоқ адамның Қазақстан Республикасының заңнамасында белгіленген мерзім өткеннен кейін Қазақстан Республикасынан кетпеуінен көрінген, Қазақстан Республикасының халықтың көші-қоны саласындағы заңнамасын бұзуы –</w:t>
      </w:r>
    </w:p>
    <w:bookmarkEnd w:id="2297"/>
    <w:p>
      <w:pPr>
        <w:spacing w:after="0"/>
        <w:ind w:left="0"/>
        <w:jc w:val="both"/>
      </w:pPr>
      <w:r>
        <w:rPr>
          <w:rFonts w:ascii="Times New Roman"/>
          <w:b w:val="false"/>
          <w:i w:val="false"/>
          <w:color w:val="000000"/>
          <w:sz w:val="28"/>
        </w:rPr>
        <w:t>
      1) үш тәулік ішінде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үш тәуліктен астам бес тәулік өткенге дейін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бес тәуліктен астам он тәулік өткенге дейін –</w:t>
      </w:r>
    </w:p>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37" w:id="2298"/>
    <w:p>
      <w:pPr>
        <w:spacing w:after="0"/>
        <w:ind w:left="0"/>
        <w:jc w:val="both"/>
      </w:pPr>
      <w:r>
        <w:rPr>
          <w:rFonts w:ascii="Times New Roman"/>
          <w:b w:val="false"/>
          <w:i w:val="false"/>
          <w:color w:val="000000"/>
          <w:sz w:val="28"/>
        </w:rPr>
        <w:t>
      4. Шетелдiктiң немесе азаматтығы жоқ адамның заңнамада белгіленген мерзім өткеннен кейін он тәуліктен асатын кезең ішінде кетуден жалтаруынан көрінген, Қазақстан Республикасының халықтың көші-қоны саласындағы заңнамасын бұзуы –</w:t>
      </w:r>
    </w:p>
    <w:bookmarkEnd w:id="2298"/>
    <w:p>
      <w:pPr>
        <w:spacing w:after="0"/>
        <w:ind w:left="0"/>
        <w:jc w:val="both"/>
      </w:pPr>
      <w:r>
        <w:rPr>
          <w:rFonts w:ascii="Times New Roman"/>
          <w:b w:val="false"/>
          <w:i w:val="false"/>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8" w:id="2299"/>
    <w:p>
      <w:pPr>
        <w:spacing w:after="0"/>
        <w:ind w:left="0"/>
        <w:jc w:val="both"/>
      </w:pPr>
      <w:r>
        <w:rPr>
          <w:rFonts w:ascii="Times New Roman"/>
          <w:b w:val="false"/>
          <w:i w:val="false"/>
          <w:color w:val="000000"/>
          <w:sz w:val="28"/>
        </w:rPr>
        <w:t>
      5. Шетелдiктiң немесе азаматтығы жоқ адамның жүзеге асыратын қызметі визада көрсетілген мақсаттарға сәйкес болмауынан көрінген, Қазақстан Республикасының халықтың көші-қоны саласындағы заңнамасын бұзуы немесе жергілікті атқарушы орган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2299"/>
    <w:p>
      <w:pPr>
        <w:spacing w:after="0"/>
        <w:ind w:left="0"/>
        <w:jc w:val="both"/>
      </w:pPr>
      <w:r>
        <w:rPr>
          <w:rFonts w:ascii="Times New Roman"/>
          <w:b w:val="false"/>
          <w:i w:val="false"/>
          <w:color w:val="000000"/>
          <w:sz w:val="28"/>
        </w:rPr>
        <w:t>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bookmarkStart w:name="z2139" w:id="2300"/>
    <w:p>
      <w:pPr>
        <w:spacing w:after="0"/>
        <w:ind w:left="0"/>
        <w:jc w:val="both"/>
      </w:pPr>
      <w:r>
        <w:rPr>
          <w:rFonts w:ascii="Times New Roman"/>
          <w:b w:val="false"/>
          <w:i w:val="false"/>
          <w:color w:val="000000"/>
          <w:sz w:val="28"/>
        </w:rPr>
        <w:t xml:space="preserve">
      6. Осы баптың үшінші бөлігінде көзделген, әкімшілік жаза қолданылғаннан кейін бір жыл ішінде қайталап жасалған әрекеттер – </w:t>
      </w:r>
    </w:p>
    <w:bookmarkEnd w:id="2300"/>
    <w:p>
      <w:pPr>
        <w:spacing w:after="0"/>
        <w:ind w:left="0"/>
        <w:jc w:val="both"/>
      </w:pPr>
      <w:r>
        <w:rPr>
          <w:rFonts w:ascii="Times New Roman"/>
          <w:b w:val="false"/>
          <w:i w:val="false"/>
          <w:color w:val="000000"/>
          <w:sz w:val="28"/>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bookmarkStart w:name="z2140" w:id="2301"/>
    <w:p>
      <w:pPr>
        <w:spacing w:after="0"/>
        <w:ind w:left="0"/>
        <w:jc w:val="both"/>
      </w:pPr>
      <w:r>
        <w:rPr>
          <w:rFonts w:ascii="Times New Roman"/>
          <w:b w:val="false"/>
          <w:i w:val="false"/>
          <w:color w:val="000000"/>
          <w:sz w:val="28"/>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2301"/>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он бес тәулікке дейін әкімшілік қамаққа 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517-бапқа өзгерістер енгізілді - ҚР 24.11.2015 </w:t>
      </w:r>
      <w:r>
        <w:rPr>
          <w:rFonts w:ascii="Times New Roman"/>
          <w:b w:val="false"/>
          <w:i w:val="false"/>
          <w:color w:val="000000"/>
          <w:sz w:val="28"/>
        </w:rPr>
        <w:t>№ 421-V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13.05.2020 </w:t>
      </w:r>
      <w:r>
        <w:rPr>
          <w:rFonts w:ascii="Times New Roman"/>
          <w:b w:val="false"/>
          <w:i w:val="false"/>
          <w:color w:val="000000"/>
          <w:sz w:val="28"/>
        </w:rPr>
        <w:t>№ 327-VI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18" w:id="2302"/>
    <w:p>
      <w:pPr>
        <w:spacing w:after="0"/>
        <w:ind w:left="0"/>
        <w:jc w:val="both"/>
      </w:pPr>
      <w:r>
        <w:rPr>
          <w:rFonts w:ascii="Times New Roman"/>
          <w:b w:val="false"/>
          <w:i w:val="false"/>
          <w:color w:val="000000"/>
          <w:sz w:val="28"/>
        </w:rPr>
        <w:t xml:space="preserve">
      </w:t>
      </w:r>
      <w:r>
        <w:rPr>
          <w:rFonts w:ascii="Times New Roman"/>
          <w:b/>
          <w:i w:val="false"/>
          <w:color w:val="000000"/>
          <w:sz w:val="28"/>
        </w:rPr>
        <w:t>518-бап.Шетелдiктерді және азаматтығы жоқ адамдарды қабылдайтын жеке немесе заңды тұлғалардың Қазақстан Республикасының халықтың көші-қоны саласындағы заңнамасын бұзуы</w:t>
      </w:r>
    </w:p>
    <w:bookmarkEnd w:id="2302"/>
    <w:bookmarkStart w:name="z2141" w:id="2303"/>
    <w:p>
      <w:pPr>
        <w:spacing w:after="0"/>
        <w:ind w:left="0"/>
        <w:jc w:val="both"/>
      </w:pPr>
      <w:r>
        <w:rPr>
          <w:rFonts w:ascii="Times New Roman"/>
          <w:b w:val="false"/>
          <w:i w:val="false"/>
          <w:color w:val="000000"/>
          <w:sz w:val="28"/>
        </w:rPr>
        <w:t>
      1. Қабылдаушы тұлғаның шетелдiктердің және азаматтығы жоқ адамдардың Қазақстан Республикасында болуы құқығына құжаттарды ресімдеу не болудың белгілі бір мерзiмi өткеннен кейін олардың Қазақстан Республикасынан кетуі жөнінде шаралар қабылдамауы не өздерінде көшіп келушілердің болуы туралы ішкі істер органдарына уақтылы хабардар етпеуі –</w:t>
      </w:r>
    </w:p>
    <w:bookmarkEnd w:id="2303"/>
    <w:p>
      <w:pPr>
        <w:spacing w:after="0"/>
        <w:ind w:left="0"/>
        <w:jc w:val="both"/>
      </w:pPr>
      <w:r>
        <w:rPr>
          <w:rFonts w:ascii="Times New Roman"/>
          <w:b w:val="false"/>
          <w:i w:val="false"/>
          <w:color w:val="000000"/>
          <w:sz w:val="28"/>
        </w:rPr>
        <w:t>
      жеке тұлғаларға – ескерту жасауға, лауазымды 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жиырма айлық есептік көрсеткіш мөлшерінде айыппұл салуға әкеп соғады.</w:t>
      </w:r>
    </w:p>
    <w:bookmarkStart w:name="z2142" w:id="2304"/>
    <w:p>
      <w:pPr>
        <w:spacing w:after="0"/>
        <w:ind w:left="0"/>
        <w:jc w:val="both"/>
      </w:pPr>
      <w:r>
        <w:rPr>
          <w:rFonts w:ascii="Times New Roman"/>
          <w:b w:val="false"/>
          <w:i w:val="false"/>
          <w:color w:val="000000"/>
          <w:sz w:val="28"/>
        </w:rPr>
        <w:t>
      2. Қазақстан Республикасының халықтың көші-қоны саласындағы заңнамасын бұза отырып, Қазақстан Республикасына келген шетелдiкке немесе азаматтығы жоқ адамға тұрғынжай беру не белгіленген мерзімдерде Қазақстан Республикасынан кетуден жалтару –</w:t>
      </w:r>
    </w:p>
    <w:bookmarkEnd w:id="2304"/>
    <w:p>
      <w:pPr>
        <w:spacing w:after="0"/>
        <w:ind w:left="0"/>
        <w:jc w:val="both"/>
      </w:pPr>
      <w:r>
        <w:rPr>
          <w:rFonts w:ascii="Times New Roman"/>
          <w:b w:val="false"/>
          <w:i w:val="false"/>
          <w:color w:val="000000"/>
          <w:sz w:val="28"/>
        </w:rPr>
        <w:t>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bookmarkStart w:name="z2143" w:id="2305"/>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2305"/>
    <w:p>
      <w:pPr>
        <w:spacing w:after="0"/>
        <w:ind w:left="0"/>
        <w:jc w:val="both"/>
      </w:pP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bookmarkStart w:name="z2144" w:id="23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306"/>
    <w:bookmarkStart w:name="z2145" w:id="23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3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518-бапқа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Заңдарымен.</w:t>
      </w:r>
    </w:p>
    <w:bookmarkStart w:name="z519" w:id="2308"/>
    <w:p>
      <w:pPr>
        <w:spacing w:after="0"/>
        <w:ind w:left="0"/>
        <w:jc w:val="both"/>
      </w:pPr>
      <w:r>
        <w:rPr>
          <w:rFonts w:ascii="Times New Roman"/>
          <w:b w:val="false"/>
          <w:i w:val="false"/>
          <w:color w:val="000000"/>
          <w:sz w:val="28"/>
        </w:rPr>
        <w:t xml:space="preserve">
      </w:t>
      </w:r>
      <w:r>
        <w:rPr>
          <w:rFonts w:ascii="Times New Roman"/>
          <w:b/>
          <w:i w:val="false"/>
          <w:color w:val="000000"/>
          <w:sz w:val="28"/>
        </w:rPr>
        <w:t>519-бап. Шетелдiк жұмыс күшiн және еңбекшi көшiп келушілерді Қазақстан Республикасының заңнамасын бұза отырып тарту</w:t>
      </w:r>
    </w:p>
    <w:bookmarkEnd w:id="23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2146" w:id="2309"/>
    <w:p>
      <w:pPr>
        <w:spacing w:after="0"/>
        <w:ind w:left="0"/>
        <w:jc w:val="both"/>
      </w:pPr>
      <w:r>
        <w:rPr>
          <w:rFonts w:ascii="Times New Roman"/>
          <w:b w:val="false"/>
          <w:i w:val="false"/>
          <w:color w:val="000000"/>
          <w:sz w:val="28"/>
        </w:rPr>
        <w:t>
      1. Жұмыс берушінің шетелдік жұмыс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bookmarkEnd w:id="2309"/>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7" w:id="2310"/>
    <w:p>
      <w:pPr>
        <w:spacing w:after="0"/>
        <w:ind w:left="0"/>
        <w:jc w:val="both"/>
      </w:pPr>
      <w:r>
        <w:rPr>
          <w:rFonts w:ascii="Times New Roman"/>
          <w:b w:val="false"/>
          <w:i w:val="false"/>
          <w:color w:val="000000"/>
          <w:sz w:val="28"/>
        </w:rPr>
        <w:t>
      2.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 –</w:t>
      </w:r>
    </w:p>
    <w:bookmarkEnd w:id="2310"/>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8" w:id="2311"/>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2311"/>
    <w:p>
      <w:pPr>
        <w:spacing w:after="0"/>
        <w:ind w:left="0"/>
        <w:jc w:val="both"/>
      </w:pPr>
      <w:r>
        <w:rPr>
          <w:rFonts w:ascii="Times New Roman"/>
          <w:b w:val="false"/>
          <w:i w:val="false"/>
          <w:color w:val="000000"/>
          <w:sz w:val="28"/>
        </w:rPr>
        <w:t>
      жеке тұлғаларға – елу,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2149" w:id="23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Алып тасталды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Заңымен.</w:t>
      </w:r>
    </w:p>
    <w:bookmarkEnd w:id="2312"/>
    <w:bookmarkStart w:name="z2150" w:id="2313"/>
    <w:p>
      <w:pPr>
        <w:spacing w:after="0"/>
        <w:ind w:left="0"/>
        <w:jc w:val="both"/>
      </w:pPr>
      <w:r>
        <w:rPr>
          <w:rFonts w:ascii="Times New Roman"/>
          <w:b w:val="false"/>
          <w:i w:val="false"/>
          <w:color w:val="000000"/>
          <w:sz w:val="28"/>
        </w:rPr>
        <w:t>
      5. Жұмыс берушi жеке тұлғаның үй шаруашылығында жұмыстар орындауға (қызметтер көрсетуге) еңбекшi көшiп келушiлердi iшкi iстер органдары беретiн тиiстi рұқсатсыз тартуы немесе бiр жұмыс берушi жеке тұлғаның бiр мезгiлде бестен көп еңбекшi көшiп келушiмен үй шаруашылығында жұмыстар орындау (қызметтер көрсету) бойынша еңбек шарттарын жасасуы –</w:t>
      </w:r>
    </w:p>
    <w:bookmarkEnd w:id="231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51" w:id="2314"/>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2314"/>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519-бапқа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24.11.2015 </w:t>
      </w:r>
      <w:r>
        <w:rPr>
          <w:rFonts w:ascii="Times New Roman"/>
          <w:b w:val="false"/>
          <w:i w:val="false"/>
          <w:color w:val="000000"/>
          <w:sz w:val="28"/>
        </w:rPr>
        <w:t>№ 421-V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20" w:id="2315"/>
    <w:p>
      <w:pPr>
        <w:spacing w:after="0"/>
        <w:ind w:left="0"/>
        <w:jc w:val="both"/>
      </w:pPr>
      <w:r>
        <w:rPr>
          <w:rFonts w:ascii="Times New Roman"/>
          <w:b w:val="false"/>
          <w:i w:val="false"/>
          <w:color w:val="000000"/>
          <w:sz w:val="28"/>
        </w:rPr>
        <w:t xml:space="preserve">
      </w:t>
      </w:r>
      <w:r>
        <w:rPr>
          <w:rFonts w:ascii="Times New Roman"/>
          <w:b/>
          <w:i w:val="false"/>
          <w:color w:val="000000"/>
          <w:sz w:val="28"/>
        </w:rPr>
        <w:t>520-бап. Қазақстан Республикасының азаматтарын шетелде жұмысқа орналастыру жөнiндегi заңсыз қызмет</w:t>
      </w:r>
    </w:p>
    <w:bookmarkEnd w:id="23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520-бап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893" w:id="2316"/>
    <w:p>
      <w:pPr>
        <w:spacing w:after="0"/>
        <w:ind w:left="0"/>
        <w:jc w:val="both"/>
      </w:pPr>
      <w:r>
        <w:rPr>
          <w:rFonts w:ascii="Times New Roman"/>
          <w:b w:val="false"/>
          <w:i w:val="false"/>
          <w:color w:val="000000"/>
          <w:sz w:val="28"/>
        </w:rPr>
        <w:t xml:space="preserve">
      </w:t>
      </w:r>
      <w:r>
        <w:rPr>
          <w:rFonts w:ascii="Times New Roman"/>
          <w:b/>
          <w:i w:val="false"/>
          <w:color w:val="000000"/>
          <w:sz w:val="28"/>
        </w:rPr>
        <w:t>29-тарау. КЕДЕН ІСІ САЛАСЫНДАҒЫ ӘКІМШІЛІК ҚҰҚЫҚ БҰЗУШЫЛЫҚТАР</w:t>
      </w:r>
    </w:p>
    <w:bookmarkEnd w:id="2316"/>
    <w:bookmarkStart w:name="z521" w:id="2317"/>
    <w:p>
      <w:pPr>
        <w:spacing w:after="0"/>
        <w:ind w:left="0"/>
        <w:jc w:val="both"/>
      </w:pPr>
      <w:r>
        <w:rPr>
          <w:rFonts w:ascii="Times New Roman"/>
          <w:b w:val="false"/>
          <w:i w:val="false"/>
          <w:color w:val="000000"/>
          <w:sz w:val="28"/>
        </w:rPr>
        <w:t xml:space="preserve">
      </w:t>
      </w:r>
      <w:r>
        <w:rPr>
          <w:rFonts w:ascii="Times New Roman"/>
          <w:b/>
          <w:i w:val="false"/>
          <w:color w:val="000000"/>
          <w:sz w:val="28"/>
        </w:rPr>
        <w:t>521-бап. Кедендік бақылау аймағының режимiн бұзу</w:t>
      </w:r>
    </w:p>
    <w:bookmarkEnd w:id="2317"/>
    <w:p>
      <w:pPr>
        <w:spacing w:after="0"/>
        <w:ind w:left="0"/>
        <w:jc w:val="both"/>
      </w:pPr>
      <w:r>
        <w:rPr>
          <w:rFonts w:ascii="Times New Roman"/>
          <w:b w:val="false"/>
          <w:i w:val="false"/>
          <w:color w:val="000000"/>
          <w:sz w:val="28"/>
        </w:rPr>
        <w:t>
      Кедендік бақылау аймағының шекарасы арқылы тауарлардың, көлiк құралдарының және мемлекеттiк органдардың (кеден органдарынан 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pPr>
        <w:spacing w:after="0"/>
        <w:ind w:left="0"/>
        <w:jc w:val="both"/>
      </w:pPr>
      <w:r>
        <w:rPr>
          <w:rFonts w:ascii="Times New Roman"/>
          <w:b w:val="false"/>
          <w:i w:val="false"/>
          <w:color w:val="000000"/>
          <w:sz w:val="28"/>
        </w:rPr>
        <w:t>
      жеке тұлғаларға, лауазымды адамдарға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521-бап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22" w:id="2318"/>
    <w:p>
      <w:pPr>
        <w:spacing w:after="0"/>
        <w:ind w:left="0"/>
        <w:jc w:val="both"/>
      </w:pPr>
      <w:r>
        <w:rPr>
          <w:rFonts w:ascii="Times New Roman"/>
          <w:b w:val="false"/>
          <w:i w:val="false"/>
          <w:color w:val="000000"/>
          <w:sz w:val="28"/>
        </w:rPr>
        <w:t xml:space="preserve">
      </w:t>
      </w:r>
      <w:r>
        <w:rPr>
          <w:rFonts w:ascii="Times New Roman"/>
          <w:b/>
          <w:i w:val="false"/>
          <w:color w:val="000000"/>
          <w:sz w:val="28"/>
        </w:rPr>
        <w:t>522-бап. Кеден ісі саласындағы қызметті жүзеге асыру тәртібін бұзу</w:t>
      </w:r>
    </w:p>
    <w:bookmarkEnd w:id="2318"/>
    <w:p>
      <w:pPr>
        <w:spacing w:after="0"/>
        <w:ind w:left="0"/>
        <w:jc w:val="both"/>
      </w:pPr>
      <w:r>
        <w:rPr>
          <w:rFonts w:ascii="Times New Roman"/>
          <w:b w:val="false"/>
          <w:i w:val="false"/>
          <w:color w:val="000000"/>
          <w:sz w:val="28"/>
        </w:rPr>
        <w:t>
      Кеден өкілінің, меншікті тауарларды сақтау қоймасын, уақытша сақтау қоймасын, еркін қойманы немесе кеден қоймасын, бажсыз сауда дүкенін иеленушілердің "Қазақстан Республикасындағы кедендік реттеу туралы" Қазақстан Республикасының Кодексіне сәйкес осындай қызметті жүзеге асыру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522-бап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23" w:id="2319"/>
    <w:p>
      <w:pPr>
        <w:spacing w:after="0"/>
        <w:ind w:left="0"/>
        <w:jc w:val="both"/>
      </w:pPr>
      <w:r>
        <w:rPr>
          <w:rFonts w:ascii="Times New Roman"/>
          <w:b w:val="false"/>
          <w:i w:val="false"/>
          <w:color w:val="000000"/>
          <w:sz w:val="28"/>
        </w:rPr>
        <w:t xml:space="preserve">
      </w:t>
      </w:r>
      <w:r>
        <w:rPr>
          <w:rFonts w:ascii="Times New Roman"/>
          <w:b/>
          <w:i w:val="false"/>
          <w:color w:val="000000"/>
          <w:sz w:val="28"/>
        </w:rPr>
        <w:t>523-бап. Кедендік тасымалдаушының қызметті жүзеге асыру тәртібін бұзуы</w:t>
      </w:r>
    </w:p>
    <w:bookmarkEnd w:id="2319"/>
    <w:p>
      <w:pPr>
        <w:spacing w:after="0"/>
        <w:ind w:left="0"/>
        <w:jc w:val="both"/>
      </w:pPr>
      <w:r>
        <w:rPr>
          <w:rFonts w:ascii="Times New Roman"/>
          <w:b w:val="false"/>
          <w:i w:val="false"/>
          <w:color w:val="000000"/>
          <w:sz w:val="28"/>
        </w:rPr>
        <w:t>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523-бап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24" w:id="2320"/>
    <w:p>
      <w:pPr>
        <w:spacing w:after="0"/>
        <w:ind w:left="0"/>
        <w:jc w:val="both"/>
      </w:pPr>
      <w:r>
        <w:rPr>
          <w:rFonts w:ascii="Times New Roman"/>
          <w:b w:val="false"/>
          <w:i w:val="false"/>
          <w:color w:val="000000"/>
          <w:sz w:val="28"/>
        </w:rPr>
        <w:t xml:space="preserve">
      </w:t>
      </w:r>
      <w:r>
        <w:rPr>
          <w:rFonts w:ascii="Times New Roman"/>
          <w:b/>
          <w:i w:val="false"/>
          <w:color w:val="000000"/>
          <w:sz w:val="28"/>
        </w:rPr>
        <w:t>524-бап. Мемлекеттік кіріс органын тауарлардың келгені туралы хабардар етпеу</w:t>
      </w:r>
    </w:p>
    <w:bookmarkEnd w:id="2320"/>
    <w:p>
      <w:pPr>
        <w:spacing w:after="0"/>
        <w:ind w:left="0"/>
        <w:jc w:val="both"/>
      </w:pPr>
      <w:r>
        <w:rPr>
          <w:rFonts w:ascii="Times New Roman"/>
          <w:b w:val="false"/>
          <w:i w:val="false"/>
          <w:color w:val="000000"/>
          <w:sz w:val="28"/>
        </w:rPr>
        <w:t>
      Тауарларды Еуразиялық экономикалық одақтың кедендік аумағына әкелген кезде мемлекеттік кіріс органын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524-бап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25" w:id="2321"/>
    <w:p>
      <w:pPr>
        <w:spacing w:after="0"/>
        <w:ind w:left="0"/>
        <w:jc w:val="both"/>
      </w:pPr>
      <w:r>
        <w:rPr>
          <w:rFonts w:ascii="Times New Roman"/>
          <w:b w:val="false"/>
          <w:i w:val="false"/>
          <w:color w:val="000000"/>
          <w:sz w:val="28"/>
        </w:rPr>
        <w:t xml:space="preserve">
      </w:t>
      </w:r>
      <w:r>
        <w:rPr>
          <w:rFonts w:ascii="Times New Roman"/>
          <w:b/>
          <w:i w:val="false"/>
          <w:color w:val="000000"/>
          <w:sz w:val="28"/>
        </w:rPr>
        <w:t>525-бап. Тауарлардың кету тәртібін бұзу</w:t>
      </w:r>
    </w:p>
    <w:bookmarkEnd w:id="2321"/>
    <w:p>
      <w:pPr>
        <w:spacing w:after="0"/>
        <w:ind w:left="0"/>
        <w:jc w:val="both"/>
      </w:pPr>
      <w:r>
        <w:rPr>
          <w:rFonts w:ascii="Times New Roman"/>
          <w:b w:val="false"/>
          <w:i w:val="false"/>
          <w:color w:val="000000"/>
          <w:sz w:val="28"/>
        </w:rPr>
        <w:t>
      1. Қазақстан Республикасы мемлекеттік кіріс органының рұқсатынсыз Еуразиялық экономикалық одақтың кедендік аумағынан тауарлардың кету тәртібін бұзу не Еуразиялық экономикалық одақтың және (немесе) Қазақстан Республикасының кеден заңнамасына сәйкес кету үшін құжаттарды ұсынбау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525-бап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26" w:id="2322"/>
    <w:p>
      <w:pPr>
        <w:spacing w:after="0"/>
        <w:ind w:left="0"/>
        <w:jc w:val="both"/>
      </w:pPr>
      <w:r>
        <w:rPr>
          <w:rFonts w:ascii="Times New Roman"/>
          <w:b w:val="false"/>
          <w:i w:val="false"/>
          <w:color w:val="000000"/>
          <w:sz w:val="28"/>
        </w:rPr>
        <w:t xml:space="preserve">
      </w:t>
      </w:r>
      <w:r>
        <w:rPr>
          <w:rFonts w:ascii="Times New Roman"/>
          <w:b/>
          <w:i w:val="false"/>
          <w:color w:val="000000"/>
          <w:sz w:val="28"/>
        </w:rPr>
        <w:t>526-бап. Авария, еңсерілмейтін күштің әсері немесе өзге де мән-жайлар жағдайында шаралар қолданбау</w:t>
      </w:r>
    </w:p>
    <w:bookmarkEnd w:id="2322"/>
    <w:p>
      <w:pPr>
        <w:spacing w:after="0"/>
        <w:ind w:left="0"/>
        <w:jc w:val="both"/>
      </w:pPr>
      <w:r>
        <w:rPr>
          <w:rFonts w:ascii="Times New Roman"/>
          <w:b w:val="false"/>
          <w:i w:val="false"/>
          <w:color w:val="000000"/>
          <w:sz w:val="28"/>
        </w:rPr>
        <w:t>
      Авария, еңсерілмейтін күштің әсері немесе өзге де мән-жайлар жағдайында тауарлардың сақталуын қамтамасыз ету үшiн шаралар қолданбау, жақын маңдағы мемлекеттік кіріс органына осы мән-жайлар және осындай тауарлардың тұрған орны туралы хабарламау не оларды жақын маңдағы мемлекеттік кіріс органына немесе мемлекеттік кіріс органы көрсеткен өзге де орынға тасымалдауды (тасуды) қамтамасыз етпеу–</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526-бап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27" w:id="2323"/>
    <w:p>
      <w:pPr>
        <w:spacing w:after="0"/>
        <w:ind w:left="0"/>
        <w:jc w:val="both"/>
      </w:pPr>
      <w:r>
        <w:rPr>
          <w:rFonts w:ascii="Times New Roman"/>
          <w:b w:val="false"/>
          <w:i w:val="false"/>
          <w:color w:val="000000"/>
          <w:sz w:val="28"/>
        </w:rPr>
        <w:t xml:space="preserve">
      </w:t>
      </w:r>
      <w:r>
        <w:rPr>
          <w:rFonts w:ascii="Times New Roman"/>
          <w:b/>
          <w:i w:val="false"/>
          <w:color w:val="000000"/>
          <w:sz w:val="28"/>
        </w:rPr>
        <w:t>527-бап. Тауарлар мен көлiк құралдарын жеткiзу орнына бермеу</w:t>
      </w:r>
    </w:p>
    <w:bookmarkEnd w:id="2323"/>
    <w:p>
      <w:pPr>
        <w:spacing w:after="0"/>
        <w:ind w:left="0"/>
        <w:jc w:val="both"/>
      </w:pPr>
      <w:r>
        <w:rPr>
          <w:rFonts w:ascii="Times New Roman"/>
          <w:b w:val="false"/>
          <w:i w:val="false"/>
          <w:color w:val="000000"/>
          <w:sz w:val="28"/>
        </w:rPr>
        <w:t>
      Тауарлар мен көлiк құралдарын жеткiзу орнына бермеу және олардың құжаттарын Қазақстан Республикасының мемлекеттік кіріс органына тапсырмау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bookmarkStart w:name="z528" w:id="2324"/>
    <w:p>
      <w:pPr>
        <w:spacing w:after="0"/>
        <w:ind w:left="0"/>
        <w:jc w:val="both"/>
      </w:pPr>
      <w:r>
        <w:rPr>
          <w:rFonts w:ascii="Times New Roman"/>
          <w:b w:val="false"/>
          <w:i w:val="false"/>
          <w:color w:val="000000"/>
          <w:sz w:val="28"/>
        </w:rPr>
        <w:t xml:space="preserve">
      </w:t>
      </w:r>
      <w:r>
        <w:rPr>
          <w:rFonts w:ascii="Times New Roman"/>
          <w:b/>
          <w:i w:val="false"/>
          <w:color w:val="000000"/>
          <w:sz w:val="28"/>
        </w:rPr>
        <w:t>528-бап. Тауарларды, көлiк құралдарын және олардың құжаттарын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жеткiзбеу</w:t>
      </w:r>
    </w:p>
    <w:bookmarkEnd w:id="2324"/>
    <w:bookmarkStart w:name="z2152" w:id="2325"/>
    <w:p>
      <w:pPr>
        <w:spacing w:after="0"/>
        <w:ind w:left="0"/>
        <w:jc w:val="both"/>
      </w:pPr>
      <w:r>
        <w:rPr>
          <w:rFonts w:ascii="Times New Roman"/>
          <w:b w:val="false"/>
          <w:i w:val="false"/>
          <w:color w:val="000000"/>
          <w:sz w:val="28"/>
        </w:rPr>
        <w:t>
      1. Қазақстан Республикасы мемлекеттік кіріс органдарының рұқсатынсыз кедендік бақылаудағы тауарларды және көлік құралдарын беру –</w:t>
      </w:r>
    </w:p>
    <w:bookmarkEnd w:id="2325"/>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3725" w:id="2326"/>
    <w:p>
      <w:pPr>
        <w:spacing w:after="0"/>
        <w:ind w:left="0"/>
        <w:jc w:val="both"/>
      </w:pPr>
      <w:r>
        <w:rPr>
          <w:rFonts w:ascii="Times New Roman"/>
          <w:b w:val="false"/>
          <w:i w:val="false"/>
          <w:color w:val="000000"/>
          <w:sz w:val="28"/>
        </w:rPr>
        <w:t xml:space="preserve">
      1-1.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мемлекеттің кеден органы айқындаған жеткізу орнына жеткізбеу – </w:t>
      </w:r>
    </w:p>
    <w:bookmarkEnd w:id="2326"/>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отыз айлық есептік көрсеткіш мөлшерінде айыппұл салуға әкеп соғады.</w:t>
      </w:r>
    </w:p>
    <w:bookmarkStart w:name="z2153" w:id="2327"/>
    <w:p>
      <w:pPr>
        <w:spacing w:after="0"/>
        <w:ind w:left="0"/>
        <w:jc w:val="both"/>
      </w:pPr>
      <w:r>
        <w:rPr>
          <w:rFonts w:ascii="Times New Roman"/>
          <w:b w:val="false"/>
          <w:i w:val="false"/>
          <w:color w:val="000000"/>
          <w:sz w:val="28"/>
        </w:rPr>
        <w:t xml:space="preserve">
      2. Кедендiк бақылауда тұрған тауарлар мен көлiк құралдарының мемлекеттік кіріс органына тапсыру үшін қабылданған кедендiк немесе өзге де құжаттарын жеткiзбеу – </w:t>
      </w:r>
    </w:p>
    <w:bookmarkEnd w:id="232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154" w:id="2328"/>
    <w:p>
      <w:pPr>
        <w:spacing w:after="0"/>
        <w:ind w:left="0"/>
        <w:jc w:val="both"/>
      </w:pPr>
      <w:r>
        <w:rPr>
          <w:rFonts w:ascii="Times New Roman"/>
          <w:b w:val="false"/>
          <w:i w:val="false"/>
          <w:color w:val="000000"/>
          <w:sz w:val="28"/>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End w:id="2328"/>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528-бапқа өзгеріс енгізілді - ҚР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529" w:id="2329"/>
    <w:p>
      <w:pPr>
        <w:spacing w:after="0"/>
        <w:ind w:left="0"/>
        <w:jc w:val="both"/>
      </w:pPr>
      <w:r>
        <w:rPr>
          <w:rFonts w:ascii="Times New Roman"/>
          <w:b w:val="false"/>
          <w:i w:val="false"/>
          <w:color w:val="000000"/>
          <w:sz w:val="28"/>
        </w:rPr>
        <w:t xml:space="preserve">
      </w:t>
      </w:r>
      <w:r>
        <w:rPr>
          <w:rFonts w:ascii="Times New Roman"/>
          <w:b/>
          <w:i w:val="false"/>
          <w:color w:val="000000"/>
          <w:sz w:val="28"/>
        </w:rPr>
        <w:t>529-бап. Көлiк құралын тоқтатпау</w:t>
      </w:r>
    </w:p>
    <w:bookmarkEnd w:id="2329"/>
    <w:p>
      <w:pPr>
        <w:spacing w:after="0"/>
        <w:ind w:left="0"/>
        <w:jc w:val="both"/>
      </w:pPr>
      <w:r>
        <w:rPr>
          <w:rFonts w:ascii="Times New Roman"/>
          <w:b w:val="false"/>
          <w:i w:val="false"/>
          <w:color w:val="000000"/>
          <w:sz w:val="28"/>
        </w:rPr>
        <w:t>
      Көлік құралын тоқтатпау оның техникалық ақаулығынан немесе еңсерiлмейтiн күштiң әсерiнен болған жағдайларды қоспағанда, Еуразиялық экономикалық одақтың кедендiк шекарасы арқылы өтетін көлiк құралын, сондай-ақ Еуразиялық экономикалық одақтың кедендiк шекарасы арқылы тауар ретiнде өткiзiлетiн көлiк құралын Еуразиялық экономикалық одақтың кедендiк шекарасы арқылы тауарларды өткізу орындарында тоқтатпау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529-бап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0" w:id="2330"/>
    <w:p>
      <w:pPr>
        <w:spacing w:after="0"/>
        <w:ind w:left="0"/>
        <w:jc w:val="both"/>
      </w:pPr>
      <w:r>
        <w:rPr>
          <w:rFonts w:ascii="Times New Roman"/>
          <w:b w:val="false"/>
          <w:i w:val="false"/>
          <w:color w:val="000000"/>
          <w:sz w:val="28"/>
        </w:rPr>
        <w:t xml:space="preserve">
      </w:t>
      </w:r>
      <w:r>
        <w:rPr>
          <w:rFonts w:ascii="Times New Roman"/>
          <w:b/>
          <w:i w:val="false"/>
          <w:color w:val="000000"/>
          <w:sz w:val="28"/>
        </w:rPr>
        <w:t>530-бап. Көлiк құралын Қазақстан Республикасы мемлекеттік кіріс органының рұқсатынсыз жөнелту</w:t>
      </w:r>
    </w:p>
    <w:bookmarkEnd w:id="2330"/>
    <w:p>
      <w:pPr>
        <w:spacing w:after="0"/>
        <w:ind w:left="0"/>
        <w:jc w:val="both"/>
      </w:pPr>
      <w:r>
        <w:rPr>
          <w:rFonts w:ascii="Times New Roman"/>
          <w:b w:val="false"/>
          <w:i w:val="false"/>
          <w:color w:val="000000"/>
          <w:sz w:val="28"/>
        </w:rPr>
        <w:t>
      Кедендiк бақылауда тұрған көлiк құралын не Еуразиялық экономикалық одақтың кедендiк шекарасы арқылы тауар ретiнде өткiзiлетiн көлiк құралын оның тұрған орнынан Қазақстан Республикасы мемлекеттік кіріс органының рұқсатынсыз жөнелту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530-бап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1" w:id="2331"/>
    <w:p>
      <w:pPr>
        <w:spacing w:after="0"/>
        <w:ind w:left="0"/>
        <w:jc w:val="both"/>
      </w:pPr>
      <w:r>
        <w:rPr>
          <w:rFonts w:ascii="Times New Roman"/>
          <w:b w:val="false"/>
          <w:i w:val="false"/>
          <w:color w:val="000000"/>
          <w:sz w:val="28"/>
        </w:rPr>
        <w:t xml:space="preserve">
      </w:t>
      </w:r>
      <w:r>
        <w:rPr>
          <w:rFonts w:ascii="Times New Roman"/>
          <w:b/>
          <w:i w:val="false"/>
          <w:color w:val="000000"/>
          <w:sz w:val="28"/>
        </w:rPr>
        <w:t>531-бап. Тауарларды кедендiк рәсiммен орналастыруға байланысты кедендiк операцияларды жасау және тауарларды кедендiк тазарту тәртiбiн бұзу</w:t>
      </w:r>
    </w:p>
    <w:bookmarkEnd w:id="2331"/>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тауарларды кедендiк рәсiммен орналастыруға байланысты кедендiк операцияларды жасау және тауарларды кедендiк тазарту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жөнiндегі талаптарды, сондай-ақ тауарлардың жекелеген санаттарын кедендiк рәсiммен орналастырудың бiрiншi кезектегi тәртiбiн қолдану шарттарын сақтамау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531-бап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2" w:id="2332"/>
    <w:p>
      <w:pPr>
        <w:spacing w:after="0"/>
        <w:ind w:left="0"/>
        <w:jc w:val="both"/>
      </w:pPr>
      <w:r>
        <w:rPr>
          <w:rFonts w:ascii="Times New Roman"/>
          <w:b w:val="false"/>
          <w:i w:val="false"/>
          <w:color w:val="000000"/>
          <w:sz w:val="28"/>
        </w:rPr>
        <w:t xml:space="preserve">
      </w:t>
      </w:r>
      <w:r>
        <w:rPr>
          <w:rFonts w:ascii="Times New Roman"/>
          <w:b/>
          <w:i w:val="false"/>
          <w:color w:val="000000"/>
          <w:sz w:val="28"/>
        </w:rPr>
        <w:t>532-бап. Өздеріне қатысты кедендiк тазарту аяқталмаған тауарлармен жүргізілетін құқыққа сыйымсыз операциялар, олардың жай-күйiн өзгерту, оларды пайдалану және (немесе) оларға билiк ету</w:t>
      </w:r>
    </w:p>
    <w:bookmarkEnd w:id="2332"/>
    <w:bookmarkStart w:name="z2155" w:id="2333"/>
    <w:p>
      <w:pPr>
        <w:spacing w:after="0"/>
        <w:ind w:left="0"/>
        <w:jc w:val="both"/>
      </w:pPr>
      <w:r>
        <w:rPr>
          <w:rFonts w:ascii="Times New Roman"/>
          <w:b w:val="false"/>
          <w:i w:val="false"/>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Қазақстан Республикасының кеден заңнамасында белгiленген талаптар мен шарттарды бұза отырып, операциялар жүргiзу, олардың жай-күйiн өзгерту, оларды пайдалану және (немесе) оларға билiк ету –</w:t>
      </w:r>
    </w:p>
    <w:bookmarkEnd w:id="2333"/>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bookmarkStart w:name="z3963" w:id="233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әрекеттер –</w:t>
      </w:r>
    </w:p>
    <w:bookmarkEnd w:id="2334"/>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тәркiлене отырып немесе онсыз, қырық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532-бап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3" w:id="2335"/>
    <w:p>
      <w:pPr>
        <w:spacing w:after="0"/>
        <w:ind w:left="0"/>
        <w:jc w:val="both"/>
      </w:pPr>
      <w:r>
        <w:rPr>
          <w:rFonts w:ascii="Times New Roman"/>
          <w:b w:val="false"/>
          <w:i w:val="false"/>
          <w:color w:val="000000"/>
          <w:sz w:val="28"/>
        </w:rPr>
        <w:t xml:space="preserve">
      </w:t>
      </w:r>
      <w:r>
        <w:rPr>
          <w:rFonts w:ascii="Times New Roman"/>
          <w:b/>
          <w:i w:val="false"/>
          <w:color w:val="000000"/>
          <w:sz w:val="28"/>
        </w:rPr>
        <w:t>533-бап. Кедендік бақылауда тұрған тауарлармен жүк операцияларын және өзге де операцияларды мемлекеттік кіріс органының рұқсатынсыз жүргізу</w:t>
      </w:r>
    </w:p>
    <w:bookmarkEnd w:id="2335"/>
    <w:p>
      <w:pPr>
        <w:spacing w:after="0"/>
        <w:ind w:left="0"/>
        <w:jc w:val="both"/>
      </w:pPr>
      <w:r>
        <w:rPr>
          <w:rFonts w:ascii="Times New Roman"/>
          <w:b w:val="false"/>
          <w:i w:val="false"/>
          <w:color w:val="000000"/>
          <w:sz w:val="28"/>
        </w:rPr>
        <w:t>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 жерін жөндеу, қаптау, қайта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тауарларды тасымалдайтын халықаралық тасымалдың көлік құралын ауыстыру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534" w:id="2336"/>
    <w:p>
      <w:pPr>
        <w:spacing w:after="0"/>
        <w:ind w:left="0"/>
        <w:jc w:val="both"/>
      </w:pPr>
      <w:r>
        <w:rPr>
          <w:rFonts w:ascii="Times New Roman"/>
          <w:b w:val="false"/>
          <w:i w:val="false"/>
          <w:color w:val="000000"/>
          <w:sz w:val="28"/>
        </w:rPr>
        <w:t xml:space="preserve">
      </w:t>
      </w:r>
      <w:r>
        <w:rPr>
          <w:rFonts w:ascii="Times New Roman"/>
          <w:b/>
          <w:i w:val="false"/>
          <w:color w:val="000000"/>
          <w:sz w:val="28"/>
        </w:rPr>
        <w:t>534-бап. Сәйкестендіру құралдарын жою, алып тастау, өзгерту не ауыстыру</w:t>
      </w:r>
    </w:p>
    <w:bookmarkEnd w:id="2336"/>
    <w:bookmarkStart w:name="z2157" w:id="2337"/>
    <w:p>
      <w:pPr>
        <w:spacing w:after="0"/>
        <w:ind w:left="0"/>
        <w:jc w:val="both"/>
      </w:pPr>
      <w:r>
        <w:rPr>
          <w:rFonts w:ascii="Times New Roman"/>
          <w:b w:val="false"/>
          <w:i w:val="false"/>
          <w:color w:val="000000"/>
          <w:sz w:val="28"/>
        </w:rPr>
        <w:t>
      1. Мемлекеттік кіріс органдары, оның ішінде шет мемлекеттердің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2337"/>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58" w:id="233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338"/>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bookmarkStart w:name="z535" w:id="2339"/>
    <w:p>
      <w:pPr>
        <w:spacing w:after="0"/>
        <w:ind w:left="0"/>
        <w:jc w:val="both"/>
      </w:pPr>
      <w:r>
        <w:rPr>
          <w:rFonts w:ascii="Times New Roman"/>
          <w:b w:val="false"/>
          <w:i w:val="false"/>
          <w:color w:val="000000"/>
          <w:sz w:val="28"/>
        </w:rPr>
        <w:t xml:space="preserve">
      </w:t>
      </w:r>
      <w:r>
        <w:rPr>
          <w:rFonts w:ascii="Times New Roman"/>
          <w:b/>
          <w:i w:val="false"/>
          <w:color w:val="000000"/>
          <w:sz w:val="28"/>
        </w:rPr>
        <w:t>535-бап. Тауарларды кедендік декларациялау тәртiбiн бұзу</w:t>
      </w:r>
    </w:p>
    <w:bookmarkEnd w:id="2339"/>
    <w:bookmarkStart w:name="z3964" w:id="2340"/>
    <w:p>
      <w:pPr>
        <w:spacing w:after="0"/>
        <w:ind w:left="0"/>
        <w:jc w:val="both"/>
      </w:pPr>
      <w:r>
        <w:rPr>
          <w:rFonts w:ascii="Times New Roman"/>
          <w:b w:val="false"/>
          <w:i w:val="false"/>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 экономикалық одақтың және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bookmarkEnd w:id="2340"/>
    <w:p>
      <w:pPr>
        <w:spacing w:after="0"/>
        <w:ind w:left="0"/>
        <w:jc w:val="both"/>
      </w:pPr>
      <w:r>
        <w:rPr>
          <w:rFonts w:ascii="Times New Roman"/>
          <w:b w:val="false"/>
          <w:i w:val="false"/>
          <w:color w:val="000000"/>
          <w:sz w:val="28"/>
        </w:rPr>
        <w:t>
      ескерту жасауға алып келеді.</w:t>
      </w:r>
    </w:p>
    <w:bookmarkStart w:name="z3965" w:id="234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2341"/>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535-бап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6" w:id="2342"/>
    <w:p>
      <w:pPr>
        <w:spacing w:after="0"/>
        <w:ind w:left="0"/>
        <w:jc w:val="both"/>
      </w:pPr>
      <w:r>
        <w:rPr>
          <w:rFonts w:ascii="Times New Roman"/>
          <w:b w:val="false"/>
          <w:i w:val="false"/>
          <w:color w:val="000000"/>
          <w:sz w:val="28"/>
        </w:rPr>
        <w:t xml:space="preserve">
      </w:t>
      </w:r>
      <w:r>
        <w:rPr>
          <w:rFonts w:ascii="Times New Roman"/>
          <w:b/>
          <w:i w:val="false"/>
          <w:color w:val="000000"/>
          <w:sz w:val="28"/>
        </w:rPr>
        <w:t>536-бап. Кеден өкiлiнiң кеден iсi саласындағы қызметтiжүзеге асыру тәртiбiн бұзуы</w:t>
      </w:r>
    </w:p>
    <w:bookmarkEnd w:id="2342"/>
    <w:bookmarkStart w:name="z2159" w:id="2343"/>
    <w:p>
      <w:pPr>
        <w:spacing w:after="0"/>
        <w:ind w:left="0"/>
        <w:jc w:val="both"/>
      </w:pPr>
      <w:r>
        <w:rPr>
          <w:rFonts w:ascii="Times New Roman"/>
          <w:b w:val="false"/>
          <w:i w:val="false"/>
          <w:color w:val="000000"/>
          <w:sz w:val="28"/>
        </w:rPr>
        <w:t>
      1. Кеден өкiлiнiң үшiншi тұлғамен азаматтық-құқықтық шарт жасаспай не шарттың қолданылу мерзiмi өткен соң немесе оны бұзғаннан кейiн үшiншi тұлғаның мүддесi үшiн кеден iсi саласындағы қызметтi жүзеге асыруы –</w:t>
      </w:r>
    </w:p>
    <w:bookmarkEnd w:id="234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60" w:id="2344"/>
    <w:p>
      <w:pPr>
        <w:spacing w:after="0"/>
        <w:ind w:left="0"/>
        <w:jc w:val="both"/>
      </w:pPr>
      <w:r>
        <w:rPr>
          <w:rFonts w:ascii="Times New Roman"/>
          <w:b w:val="false"/>
          <w:i w:val="false"/>
          <w:color w:val="000000"/>
          <w:sz w:val="28"/>
        </w:rPr>
        <w:t>
      2. Осы баптың бiрiншi бөлiгiнде көзделген, кеден өкiлiнің бiр жыл iшiнде қайталап жасаған әрекеті –</w:t>
      </w:r>
    </w:p>
    <w:bookmarkEnd w:id="2344"/>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537" w:id="2345"/>
    <w:p>
      <w:pPr>
        <w:spacing w:after="0"/>
        <w:ind w:left="0"/>
        <w:jc w:val="both"/>
      </w:pPr>
      <w:r>
        <w:rPr>
          <w:rFonts w:ascii="Times New Roman"/>
          <w:b w:val="false"/>
          <w:i w:val="false"/>
          <w:color w:val="000000"/>
          <w:sz w:val="28"/>
        </w:rPr>
        <w:t xml:space="preserve">
      </w:t>
      </w:r>
      <w:r>
        <w:rPr>
          <w:rFonts w:ascii="Times New Roman"/>
          <w:b/>
          <w:i w:val="false"/>
          <w:color w:val="000000"/>
          <w:sz w:val="28"/>
        </w:rPr>
        <w:t>537-бап. Уәкiлеттi экономикалық оператордың кеден iсi саласындағы қызметтi жүзеге асыру тәртiбiн бұзуы</w:t>
      </w:r>
    </w:p>
    <w:bookmarkEnd w:id="2345"/>
    <w:p>
      <w:pPr>
        <w:spacing w:after="0"/>
        <w:ind w:left="0"/>
        <w:jc w:val="both"/>
      </w:pPr>
      <w:r>
        <w:rPr>
          <w:rFonts w:ascii="Times New Roman"/>
          <w:b w:val="false"/>
          <w:i w:val="false"/>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талаптарды сақтамауы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537-бап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8" w:id="2346"/>
    <w:p>
      <w:pPr>
        <w:spacing w:after="0"/>
        <w:ind w:left="0"/>
        <w:jc w:val="both"/>
      </w:pPr>
      <w:r>
        <w:rPr>
          <w:rFonts w:ascii="Times New Roman"/>
          <w:b w:val="false"/>
          <w:i w:val="false"/>
          <w:color w:val="000000"/>
          <w:sz w:val="28"/>
        </w:rPr>
        <w:t xml:space="preserve">
      </w:t>
      </w:r>
      <w:r>
        <w:rPr>
          <w:rFonts w:ascii="Times New Roman"/>
          <w:b/>
          <w:i w:val="false"/>
          <w:color w:val="000000"/>
          <w:sz w:val="28"/>
        </w:rPr>
        <w:t>538-бап. Кедендік декларацияны, құжаттар мен мәлiметтердi беру мерзiмдерiн бұзу</w:t>
      </w:r>
    </w:p>
    <w:bookmarkEnd w:id="2346"/>
    <w:bookmarkStart w:name="z2161" w:id="2347"/>
    <w:p>
      <w:pPr>
        <w:spacing w:after="0"/>
        <w:ind w:left="0"/>
        <w:jc w:val="both"/>
      </w:pPr>
      <w:r>
        <w:rPr>
          <w:rFonts w:ascii="Times New Roman"/>
          <w:b w:val="false"/>
          <w:i w:val="false"/>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bookmarkEnd w:id="2347"/>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bookmarkStart w:name="z3966" w:id="2348"/>
    <w:p>
      <w:pPr>
        <w:spacing w:after="0"/>
        <w:ind w:left="0"/>
        <w:jc w:val="both"/>
      </w:pPr>
      <w:r>
        <w:rPr>
          <w:rFonts w:ascii="Times New Roman"/>
          <w:b w:val="false"/>
          <w:i w:val="false"/>
          <w:color w:val="000000"/>
          <w:sz w:val="28"/>
        </w:rPr>
        <w:t>
      2.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заңнамасында белгiленген мерзiмдерде ұсынбау –</w:t>
      </w:r>
    </w:p>
    <w:bookmarkEnd w:id="2348"/>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538-бап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39" w:id="2349"/>
    <w:p>
      <w:pPr>
        <w:spacing w:after="0"/>
        <w:ind w:left="0"/>
        <w:jc w:val="both"/>
      </w:pPr>
      <w:r>
        <w:rPr>
          <w:rFonts w:ascii="Times New Roman"/>
          <w:b w:val="false"/>
          <w:i w:val="false"/>
          <w:color w:val="000000"/>
          <w:sz w:val="28"/>
        </w:rPr>
        <w:t xml:space="preserve">
      </w:t>
      </w:r>
      <w:r>
        <w:rPr>
          <w:rFonts w:ascii="Times New Roman"/>
          <w:b/>
          <w:i w:val="false"/>
          <w:color w:val="000000"/>
          <w:sz w:val="28"/>
        </w:rPr>
        <w:t>539-бап. Қазақстан Республикасының мемлекеттік кіріс органына есептiлiктi ұсынбау не анық емес есептілікті ұсыну және есепке алуды жүргiзу тәртiбiн сақтамау</w:t>
      </w:r>
    </w:p>
    <w:bookmarkEnd w:id="2349"/>
    <w:p>
      <w:pPr>
        <w:spacing w:after="0"/>
        <w:ind w:left="0"/>
        <w:jc w:val="both"/>
      </w:pPr>
      <w:r>
        <w:rPr>
          <w:rFonts w:ascii="Times New Roman"/>
          <w:b w:val="false"/>
          <w:i w:val="false"/>
          <w:color w:val="000000"/>
          <w:sz w:val="28"/>
        </w:rPr>
        <w:t>
      Кедендiк тасымалдаушының, кеден өкiлiнiң, меншікті тауарларды сақтау қоймасын, уақытша сақтау қоймасын, кеден қоймасын немесе еркiн қойманы, бажсыз сауда дүкенiн иеленушілердiң, уәкілетті экономикалық операторлардың, декларанттардың кедендiк бақылаудағы не еркiн кедендік аймақтар 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Қазақстан Республикасының мемлекеттік кіріс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тауарларды есепке алуды жүргiзу тәртiбiн сақтамауы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539-бап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40" w:id="2350"/>
    <w:p>
      <w:pPr>
        <w:spacing w:after="0"/>
        <w:ind w:left="0"/>
        <w:jc w:val="both"/>
      </w:pPr>
      <w:r>
        <w:rPr>
          <w:rFonts w:ascii="Times New Roman"/>
          <w:b w:val="false"/>
          <w:i w:val="false"/>
          <w:color w:val="000000"/>
          <w:sz w:val="28"/>
        </w:rPr>
        <w:t xml:space="preserve">
      </w:t>
      </w:r>
      <w:r>
        <w:rPr>
          <w:rFonts w:ascii="Times New Roman"/>
          <w:b/>
          <w:i w:val="false"/>
          <w:color w:val="000000"/>
          <w:sz w:val="28"/>
        </w:rPr>
        <w:t>540-бап. Тауарларды сақтауға орналастыру тәртiбiн, оларды сақтау және олармен операциялар жүргiзу тәртiбiн бұзу</w:t>
      </w:r>
    </w:p>
    <w:bookmarkEnd w:id="2350"/>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сақтау мерзімдерін, тауарларды бір қоймадан екіншісіне ауыстыру тәртібін бұзу, сол сияқты кеден қоймаларындағы, уақытша сақтау қоймаларындағы және еркін қоймалардағы тауарлармен операциялар жүргізу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540-бап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41" w:id="2351"/>
    <w:p>
      <w:pPr>
        <w:spacing w:after="0"/>
        <w:ind w:left="0"/>
        <w:jc w:val="both"/>
      </w:pPr>
      <w:r>
        <w:rPr>
          <w:rFonts w:ascii="Times New Roman"/>
          <w:b w:val="false"/>
          <w:i w:val="false"/>
          <w:color w:val="000000"/>
          <w:sz w:val="28"/>
        </w:rPr>
        <w:t xml:space="preserve">
      </w:t>
      </w:r>
      <w:r>
        <w:rPr>
          <w:rFonts w:ascii="Times New Roman"/>
          <w:b/>
          <w:i w:val="false"/>
          <w:color w:val="000000"/>
          <w:sz w:val="28"/>
        </w:rPr>
        <w:t>541-бап. Тауарларды уақытша сақтау мерзiмдерiн бұзу</w:t>
      </w:r>
    </w:p>
    <w:bookmarkEnd w:id="23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541-бап алып тасталды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42" w:id="2352"/>
    <w:p>
      <w:pPr>
        <w:spacing w:after="0"/>
        <w:ind w:left="0"/>
        <w:jc w:val="both"/>
      </w:pPr>
      <w:r>
        <w:rPr>
          <w:rFonts w:ascii="Times New Roman"/>
          <w:b w:val="false"/>
          <w:i w:val="false"/>
          <w:color w:val="000000"/>
          <w:sz w:val="28"/>
        </w:rPr>
        <w:t xml:space="preserve">
      </w:t>
      </w:r>
      <w:r>
        <w:rPr>
          <w:rFonts w:ascii="Times New Roman"/>
          <w:b/>
          <w:i w:val="false"/>
          <w:color w:val="000000"/>
          <w:sz w:val="28"/>
        </w:rPr>
        <w:t>542-бап. Тауарларды қайта өңдеу және қайта өңдеу өнiмдерiн ауыстыру тәртiбiн бұзу</w:t>
      </w:r>
    </w:p>
    <w:bookmarkEnd w:id="2352"/>
    <w:bookmarkStart w:name="z2162" w:id="2353"/>
    <w:p>
      <w:pPr>
        <w:spacing w:after="0"/>
        <w:ind w:left="0"/>
        <w:jc w:val="both"/>
      </w:pPr>
      <w:r>
        <w:rPr>
          <w:rFonts w:ascii="Times New Roman"/>
          <w:b w:val="false"/>
          <w:i w:val="false"/>
          <w:color w:val="000000"/>
          <w:sz w:val="28"/>
        </w:rPr>
        <w:t>
      1. Тауарларды қайта өңдеу тәртiбiн бұзу, яғни егер кедендік рәсім, тауарларды қайта өңдеу тәртiбi мен мерзiмдерi, қайта өңдеу өнiмдерiнiң шығу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шарттарды сақтамау –</w:t>
      </w:r>
    </w:p>
    <w:bookmarkEnd w:id="235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163" w:id="2354"/>
    <w:p>
      <w:pPr>
        <w:spacing w:after="0"/>
        <w:ind w:left="0"/>
        <w:jc w:val="both"/>
      </w:pPr>
      <w:r>
        <w:rPr>
          <w:rFonts w:ascii="Times New Roman"/>
          <w:b w:val="false"/>
          <w:i w:val="false"/>
          <w:color w:val="000000"/>
          <w:sz w:val="28"/>
        </w:rPr>
        <w:t>
      2. Отандық тауарлардың қайта өңдеу өнiмдерiн басқа тауарлармен ауыстырудың белгiленген тәртiбiн бұзу -</w:t>
      </w:r>
    </w:p>
    <w:bookmarkEnd w:id="235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542-бапқа өзгеріс енгізілді - ҚР 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43" w:id="2355"/>
    <w:p>
      <w:pPr>
        <w:spacing w:after="0"/>
        <w:ind w:left="0"/>
        <w:jc w:val="both"/>
      </w:pPr>
      <w:r>
        <w:rPr>
          <w:rFonts w:ascii="Times New Roman"/>
          <w:b w:val="false"/>
          <w:i w:val="false"/>
          <w:color w:val="000000"/>
          <w:sz w:val="28"/>
        </w:rPr>
        <w:t xml:space="preserve">
      </w:t>
      </w:r>
      <w:r>
        <w:rPr>
          <w:rFonts w:ascii="Times New Roman"/>
          <w:b/>
          <w:i w:val="false"/>
          <w:color w:val="000000"/>
          <w:sz w:val="28"/>
        </w:rPr>
        <w:t>543-бап. Кедендік рәсімді белгіленген мерзімдерде аяқтамау</w:t>
      </w:r>
    </w:p>
    <w:bookmarkEnd w:id="2355"/>
    <w:bookmarkStart w:name="z2164" w:id="2356"/>
    <w:p>
      <w:pPr>
        <w:spacing w:after="0"/>
        <w:ind w:left="0"/>
        <w:jc w:val="both"/>
      </w:pP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w:t>
      </w:r>
    </w:p>
    <w:bookmarkEnd w:id="2356"/>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3967" w:id="2357"/>
    <w:p>
      <w:pPr>
        <w:spacing w:after="0"/>
        <w:ind w:left="0"/>
        <w:jc w:val="both"/>
      </w:pPr>
      <w:r>
        <w:rPr>
          <w:rFonts w:ascii="Times New Roman"/>
          <w:b w:val="false"/>
          <w:i w:val="false"/>
          <w:color w:val="000000"/>
          <w:sz w:val="28"/>
        </w:rPr>
        <w:t>
      1-1. Уақытша әкелінген халықаралық тасымалдау көлік құралдарын Еуразиялық экономикалық одақтың кедендік аумағынан әкетпеу –</w:t>
      </w:r>
    </w:p>
    <w:bookmarkEnd w:id="2357"/>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2165" w:id="2358"/>
    <w:p>
      <w:pPr>
        <w:spacing w:after="0"/>
        <w:ind w:left="0"/>
        <w:jc w:val="both"/>
      </w:pPr>
      <w:r>
        <w:rPr>
          <w:rFonts w:ascii="Times New Roman"/>
          <w:b w:val="false"/>
          <w:i w:val="false"/>
          <w:color w:val="000000"/>
          <w:sz w:val="28"/>
        </w:rPr>
        <w:t xml:space="preserve">
      2. Уақытша әкелінген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 әкетпеу – </w:t>
      </w:r>
    </w:p>
    <w:bookmarkEnd w:id="2358"/>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66" w:id="2359"/>
    <w:p>
      <w:pPr>
        <w:spacing w:after="0"/>
        <w:ind w:left="0"/>
        <w:jc w:val="both"/>
      </w:pPr>
      <w:r>
        <w:rPr>
          <w:rFonts w:ascii="Times New Roman"/>
          <w:b w:val="false"/>
          <w:i w:val="false"/>
          <w:color w:val="000000"/>
          <w:sz w:val="28"/>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bookmarkEnd w:id="2359"/>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4190" w:id="236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бiрiншi бөлiгiнде</w:t>
      </w:r>
      <w:r>
        <w:rPr>
          <w:rFonts w:ascii="Times New Roman"/>
          <w:b w:val="false"/>
          <w:i w:val="false"/>
          <w:color w:val="000000"/>
          <w:sz w:val="28"/>
        </w:rPr>
        <w:t xml:space="preserve"> көзделген, әкiмшiлiк жаза қолданылғаннан кейiн бiр жыл iшiнде қайталап жасалған әрекет –</w:t>
      </w:r>
    </w:p>
    <w:bookmarkEnd w:id="2360"/>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543-бапқа өзгерістер енгізілді - ҚР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44" w:id="2361"/>
    <w:p>
      <w:pPr>
        <w:spacing w:after="0"/>
        <w:ind w:left="0"/>
        <w:jc w:val="both"/>
      </w:pPr>
      <w:r>
        <w:rPr>
          <w:rFonts w:ascii="Times New Roman"/>
          <w:b w:val="false"/>
          <w:i w:val="false"/>
          <w:color w:val="000000"/>
          <w:sz w:val="28"/>
        </w:rPr>
        <w:t xml:space="preserve">
      </w:t>
      </w:r>
      <w:r>
        <w:rPr>
          <w:rFonts w:ascii="Times New Roman"/>
          <w:b/>
          <w:i w:val="false"/>
          <w:color w:val="000000"/>
          <w:sz w:val="28"/>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пайдалану және (немесе) оларға билiк ету</w:t>
      </w:r>
    </w:p>
    <w:bookmarkEnd w:id="2361"/>
    <w:p>
      <w:pPr>
        <w:spacing w:after="0"/>
        <w:ind w:left="0"/>
        <w:jc w:val="both"/>
      </w:pPr>
      <w:r>
        <w:rPr>
          <w:rFonts w:ascii="Times New Roman"/>
          <w:b w:val="false"/>
          <w:i w:val="false"/>
          <w:color w:val="000000"/>
          <w:sz w:val="28"/>
        </w:rPr>
        <w:t>
      Тауарлармен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bookmarkStart w:name="z545" w:id="2362"/>
    <w:p>
      <w:pPr>
        <w:spacing w:after="0"/>
        <w:ind w:left="0"/>
        <w:jc w:val="both"/>
      </w:pPr>
      <w:r>
        <w:rPr>
          <w:rFonts w:ascii="Times New Roman"/>
          <w:b w:val="false"/>
          <w:i w:val="false"/>
          <w:color w:val="000000"/>
          <w:sz w:val="28"/>
        </w:rPr>
        <w:t xml:space="preserve">
      </w:t>
      </w:r>
      <w:r>
        <w:rPr>
          <w:rFonts w:ascii="Times New Roman"/>
          <w:b/>
          <w:i w:val="false"/>
          <w:color w:val="000000"/>
          <w:sz w:val="28"/>
        </w:rPr>
        <w:t>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bookmarkEnd w:id="2362"/>
    <w:p>
      <w:pPr>
        <w:spacing w:after="0"/>
        <w:ind w:left="0"/>
        <w:jc w:val="both"/>
      </w:pPr>
      <w:r>
        <w:rPr>
          <w:rFonts w:ascii="Times New Roman"/>
          <w:b w:val="false"/>
          <w:i w:val="false"/>
          <w:color w:val="000000"/>
          <w:sz w:val="28"/>
        </w:rPr>
        <w:t>
      Тауарлар мен көлiк құралдарын Еуразиялық экономикалық одақтың және (немесе) Қазақстан Республикасының кеден заңнамасында белгiленген тыйым салулар мен шектеулерді сақтамай, Еуразиялық экономикалық одақтың кедендік шекарасы арқылы өткiзу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545-бап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46" w:id="2363"/>
    <w:p>
      <w:pPr>
        <w:spacing w:after="0"/>
        <w:ind w:left="0"/>
        <w:jc w:val="both"/>
      </w:pPr>
      <w:r>
        <w:rPr>
          <w:rFonts w:ascii="Times New Roman"/>
          <w:b w:val="false"/>
          <w:i w:val="false"/>
          <w:color w:val="000000"/>
          <w:sz w:val="28"/>
        </w:rPr>
        <w:t xml:space="preserve">
      </w:t>
      </w:r>
      <w:r>
        <w:rPr>
          <w:rFonts w:ascii="Times New Roman"/>
          <w:b/>
          <w:i w:val="false"/>
          <w:color w:val="000000"/>
          <w:sz w:val="28"/>
        </w:rPr>
        <w:t>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тәртібін бұза отырып, тауарлар мен көлік құралдарын Еуразиялық экономикалық одақтың кедендік шекарасы арқылы өткізуі</w:t>
      </w:r>
    </w:p>
    <w:bookmarkEnd w:id="23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546-баптың тақырыбы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547-бабында</w:t>
      </w:r>
      <w:r>
        <w:rPr>
          <w:rFonts w:ascii="Times New Roman"/>
          <w:b w:val="false"/>
          <w:i w:val="false"/>
          <w:color w:val="000000"/>
          <w:sz w:val="28"/>
        </w:rPr>
        <w:t xml:space="preserve"> көзделген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546-бапқа өзгеріс енгізілді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47" w:id="2364"/>
    <w:p>
      <w:pPr>
        <w:spacing w:after="0"/>
        <w:ind w:left="0"/>
        <w:jc w:val="both"/>
      </w:pPr>
      <w:r>
        <w:rPr>
          <w:rFonts w:ascii="Times New Roman"/>
          <w:b w:val="false"/>
          <w:i w:val="false"/>
          <w:color w:val="000000"/>
          <w:sz w:val="28"/>
        </w:rPr>
        <w:t xml:space="preserve">
      </w:t>
      </w:r>
      <w:r>
        <w:rPr>
          <w:rFonts w:ascii="Times New Roman"/>
          <w:b/>
          <w:i w:val="false"/>
          <w:color w:val="000000"/>
          <w:sz w:val="28"/>
        </w:rPr>
        <w:t>547-бап. Халықаралық пошта жөнелтілімдерінде тауарларды өткізу тәртібін бұзу</w:t>
      </w:r>
    </w:p>
    <w:bookmarkEnd w:id="2364"/>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547-бап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48" w:id="2365"/>
    <w:p>
      <w:pPr>
        <w:spacing w:after="0"/>
        <w:ind w:left="0"/>
        <w:jc w:val="both"/>
      </w:pPr>
      <w:r>
        <w:rPr>
          <w:rFonts w:ascii="Times New Roman"/>
          <w:b w:val="false"/>
          <w:i w:val="false"/>
          <w:color w:val="000000"/>
          <w:sz w:val="28"/>
        </w:rPr>
        <w:t xml:space="preserve">
      </w:t>
      </w:r>
      <w:r>
        <w:rPr>
          <w:rFonts w:ascii="Times New Roman"/>
          <w:b/>
          <w:i w:val="false"/>
          <w:color w:val="000000"/>
          <w:sz w:val="28"/>
        </w:rPr>
        <w:t>548-бап. Тауарлар мен көлiк құралдарын Еуразиялық экономикалық одақтың кедендік шекарасы арқылы кедендік бақылаудан тыс өткiзу</w:t>
      </w:r>
    </w:p>
    <w:bookmarkEnd w:id="23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548-баптың тақырыбы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167" w:id="2366"/>
    <w:p>
      <w:pPr>
        <w:spacing w:after="0"/>
        <w:ind w:left="0"/>
        <w:jc w:val="both"/>
      </w:pPr>
      <w:r>
        <w:rPr>
          <w:rFonts w:ascii="Times New Roman"/>
          <w:b w:val="false"/>
          <w:i w:val="false"/>
          <w:color w:val="000000"/>
          <w:sz w:val="28"/>
        </w:rPr>
        <w:t>
      1. Тауарлар мен көлiк құралдарын Еуразиялық экономикалық одақтың кедендік шекарасы арқылы кедендік бақылаудан тыс өткiзу, яғни тауарларды Еуразиялық экономикалық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 өткiзу, егер бұл әрекетте қылмыстық жазаланатын іс-әрекет белгiлерi болмаса, –</w:t>
      </w:r>
    </w:p>
    <w:bookmarkEnd w:id="2366"/>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2168" w:id="236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36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548-бапқа өзгерістер енгізілді - ҚР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549" w:id="2368"/>
    <w:p>
      <w:pPr>
        <w:spacing w:after="0"/>
        <w:ind w:left="0"/>
        <w:jc w:val="both"/>
      </w:pPr>
      <w:r>
        <w:rPr>
          <w:rFonts w:ascii="Times New Roman"/>
          <w:b w:val="false"/>
          <w:i w:val="false"/>
          <w:color w:val="000000"/>
          <w:sz w:val="28"/>
        </w:rPr>
        <w:t xml:space="preserve">
      </w:t>
      </w:r>
      <w:r>
        <w:rPr>
          <w:rFonts w:ascii="Times New Roman"/>
          <w:b/>
          <w:i w:val="false"/>
          <w:color w:val="000000"/>
          <w:sz w:val="28"/>
        </w:rPr>
        <w:t>549-бап. Еуразиялық экономикалық одақтың кедендік шекарасы арқылы өткiзiлетiн тауарларды кедендiк бақылаудан жасыру</w:t>
      </w:r>
    </w:p>
    <w:bookmarkEnd w:id="2368"/>
    <w:p>
      <w:pPr>
        <w:spacing w:after="0"/>
        <w:ind w:left="0"/>
        <w:jc w:val="both"/>
      </w:pPr>
      <w:r>
        <w:rPr>
          <w:rFonts w:ascii="Times New Roman"/>
          <w:b w:val="false"/>
          <w:i w:val="false"/>
          <w:color w:val="000000"/>
          <w:sz w:val="28"/>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пайдалана отырып жасыру немесе бiр тауарларға басқалардың түрiн беру –</w:t>
      </w:r>
    </w:p>
    <w:p>
      <w:pPr>
        <w:spacing w:after="0"/>
        <w:ind w:left="0"/>
        <w:jc w:val="both"/>
      </w:pPr>
      <w:r>
        <w:rPr>
          <w:rFonts w:ascii="Times New Roman"/>
          <w:b w:val="false"/>
          <w:i w:val="false"/>
          <w:color w:val="000000"/>
          <w:sz w:val="28"/>
        </w:rPr>
        <w:t>
      құқық бұзушылықтың тікелей объектілері болған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экономикалық одақтың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549-бап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0" w:id="2369"/>
    <w:p>
      <w:pPr>
        <w:spacing w:after="0"/>
        <w:ind w:left="0"/>
        <w:jc w:val="both"/>
      </w:pPr>
      <w:r>
        <w:rPr>
          <w:rFonts w:ascii="Times New Roman"/>
          <w:b w:val="false"/>
          <w:i w:val="false"/>
          <w:color w:val="000000"/>
          <w:sz w:val="28"/>
        </w:rPr>
        <w:t xml:space="preserve">
      </w:t>
      </w:r>
      <w:r>
        <w:rPr>
          <w:rFonts w:ascii="Times New Roman"/>
          <w:b/>
          <w:i w:val="false"/>
          <w:color w:val="000000"/>
          <w:sz w:val="28"/>
        </w:rPr>
        <w:t>550-бап. Тауарлар мен көлiк құралдарын Еуразиялық экономикалық одақтың кедендік шекарасы арқылы құжаттарды немесе сәйкестендіру құралдарын алдап пайдалана отырып өткiзу</w:t>
      </w:r>
    </w:p>
    <w:bookmarkEnd w:id="2369"/>
    <w:p>
      <w:pPr>
        <w:spacing w:after="0"/>
        <w:ind w:left="0"/>
        <w:jc w:val="both"/>
      </w:pPr>
      <w:r>
        <w:rPr>
          <w:rFonts w:ascii="Times New Roman"/>
          <w:b w:val="false"/>
          <w:i w:val="false"/>
          <w:color w:val="000000"/>
          <w:sz w:val="28"/>
        </w:rPr>
        <w:t>
      Осы Кодекстің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мен шектеулерді сақтамауға негіз болатын құжаттарды, заңсыз жолмен алынған құжаттарды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кедендік транзит кедендік рәсімімен немесе уақытша сақтау қоймасына орналастыру,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көлiк құралдары тәркiлене отырып немесе онсыз,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550-бап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1" w:id="2370"/>
    <w:p>
      <w:pPr>
        <w:spacing w:after="0"/>
        <w:ind w:left="0"/>
        <w:jc w:val="both"/>
      </w:pPr>
      <w:r>
        <w:rPr>
          <w:rFonts w:ascii="Times New Roman"/>
          <w:b w:val="false"/>
          <w:i w:val="false"/>
          <w:color w:val="000000"/>
          <w:sz w:val="28"/>
        </w:rPr>
        <w:t xml:space="preserve">
      </w:t>
      </w:r>
      <w:r>
        <w:rPr>
          <w:rFonts w:ascii="Times New Roman"/>
          <w:b/>
          <w:i w:val="false"/>
          <w:color w:val="000000"/>
          <w:sz w:val="28"/>
        </w:rPr>
        <w:t>551-бап. Тауарларды, қолма-қол ақша қаражатын, ақша құралдарын декларацияламау немесе анық емес кедендік декларациялау, кедендік құжаттарда мәліметтерді анық емес мәлімдеу</w:t>
      </w:r>
    </w:p>
    <w:bookmarkEnd w:id="2370"/>
    <w:bookmarkStart w:name="z2169" w:id="2371"/>
    <w:p>
      <w:pPr>
        <w:spacing w:after="0"/>
        <w:ind w:left="0"/>
        <w:jc w:val="both"/>
      </w:pPr>
      <w:r>
        <w:rPr>
          <w:rFonts w:ascii="Times New Roman"/>
          <w:b w:val="false"/>
          <w:i w:val="false"/>
          <w:color w:val="000000"/>
          <w:sz w:val="28"/>
        </w:rPr>
        <w:t>
      1. Осы тараудың басқа баптарында көзделген жағдайларды қоспағанда, Еуразиялық экономикалық одақтың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кедендік декларацияда жәнекедендік мақсаттар үшін қажетті өзге де құжаттарда 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 немесе кедендік төлемдерді, салықтарды төлеуден босату немесе кедендік төлемдердің, салықтардың,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алып келетін өзге де анық емес мәліметтерді мәлімдеуі –</w:t>
      </w:r>
    </w:p>
    <w:bookmarkEnd w:id="2371"/>
    <w:p>
      <w:pPr>
        <w:spacing w:after="0"/>
        <w:ind w:left="0"/>
        <w:jc w:val="both"/>
      </w:pPr>
      <w:r>
        <w:rPr>
          <w:rFonts w:ascii="Times New Roman"/>
          <w:b w:val="false"/>
          <w:i w:val="false"/>
          <w:color w:val="000000"/>
          <w:sz w:val="28"/>
        </w:rPr>
        <w:t>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bookmarkStart w:name="z3968" w:id="237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іс-әрекеттер –</w:t>
      </w:r>
    </w:p>
    <w:bookmarkEnd w:id="2372"/>
    <w:p>
      <w:pPr>
        <w:spacing w:after="0"/>
        <w:ind w:left="0"/>
        <w:jc w:val="both"/>
      </w:pPr>
      <w:r>
        <w:rPr>
          <w:rFonts w:ascii="Times New Roman"/>
          <w:b w:val="false"/>
          <w:i w:val="false"/>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алып келеді.</w:t>
      </w:r>
    </w:p>
    <w:bookmarkStart w:name="z3969" w:id="2373"/>
    <w:p>
      <w:pPr>
        <w:spacing w:after="0"/>
        <w:ind w:left="0"/>
        <w:jc w:val="both"/>
      </w:pPr>
      <w:r>
        <w:rPr>
          <w:rFonts w:ascii="Times New Roman"/>
          <w:b w:val="false"/>
          <w:i w:val="false"/>
          <w:color w:val="000000"/>
          <w:sz w:val="28"/>
        </w:rPr>
        <w:t>
      3. Жеке тұлғалардың Еуразиялық экономикалық одақтың кедендік шекарасы арқылы өткiзiлетiн және жазбаша декларациялауға жататын ақша қаражатын және ақша құралдарын декларацияламауы не анық емес декларациялауы –</w:t>
      </w:r>
    </w:p>
    <w:bookmarkEnd w:id="2373"/>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3970" w:id="2374"/>
    <w:p>
      <w:pPr>
        <w:spacing w:after="0"/>
        <w:ind w:left="0"/>
        <w:jc w:val="both"/>
      </w:pPr>
      <w:r>
        <w:rPr>
          <w:rFonts w:ascii="Times New Roman"/>
          <w:b w:val="false"/>
          <w:i w:val="false"/>
          <w:color w:val="000000"/>
          <w:sz w:val="28"/>
        </w:rPr>
        <w:t>
      4.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экономикалық одақтың кедендік шекарасы арқылы өткiзiлетiн не өткізілген тауарлар туралы мәліметтерді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не анық емес мәліметтерді мәлімдеуі немесе кедендік баждардың, салықтардың, арнайы, демпингке қарсы, өтемақы баждарының мөлшерін төмендетуге алып келетін өзге де анық емес мәліметтерді мәлімдеуі –</w:t>
      </w:r>
    </w:p>
    <w:bookmarkEnd w:id="2374"/>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551-бап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2" w:id="2375"/>
    <w:p>
      <w:pPr>
        <w:spacing w:after="0"/>
        <w:ind w:left="0"/>
        <w:jc w:val="both"/>
      </w:pPr>
      <w:r>
        <w:rPr>
          <w:rFonts w:ascii="Times New Roman"/>
          <w:b w:val="false"/>
          <w:i w:val="false"/>
          <w:color w:val="000000"/>
          <w:sz w:val="28"/>
        </w:rPr>
        <w:t xml:space="preserve">
      </w:t>
      </w:r>
      <w:r>
        <w:rPr>
          <w:rFonts w:ascii="Times New Roman"/>
          <w:b/>
          <w:i w:val="false"/>
          <w:color w:val="000000"/>
          <w:sz w:val="28"/>
        </w:rPr>
        <w:t>552-бап. Еуразиялық экономикалық одақтың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bookmarkEnd w:id="23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552-баптың тақырыбы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172" w:id="2376"/>
    <w:p>
      <w:pPr>
        <w:spacing w:after="0"/>
        <w:ind w:left="0"/>
        <w:jc w:val="both"/>
      </w:pPr>
      <w:r>
        <w:rPr>
          <w:rFonts w:ascii="Times New Roman"/>
          <w:b w:val="false"/>
          <w:i w:val="false"/>
          <w:color w:val="000000"/>
          <w:sz w:val="28"/>
        </w:rPr>
        <w:t>
      1. Еуразиялық экономикалық одақтың кедендік аумағына кедендік бақылаудан тыс не осындай бақылаудан жасырып, не құжаттарды немесе сәйкестендіру құралдарын алдап пайдалана отырып, не декларацияланбай немесе анық емес декларацияланып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сатып алу –</w:t>
      </w:r>
    </w:p>
    <w:bookmarkEnd w:id="2376"/>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bookmarkStart w:name="z2173" w:id="237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37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552-бапқа өзгеріс енгізілді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3" w:id="2378"/>
    <w:p>
      <w:pPr>
        <w:spacing w:after="0"/>
        <w:ind w:left="0"/>
        <w:jc w:val="both"/>
      </w:pPr>
      <w:r>
        <w:rPr>
          <w:rFonts w:ascii="Times New Roman"/>
          <w:b w:val="false"/>
          <w:i w:val="false"/>
          <w:color w:val="000000"/>
          <w:sz w:val="28"/>
        </w:rPr>
        <w:t xml:space="preserve">
      </w:t>
      </w:r>
      <w:r>
        <w:rPr>
          <w:rFonts w:ascii="Times New Roman"/>
          <w:b/>
          <w:i w:val="false"/>
          <w:color w:val="000000"/>
          <w:sz w:val="28"/>
        </w:rPr>
        <w:t>553-бап. Пайдаланылуы және (немесе) билiк етілуі шектелген тауарларды, сондай-ақ шартты түрде шығарылған тауарлар мен көлiк құралдарын пайдалану және (немесе) оларға билiк ету тәртiбiн бұзу</w:t>
      </w:r>
    </w:p>
    <w:bookmarkEnd w:id="2378"/>
    <w:p>
      <w:pPr>
        <w:spacing w:after="0"/>
        <w:ind w:left="0"/>
        <w:jc w:val="both"/>
      </w:pPr>
      <w:r>
        <w:rPr>
          <w:rFonts w:ascii="Times New Roman"/>
          <w:b w:val="false"/>
          <w:i w:val="false"/>
          <w:color w:val="000000"/>
          <w:sz w:val="28"/>
        </w:rPr>
        <w:t>
      Пайдаланылуы және (немесе) билiк етілуі шектелген тауарларды, сондай-ақ шартты түрде шығарылған тауарлар мен көлiк құралдарын Қазақстан Республикасының кеден заңнамасында көзделгеннен, оның ішінде оларға байланысты осындай жеңiлдiктер берілгеннен өзге мақсаттарда пайдалану және (немесе) оларға билiк ету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bookmarkStart w:name="z554" w:id="2379"/>
    <w:p>
      <w:pPr>
        <w:spacing w:after="0"/>
        <w:ind w:left="0"/>
        <w:jc w:val="both"/>
      </w:pPr>
      <w:r>
        <w:rPr>
          <w:rFonts w:ascii="Times New Roman"/>
          <w:b w:val="false"/>
          <w:i w:val="false"/>
          <w:color w:val="000000"/>
          <w:sz w:val="28"/>
        </w:rPr>
        <w:t xml:space="preserve">
      </w:t>
      </w:r>
      <w:r>
        <w:rPr>
          <w:rFonts w:ascii="Times New Roman"/>
          <w:b/>
          <w:i w:val="false"/>
          <w:color w:val="000000"/>
          <w:sz w:val="28"/>
        </w:rPr>
        <w:t>554-бап. Төленген (өндіріп алынған) кедендiк баждарды, кедендік алымдарды, салықтарды, арнайы, демпингке қарсы, өтемақы баждарын, аванстық төлемдерді тиiстi негiздерсiз қайтаруға, төлемдер мен өзге де өтемдер алуға не оларды қайтармауға бағытталған әрекеттер</w:t>
      </w:r>
    </w:p>
    <w:bookmarkEnd w:id="2379"/>
    <w:p>
      <w:pPr>
        <w:spacing w:after="0"/>
        <w:ind w:left="0"/>
        <w:jc w:val="both"/>
      </w:pPr>
      <w:r>
        <w:rPr>
          <w:rFonts w:ascii="Times New Roman"/>
          <w:b w:val="false"/>
          <w:i w:val="false"/>
          <w:color w:val="000000"/>
          <w:sz w:val="28"/>
        </w:rPr>
        <w:t xml:space="preserve">
      Қазақстан Республикасының мемлекеттік кіріс органына төленген (өндіріп алынған) кедендiк баждарды, кедендікалымдарды, салықтарды, арнайы, демпингке қарсы, өтемақы баждарын, алдағы кедендік баждарды, кедендік алымдарды, салықтарды, арнайы, демпингке қарсы, өтемақы баждарын төлеу есебіне енгізілген аванстық төлемдерді, өсімпұлдарды, пайыздарды, сондай-ақ кедендік баждарды, салықтарды, арнайы, демпингке қарсы,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 </w:t>
      </w:r>
    </w:p>
    <w:p>
      <w:pPr>
        <w:spacing w:after="0"/>
        <w:ind w:left="0"/>
        <w:jc w:val="both"/>
      </w:pPr>
      <w:r>
        <w:rPr>
          <w:rFonts w:ascii="Times New Roman"/>
          <w:b w:val="false"/>
          <w:i w:val="false"/>
          <w:color w:val="000000"/>
          <w:sz w:val="28"/>
        </w:rPr>
        <w:t>
      заңды тұлғаларға екі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554-бап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5" w:id="2380"/>
    <w:p>
      <w:pPr>
        <w:spacing w:after="0"/>
        <w:ind w:left="0"/>
        <w:jc w:val="both"/>
      </w:pPr>
      <w:r>
        <w:rPr>
          <w:rFonts w:ascii="Times New Roman"/>
          <w:b w:val="false"/>
          <w:i w:val="false"/>
          <w:color w:val="000000"/>
          <w:sz w:val="28"/>
        </w:rPr>
        <w:t xml:space="preserve">
      </w:t>
      </w:r>
      <w:r>
        <w:rPr>
          <w:rFonts w:ascii="Times New Roman"/>
          <w:b/>
          <w:i w:val="false"/>
          <w:color w:val="000000"/>
          <w:sz w:val="28"/>
        </w:rPr>
        <w:t>555-бап. Кедендік баждарды, салықтарды, арнайы, демпингке қарсы, өтемақы баждарын, кедендік алымдарды, пайыздарды төлеу мерзімдерін бұзу</w:t>
      </w:r>
    </w:p>
    <w:bookmarkEnd w:id="2380"/>
    <w:p>
      <w:pPr>
        <w:spacing w:after="0"/>
        <w:ind w:left="0"/>
        <w:jc w:val="both"/>
      </w:pPr>
      <w:r>
        <w:rPr>
          <w:rFonts w:ascii="Times New Roman"/>
          <w:b w:val="false"/>
          <w:i w:val="false"/>
          <w:color w:val="000000"/>
          <w:sz w:val="28"/>
        </w:rPr>
        <w:t>
      Төлеушілердің және (немесе)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мерзімдерде орындамауы немесе тиісінше орындамауы, кедендік алымдарды, пайыздарды белгіленген мерзімдерде төлемеу –</w:t>
      </w:r>
    </w:p>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555-бап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6" w:id="2381"/>
    <w:p>
      <w:pPr>
        <w:spacing w:after="0"/>
        <w:ind w:left="0"/>
        <w:jc w:val="both"/>
      </w:pPr>
      <w:r>
        <w:rPr>
          <w:rFonts w:ascii="Times New Roman"/>
          <w:b w:val="false"/>
          <w:i w:val="false"/>
          <w:color w:val="000000"/>
          <w:sz w:val="28"/>
        </w:rPr>
        <w:t xml:space="preserve">
      </w:t>
      </w:r>
      <w:r>
        <w:rPr>
          <w:rFonts w:ascii="Times New Roman"/>
          <w:b/>
          <w:i w:val="false"/>
          <w:color w:val="000000"/>
          <w:sz w:val="28"/>
        </w:rPr>
        <w:t>556-бап. Қазақстан Республикасы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w:t>
      </w:r>
    </w:p>
    <w:bookmarkEnd w:id="2381"/>
    <w:p>
      <w:pPr>
        <w:spacing w:after="0"/>
        <w:ind w:left="0"/>
        <w:jc w:val="both"/>
      </w:pPr>
      <w:r>
        <w:rPr>
          <w:rFonts w:ascii="Times New Roman"/>
          <w:b w:val="false"/>
          <w:i w:val="false"/>
          <w:color w:val="000000"/>
          <w:sz w:val="28"/>
        </w:rPr>
        <w:t>
      Банктің, сақтандыру ұйымының, кепілгердің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орындамауы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556-бап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7" w:id="2382"/>
    <w:p>
      <w:pPr>
        <w:spacing w:after="0"/>
        <w:ind w:left="0"/>
        <w:jc w:val="both"/>
      </w:pPr>
      <w:r>
        <w:rPr>
          <w:rFonts w:ascii="Times New Roman"/>
          <w:b w:val="false"/>
          <w:i w:val="false"/>
          <w:color w:val="000000"/>
          <w:sz w:val="28"/>
        </w:rPr>
        <w:t xml:space="preserve">
      </w:t>
      </w:r>
      <w:r>
        <w:rPr>
          <w:rFonts w:ascii="Times New Roman"/>
          <w:b/>
          <w:i w:val="false"/>
          <w:color w:val="000000"/>
          <w:sz w:val="28"/>
        </w:rPr>
        <w:t>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bookmarkEnd w:id="2382"/>
    <w:p>
      <w:pPr>
        <w:spacing w:after="0"/>
        <w:ind w:left="0"/>
        <w:jc w:val="both"/>
      </w:pPr>
      <w:r>
        <w:rPr>
          <w:rFonts w:ascii="Times New Roman"/>
          <w:b w:val="false"/>
          <w:i w:val="false"/>
          <w:color w:val="000000"/>
          <w:sz w:val="28"/>
        </w:rPr>
        <w:t>
      Қазақстан Республикасы мемлекеттік кіріс органдарының кедендік төлемдер, салықтар, арнайы, демпингке қарсы, өтемақы баждары бойынша берешекті,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орындамауы –</w:t>
      </w:r>
    </w:p>
    <w:p>
      <w:pPr>
        <w:spacing w:after="0"/>
        <w:ind w:left="0"/>
        <w:jc w:val="both"/>
      </w:pPr>
      <w:r>
        <w:rPr>
          <w:rFonts w:ascii="Times New Roman"/>
          <w:b w:val="false"/>
          <w:i w:val="false"/>
          <w:color w:val="000000"/>
          <w:sz w:val="28"/>
        </w:rPr>
        <w:t>
      заңды тұлғаларға екi жүз елу айлық есептік көрсеткіш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557-бап жаңа редакцияда - ҚР 26.12.2017 </w:t>
      </w:r>
      <w:r>
        <w:rPr>
          <w:rFonts w:ascii="Times New Roman"/>
          <w:b w:val="false"/>
          <w:i w:val="false"/>
          <w:color w:val="000000"/>
          <w:sz w:val="28"/>
        </w:rPr>
        <w:t>№ 124-VI</w:t>
      </w:r>
      <w:r>
        <w:rPr>
          <w:rFonts w:ascii="Times New Roman"/>
          <w:b w:val="false"/>
          <w:i/>
          <w:color w:val="000000"/>
          <w:sz w:val="28"/>
        </w:rPr>
        <w:t xml:space="preserve"> Заңымен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558" w:id="2383"/>
    <w:p>
      <w:pPr>
        <w:spacing w:after="0"/>
        <w:ind w:left="0"/>
        <w:jc w:val="both"/>
      </w:pPr>
      <w:r>
        <w:rPr>
          <w:rFonts w:ascii="Times New Roman"/>
          <w:b w:val="false"/>
          <w:i w:val="false"/>
          <w:color w:val="000000"/>
          <w:sz w:val="28"/>
        </w:rPr>
        <w:t xml:space="preserve">
      </w:t>
      </w:r>
      <w:r>
        <w:rPr>
          <w:rFonts w:ascii="Times New Roman"/>
          <w:b/>
          <w:i w:val="false"/>
          <w:color w:val="000000"/>
          <w:sz w:val="28"/>
        </w:rPr>
        <w:t>558-бап. Қазақстан Республикасы мемлекеттік кіріс органдарының кеден ісі саласындағы талаптарын орындамау</w:t>
      </w:r>
    </w:p>
    <w:bookmarkEnd w:id="2383"/>
    <w:bookmarkStart w:name="z3726" w:id="2384"/>
    <w:p>
      <w:pPr>
        <w:spacing w:after="0"/>
        <w:ind w:left="0"/>
        <w:jc w:val="both"/>
      </w:pPr>
      <w:r>
        <w:rPr>
          <w:rFonts w:ascii="Times New Roman"/>
          <w:b w:val="false"/>
          <w:i w:val="false"/>
          <w:color w:val="000000"/>
          <w:sz w:val="28"/>
        </w:rPr>
        <w:t>
      1. Мемлекеттік кіріс органдарының және олардың лауазымды адамдарының кеден іс саласындағы талаптарын орындамау –</w:t>
      </w:r>
    </w:p>
    <w:bookmarkEnd w:id="2384"/>
    <w:p>
      <w:pPr>
        <w:spacing w:after="0"/>
        <w:ind w:left="0"/>
        <w:jc w:val="both"/>
      </w:pPr>
      <w:r>
        <w:rPr>
          <w:rFonts w:ascii="Times New Roman"/>
          <w:b w:val="false"/>
          <w:i w:val="false"/>
          <w:color w:val="000000"/>
          <w:sz w:val="28"/>
        </w:rPr>
        <w:t>
      ескерту жасауға әкеп соғады.</w:t>
      </w:r>
    </w:p>
    <w:bookmarkStart w:name="z3727" w:id="23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385"/>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558-бап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894" w:id="2386"/>
    <w:p>
      <w:pPr>
        <w:spacing w:after="0"/>
        <w:ind w:left="0"/>
        <w:jc w:val="both"/>
      </w:pPr>
      <w:r>
        <w:rPr>
          <w:rFonts w:ascii="Times New Roman"/>
          <w:b w:val="false"/>
          <w:i w:val="false"/>
          <w:color w:val="000000"/>
          <w:sz w:val="28"/>
        </w:rPr>
        <w:t xml:space="preserve">
      </w:t>
      </w:r>
      <w:r>
        <w:rPr>
          <w:rFonts w:ascii="Times New Roman"/>
          <w:b/>
          <w:i w:val="false"/>
          <w:color w:val="000000"/>
          <w:sz w:val="28"/>
        </w:rPr>
        <w:t>30-тарау. КӨЛІКТЕГІ, ЖОЛ ШАРУАШЫЛЫҒЫНДАҒЫ ӘКІМШІЛІК ҚҰҚЫҚ</w:t>
      </w:r>
      <w:r>
        <w:br/>
      </w:r>
      <w:r>
        <w:rPr>
          <w:rFonts w:ascii="Times New Roman"/>
          <w:b/>
          <w:i w:val="false"/>
          <w:color w:val="000000"/>
          <w:sz w:val="28"/>
        </w:rPr>
        <w:t>БҰЗУШЫЛЫҚТАР</w:t>
      </w:r>
    </w:p>
    <w:bookmarkEnd w:id="2386"/>
    <w:bookmarkStart w:name="z559" w:id="2387"/>
    <w:p>
      <w:pPr>
        <w:spacing w:after="0"/>
        <w:ind w:left="0"/>
        <w:jc w:val="both"/>
      </w:pPr>
      <w:r>
        <w:rPr>
          <w:rFonts w:ascii="Times New Roman"/>
          <w:b w:val="false"/>
          <w:i w:val="false"/>
          <w:color w:val="000000"/>
          <w:sz w:val="28"/>
        </w:rPr>
        <w:t xml:space="preserve">
      </w:t>
      </w:r>
      <w:r>
        <w:rPr>
          <w:rFonts w:ascii="Times New Roman"/>
          <w:b/>
          <w:i w:val="false"/>
          <w:color w:val="000000"/>
          <w:sz w:val="28"/>
        </w:rPr>
        <w:t>559-бап. Темiржол көлiгiнде қозғалыс қауiпсiздiгiн қамтамасыз ететiн қағидаларды бұзу</w:t>
      </w:r>
    </w:p>
    <w:bookmarkEnd w:id="2387"/>
    <w:bookmarkStart w:name="z2174" w:id="2388"/>
    <w:p>
      <w:pPr>
        <w:spacing w:after="0"/>
        <w:ind w:left="0"/>
        <w:jc w:val="both"/>
      </w:pPr>
      <w:r>
        <w:rPr>
          <w:rFonts w:ascii="Times New Roman"/>
          <w:b w:val="false"/>
          <w:i w:val="false"/>
          <w:color w:val="000000"/>
          <w:sz w:val="28"/>
        </w:rPr>
        <w:t>
      1. Темiржол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2388"/>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2175" w:id="2389"/>
    <w:p>
      <w:pPr>
        <w:spacing w:after="0"/>
        <w:ind w:left="0"/>
        <w:jc w:val="both"/>
      </w:pPr>
      <w:r>
        <w:rPr>
          <w:rFonts w:ascii="Times New Roman"/>
          <w:b w:val="false"/>
          <w:i w:val="false"/>
          <w:color w:val="000000"/>
          <w:sz w:val="28"/>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2389"/>
    <w:p>
      <w:pPr>
        <w:spacing w:after="0"/>
        <w:ind w:left="0"/>
        <w:jc w:val="both"/>
      </w:pPr>
      <w:r>
        <w:rPr>
          <w:rFonts w:ascii="Times New Roman"/>
          <w:b w:val="false"/>
          <w:i w:val="false"/>
          <w:color w:val="000000"/>
          <w:sz w:val="28"/>
        </w:rPr>
        <w:t xml:space="preserve">
      жеке тұлғаларға – бес, заңды тұлғаларға жиырма айлық есептiк көрсеткiш мөлшерiнде айыппұл салуға әкеп соғады. </w:t>
      </w:r>
    </w:p>
    <w:bookmarkStart w:name="z2176" w:id="2390"/>
    <w:p>
      <w:pPr>
        <w:spacing w:after="0"/>
        <w:ind w:left="0"/>
        <w:jc w:val="both"/>
      </w:pPr>
      <w:r>
        <w:rPr>
          <w:rFonts w:ascii="Times New Roman"/>
          <w:b w:val="false"/>
          <w:i w:val="false"/>
          <w:color w:val="000000"/>
          <w:sz w:val="28"/>
        </w:rPr>
        <w:t>
      3. Жүктердi тиеу және түсiру кезiнде белгiленген көлемдердi сақтамау –</w:t>
      </w:r>
    </w:p>
    <w:bookmarkEnd w:id="2390"/>
    <w:p>
      <w:pPr>
        <w:spacing w:after="0"/>
        <w:ind w:left="0"/>
        <w:jc w:val="both"/>
      </w:pPr>
      <w:r>
        <w:rPr>
          <w:rFonts w:ascii="Times New Roman"/>
          <w:b w:val="false"/>
          <w:i w:val="false"/>
          <w:color w:val="000000"/>
          <w:sz w:val="28"/>
        </w:rPr>
        <w:t xml:space="preserve">
      жеке тұлғаларға – бес, заңды тұлғаларға он бес айлық есептiк көрсеткiш мөлшерiнде айыппұл салуға әкеп соғады. </w:t>
      </w:r>
    </w:p>
    <w:bookmarkStart w:name="z2177" w:id="2391"/>
    <w:p>
      <w:pPr>
        <w:spacing w:after="0"/>
        <w:ind w:left="0"/>
        <w:jc w:val="both"/>
      </w:pPr>
      <w:r>
        <w:rPr>
          <w:rFonts w:ascii="Times New Roman"/>
          <w:b w:val="false"/>
          <w:i w:val="false"/>
          <w:color w:val="000000"/>
          <w:sz w:val="28"/>
        </w:rPr>
        <w:t xml:space="preserve">
      4. Темiржолдарға поездар қозғалысының бұзылуын туындатуы мүмкін заттар төсеу, тастау немесе қалдыру – </w:t>
      </w:r>
    </w:p>
    <w:bookmarkEnd w:id="239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78" w:id="2392"/>
    <w:p>
      <w:pPr>
        <w:spacing w:after="0"/>
        <w:ind w:left="0"/>
        <w:jc w:val="both"/>
      </w:pPr>
      <w:r>
        <w:rPr>
          <w:rFonts w:ascii="Times New Roman"/>
          <w:b w:val="false"/>
          <w:i w:val="false"/>
          <w:color w:val="000000"/>
          <w:sz w:val="28"/>
        </w:rPr>
        <w:t>
      5. Белгiленбеген жерлерде темiржол арқылы өту –</w:t>
      </w:r>
    </w:p>
    <w:bookmarkEnd w:id="2392"/>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2179" w:id="2393"/>
    <w:p>
      <w:pPr>
        <w:spacing w:after="0"/>
        <w:ind w:left="0"/>
        <w:jc w:val="both"/>
      </w:pPr>
      <w:r>
        <w:rPr>
          <w:rFonts w:ascii="Times New Roman"/>
          <w:b w:val="false"/>
          <w:i w:val="false"/>
          <w:color w:val="000000"/>
          <w:sz w:val="28"/>
        </w:rPr>
        <w:t>
      6. Қазақстан Республикасының темiржол көлігі туралы заңнамасының талаптарын</w:t>
      </w:r>
    </w:p>
    <w:bookmarkEnd w:id="2393"/>
    <w:p>
      <w:pPr>
        <w:spacing w:after="0"/>
        <w:ind w:left="0"/>
        <w:jc w:val="both"/>
      </w:pPr>
      <w:r>
        <w:rPr>
          <w:rFonts w:ascii="Times New Roman"/>
          <w:b w:val="false"/>
          <w:i w:val="false"/>
          <w:color w:val="000000"/>
          <w:sz w:val="28"/>
        </w:rPr>
        <w:t>
      1) теміржол желісінің бағыттамалық бұрмаларын, станциялық және магистральдық жолдарын және теміржол кірме жолдарын күтіп-ұстау;</w:t>
      </w:r>
    </w:p>
    <w:p>
      <w:pPr>
        <w:spacing w:after="0"/>
        <w:ind w:left="0"/>
        <w:jc w:val="both"/>
      </w:pPr>
      <w:r>
        <w:rPr>
          <w:rFonts w:ascii="Times New Roman"/>
          <w:b w:val="false"/>
          <w:i w:val="false"/>
          <w:color w:val="000000"/>
          <w:sz w:val="28"/>
        </w:rPr>
        <w:t>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жасалған бұзушылық –</w:t>
      </w:r>
    </w:p>
    <w:p>
      <w:pPr>
        <w:spacing w:after="0"/>
        <w:ind w:left="0"/>
        <w:jc w:val="both"/>
      </w:pPr>
      <w:r>
        <w:rPr>
          <w:rFonts w:ascii="Times New Roman"/>
          <w:b w:val="false"/>
          <w:i w:val="false"/>
          <w:color w:val="000000"/>
          <w:sz w:val="28"/>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салуға әкеп соғады.</w:t>
      </w:r>
    </w:p>
    <w:bookmarkStart w:name="z2180" w:id="2394"/>
    <w:p>
      <w:pPr>
        <w:spacing w:after="0"/>
        <w:ind w:left="0"/>
        <w:jc w:val="both"/>
      </w:pPr>
      <w:r>
        <w:rPr>
          <w:rFonts w:ascii="Times New Roman"/>
          <w:b w:val="false"/>
          <w:i w:val="false"/>
          <w:color w:val="000000"/>
          <w:sz w:val="28"/>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2394"/>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2181" w:id="2395"/>
    <w:p>
      <w:pPr>
        <w:spacing w:after="0"/>
        <w:ind w:left="0"/>
        <w:jc w:val="both"/>
      </w:pPr>
      <w:r>
        <w:rPr>
          <w:rFonts w:ascii="Times New Roman"/>
          <w:b w:val="false"/>
          <w:i w:val="false"/>
          <w:color w:val="000000"/>
          <w:sz w:val="28"/>
        </w:rPr>
        <w:t>
      8. Теміржол көлігіндегі қауіпсіздік қағидаларын соның салдарынан жылжымалы составты ағыту және жөндеуге беру талап етілетін көлемде зақымдауға жол берілген бұзушылық –</w:t>
      </w:r>
    </w:p>
    <w:bookmarkEnd w:id="2395"/>
    <w:p>
      <w:pPr>
        <w:spacing w:after="0"/>
        <w:ind w:left="0"/>
        <w:jc w:val="both"/>
      </w:pPr>
      <w:r>
        <w:rPr>
          <w:rFonts w:ascii="Times New Roman"/>
          <w:b w:val="false"/>
          <w:i w:val="false"/>
          <w:color w:val="000000"/>
          <w:sz w:val="28"/>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bookmarkStart w:name="z2182" w:id="2396"/>
    <w:p>
      <w:pPr>
        <w:spacing w:after="0"/>
        <w:ind w:left="0"/>
        <w:jc w:val="both"/>
      </w:pPr>
      <w:r>
        <w:rPr>
          <w:rFonts w:ascii="Times New Roman"/>
          <w:b w:val="false"/>
          <w:i w:val="false"/>
          <w:color w:val="000000"/>
          <w:sz w:val="28"/>
        </w:rPr>
        <w:t>
      9. Тасымалдау процесіне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2396"/>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60" w:id="2397"/>
    <w:p>
      <w:pPr>
        <w:spacing w:after="0"/>
        <w:ind w:left="0"/>
        <w:jc w:val="both"/>
      </w:pPr>
      <w:r>
        <w:rPr>
          <w:rFonts w:ascii="Times New Roman"/>
          <w:b w:val="false"/>
          <w:i w:val="false"/>
          <w:color w:val="000000"/>
          <w:sz w:val="28"/>
        </w:rPr>
        <w:t xml:space="preserve">
      </w:t>
      </w:r>
      <w:r>
        <w:rPr>
          <w:rFonts w:ascii="Times New Roman"/>
          <w:b/>
          <w:i w:val="false"/>
          <w:color w:val="000000"/>
          <w:sz w:val="28"/>
        </w:rPr>
        <w:t>560-бап. Темiржол көлiгi құралдарын пайдалану қағидаларын бұзу</w:t>
      </w:r>
    </w:p>
    <w:bookmarkEnd w:id="2397"/>
    <w:bookmarkStart w:name="z2183" w:id="2398"/>
    <w:p>
      <w:pPr>
        <w:spacing w:after="0"/>
        <w:ind w:left="0"/>
        <w:jc w:val="both"/>
      </w:pPr>
      <w:r>
        <w:rPr>
          <w:rFonts w:ascii="Times New Roman"/>
          <w:b w:val="false"/>
          <w:i w:val="false"/>
          <w:color w:val="000000"/>
          <w:sz w:val="28"/>
        </w:rPr>
        <w:t>
      1. Жүк поездарында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2398"/>
    <w:p>
      <w:pPr>
        <w:spacing w:after="0"/>
        <w:ind w:left="0"/>
        <w:jc w:val="both"/>
      </w:pPr>
      <w:r>
        <w:rPr>
          <w:rFonts w:ascii="Times New Roman"/>
          <w:b w:val="false"/>
          <w:i w:val="false"/>
          <w:color w:val="000000"/>
          <w:sz w:val="28"/>
        </w:rPr>
        <w:t>
      жеке тұлғаларға бес айлық есептiк көрсеткiш мөлшерінде айыппұл салуға әкеп соғады.</w:t>
      </w:r>
    </w:p>
    <w:bookmarkStart w:name="z2184" w:id="2399"/>
    <w:p>
      <w:pPr>
        <w:spacing w:after="0"/>
        <w:ind w:left="0"/>
        <w:jc w:val="both"/>
      </w:pPr>
      <w:r>
        <w:rPr>
          <w:rFonts w:ascii="Times New Roman"/>
          <w:b w:val="false"/>
          <w:i w:val="false"/>
          <w:color w:val="000000"/>
          <w:sz w:val="28"/>
        </w:rPr>
        <w:t>
      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2399"/>
    <w:p>
      <w:pPr>
        <w:spacing w:after="0"/>
        <w:ind w:left="0"/>
        <w:jc w:val="both"/>
      </w:pPr>
      <w:r>
        <w:rPr>
          <w:rFonts w:ascii="Times New Roman"/>
          <w:b w:val="false"/>
          <w:i w:val="false"/>
          <w:color w:val="000000"/>
          <w:sz w:val="28"/>
        </w:rPr>
        <w:t>
      жеке тұлғаларға ескерту жасауға немесе үш айлық есептiк көрсеткiш мөлшерiнде айыппұл салуға әкеп соғады.</w:t>
      </w:r>
    </w:p>
    <w:bookmarkStart w:name="z561" w:id="2400"/>
    <w:p>
      <w:pPr>
        <w:spacing w:after="0"/>
        <w:ind w:left="0"/>
        <w:jc w:val="both"/>
      </w:pPr>
      <w:r>
        <w:rPr>
          <w:rFonts w:ascii="Times New Roman"/>
          <w:b w:val="false"/>
          <w:i w:val="false"/>
          <w:color w:val="000000"/>
          <w:sz w:val="28"/>
        </w:rPr>
        <w:t xml:space="preserve">
      </w:t>
      </w:r>
      <w:r>
        <w:rPr>
          <w:rFonts w:ascii="Times New Roman"/>
          <w:b/>
          <w:i w:val="false"/>
          <w:color w:val="000000"/>
          <w:sz w:val="28"/>
        </w:rPr>
        <w:t>561-бап. Жылжымалы теміржол составын және қалалық рельсті көлікті мемлекеттік тіркеусіз немесе қайта тіркеусіз пайдалану</w:t>
      </w:r>
    </w:p>
    <w:bookmarkEnd w:id="24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561-баптың тақырыбы жаңа редакцияда - ҚР 05.05.2017 </w:t>
      </w:r>
      <w:r>
        <w:rPr>
          <w:rFonts w:ascii="Times New Roman"/>
          <w:b w:val="false"/>
          <w:i w:val="false"/>
          <w:color w:val="000000"/>
          <w:sz w:val="28"/>
        </w:rPr>
        <w:t>№ 59-VI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 w:id="2401"/>
    <w:p>
      <w:pPr>
        <w:spacing w:after="0"/>
        <w:ind w:left="0"/>
        <w:jc w:val="both"/>
      </w:pPr>
      <w:r>
        <w:rPr>
          <w:rFonts w:ascii="Times New Roman"/>
          <w:b w:val="false"/>
          <w:i w:val="false"/>
          <w:color w:val="000000"/>
          <w:sz w:val="28"/>
        </w:rPr>
        <w:t>
      1. Жылжымалы теміржол составын және қалалық рельсті көлікті мемлекеттік тіркеусіз немесе қайта тіркеусіз пайдалану -</w:t>
      </w:r>
    </w:p>
    <w:bookmarkEnd w:id="2401"/>
    <w:p>
      <w:pPr>
        <w:spacing w:after="0"/>
        <w:ind w:left="0"/>
        <w:jc w:val="both"/>
      </w:pPr>
      <w:r>
        <w:rPr>
          <w:rFonts w:ascii="Times New Roman"/>
          <w:b w:val="false"/>
          <w:i w:val="false"/>
          <w:color w:val="000000"/>
          <w:sz w:val="28"/>
        </w:rPr>
        <w:t>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bookmarkStart w:name="z2186" w:id="240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402"/>
    <w:p>
      <w:pPr>
        <w:spacing w:after="0"/>
        <w:ind w:left="0"/>
        <w:jc w:val="both"/>
      </w:pPr>
      <w:r>
        <w:rPr>
          <w:rFonts w:ascii="Times New Roman"/>
          <w:b w:val="false"/>
          <w:i w:val="false"/>
          <w:color w:val="000000"/>
          <w:sz w:val="28"/>
        </w:rPr>
        <w:t>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561-бапқа өзгеріс енгізілді - ҚР 05.05.2017 </w:t>
      </w:r>
      <w:r>
        <w:rPr>
          <w:rFonts w:ascii="Times New Roman"/>
          <w:b w:val="false"/>
          <w:i w:val="false"/>
          <w:color w:val="000000"/>
          <w:sz w:val="28"/>
        </w:rPr>
        <w:t>№ 59-VI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62" w:id="2403"/>
    <w:p>
      <w:pPr>
        <w:spacing w:after="0"/>
        <w:ind w:left="0"/>
        <w:jc w:val="both"/>
      </w:pPr>
      <w:r>
        <w:rPr>
          <w:rFonts w:ascii="Times New Roman"/>
          <w:b w:val="false"/>
          <w:i w:val="false"/>
          <w:color w:val="000000"/>
          <w:sz w:val="28"/>
        </w:rPr>
        <w:t xml:space="preserve">
      </w:t>
      </w:r>
      <w:r>
        <w:rPr>
          <w:rFonts w:ascii="Times New Roman"/>
          <w:b/>
          <w:i w:val="false"/>
          <w:color w:val="000000"/>
          <w:sz w:val="28"/>
        </w:rPr>
        <w:t>562-бап. Ортақ пайдаланылатын көлiк құралдарын және олардың iшкi жабдығын бүлдiру</w:t>
      </w:r>
    </w:p>
    <w:bookmarkEnd w:id="2403"/>
    <w:p>
      <w:pPr>
        <w:spacing w:after="0"/>
        <w:ind w:left="0"/>
        <w:jc w:val="both"/>
      </w:pPr>
      <w:r>
        <w:rPr>
          <w:rFonts w:ascii="Times New Roman"/>
          <w:b w:val="false"/>
          <w:i w:val="false"/>
          <w:color w:val="000000"/>
          <w:sz w:val="28"/>
        </w:rPr>
        <w:t>
      Ортақ пайдаланылатын көлiк құралдарын,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бүлдiру –</w:t>
      </w:r>
    </w:p>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bookmarkStart w:name="z563" w:id="2404"/>
    <w:p>
      <w:pPr>
        <w:spacing w:after="0"/>
        <w:ind w:left="0"/>
        <w:jc w:val="both"/>
      </w:pPr>
      <w:r>
        <w:rPr>
          <w:rFonts w:ascii="Times New Roman"/>
          <w:b w:val="false"/>
          <w:i w:val="false"/>
          <w:color w:val="000000"/>
          <w:sz w:val="28"/>
        </w:rPr>
        <w:t xml:space="preserve">
      </w:t>
      </w:r>
      <w:r>
        <w:rPr>
          <w:rFonts w:ascii="Times New Roman"/>
          <w:b/>
          <w:i w:val="false"/>
          <w:color w:val="000000"/>
          <w:sz w:val="28"/>
        </w:rPr>
        <w:t>563-бап. Қазақстан Республикасының әуе кеңістігін пайдалану тәртібін бұзу</w:t>
      </w:r>
    </w:p>
    <w:bookmarkEnd w:id="2404"/>
    <w:bookmarkStart w:name="z2187" w:id="2405"/>
    <w:p>
      <w:pPr>
        <w:spacing w:after="0"/>
        <w:ind w:left="0"/>
        <w:jc w:val="both"/>
      </w:pPr>
      <w:r>
        <w:rPr>
          <w:rFonts w:ascii="Times New Roman"/>
          <w:b w:val="false"/>
          <w:i w:val="false"/>
          <w:color w:val="000000"/>
          <w:sz w:val="28"/>
        </w:rPr>
        <w:t>
      1. Қазақстан Республикасының әуе кеңiстiгiн пайдалану, атап айтқанда әуе кемелерінің және басқа да ұшу аппараттарының ұшуы, Қазақстан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2405"/>
    <w:p>
      <w:pPr>
        <w:spacing w:after="0"/>
        <w:ind w:left="0"/>
        <w:jc w:val="both"/>
      </w:pPr>
      <w:r>
        <w:rPr>
          <w:rFonts w:ascii="Times New Roman"/>
          <w:b w:val="false"/>
          <w:i w:val="false"/>
          <w:color w:val="000000"/>
          <w:sz w:val="28"/>
        </w:rPr>
        <w:t>
      1) ұшу жоспарын ұсынбай (бақыланбайтын әуе кеңістігінде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pPr>
        <w:spacing w:after="0"/>
        <w:ind w:left="0"/>
        <w:jc w:val="both"/>
      </w:pPr>
      <w:r>
        <w:rPr>
          <w:rFonts w:ascii="Times New Roman"/>
          <w:b w:val="false"/>
          <w:i w:val="false"/>
          <w:color w:val="000000"/>
          <w:sz w:val="28"/>
        </w:rPr>
        <w:t>
      2) саны рұқсатта көрсетілгеннен артық әуе кемелері тобының ұшуы;</w:t>
      </w:r>
    </w:p>
    <w:p>
      <w:pPr>
        <w:spacing w:after="0"/>
        <w:ind w:left="0"/>
        <w:jc w:val="both"/>
      </w:pPr>
      <w:r>
        <w:rPr>
          <w:rFonts w:ascii="Times New Roman"/>
          <w:b w:val="false"/>
          <w:i w:val="false"/>
          <w:color w:val="000000"/>
          <w:sz w:val="28"/>
        </w:rPr>
        <w:t>
      3) әуе кемелерінің әуе кеңiстiгiн пайдалану режимдерін сақтамауы;</w:t>
      </w:r>
    </w:p>
    <w:p>
      <w:pPr>
        <w:spacing w:after="0"/>
        <w:ind w:left="0"/>
        <w:jc w:val="both"/>
      </w:pPr>
      <w:r>
        <w:rPr>
          <w:rFonts w:ascii="Times New Roman"/>
          <w:b w:val="false"/>
          <w:i w:val="false"/>
          <w:color w:val="000000"/>
          <w:sz w:val="28"/>
        </w:rPr>
        <w:t>
      4) мәжбүрлі түрде қону және қосалқы әуеайлаққа жіберу жағдайларынан басқа, әуе кемелерінің ұшу жоспарында көрсетілмеген әуеайлаққа қонуы;</w:t>
      </w:r>
    </w:p>
    <w:p>
      <w:pPr>
        <w:spacing w:after="0"/>
        <w:ind w:left="0"/>
        <w:jc w:val="both"/>
      </w:pPr>
      <w:r>
        <w:rPr>
          <w:rFonts w:ascii="Times New Roman"/>
          <w:b w:val="false"/>
          <w:i w:val="false"/>
          <w:color w:val="000000"/>
          <w:sz w:val="28"/>
        </w:rPr>
        <w:t>
      5) әуе кемесінің Қазақстан Республикасы Қорғаныс министрлігінің рұқсатынсыз, тыйым салынған аймақ және шек қойылған аймақ аумағының үстінен ұшып өтуі;</w:t>
      </w:r>
    </w:p>
    <w:p>
      <w:pPr>
        <w:spacing w:after="0"/>
        <w:ind w:left="0"/>
        <w:jc w:val="both"/>
      </w:pPr>
      <w:r>
        <w:rPr>
          <w:rFonts w:ascii="Times New Roman"/>
          <w:b w:val="false"/>
          <w:i w:val="false"/>
          <w:color w:val="000000"/>
          <w:sz w:val="28"/>
        </w:rPr>
        <w:t>
      6) ұшу қауіпсіздігіне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p>
    <w:p>
      <w:pPr>
        <w:spacing w:after="0"/>
        <w:ind w:left="0"/>
        <w:jc w:val="both"/>
      </w:pPr>
      <w:r>
        <w:rPr>
          <w:rFonts w:ascii="Times New Roman"/>
          <w:b w:val="false"/>
          <w:i w:val="false"/>
          <w:color w:val="000000"/>
          <w:sz w:val="28"/>
        </w:rPr>
        <w:t>
      7) ұшу қауіпсіздігіне анық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басқару органдарының командаларын орындамауы түрінде жасалған бұзушылық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188" w:id="240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406"/>
    <w:p>
      <w:pPr>
        <w:spacing w:after="0"/>
        <w:ind w:left="0"/>
        <w:jc w:val="both"/>
      </w:pPr>
      <w:r>
        <w:rPr>
          <w:rFonts w:ascii="Times New Roman"/>
          <w:b w:val="false"/>
          <w:i w:val="false"/>
          <w:color w:val="000000"/>
          <w:sz w:val="28"/>
        </w:rPr>
        <w:t>
      құқық бұзушылық жасаудың құралы болған зат тәркiлене отырып, жеке тұлғаларға – он бес, лауазымды адамдарға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563-бапқа өзгеріс енгізілді - ҚР 10.05.2017 </w:t>
      </w:r>
      <w:r>
        <w:rPr>
          <w:rFonts w:ascii="Times New Roman"/>
          <w:b w:val="false"/>
          <w:i w:val="false"/>
          <w:color w:val="000000"/>
          <w:sz w:val="28"/>
        </w:rPr>
        <w:t>№ 64-VI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64" w:id="2407"/>
    <w:p>
      <w:pPr>
        <w:spacing w:after="0"/>
        <w:ind w:left="0"/>
        <w:jc w:val="both"/>
      </w:pPr>
      <w:r>
        <w:rPr>
          <w:rFonts w:ascii="Times New Roman"/>
          <w:b w:val="false"/>
          <w:i w:val="false"/>
          <w:color w:val="000000"/>
          <w:sz w:val="28"/>
        </w:rPr>
        <w:t xml:space="preserve">
      </w:t>
      </w:r>
      <w:r>
        <w:rPr>
          <w:rFonts w:ascii="Times New Roman"/>
          <w:b/>
          <w:i w:val="false"/>
          <w:color w:val="000000"/>
          <w:sz w:val="28"/>
        </w:rPr>
        <w:t>564-бап. Ұшу қауіпсіздігі қағидаларын бұзу</w:t>
      </w:r>
    </w:p>
    <w:bookmarkEnd w:id="2407"/>
    <w:bookmarkStart w:name="z2189" w:id="2408"/>
    <w:p>
      <w:pPr>
        <w:spacing w:after="0"/>
        <w:ind w:left="0"/>
        <w:jc w:val="both"/>
      </w:pPr>
      <w:r>
        <w:rPr>
          <w:rFonts w:ascii="Times New Roman"/>
          <w:b w:val="false"/>
          <w:i w:val="false"/>
          <w:color w:val="000000"/>
          <w:sz w:val="28"/>
        </w:rPr>
        <w:t>
      1. Әуеайлақ ауданында әуеайлақтарды тану үшін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кемелерінің ұшуы үшін қауіпті объектілер орнату –</w:t>
      </w:r>
    </w:p>
    <w:bookmarkEnd w:id="2408"/>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0" w:id="2409"/>
    <w:p>
      <w:pPr>
        <w:spacing w:after="0"/>
        <w:ind w:left="0"/>
        <w:jc w:val="both"/>
      </w:pPr>
      <w:r>
        <w:rPr>
          <w:rFonts w:ascii="Times New Roman"/>
          <w:b w:val="false"/>
          <w:i w:val="false"/>
          <w:color w:val="000000"/>
          <w:sz w:val="28"/>
        </w:rPr>
        <w:t>
      2. Ғимараттар мен құрылыстарда түнде және күндіз көрінетін таңбалық белгілерді немесе құрылғыларды орналастыру туралы қағидаларды орындамау –</w:t>
      </w:r>
    </w:p>
    <w:bookmarkEnd w:id="2409"/>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1" w:id="2410"/>
    <w:p>
      <w:pPr>
        <w:spacing w:after="0"/>
        <w:ind w:left="0"/>
        <w:jc w:val="both"/>
      </w:pPr>
      <w:r>
        <w:rPr>
          <w:rFonts w:ascii="Times New Roman"/>
          <w:b w:val="false"/>
          <w:i w:val="false"/>
          <w:color w:val="000000"/>
          <w:sz w:val="28"/>
        </w:rPr>
        <w:t>
      3. Әуеайлақ жабдығын, әуеайлақ белгілерін, әуе кемелері мен олардың жабдығын бүлдіру –</w:t>
      </w:r>
    </w:p>
    <w:bookmarkEnd w:id="2410"/>
    <w:p>
      <w:pPr>
        <w:spacing w:after="0"/>
        <w:ind w:left="0"/>
        <w:jc w:val="both"/>
      </w:pPr>
      <w:r>
        <w:rPr>
          <w:rFonts w:ascii="Times New Roman"/>
          <w:b w:val="false"/>
          <w:i w:val="false"/>
          <w:color w:val="000000"/>
          <w:sz w:val="28"/>
        </w:rPr>
        <w:t>
      жеке тұлғаларға елу айлық есептік көрсеткіш мөлшерінде айыппұл салуға әкеп соғады.</w:t>
      </w:r>
    </w:p>
    <w:bookmarkStart w:name="z2192" w:id="2411"/>
    <w:p>
      <w:pPr>
        <w:spacing w:after="0"/>
        <w:ind w:left="0"/>
        <w:jc w:val="both"/>
      </w:pPr>
      <w:r>
        <w:rPr>
          <w:rFonts w:ascii="Times New Roman"/>
          <w:b w:val="false"/>
          <w:i w:val="false"/>
          <w:color w:val="000000"/>
          <w:sz w:val="28"/>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жүріп өту немесе көлікпен өту –</w:t>
      </w:r>
    </w:p>
    <w:bookmarkEnd w:id="2411"/>
    <w:p>
      <w:pPr>
        <w:spacing w:after="0"/>
        <w:ind w:left="0"/>
        <w:jc w:val="both"/>
      </w:pPr>
      <w:r>
        <w:rPr>
          <w:rFonts w:ascii="Times New Roman"/>
          <w:b w:val="false"/>
          <w:i w:val="false"/>
          <w:color w:val="000000"/>
          <w:sz w:val="28"/>
        </w:rPr>
        <w:t>
      жеке тұлғаларға бір айлық есептік көрсеткіш мөлшерінде айыппұл салуға әкеп соғады.</w:t>
      </w:r>
    </w:p>
    <w:bookmarkStart w:name="z2193" w:id="2412"/>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441-бабының</w:t>
      </w:r>
      <w:r>
        <w:rPr>
          <w:rFonts w:ascii="Times New Roman"/>
          <w:b w:val="false"/>
          <w:i w:val="false"/>
          <w:color w:val="000000"/>
          <w:sz w:val="28"/>
        </w:rPr>
        <w:t xml:space="preserve"> 1-2-бөлігінде көзделген жағдайды қоспағанда, әуе кемесіндегі жолаушылар ретіндегі адамдардың әуе кемесі бортындағы ұшу қауіпсіздігіне қатер төндіретін жағдай жасауы –</w:t>
      </w:r>
    </w:p>
    <w:bookmarkEnd w:id="2412"/>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не он бес тәулікке дейінгі мерзімге әкімшілік қамаққа 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564-бапқа өзгерістер енгізілді - ҚР 10.05.2017 </w:t>
      </w:r>
      <w:r>
        <w:rPr>
          <w:rFonts w:ascii="Times New Roman"/>
          <w:b w:val="false"/>
          <w:i w:val="false"/>
          <w:color w:val="000000"/>
          <w:sz w:val="28"/>
        </w:rPr>
        <w:t>№ 64-VI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65" w:id="2413"/>
    <w:p>
      <w:pPr>
        <w:spacing w:after="0"/>
        <w:ind w:left="0"/>
        <w:jc w:val="both"/>
      </w:pPr>
      <w:r>
        <w:rPr>
          <w:rFonts w:ascii="Times New Roman"/>
          <w:b w:val="false"/>
          <w:i w:val="false"/>
          <w:color w:val="000000"/>
          <w:sz w:val="28"/>
        </w:rPr>
        <w:t xml:space="preserve">
      </w:t>
      </w:r>
      <w:r>
        <w:rPr>
          <w:rFonts w:ascii="Times New Roman"/>
          <w:b/>
          <w:i w:val="false"/>
          <w:color w:val="000000"/>
          <w:sz w:val="28"/>
        </w:rPr>
        <w:t>565-бап. Кәсіптік даярлықтан өтпеген не тиісті біліктілігі жоқ авиация персоналын жұмысқа жіберу</w:t>
      </w:r>
    </w:p>
    <w:bookmarkEnd w:id="2413"/>
    <w:p>
      <w:pPr>
        <w:spacing w:after="0"/>
        <w:ind w:left="0"/>
        <w:jc w:val="both"/>
      </w:pPr>
      <w:r>
        <w:rPr>
          <w:rFonts w:ascii="Times New Roman"/>
          <w:b w:val="false"/>
          <w:i w:val="false"/>
          <w:color w:val="000000"/>
          <w:sz w:val="28"/>
        </w:rPr>
        <w:t>
      Кәсіптік даярлықтан өтпеген не тиісті біліктілігі жоқ авиация персоналын жұмысқа жіберу –</w:t>
      </w:r>
    </w:p>
    <w:p>
      <w:pPr>
        <w:spacing w:after="0"/>
        <w:ind w:left="0"/>
        <w:jc w:val="both"/>
      </w:pPr>
      <w:r>
        <w:rPr>
          <w:rFonts w:ascii="Times New Roman"/>
          <w:b w:val="false"/>
          <w:i w:val="false"/>
          <w:color w:val="000000"/>
          <w:sz w:val="28"/>
        </w:rPr>
        <w:t>
      лауазымды адамдарға – қырық, заңды тұлғаларға алпыс айлық есептік көрсеткіш мөлшерінде айыппұл салуға әкеп соғады.</w:t>
      </w:r>
    </w:p>
    <w:bookmarkStart w:name="z3616" w:id="2414"/>
    <w:p>
      <w:pPr>
        <w:spacing w:after="0"/>
        <w:ind w:left="0"/>
        <w:jc w:val="both"/>
      </w:pPr>
      <w:r>
        <w:rPr>
          <w:rFonts w:ascii="Times New Roman"/>
          <w:b w:val="false"/>
          <w:i w:val="false"/>
          <w:color w:val="000000"/>
          <w:sz w:val="28"/>
        </w:rPr>
        <w:t xml:space="preserve">
      </w:t>
      </w:r>
      <w:r>
        <w:rPr>
          <w:rFonts w:ascii="Times New Roman"/>
          <w:b/>
          <w:i w:val="false"/>
          <w:color w:val="000000"/>
          <w:sz w:val="28"/>
        </w:rPr>
        <w:t>565-1-бап. Азаматтық авиация саласында медициналық куәландыру жөніндегі талаптарды бұзу</w:t>
      </w:r>
    </w:p>
    <w:bookmarkEnd w:id="2414"/>
    <w:p>
      <w:pPr>
        <w:spacing w:after="0"/>
        <w:ind w:left="0"/>
        <w:jc w:val="both"/>
      </w:pPr>
      <w:r>
        <w:rPr>
          <w:rFonts w:ascii="Times New Roman"/>
          <w:b w:val="false"/>
          <w:i w:val="false"/>
          <w:color w:val="000000"/>
          <w:sz w:val="28"/>
        </w:rPr>
        <w:t>
      1. Авиациялық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3. Әуе кемелерінің ұшуын орындаумен және қамтамасыз етумен, әуе қозғалысына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куәландырудан өту кезінде жасыруы –</w:t>
      </w:r>
    </w:p>
    <w:p>
      <w:pPr>
        <w:spacing w:after="0"/>
        <w:ind w:left="0"/>
        <w:jc w:val="both"/>
      </w:pPr>
      <w:r>
        <w:rPr>
          <w:rFonts w:ascii="Times New Roman"/>
          <w:b w:val="false"/>
          <w:i w:val="false"/>
          <w:color w:val="000000"/>
          <w:sz w:val="28"/>
        </w:rPr>
        <w:t>
      бір жүз сексен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30-тарау 565-1-баппен толықтырылды - ҚР 10.05.2017 </w:t>
      </w:r>
      <w:r>
        <w:rPr>
          <w:rFonts w:ascii="Times New Roman"/>
          <w:b w:val="false"/>
          <w:i w:val="false"/>
          <w:color w:val="000000"/>
          <w:sz w:val="28"/>
        </w:rPr>
        <w:t>№ 64-VI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r>
        <w:rPr>
          <w:rFonts w:ascii="Times New Roman"/>
          <w:b w:val="false"/>
          <w:i/>
          <w:color w:val="000000"/>
          <w:sz w:val="28"/>
        </w:rPr>
        <w:t xml:space="preserve">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617" w:id="2415"/>
    <w:p>
      <w:pPr>
        <w:spacing w:after="0"/>
        <w:ind w:left="0"/>
        <w:jc w:val="both"/>
      </w:pPr>
      <w:r>
        <w:rPr>
          <w:rFonts w:ascii="Times New Roman"/>
          <w:b w:val="false"/>
          <w:i w:val="false"/>
          <w:color w:val="000000"/>
          <w:sz w:val="28"/>
        </w:rPr>
        <w:t xml:space="preserve">
      </w:t>
      </w:r>
      <w:r>
        <w:rPr>
          <w:rFonts w:ascii="Times New Roman"/>
          <w:b/>
          <w:i w:val="false"/>
          <w:color w:val="000000"/>
          <w:sz w:val="28"/>
        </w:rPr>
        <w:t>565-2-бап. Аэронавигациялық қызмет көрсетуді берушінің түзету іс-қимылдары жоспарын орындамауы не тиісінше орындамауы немесе хабарлама ұсынбауы</w:t>
      </w:r>
    </w:p>
    <w:bookmarkEnd w:id="2415"/>
    <w:p>
      <w:pPr>
        <w:spacing w:after="0"/>
        <w:ind w:left="0"/>
        <w:jc w:val="both"/>
      </w:pPr>
      <w:r>
        <w:rPr>
          <w:rFonts w:ascii="Times New Roman"/>
          <w:b w:val="false"/>
          <w:i w:val="false"/>
          <w:color w:val="000000"/>
          <w:sz w:val="28"/>
        </w:rPr>
        <w:t>
      Аэронавигациялық қызмет көрсетуді берушінің сертификаты иесінің түзету іс-қимылдары жоспарын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30-тарау 565-2-баппен толықтырылды - ҚР 10.05.2017 </w:t>
      </w:r>
      <w:r>
        <w:rPr>
          <w:rFonts w:ascii="Times New Roman"/>
          <w:b w:val="false"/>
          <w:i w:val="false"/>
          <w:color w:val="000000"/>
          <w:sz w:val="28"/>
        </w:rPr>
        <w:t>№ 64-VI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66" w:id="2416"/>
    <w:p>
      <w:pPr>
        <w:spacing w:after="0"/>
        <w:ind w:left="0"/>
        <w:jc w:val="both"/>
      </w:pPr>
      <w:r>
        <w:rPr>
          <w:rFonts w:ascii="Times New Roman"/>
          <w:b w:val="false"/>
          <w:i w:val="false"/>
          <w:color w:val="000000"/>
          <w:sz w:val="28"/>
        </w:rPr>
        <w:t xml:space="preserve">
      </w:t>
      </w:r>
      <w:r>
        <w:rPr>
          <w:rFonts w:ascii="Times New Roman"/>
          <w:b/>
          <w:i w:val="false"/>
          <w:color w:val="000000"/>
          <w:sz w:val="28"/>
        </w:rPr>
        <w:t>566-бап. Әуе кемесінде мінез-құлық қағидаларын бұзу</w:t>
      </w:r>
    </w:p>
    <w:bookmarkEnd w:id="2416"/>
    <w:bookmarkStart w:name="z2194" w:id="2417"/>
    <w:p>
      <w:pPr>
        <w:spacing w:after="0"/>
        <w:ind w:left="0"/>
        <w:jc w:val="both"/>
      </w:pPr>
      <w:r>
        <w:rPr>
          <w:rFonts w:ascii="Times New Roman"/>
          <w:b w:val="false"/>
          <w:i w:val="false"/>
          <w:color w:val="000000"/>
          <w:sz w:val="28"/>
        </w:rPr>
        <w:t>
      1. Әуе кемесінде мінез-құлық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 осы адамның іс-әрекеті ұшу қауіпсіздігіне қатер төндірмесе, –</w:t>
      </w:r>
    </w:p>
    <w:bookmarkEnd w:id="2417"/>
    <w:p>
      <w:pPr>
        <w:spacing w:after="0"/>
        <w:ind w:left="0"/>
        <w:jc w:val="both"/>
      </w:pPr>
      <w:r>
        <w:rPr>
          <w:rFonts w:ascii="Times New Roman"/>
          <w:b w:val="false"/>
          <w:i w:val="false"/>
          <w:color w:val="000000"/>
          <w:sz w:val="28"/>
        </w:rPr>
        <w:t xml:space="preserve">
      үш айлық есептік көрсеткіш мөлшерінде айыппұл салуға әкеп соғады. </w:t>
      </w:r>
    </w:p>
    <w:bookmarkStart w:name="z2195" w:id="2418"/>
    <w:p>
      <w:pPr>
        <w:spacing w:after="0"/>
        <w:ind w:left="0"/>
        <w:jc w:val="both"/>
      </w:pPr>
      <w:r>
        <w:rPr>
          <w:rFonts w:ascii="Times New Roman"/>
          <w:b w:val="false"/>
          <w:i w:val="false"/>
          <w:color w:val="000000"/>
          <w:sz w:val="28"/>
        </w:rPr>
        <w:t>
      2. Ұялы байланыс пен радиоэлектрондық құралдарды әуе кемесінің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p>
    <w:bookmarkEnd w:id="2418"/>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алып келеді.</w:t>
      </w:r>
    </w:p>
    <w:bookmarkStart w:name="z2196" w:id="2419"/>
    <w:p>
      <w:pPr>
        <w:spacing w:after="0"/>
        <w:ind w:left="0"/>
        <w:jc w:val="both"/>
      </w:pPr>
      <w:r>
        <w:rPr>
          <w:rFonts w:ascii="Times New Roman"/>
          <w:b w:val="false"/>
          <w:i w:val="false"/>
          <w:color w:val="000000"/>
          <w:sz w:val="28"/>
        </w:rPr>
        <w:t>
      3. Осы баптың бірiншi және екінші бөлiктерiнде көзделген, әкiмшiлiк жаза қолданылғаннан кейiн бiр жыл iшiнде қайталап жасалған іс-әрекеттер –</w:t>
      </w:r>
    </w:p>
    <w:bookmarkEnd w:id="2419"/>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566-бапқа өзгеріс енгізілді - ҚР 10.05.2017 </w:t>
      </w:r>
      <w:r>
        <w:rPr>
          <w:rFonts w:ascii="Times New Roman"/>
          <w:b w:val="false"/>
          <w:i w:val="false"/>
          <w:color w:val="000000"/>
          <w:sz w:val="28"/>
        </w:rPr>
        <w:t>№ 64-VI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67" w:id="2420"/>
    <w:p>
      <w:pPr>
        <w:spacing w:after="0"/>
        <w:ind w:left="0"/>
        <w:jc w:val="both"/>
      </w:pPr>
      <w:r>
        <w:rPr>
          <w:rFonts w:ascii="Times New Roman"/>
          <w:b w:val="false"/>
          <w:i w:val="false"/>
          <w:color w:val="000000"/>
          <w:sz w:val="28"/>
        </w:rPr>
        <w:t xml:space="preserve">
      </w:t>
      </w:r>
      <w:r>
        <w:rPr>
          <w:rFonts w:ascii="Times New Roman"/>
          <w:b/>
          <w:i w:val="false"/>
          <w:color w:val="000000"/>
          <w:sz w:val="28"/>
        </w:rPr>
        <w:t>567-бап.Тасымалдаушының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 орындамауы</w:t>
      </w:r>
    </w:p>
    <w:bookmarkEnd w:id="2420"/>
    <w:bookmarkStart w:name="z2197" w:id="2421"/>
    <w:p>
      <w:pPr>
        <w:spacing w:after="0"/>
        <w:ind w:left="0"/>
        <w:jc w:val="both"/>
      </w:pPr>
      <w:r>
        <w:rPr>
          <w:rFonts w:ascii="Times New Roman"/>
          <w:b w:val="false"/>
          <w:i w:val="false"/>
          <w:color w:val="000000"/>
          <w:sz w:val="28"/>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Республикасының заңнамасында көзделген, жолаушыға қызметтер көрсету жөніндегі міндеттерді орындамауы не тиісінше орындамауы –</w:t>
      </w:r>
    </w:p>
    <w:bookmarkEnd w:id="2421"/>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198" w:id="242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422"/>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bookmarkStart w:name="z568" w:id="2423"/>
    <w:p>
      <w:pPr>
        <w:spacing w:after="0"/>
        <w:ind w:left="0"/>
        <w:jc w:val="both"/>
      </w:pPr>
      <w:r>
        <w:rPr>
          <w:rFonts w:ascii="Times New Roman"/>
          <w:b w:val="false"/>
          <w:i w:val="false"/>
          <w:color w:val="000000"/>
          <w:sz w:val="28"/>
        </w:rPr>
        <w:t xml:space="preserve">
      </w:t>
      </w:r>
      <w:r>
        <w:rPr>
          <w:rFonts w:ascii="Times New Roman"/>
          <w:b/>
          <w:i w:val="false"/>
          <w:color w:val="000000"/>
          <w:sz w:val="28"/>
        </w:rPr>
        <w:t>568-бап. Авиациялық оқиғаны немесе оқыс оқиғаны қасақана жасыру</w:t>
      </w:r>
    </w:p>
    <w:bookmarkEnd w:id="2423"/>
    <w:p>
      <w:pPr>
        <w:spacing w:after="0"/>
        <w:ind w:left="0"/>
        <w:jc w:val="both"/>
      </w:pPr>
      <w:r>
        <w:rPr>
          <w:rFonts w:ascii="Times New Roman"/>
          <w:b w:val="false"/>
          <w:i w:val="false"/>
          <w:color w:val="000000"/>
          <w:sz w:val="28"/>
        </w:rPr>
        <w:t xml:space="preserve">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 </w:t>
      </w:r>
    </w:p>
    <w:p>
      <w:pPr>
        <w:spacing w:after="0"/>
        <w:ind w:left="0"/>
        <w:jc w:val="both"/>
      </w:pPr>
      <w:r>
        <w:rPr>
          <w:rFonts w:ascii="Times New Roman"/>
          <w:b w:val="false"/>
          <w:i w:val="false"/>
          <w:color w:val="000000"/>
          <w:sz w:val="28"/>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bookmarkStart w:name="z569" w:id="2424"/>
    <w:p>
      <w:pPr>
        <w:spacing w:after="0"/>
        <w:ind w:left="0"/>
        <w:jc w:val="both"/>
      </w:pPr>
      <w:r>
        <w:rPr>
          <w:rFonts w:ascii="Times New Roman"/>
          <w:b w:val="false"/>
          <w:i w:val="false"/>
          <w:color w:val="000000"/>
          <w:sz w:val="28"/>
        </w:rPr>
        <w:t xml:space="preserve">
      </w:t>
      </w:r>
      <w:r>
        <w:rPr>
          <w:rFonts w:ascii="Times New Roman"/>
          <w:b/>
          <w:i w:val="false"/>
          <w:color w:val="000000"/>
          <w:sz w:val="28"/>
        </w:rPr>
        <w:t>569-бап. Әуе кемелерін пайдаланудың қауіпсіздік қағидаларын бұзу</w:t>
      </w:r>
    </w:p>
    <w:bookmarkEnd w:id="2424"/>
    <w:bookmarkStart w:name="z2199" w:id="2425"/>
    <w:p>
      <w:pPr>
        <w:spacing w:after="0"/>
        <w:ind w:left="0"/>
        <w:jc w:val="both"/>
      </w:pPr>
      <w:r>
        <w:rPr>
          <w:rFonts w:ascii="Times New Roman"/>
          <w:b w:val="false"/>
          <w:i w:val="false"/>
          <w:color w:val="000000"/>
          <w:sz w:val="28"/>
        </w:rPr>
        <w:t>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абайсызда жәбірленушінің денсаулығына жеңіл зиян келтіруге әкеп соқса, –</w:t>
      </w:r>
    </w:p>
    <w:bookmarkEnd w:id="2425"/>
    <w:p>
      <w:pPr>
        <w:spacing w:after="0"/>
        <w:ind w:left="0"/>
        <w:jc w:val="both"/>
      </w:pPr>
      <w:r>
        <w:rPr>
          <w:rFonts w:ascii="Times New Roman"/>
          <w:b w:val="false"/>
          <w:i w:val="false"/>
          <w:color w:val="000000"/>
          <w:sz w:val="28"/>
        </w:rPr>
        <w:t>
      жеке тұлғаларға әуе кемесін басқару (әуе қозғалысына қызмет көрсету, әуе кемесіне техникалық қызмет көрсету) құқығынан алты ай мерзімге айыра отырып, отыз айлық есептiк көрсеткiш мөлшерiнде айыппұл салуға, лауазымды адамдарға – отыз, заңды тұлғаларға елу айлық есептiк көрсеткiш мөлшерiнде айыппұл салуға әкеп соғады.</w:t>
      </w:r>
    </w:p>
    <w:bookmarkStart w:name="z2200" w:id="2426"/>
    <w:p>
      <w:pPr>
        <w:spacing w:after="0"/>
        <w:ind w:left="0"/>
        <w:jc w:val="both"/>
      </w:pPr>
      <w:r>
        <w:rPr>
          <w:rFonts w:ascii="Times New Roman"/>
          <w:b w:val="false"/>
          <w:i w:val="false"/>
          <w:color w:val="000000"/>
          <w:sz w:val="28"/>
        </w:rPr>
        <w:t>
      2. Азаматтық авиация саласындағы уәкілетті ұйымның рұқсатынсыз ұшуды орындауды бастауға тыйым салынған ақаулар болған кезде не жолаушылар 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2426"/>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1" w:id="2427"/>
    <w:p>
      <w:pPr>
        <w:spacing w:after="0"/>
        <w:ind w:left="0"/>
        <w:jc w:val="both"/>
      </w:pPr>
      <w:r>
        <w:rPr>
          <w:rFonts w:ascii="Times New Roman"/>
          <w:b w:val="false"/>
          <w:i w:val="false"/>
          <w:color w:val="000000"/>
          <w:sz w:val="28"/>
        </w:rPr>
        <w:t>
      3. Әуе кемесін басқаруға құқығы жоқ адамның оны басқаруы – қырық айлық есептік көрсеткіш мөлшерінде айыппұл салуға әкеп соғады.</w:t>
      </w:r>
    </w:p>
    <w:bookmarkEnd w:id="2427"/>
    <w:bookmarkStart w:name="z2202" w:id="2428"/>
    <w:p>
      <w:pPr>
        <w:spacing w:after="0"/>
        <w:ind w:left="0"/>
        <w:jc w:val="both"/>
      </w:pPr>
      <w:r>
        <w:rPr>
          <w:rFonts w:ascii="Times New Roman"/>
          <w:b w:val="false"/>
          <w:i w:val="false"/>
          <w:color w:val="000000"/>
          <w:sz w:val="28"/>
        </w:rPr>
        <w:t>
      4.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әуе кемесін басқару –</w:t>
      </w:r>
    </w:p>
    <w:bookmarkEnd w:id="2428"/>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3" w:id="2429"/>
    <w:p>
      <w:pPr>
        <w:spacing w:after="0"/>
        <w:ind w:left="0"/>
        <w:jc w:val="both"/>
      </w:pPr>
      <w:r>
        <w:rPr>
          <w:rFonts w:ascii="Times New Roman"/>
          <w:b w:val="false"/>
          <w:i w:val="false"/>
          <w:color w:val="000000"/>
          <w:sz w:val="28"/>
        </w:rPr>
        <w:t>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құқығына құжаттары жоқ ұшу экипажы мүшесінің әуе кемесін басқаруы –</w:t>
      </w:r>
    </w:p>
    <w:bookmarkEnd w:id="2429"/>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2204" w:id="2430"/>
    <w:p>
      <w:pPr>
        <w:spacing w:after="0"/>
        <w:ind w:left="0"/>
        <w:jc w:val="both"/>
      </w:pPr>
      <w:r>
        <w:rPr>
          <w:rFonts w:ascii="Times New Roman"/>
          <w:b w:val="false"/>
          <w:i w:val="false"/>
          <w:color w:val="000000"/>
          <w:sz w:val="28"/>
        </w:rPr>
        <w:t>
      6.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ұйым беретін рұқсатсыз 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қызмет көрсетуге осыған құқығы жоқ немесе масаң күйдегі адамды жіберу не оның әуе кемесіне қызмет көрсетуі –</w:t>
      </w:r>
    </w:p>
    <w:bookmarkEnd w:id="2430"/>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5" w:id="2431"/>
    <w:p>
      <w:pPr>
        <w:spacing w:after="0"/>
        <w:ind w:left="0"/>
        <w:jc w:val="both"/>
      </w:pPr>
      <w:r>
        <w:rPr>
          <w:rFonts w:ascii="Times New Roman"/>
          <w:b w:val="false"/>
          <w:i w:val="false"/>
          <w:color w:val="000000"/>
          <w:sz w:val="28"/>
        </w:rPr>
        <w:t>
      7. Бортында Қазақстан Республикасының заңнамасында көзделген іздеу және авариялық-құтқару құралдары жоқ әуе кемелерінің ұшуды орындауы –</w:t>
      </w:r>
    </w:p>
    <w:bookmarkEnd w:id="2431"/>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6" w:id="2432"/>
    <w:p>
      <w:pPr>
        <w:spacing w:after="0"/>
        <w:ind w:left="0"/>
        <w:jc w:val="both"/>
      </w:pPr>
      <w:r>
        <w:rPr>
          <w:rFonts w:ascii="Times New Roman"/>
          <w:b w:val="false"/>
          <w:i w:val="false"/>
          <w:color w:val="000000"/>
          <w:sz w:val="28"/>
        </w:rPr>
        <w:t>
      8. Авиация персоналы куәлігін бүлдіру немесе жоғалту –</w:t>
      </w:r>
    </w:p>
    <w:bookmarkEnd w:id="2432"/>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569-бапқа өзгеріс енгізілді - ҚР 19.04.2019 </w:t>
      </w:r>
      <w:r>
        <w:rPr>
          <w:rFonts w:ascii="Times New Roman"/>
          <w:b w:val="false"/>
          <w:i w:val="false"/>
          <w:color w:val="000000"/>
          <w:sz w:val="28"/>
        </w:rPr>
        <w:t>№ 249-VI</w:t>
      </w:r>
      <w:r>
        <w:rPr>
          <w:rFonts w:ascii="Times New Roman"/>
          <w:b w:val="false"/>
          <w:i/>
          <w:color w:val="000000"/>
          <w:sz w:val="28"/>
        </w:rPr>
        <w:t xml:space="preserve"> Заңымен (01.08.2019 бастап қолданысқа енгізіледі).</w:t>
      </w:r>
    </w:p>
    <w:bookmarkStart w:name="z570" w:id="2433"/>
    <w:p>
      <w:pPr>
        <w:spacing w:after="0"/>
        <w:ind w:left="0"/>
        <w:jc w:val="both"/>
      </w:pPr>
      <w:r>
        <w:rPr>
          <w:rFonts w:ascii="Times New Roman"/>
          <w:b w:val="false"/>
          <w:i w:val="false"/>
          <w:color w:val="000000"/>
          <w:sz w:val="28"/>
        </w:rPr>
        <w:t xml:space="preserve">
      </w:t>
      </w:r>
      <w:r>
        <w:rPr>
          <w:rFonts w:ascii="Times New Roman"/>
          <w:b/>
          <w:i w:val="false"/>
          <w:color w:val="000000"/>
          <w:sz w:val="28"/>
        </w:rPr>
        <w:t>570-бап. Авиациялық қауіпсіздікті қамтамасыз ету жөніндегі талаптарды бұзу</w:t>
      </w:r>
    </w:p>
    <w:bookmarkEnd w:id="24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570-баптың тақырыбы жаңа редакцияда - ҚР 10.05.2017 </w:t>
      </w:r>
      <w:r>
        <w:rPr>
          <w:rFonts w:ascii="Times New Roman"/>
          <w:b w:val="false"/>
          <w:i w:val="false"/>
          <w:color w:val="000000"/>
          <w:sz w:val="28"/>
        </w:rPr>
        <w:t>№ 64-VI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207" w:id="2434"/>
    <w:p>
      <w:pPr>
        <w:spacing w:after="0"/>
        <w:ind w:left="0"/>
        <w:jc w:val="both"/>
      </w:pPr>
      <w:r>
        <w:rPr>
          <w:rFonts w:ascii="Times New Roman"/>
          <w:b w:val="false"/>
          <w:i w:val="false"/>
          <w:color w:val="000000"/>
          <w:sz w:val="28"/>
        </w:rPr>
        <w:t>
      1. Авиациялық қауіпсіздікті қамтамасыз ету жөніндегі талаптарды орындамау не тиісінше орындамау –</w:t>
      </w:r>
    </w:p>
    <w:bookmarkEnd w:id="2434"/>
    <w:p>
      <w:pPr>
        <w:spacing w:after="0"/>
        <w:ind w:left="0"/>
        <w:jc w:val="both"/>
      </w:pPr>
      <w:r>
        <w:rPr>
          <w:rFonts w:ascii="Times New Roman"/>
          <w:b w:val="false"/>
          <w:i w:val="false"/>
          <w:color w:val="000000"/>
          <w:sz w:val="28"/>
        </w:rPr>
        <w:t>
      жеке тұлғаларға – жиырма, лауазымды адамдарға – қырық, заңды тұлғаларға бір жүз айлық есептік көрсеткіш мөлшерінде айыппұл салуға алып келеді.</w:t>
      </w:r>
    </w:p>
    <w:bookmarkStart w:name="z2208" w:id="2435"/>
    <w:p>
      <w:pPr>
        <w:spacing w:after="0"/>
        <w:ind w:left="0"/>
        <w:jc w:val="both"/>
      </w:pPr>
      <w:r>
        <w:rPr>
          <w:rFonts w:ascii="Times New Roman"/>
          <w:b w:val="false"/>
          <w:i w:val="false"/>
          <w:color w:val="000000"/>
          <w:sz w:val="28"/>
        </w:rPr>
        <w:t>
      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2435"/>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570-бапқа өзгеріс енгізілді - ҚР 10.05.2017 </w:t>
      </w:r>
      <w:r>
        <w:rPr>
          <w:rFonts w:ascii="Times New Roman"/>
          <w:b w:val="false"/>
          <w:i w:val="false"/>
          <w:color w:val="000000"/>
          <w:sz w:val="28"/>
        </w:rPr>
        <w:t>№ 64-VI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1" w:id="2436"/>
    <w:p>
      <w:pPr>
        <w:spacing w:after="0"/>
        <w:ind w:left="0"/>
        <w:jc w:val="both"/>
      </w:pPr>
      <w:r>
        <w:rPr>
          <w:rFonts w:ascii="Times New Roman"/>
          <w:b w:val="false"/>
          <w:i w:val="false"/>
          <w:color w:val="000000"/>
          <w:sz w:val="28"/>
        </w:rPr>
        <w:t xml:space="preserve">
      </w:t>
      </w:r>
      <w:r>
        <w:rPr>
          <w:rFonts w:ascii="Times New Roman"/>
          <w:b/>
          <w:i w:val="false"/>
          <w:color w:val="000000"/>
          <w:sz w:val="28"/>
        </w:rPr>
        <w:t>571-бап. Жолаушыларды, багажды және жүктерді тасымалдау қағидаларын бұзу</w:t>
      </w:r>
    </w:p>
    <w:bookmarkEnd w:id="2436"/>
    <w:bookmarkStart w:name="z2209" w:id="2437"/>
    <w:p>
      <w:pPr>
        <w:spacing w:after="0"/>
        <w:ind w:left="0"/>
        <w:jc w:val="both"/>
      </w:pPr>
      <w:r>
        <w:rPr>
          <w:rFonts w:ascii="Times New Roman"/>
          <w:b w:val="false"/>
          <w:i w:val="false"/>
          <w:color w:val="000000"/>
          <w:sz w:val="28"/>
        </w:rPr>
        <w:t>
      1. Автомобиль және теміржол көлігімен тасымалдауды қоспағанда, жолаушыларды, багажды және жүктерді халықаралық тасымалдау қағидаларын бұзу –</w:t>
      </w:r>
    </w:p>
    <w:bookmarkEnd w:id="2437"/>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210" w:id="2438"/>
    <w:p>
      <w:pPr>
        <w:spacing w:after="0"/>
        <w:ind w:left="0"/>
        <w:jc w:val="both"/>
      </w:pPr>
      <w:r>
        <w:rPr>
          <w:rFonts w:ascii="Times New Roman"/>
          <w:b w:val="false"/>
          <w:i w:val="false"/>
          <w:color w:val="000000"/>
          <w:sz w:val="28"/>
        </w:rPr>
        <w:t>
      2. Автомобиль көлігімен жолаушыларды және багажды тасымалдау қағидаларын бұзу –</w:t>
      </w:r>
    </w:p>
    <w:bookmarkEnd w:id="2438"/>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3728" w:id="2439"/>
    <w:p>
      <w:pPr>
        <w:spacing w:after="0"/>
        <w:ind w:left="0"/>
        <w:jc w:val="both"/>
      </w:pPr>
      <w:r>
        <w:rPr>
          <w:rFonts w:ascii="Times New Roman"/>
          <w:b w:val="false"/>
          <w:i w:val="false"/>
          <w:color w:val="000000"/>
          <w:sz w:val="28"/>
        </w:rPr>
        <w:t>
      2-1. Автомобиль көлігімен жүктерді тасымалдау қағидаларын бұзу –</w:t>
      </w:r>
    </w:p>
    <w:bookmarkEnd w:id="2439"/>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2211" w:id="2440"/>
    <w:p>
      <w:pPr>
        <w:spacing w:after="0"/>
        <w:ind w:left="0"/>
        <w:jc w:val="both"/>
      </w:pPr>
      <w:r>
        <w:rPr>
          <w:rFonts w:ascii="Times New Roman"/>
          <w:b w:val="false"/>
          <w:i w:val="false"/>
          <w:color w:val="000000"/>
          <w:sz w:val="28"/>
        </w:rPr>
        <w:t>
      3. Осы баптың екінші және 2-1-бөліктерінде көзделген, әкімшілік жаза қолданылғаннан кейін бір жыл ішінде қайталап жасалған әрекеттер –</w:t>
      </w:r>
    </w:p>
    <w:bookmarkEnd w:id="2440"/>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3729" w:id="2441"/>
    <w:p>
      <w:pPr>
        <w:spacing w:after="0"/>
        <w:ind w:left="0"/>
        <w:jc w:val="both"/>
      </w:pPr>
      <w:r>
        <w:rPr>
          <w:rFonts w:ascii="Times New Roman"/>
          <w:b w:val="false"/>
          <w:i w:val="false"/>
          <w:color w:val="000000"/>
          <w:sz w:val="28"/>
        </w:rPr>
        <w:t xml:space="preserve">
      4. Темiржол көлігімен жүктерді, жолаушыларды, багажды және жүк багажын тасымалдау қағидаларын бұзу – </w:t>
      </w:r>
    </w:p>
    <w:bookmarkEnd w:id="2441"/>
    <w:p>
      <w:pPr>
        <w:spacing w:after="0"/>
        <w:ind w:left="0"/>
        <w:jc w:val="both"/>
      </w:pPr>
      <w:r>
        <w:rPr>
          <w:rFonts w:ascii="Times New Roman"/>
          <w:b w:val="false"/>
          <w:i w:val="false"/>
          <w:color w:val="000000"/>
          <w:sz w:val="28"/>
        </w:rPr>
        <w:t>
      жеке тұлғаларға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салуға әкеп соғады.</w:t>
      </w:r>
    </w:p>
    <w:bookmarkStart w:name="z3730" w:id="2442"/>
    <w:p>
      <w:pPr>
        <w:spacing w:after="0"/>
        <w:ind w:left="0"/>
        <w:jc w:val="both"/>
      </w:pPr>
      <w:r>
        <w:rPr>
          <w:rFonts w:ascii="Times New Roman"/>
          <w:b w:val="false"/>
          <w:i w:val="false"/>
          <w:color w:val="000000"/>
          <w:sz w:val="28"/>
        </w:rPr>
        <w:t>
      5. Белгiленген қағидаларды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2442"/>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3731" w:id="2443"/>
    <w:p>
      <w:pPr>
        <w:spacing w:after="0"/>
        <w:ind w:left="0"/>
        <w:jc w:val="both"/>
      </w:pPr>
      <w:r>
        <w:rPr>
          <w:rFonts w:ascii="Times New Roman"/>
          <w:b w:val="false"/>
          <w:i w:val="false"/>
          <w:color w:val="000000"/>
          <w:sz w:val="28"/>
        </w:rPr>
        <w:t>
      6. Ауыр салмақты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2443"/>
    <w:p>
      <w:pPr>
        <w:spacing w:after="0"/>
        <w:ind w:left="0"/>
        <w:jc w:val="both"/>
      </w:pPr>
      <w:r>
        <w:rPr>
          <w:rFonts w:ascii="Times New Roman"/>
          <w:b w:val="false"/>
          <w:i w:val="false"/>
          <w:color w:val="000000"/>
          <w:sz w:val="28"/>
        </w:rPr>
        <w:t>
      жол берілетін салмақтық параметрлер бір тоннадан бес тоннаға дейін асырылған кезде жеке тұлғаларға – қырық, шағын кәсiпкерлiк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асырылған кезде жеке тұлғаларға – сексен, шағын кәсiпкерлiк субъектiлерiне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жеке тұлғаларға – бір жүз сексен, шағын кәсiпкерлiк субъектiлерiне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bookmarkStart w:name="z3732" w:id="2444"/>
    <w:p>
      <w:pPr>
        <w:spacing w:after="0"/>
        <w:ind w:left="0"/>
        <w:jc w:val="both"/>
      </w:pPr>
      <w:r>
        <w:rPr>
          <w:rFonts w:ascii="Times New Roman"/>
          <w:b w:val="false"/>
          <w:i w:val="false"/>
          <w:color w:val="000000"/>
          <w:sz w:val="28"/>
        </w:rPr>
        <w:t>
      7. Ірі көлемді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2444"/>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3" w:id="2445"/>
    <w:p>
      <w:pPr>
        <w:spacing w:after="0"/>
        <w:ind w:left="0"/>
        <w:jc w:val="both"/>
      </w:pPr>
      <w:r>
        <w:rPr>
          <w:rFonts w:ascii="Times New Roman"/>
          <w:b w:val="false"/>
          <w:i w:val="false"/>
          <w:color w:val="000000"/>
          <w:sz w:val="28"/>
        </w:rPr>
        <w:t>
      8. Ірі көлемді және (немесе) ауыр салмақты автокөлiк құралдарының параметрлердің бірін асыра отырып не арнайы рұқсатта көрсетілген маршруттан немесе мерзімдерден ауытқып жүрiп өтуi –</w:t>
      </w:r>
    </w:p>
    <w:bookmarkEnd w:id="2445"/>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4" w:id="2446"/>
    <w:p>
      <w:pPr>
        <w:spacing w:after="0"/>
        <w:ind w:left="0"/>
        <w:jc w:val="both"/>
      </w:pPr>
      <w:r>
        <w:rPr>
          <w:rFonts w:ascii="Times New Roman"/>
          <w:b w:val="false"/>
          <w:i w:val="false"/>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2446"/>
    <w:p>
      <w:pPr>
        <w:spacing w:after="0"/>
        <w:ind w:left="0"/>
        <w:jc w:val="both"/>
      </w:pPr>
      <w:r>
        <w:rPr>
          <w:rFonts w:ascii="Times New Roman"/>
          <w:b w:val="false"/>
          <w:i w:val="false"/>
          <w:color w:val="000000"/>
          <w:sz w:val="28"/>
        </w:rPr>
        <w:t>
      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571-бапқа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735" w:id="2447"/>
    <w:p>
      <w:pPr>
        <w:spacing w:after="0"/>
        <w:ind w:left="0"/>
        <w:jc w:val="both"/>
      </w:pPr>
      <w:r>
        <w:rPr>
          <w:rFonts w:ascii="Times New Roman"/>
          <w:b w:val="false"/>
          <w:i w:val="false"/>
          <w:color w:val="000000"/>
          <w:sz w:val="28"/>
        </w:rPr>
        <w:t xml:space="preserve">
      </w:t>
      </w:r>
      <w:r>
        <w:rPr>
          <w:rFonts w:ascii="Times New Roman"/>
          <w:b/>
          <w:i w:val="false"/>
          <w:color w:val="000000"/>
          <w:sz w:val="28"/>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bookmarkEnd w:id="2447"/>
    <w:bookmarkStart w:name="z3736" w:id="2448"/>
    <w:p>
      <w:pPr>
        <w:spacing w:after="0"/>
        <w:ind w:left="0"/>
        <w:jc w:val="both"/>
      </w:pPr>
      <w:r>
        <w:rPr>
          <w:rFonts w:ascii="Times New Roman"/>
          <w:b w:val="false"/>
          <w:i w:val="false"/>
          <w:color w:val="000000"/>
          <w:sz w:val="28"/>
        </w:rPr>
        <w:t>
      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2448"/>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bookmarkStart w:name="z3737" w:id="244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біріншi бөлiгiнде</w:t>
      </w:r>
      <w:r>
        <w:rPr>
          <w:rFonts w:ascii="Times New Roman"/>
          <w:b w:val="false"/>
          <w:i w:val="false"/>
          <w:color w:val="000000"/>
          <w:sz w:val="28"/>
        </w:rPr>
        <w:t xml:space="preserve"> көзделген, әкiмшiлiк жаза қолданылғаннан кейiн бiр жыл ішінде қайталап жасалған әрекеттер –</w:t>
      </w:r>
    </w:p>
    <w:bookmarkEnd w:id="2449"/>
    <w:p>
      <w:pPr>
        <w:spacing w:after="0"/>
        <w:ind w:left="0"/>
        <w:jc w:val="both"/>
      </w:pPr>
      <w:r>
        <w:rPr>
          <w:rFonts w:ascii="Times New Roman"/>
          <w:b w:val="false"/>
          <w:i w:val="false"/>
          <w:color w:val="000000"/>
          <w:sz w:val="28"/>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30-тарау 571-1-баппен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72" w:id="2450"/>
    <w:p>
      <w:pPr>
        <w:spacing w:after="0"/>
        <w:ind w:left="0"/>
        <w:jc w:val="both"/>
      </w:pPr>
      <w:r>
        <w:rPr>
          <w:rFonts w:ascii="Times New Roman"/>
          <w:b w:val="false"/>
          <w:i w:val="false"/>
          <w:color w:val="000000"/>
          <w:sz w:val="28"/>
        </w:rPr>
        <w:t xml:space="preserve">
      </w:t>
      </w:r>
      <w:r>
        <w:rPr>
          <w:rFonts w:ascii="Times New Roman"/>
          <w:b/>
          <w:i w:val="false"/>
          <w:color w:val="000000"/>
          <w:sz w:val="28"/>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bookmarkEnd w:id="2450"/>
    <w:bookmarkStart w:name="z2212" w:id="2451"/>
    <w:p>
      <w:pPr>
        <w:spacing w:after="0"/>
        <w:ind w:left="0"/>
        <w:jc w:val="both"/>
      </w:pPr>
      <w:r>
        <w:rPr>
          <w:rFonts w:ascii="Times New Roman"/>
          <w:b w:val="false"/>
          <w:i w:val="false"/>
          <w:color w:val="000000"/>
          <w:sz w:val="28"/>
        </w:rPr>
        <w:t>
      1. Мыналарды:</w:t>
      </w:r>
    </w:p>
    <w:bookmarkEnd w:id="2451"/>
    <w:p>
      <w:pPr>
        <w:spacing w:after="0"/>
        <w:ind w:left="0"/>
        <w:jc w:val="both"/>
      </w:pPr>
      <w:r>
        <w:rPr>
          <w:rFonts w:ascii="Times New Roman"/>
          <w:b w:val="false"/>
          <w:i w:val="false"/>
          <w:color w:val="000000"/>
          <w:sz w:val="28"/>
        </w:rPr>
        <w:t>
      1) қауiптi жүктердi автомобильмен тасымалдауды;</w:t>
      </w:r>
    </w:p>
    <w:p>
      <w:pPr>
        <w:spacing w:after="0"/>
        <w:ind w:left="0"/>
        <w:jc w:val="both"/>
      </w:pPr>
      <w:r>
        <w:rPr>
          <w:rFonts w:ascii="Times New Roman"/>
          <w:b w:val="false"/>
          <w:i w:val="false"/>
          <w:color w:val="000000"/>
          <w:sz w:val="28"/>
        </w:rPr>
        <w:t>
      2) жолаушыларды, багажды және жүктердi автомобильмен халықаралық тасымалдауды;</w:t>
      </w:r>
    </w:p>
    <w:p>
      <w:pPr>
        <w:spacing w:after="0"/>
        <w:ind w:left="0"/>
        <w:jc w:val="both"/>
      </w:pPr>
      <w:r>
        <w:rPr>
          <w:rFonts w:ascii="Times New Roman"/>
          <w:b w:val="false"/>
          <w:i w:val="false"/>
          <w:color w:val="000000"/>
          <w:sz w:val="28"/>
        </w:rPr>
        <w:t>
      3) жолаушыларды және багажды автомобильмен облысаралық қалааралық тұрақты тасымалдауды;</w:t>
      </w:r>
    </w:p>
    <w:p>
      <w:pPr>
        <w:spacing w:after="0"/>
        <w:ind w:left="0"/>
        <w:jc w:val="both"/>
      </w:pPr>
      <w:r>
        <w:rPr>
          <w:rFonts w:ascii="Times New Roman"/>
          <w:b w:val="false"/>
          <w:i w:val="false"/>
          <w:color w:val="000000"/>
          <w:sz w:val="28"/>
        </w:rPr>
        <w:t>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p>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213" w:id="2452"/>
    <w:p>
      <w:pPr>
        <w:spacing w:after="0"/>
        <w:ind w:left="0"/>
        <w:jc w:val="both"/>
      </w:pPr>
      <w:r>
        <w:rPr>
          <w:rFonts w:ascii="Times New Roman"/>
          <w:b w:val="false"/>
          <w:i w:val="false"/>
          <w:color w:val="000000"/>
          <w:sz w:val="28"/>
        </w:rPr>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2452"/>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73" w:id="2453"/>
    <w:p>
      <w:pPr>
        <w:spacing w:after="0"/>
        <w:ind w:left="0"/>
        <w:jc w:val="both"/>
      </w:pPr>
      <w:r>
        <w:rPr>
          <w:rFonts w:ascii="Times New Roman"/>
          <w:b w:val="false"/>
          <w:i w:val="false"/>
          <w:color w:val="000000"/>
          <w:sz w:val="28"/>
        </w:rPr>
        <w:t xml:space="preserve">
      </w:t>
      </w:r>
      <w:r>
        <w:rPr>
          <w:rFonts w:ascii="Times New Roman"/>
          <w:b/>
          <w:i w:val="false"/>
          <w:color w:val="000000"/>
          <w:sz w:val="28"/>
        </w:rPr>
        <w:t>573-бап. Қазақстан Республикасында автомобильмен тасымалдаудың рұқсат беру жүйесiн халықаралық қатынаста қолдану қағидаларын бұзу</w:t>
      </w:r>
    </w:p>
    <w:bookmarkEnd w:id="2453"/>
    <w:bookmarkStart w:name="z2214" w:id="2454"/>
    <w:p>
      <w:pPr>
        <w:spacing w:after="0"/>
        <w:ind w:left="0"/>
        <w:jc w:val="both"/>
      </w:pPr>
      <w:r>
        <w:rPr>
          <w:rFonts w:ascii="Times New Roman"/>
          <w:b w:val="false"/>
          <w:i w:val="false"/>
          <w:color w:val="000000"/>
          <w:sz w:val="28"/>
        </w:rPr>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bookmarkEnd w:id="2454"/>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bookmarkStart w:name="z2215" w:id="2455"/>
    <w:p>
      <w:pPr>
        <w:spacing w:after="0"/>
        <w:ind w:left="0"/>
        <w:jc w:val="both"/>
      </w:pPr>
      <w:r>
        <w:rPr>
          <w:rFonts w:ascii="Times New Roman"/>
          <w:b w:val="false"/>
          <w:i w:val="false"/>
          <w:color w:val="000000"/>
          <w:sz w:val="28"/>
        </w:rPr>
        <w:t>
      2. Отандық тасымалдаушының рұқсат ету карточкаларында көрсетiлмеген автокөлiк құралына отандық тасымалдаушының шетелдiк рұқсатты пайдалануы –</w:t>
      </w:r>
    </w:p>
    <w:bookmarkEnd w:id="2455"/>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16" w:id="2456"/>
    <w:p>
      <w:pPr>
        <w:spacing w:after="0"/>
        <w:ind w:left="0"/>
        <w:jc w:val="both"/>
      </w:pPr>
      <w:r>
        <w:rPr>
          <w:rFonts w:ascii="Times New Roman"/>
          <w:b w:val="false"/>
          <w:i w:val="false"/>
          <w:color w:val="000000"/>
          <w:sz w:val="28"/>
        </w:rPr>
        <w:t>
      3. Отандық тасымалдаушының шетелдiк рұқсаттар бланкiлерiн басқа отандық тасымалдаушыға беруi –</w:t>
      </w:r>
    </w:p>
    <w:bookmarkEnd w:id="2456"/>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отыз бес, iрi кәсiпкерлiк субъектiлерiне қырық бес айлық есептiк көрсеткiш мөлшерiнде айыппұл салуға әкеп соғады.</w:t>
      </w:r>
    </w:p>
    <w:bookmarkStart w:name="z2217" w:id="2457"/>
    <w:p>
      <w:pPr>
        <w:spacing w:after="0"/>
        <w:ind w:left="0"/>
        <w:jc w:val="both"/>
      </w:pPr>
      <w:r>
        <w:rPr>
          <w:rFonts w:ascii="Times New Roman"/>
          <w:b w:val="false"/>
          <w:i w:val="false"/>
          <w:color w:val="000000"/>
          <w:sz w:val="28"/>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245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18" w:id="2458"/>
    <w:p>
      <w:pPr>
        <w:spacing w:after="0"/>
        <w:ind w:left="0"/>
        <w:jc w:val="both"/>
      </w:pPr>
      <w:r>
        <w:rPr>
          <w:rFonts w:ascii="Times New Roman"/>
          <w:b w:val="false"/>
          <w:i w:val="false"/>
          <w:color w:val="000000"/>
          <w:sz w:val="28"/>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2458"/>
    <w:p>
      <w:pPr>
        <w:spacing w:after="0"/>
        <w:ind w:left="0"/>
        <w:jc w:val="both"/>
      </w:pPr>
      <w:r>
        <w:rPr>
          <w:rFonts w:ascii="Times New Roman"/>
          <w:b w:val="false"/>
          <w:i w:val="false"/>
          <w:color w:val="000000"/>
          <w:sz w:val="28"/>
        </w:rPr>
        <w:t>
      автокөлiк құралдарының жүргiзушiлерiне жиырма айлық есептiк көрсеткiш мөлшерiнде айыппұл салуға әкеп соғады.</w:t>
      </w:r>
    </w:p>
    <w:bookmarkStart w:name="z3738" w:id="2459"/>
    <w:p>
      <w:pPr>
        <w:spacing w:after="0"/>
        <w:ind w:left="0"/>
        <w:jc w:val="both"/>
      </w:pPr>
      <w:r>
        <w:rPr>
          <w:rFonts w:ascii="Times New Roman"/>
          <w:b w:val="false"/>
          <w:i w:val="false"/>
          <w:color w:val="000000"/>
          <w:sz w:val="28"/>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 тасымалдауды жүзеге асыру, сондай-ақ хабарламада көрсетілген маршруттан ауытқу – </w:t>
      </w:r>
    </w:p>
    <w:bookmarkEnd w:id="2459"/>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3739" w:id="2460"/>
    <w:p>
      <w:pPr>
        <w:spacing w:after="0"/>
        <w:ind w:left="0"/>
        <w:jc w:val="both"/>
      </w:pPr>
      <w:r>
        <w:rPr>
          <w:rFonts w:ascii="Times New Roman"/>
          <w:b w:val="false"/>
          <w:i w:val="false"/>
          <w:color w:val="000000"/>
          <w:sz w:val="28"/>
        </w:rPr>
        <w:t xml:space="preserve">
      7. Тартқышты немесе жүк автокөлігін тасымалдаушы тіркелген мемлекетте тіркелмеген басқа тартқышқа немесе жүк автокөлігіне ауыстыруды (қайта тіркеуді) жүзеге асыру – </w:t>
      </w:r>
    </w:p>
    <w:bookmarkEnd w:id="2460"/>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74" w:id="2461"/>
    <w:p>
      <w:pPr>
        <w:spacing w:after="0"/>
        <w:ind w:left="0"/>
        <w:jc w:val="both"/>
      </w:pPr>
      <w:r>
        <w:rPr>
          <w:rFonts w:ascii="Times New Roman"/>
          <w:b w:val="false"/>
          <w:i w:val="false"/>
          <w:color w:val="000000"/>
          <w:sz w:val="28"/>
        </w:rPr>
        <w:t xml:space="preserve">
      </w:t>
      </w:r>
      <w:r>
        <w:rPr>
          <w:rFonts w:ascii="Times New Roman"/>
          <w:b/>
          <w:i w:val="false"/>
          <w:color w:val="000000"/>
          <w:sz w:val="28"/>
        </w:rPr>
        <w:t>574-бап. Жолаушыларды және багажды автомобильмен халықаралық тұрақты емес тасымалдауды жүзеге асыру кезiнде автокөлiк құралдары жүргiзушiлерінде жолаушылар тiзiмiнiң болмауы</w:t>
      </w:r>
    </w:p>
    <w:bookmarkEnd w:id="24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574-бап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75" w:id="2462"/>
    <w:p>
      <w:pPr>
        <w:spacing w:after="0"/>
        <w:ind w:left="0"/>
        <w:jc w:val="both"/>
      </w:pPr>
      <w:r>
        <w:rPr>
          <w:rFonts w:ascii="Times New Roman"/>
          <w:b w:val="false"/>
          <w:i w:val="false"/>
          <w:color w:val="000000"/>
          <w:sz w:val="28"/>
        </w:rPr>
        <w:t xml:space="preserve">
      </w:t>
      </w:r>
      <w:r>
        <w:rPr>
          <w:rFonts w:ascii="Times New Roman"/>
          <w:b/>
          <w:i w:val="false"/>
          <w:color w:val="000000"/>
          <w:sz w:val="28"/>
        </w:rPr>
        <w:t>575-бап. Шет мемлекетте тіркелген автокөлік құралдарымен Қазақстан Республикасының аумағында автомобильмен тасымалдауларды жүзеге асыру</w:t>
      </w:r>
    </w:p>
    <w:bookmarkEnd w:id="2462"/>
    <w:p>
      <w:pPr>
        <w:spacing w:after="0"/>
        <w:ind w:left="0"/>
        <w:jc w:val="both"/>
      </w:pPr>
      <w:r>
        <w:rPr>
          <w:rFonts w:ascii="Times New Roman"/>
          <w:b w:val="false"/>
          <w:i w:val="false"/>
          <w:color w:val="000000"/>
          <w:sz w:val="28"/>
        </w:rPr>
        <w:t>
      Қазақстан Республикасының аумағына уақытша әкелiнген автокөлiк құралдарымен тасымалдауды қоспағанда, Қазақстан Республикасының аумағында орналасқан пункттер арасында жолаушыларды, багажды немесе жүктердi шет мемлекеттiң аумағында тiркелген автокөлiк құралдарымен тасымалдау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76" w:id="2463"/>
    <w:p>
      <w:pPr>
        <w:spacing w:after="0"/>
        <w:ind w:left="0"/>
        <w:jc w:val="both"/>
      </w:pPr>
      <w:r>
        <w:rPr>
          <w:rFonts w:ascii="Times New Roman"/>
          <w:b w:val="false"/>
          <w:i w:val="false"/>
          <w:color w:val="000000"/>
          <w:sz w:val="28"/>
        </w:rPr>
        <w:t xml:space="preserve">
      </w:t>
      </w:r>
      <w:r>
        <w:rPr>
          <w:rFonts w:ascii="Times New Roman"/>
          <w:b/>
          <w:i w:val="false"/>
          <w:color w:val="000000"/>
          <w:sz w:val="28"/>
        </w:rPr>
        <w:t>576-бап. Республикаішілік қатынаста жолаушыларды және багажды автомобильмен тұрақты емес тасымалдауды жүзеге асыру кезінде автокөлік құралдары жүргiзушiлерінде тасымалдау шартының болмауы</w:t>
      </w:r>
    </w:p>
    <w:bookmarkEnd w:id="24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576-бап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7" w:id="2464"/>
    <w:p>
      <w:pPr>
        <w:spacing w:after="0"/>
        <w:ind w:left="0"/>
        <w:jc w:val="both"/>
      </w:pPr>
      <w:r>
        <w:rPr>
          <w:rFonts w:ascii="Times New Roman"/>
          <w:b w:val="false"/>
          <w:i w:val="false"/>
          <w:color w:val="000000"/>
          <w:sz w:val="28"/>
        </w:rPr>
        <w:t xml:space="preserve">
      </w:t>
      </w:r>
      <w:r>
        <w:rPr>
          <w:rFonts w:ascii="Times New Roman"/>
          <w:b/>
          <w:i w:val="false"/>
          <w:color w:val="000000"/>
          <w:sz w:val="28"/>
        </w:rPr>
        <w:t>577-бап. Халықаралық қатынаста тұрақты тасымалдауды жүзеге асыру кезiнде Қазақстан Республикасының аумағындағы пункттер арасында жолаушыларды тасымалдау</w:t>
      </w:r>
    </w:p>
    <w:bookmarkEnd w:id="2464"/>
    <w:bookmarkStart w:name="z2219" w:id="2465"/>
    <w:p>
      <w:pPr>
        <w:spacing w:after="0"/>
        <w:ind w:left="0"/>
        <w:jc w:val="both"/>
      </w:pPr>
      <w:r>
        <w:rPr>
          <w:rFonts w:ascii="Times New Roman"/>
          <w:b w:val="false"/>
          <w:i w:val="false"/>
          <w:color w:val="000000"/>
          <w:sz w:val="28"/>
        </w:rPr>
        <w:t>
      1. Халықаралық қатынаста тұрақты тасымалдауды жүзеге асыру кезiнде Қазақстан Республикасының аумағындағы пункттер арасында жолаушыларды тасымалдау үшiн жол жүру құжаттарын (билеттердi) сатуды ұйымдастыру –</w:t>
      </w:r>
    </w:p>
    <w:bookmarkEnd w:id="2465"/>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20" w:id="2466"/>
    <w:p>
      <w:pPr>
        <w:spacing w:after="0"/>
        <w:ind w:left="0"/>
        <w:jc w:val="both"/>
      </w:pPr>
      <w:r>
        <w:rPr>
          <w:rFonts w:ascii="Times New Roman"/>
          <w:b w:val="false"/>
          <w:i w:val="false"/>
          <w:color w:val="000000"/>
          <w:sz w:val="28"/>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2466"/>
    <w:p>
      <w:pPr>
        <w:spacing w:after="0"/>
        <w:ind w:left="0"/>
        <w:jc w:val="both"/>
      </w:pPr>
      <w:r>
        <w:rPr>
          <w:rFonts w:ascii="Times New Roman"/>
          <w:b w:val="false"/>
          <w:i w:val="false"/>
          <w:color w:val="000000"/>
          <w:sz w:val="28"/>
        </w:rPr>
        <w:t>
      автокөлік құралдарының жүргізушілеріне отыз айлық есептiк көрсеткiш мөлшерiнде айыппұл салуға әкеп соғады.</w:t>
      </w:r>
    </w:p>
    <w:bookmarkStart w:name="z2221" w:id="2467"/>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2467"/>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22" w:id="2468"/>
    <w:p>
      <w:pPr>
        <w:spacing w:after="0"/>
        <w:ind w:left="0"/>
        <w:jc w:val="both"/>
      </w:pPr>
      <w:r>
        <w:rPr>
          <w:rFonts w:ascii="Times New Roman"/>
          <w:b w:val="false"/>
          <w:i w:val="false"/>
          <w:color w:val="000000"/>
          <w:sz w:val="28"/>
        </w:rPr>
        <w:t xml:space="preserve">
      4. Осы баптың екiншi бөлiгiнде көзделген, әкiмшiлiк жаза қолданылғаннан кейiн бiр жыл iшiнде қайталап жасалған әрекет – </w:t>
      </w:r>
    </w:p>
    <w:bookmarkEnd w:id="2468"/>
    <w:p>
      <w:pPr>
        <w:spacing w:after="0"/>
        <w:ind w:left="0"/>
        <w:jc w:val="both"/>
      </w:pPr>
      <w:r>
        <w:rPr>
          <w:rFonts w:ascii="Times New Roman"/>
          <w:b w:val="false"/>
          <w:i w:val="false"/>
          <w:color w:val="000000"/>
          <w:sz w:val="28"/>
        </w:rPr>
        <w:t>
      автокөлік құралдарының жүргізушілеріне елу айлық есептiк көрсеткiш мөлшерiнде айыппұл салуға әкеп соғады.</w:t>
      </w:r>
    </w:p>
    <w:bookmarkStart w:name="z578" w:id="2469"/>
    <w:p>
      <w:pPr>
        <w:spacing w:after="0"/>
        <w:ind w:left="0"/>
        <w:jc w:val="both"/>
      </w:pPr>
      <w:r>
        <w:rPr>
          <w:rFonts w:ascii="Times New Roman"/>
          <w:b w:val="false"/>
          <w:i w:val="false"/>
          <w:color w:val="000000"/>
          <w:sz w:val="28"/>
        </w:rPr>
        <w:t xml:space="preserve">
      </w:t>
      </w:r>
      <w:r>
        <w:rPr>
          <w:rFonts w:ascii="Times New Roman"/>
          <w:b/>
          <w:i w:val="false"/>
          <w:color w:val="000000"/>
          <w:sz w:val="28"/>
        </w:rPr>
        <w:t>578-бап. Теңіз көлігінде қозғалыс қауіпсіздігін қамтамасыз ету қағидаларын бұзу</w:t>
      </w:r>
    </w:p>
    <w:bookmarkEnd w:id="2469"/>
    <w:bookmarkStart w:name="z2223" w:id="2470"/>
    <w:p>
      <w:pPr>
        <w:spacing w:after="0"/>
        <w:ind w:left="0"/>
        <w:jc w:val="both"/>
      </w:pPr>
      <w:r>
        <w:rPr>
          <w:rFonts w:ascii="Times New Roman"/>
          <w:b w:val="false"/>
          <w:i w:val="false"/>
          <w:color w:val="000000"/>
          <w:sz w:val="28"/>
        </w:rPr>
        <w:t>
      1. Теңіз көлігінде кемелердің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талаптарын орындамау –</w:t>
      </w:r>
    </w:p>
    <w:bookmarkEnd w:id="2470"/>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2224" w:id="2471"/>
    <w:p>
      <w:pPr>
        <w:spacing w:after="0"/>
        <w:ind w:left="0"/>
        <w:jc w:val="both"/>
      </w:pPr>
      <w:r>
        <w:rPr>
          <w:rFonts w:ascii="Times New Roman"/>
          <w:b w:val="false"/>
          <w:i w:val="false"/>
          <w:color w:val="000000"/>
          <w:sz w:val="28"/>
        </w:rPr>
        <w:t>
      2. Порт суларында суға сүңгу жұмыстарын тиісті рұқсаттарсыз жүргізу немесе осы жұмыстар кезінде сигналдар беру қағидаларын сақтамау –</w:t>
      </w:r>
    </w:p>
    <w:bookmarkEnd w:id="2471"/>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579" w:id="2472"/>
    <w:p>
      <w:pPr>
        <w:spacing w:after="0"/>
        <w:ind w:left="0"/>
        <w:jc w:val="both"/>
      </w:pPr>
      <w:r>
        <w:rPr>
          <w:rFonts w:ascii="Times New Roman"/>
          <w:b w:val="false"/>
          <w:i w:val="false"/>
          <w:color w:val="000000"/>
          <w:sz w:val="28"/>
        </w:rPr>
        <w:t xml:space="preserve">
      </w:t>
      </w:r>
      <w:r>
        <w:rPr>
          <w:rFonts w:ascii="Times New Roman"/>
          <w:b/>
          <w:i w:val="false"/>
          <w:color w:val="000000"/>
          <w:sz w:val="28"/>
        </w:rPr>
        <w:t>579-бап. Теңіз көлігіндегі сигнал беру және байланыс құрылғылары мен қондырғыларын бүлдіру</w:t>
      </w:r>
    </w:p>
    <w:bookmarkEnd w:id="2472"/>
    <w:p>
      <w:pPr>
        <w:spacing w:after="0"/>
        <w:ind w:left="0"/>
        <w:jc w:val="both"/>
      </w:pPr>
      <w:r>
        <w:rPr>
          <w:rFonts w:ascii="Times New Roman"/>
          <w:b w:val="false"/>
          <w:i w:val="false"/>
          <w:color w:val="000000"/>
          <w:sz w:val="28"/>
        </w:rPr>
        <w:t>
      Теңіз көлігіндегі сигнал беру және байланыс құрылғылары мен қондырғыларын бүлдіру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580" w:id="2473"/>
    <w:p>
      <w:pPr>
        <w:spacing w:after="0"/>
        <w:ind w:left="0"/>
        <w:jc w:val="both"/>
      </w:pPr>
      <w:r>
        <w:rPr>
          <w:rFonts w:ascii="Times New Roman"/>
          <w:b w:val="false"/>
          <w:i w:val="false"/>
          <w:color w:val="000000"/>
          <w:sz w:val="28"/>
        </w:rPr>
        <w:t xml:space="preserve">
      </w:t>
      </w:r>
      <w:r>
        <w:rPr>
          <w:rFonts w:ascii="Times New Roman"/>
          <w:b/>
          <w:i w:val="false"/>
          <w:color w:val="000000"/>
          <w:sz w:val="28"/>
        </w:rPr>
        <w:t>580-бап. Теңіз және өзен көлігі кемелерінде, сондай-ақ шағын көлемді кемелерде жолаушылардың қауіпсіздігін қамтамасыз ету қағидаларын бұзу</w:t>
      </w:r>
    </w:p>
    <w:bookmarkEnd w:id="2473"/>
    <w:p>
      <w:pPr>
        <w:spacing w:after="0"/>
        <w:ind w:left="0"/>
        <w:jc w:val="both"/>
      </w:pPr>
      <w:r>
        <w:rPr>
          <w:rFonts w:ascii="Times New Roman"/>
          <w:b w:val="false"/>
          <w:i w:val="false"/>
          <w:color w:val="000000"/>
          <w:sz w:val="28"/>
        </w:rPr>
        <w:t>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мен траптарды жабдықтау жөніндегі талаптарды бұзу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581" w:id="2474"/>
    <w:p>
      <w:pPr>
        <w:spacing w:after="0"/>
        <w:ind w:left="0"/>
        <w:jc w:val="both"/>
      </w:pPr>
      <w:r>
        <w:rPr>
          <w:rFonts w:ascii="Times New Roman"/>
          <w:b w:val="false"/>
          <w:i w:val="false"/>
          <w:color w:val="000000"/>
          <w:sz w:val="28"/>
        </w:rPr>
        <w:t xml:space="preserve">
      </w:t>
      </w:r>
      <w:r>
        <w:rPr>
          <w:rFonts w:ascii="Times New Roman"/>
          <w:b/>
          <w:i w:val="false"/>
          <w:color w:val="000000"/>
          <w:sz w:val="28"/>
        </w:rPr>
        <w:t>581-бап. Кеменi жүзуге шығару қағидаларын бұзу немесе тиiстi дипломы (куәлiгi, куәландыру қағазы) жоқ адамдарды кеме басқаруға жiберу</w:t>
      </w:r>
    </w:p>
    <w:bookmarkEnd w:id="2474"/>
    <w:bookmarkStart w:name="z2225" w:id="2475"/>
    <w:p>
      <w:pPr>
        <w:spacing w:after="0"/>
        <w:ind w:left="0"/>
        <w:jc w:val="both"/>
      </w:pPr>
      <w:r>
        <w:rPr>
          <w:rFonts w:ascii="Times New Roman"/>
          <w:b w:val="false"/>
          <w:i w:val="false"/>
          <w:color w:val="000000"/>
          <w:sz w:val="28"/>
        </w:rPr>
        <w:t>
      1. Кеменiң кiмге тиесiлiгiн, оның жүзуге жарамдылығын куәландыратын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жүзу ауданы мен шарттары жөнiндегi шектеулердi бұза отырып, кеменi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2475"/>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226" w:id="2476"/>
    <w:p>
      <w:pPr>
        <w:spacing w:after="0"/>
        <w:ind w:left="0"/>
        <w:jc w:val="both"/>
      </w:pPr>
      <w:r>
        <w:rPr>
          <w:rFonts w:ascii="Times New Roman"/>
          <w:b w:val="false"/>
          <w:i w:val="false"/>
          <w:color w:val="000000"/>
          <w:sz w:val="28"/>
        </w:rPr>
        <w:t>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жабдықтармен жарақтандырылмаған, немесе тиiстi рұқсатсыз қайта жабдықталған шағын көлемді кемелердi жүзуге шығару, сондай-ақ шағын көлемді кемелердi басқару құқығы жоқ адамдарды осындай кемелердi басқаруға жiберу –</w:t>
      </w:r>
    </w:p>
    <w:bookmarkEnd w:id="2476"/>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582" w:id="2477"/>
    <w:p>
      <w:pPr>
        <w:spacing w:after="0"/>
        <w:ind w:left="0"/>
        <w:jc w:val="both"/>
      </w:pPr>
      <w:r>
        <w:rPr>
          <w:rFonts w:ascii="Times New Roman"/>
          <w:b w:val="false"/>
          <w:i w:val="false"/>
          <w:color w:val="000000"/>
          <w:sz w:val="28"/>
        </w:rPr>
        <w:t xml:space="preserve">
      </w:t>
      </w:r>
      <w:r>
        <w:rPr>
          <w:rFonts w:ascii="Times New Roman"/>
          <w:b/>
          <w:i w:val="false"/>
          <w:color w:val="000000"/>
          <w:sz w:val="28"/>
        </w:rPr>
        <w:t>582-бап. Кемелердi, оның iшiнде шағын көлемдi кемелердiпайдалану қағидаларын бұзу, сондай-ақ кеменi, оның iшiнде шағын көлемдi кеменi басқару құқығы жоқ адамның басқаруы</w:t>
      </w:r>
    </w:p>
    <w:bookmarkEnd w:id="2477"/>
    <w:bookmarkStart w:name="z2227" w:id="2478"/>
    <w:p>
      <w:pPr>
        <w:spacing w:after="0"/>
        <w:ind w:left="0"/>
        <w:jc w:val="both"/>
      </w:pPr>
      <w:r>
        <w:rPr>
          <w:rFonts w:ascii="Times New Roman"/>
          <w:b w:val="false"/>
          <w:i w:val="false"/>
          <w:color w:val="000000"/>
          <w:sz w:val="28"/>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p>
    <w:bookmarkEnd w:id="247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28" w:id="2479"/>
    <w:p>
      <w:pPr>
        <w:spacing w:after="0"/>
        <w:ind w:left="0"/>
        <w:jc w:val="both"/>
      </w:pPr>
      <w:r>
        <w:rPr>
          <w:rFonts w:ascii="Times New Roman"/>
          <w:b w:val="false"/>
          <w:i w:val="false"/>
          <w:color w:val="000000"/>
          <w:sz w:val="28"/>
        </w:rPr>
        <w:t>
      2. Кеменi,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кеменi, оның iшiнде шағын көлемдi кеменi басқару құқығын растайтын құжаты жоқ адамның басқаруы немесе мұндай кеменi, оның iшiнде шағын көлемдi кеменi басқару құқығы жоқ адамға басқаруға беру –</w:t>
      </w:r>
    </w:p>
    <w:bookmarkEnd w:id="2479"/>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29" w:id="2480"/>
    <w:p>
      <w:pPr>
        <w:spacing w:after="0"/>
        <w:ind w:left="0"/>
        <w:jc w:val="both"/>
      </w:pPr>
      <w:r>
        <w:rPr>
          <w:rFonts w:ascii="Times New Roman"/>
          <w:b w:val="false"/>
          <w:i w:val="false"/>
          <w:color w:val="000000"/>
          <w:sz w:val="28"/>
        </w:rPr>
        <w:t>
      3. Кеменi, оның iшiнде шағын көлемдi кеменi кеме құжаттары болмаған кезде, сондай-ақ кеме құжаттарына қойылатын талаптарды бұза отырып басқару –</w:t>
      </w:r>
    </w:p>
    <w:bookmarkEnd w:id="248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0" w:id="2481"/>
    <w:p>
      <w:pPr>
        <w:spacing w:after="0"/>
        <w:ind w:left="0"/>
        <w:jc w:val="both"/>
      </w:pPr>
      <w:r>
        <w:rPr>
          <w:rFonts w:ascii="Times New Roman"/>
          <w:b w:val="false"/>
          <w:i w:val="false"/>
          <w:color w:val="000000"/>
          <w:sz w:val="28"/>
        </w:rPr>
        <w:t>
      4. Кеменi, оның iшiнде шағын көлемдi кеменi көрiнеу жалған немесе қолдан жасалған тiркеу борт нөмiрлерiмен және белгiлеулерiмен басқару –</w:t>
      </w:r>
    </w:p>
    <w:bookmarkEnd w:id="248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3740" w:id="2482"/>
    <w:p>
      <w:pPr>
        <w:spacing w:after="0"/>
        <w:ind w:left="0"/>
        <w:jc w:val="both"/>
      </w:pPr>
      <w:r>
        <w:rPr>
          <w:rFonts w:ascii="Times New Roman"/>
          <w:b w:val="false"/>
          <w:i w:val="false"/>
          <w:color w:val="000000"/>
          <w:sz w:val="28"/>
        </w:rPr>
        <w:t>
      5. Шағын көлемді кемеде немесе тіркеп сүйрелетін жүзу құралында жеке құтқару құралдарын кимеген және түймелеп алмаған адамдары бар шағын көлемді кемені басқару –</w:t>
      </w:r>
    </w:p>
    <w:bookmarkEnd w:id="248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83" w:id="2483"/>
    <w:p>
      <w:pPr>
        <w:spacing w:after="0"/>
        <w:ind w:left="0"/>
        <w:jc w:val="both"/>
      </w:pPr>
      <w:r>
        <w:rPr>
          <w:rFonts w:ascii="Times New Roman"/>
          <w:b w:val="false"/>
          <w:i w:val="false"/>
          <w:color w:val="000000"/>
          <w:sz w:val="28"/>
        </w:rPr>
        <w:t xml:space="preserve">
      </w:t>
      </w:r>
      <w:r>
        <w:rPr>
          <w:rFonts w:ascii="Times New Roman"/>
          <w:b/>
          <w:i w:val="false"/>
          <w:color w:val="000000"/>
          <w:sz w:val="28"/>
        </w:rPr>
        <w:t>583-бап. Ішкі су жолдарымен жүзу қағидаларын бұзу</w:t>
      </w:r>
    </w:p>
    <w:bookmarkEnd w:id="24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583-баптың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231" w:id="2484"/>
    <w:p>
      <w:pPr>
        <w:spacing w:after="0"/>
        <w:ind w:left="0"/>
        <w:jc w:val="both"/>
      </w:pPr>
      <w:r>
        <w:rPr>
          <w:rFonts w:ascii="Times New Roman"/>
          <w:b w:val="false"/>
          <w:i w:val="false"/>
          <w:color w:val="000000"/>
          <w:sz w:val="28"/>
        </w:rPr>
        <w:t>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бұзуы, сондай-ақ порттық және гидротехникалық құрылысжайлар мен жабдықты бүлдіру –</w:t>
      </w:r>
    </w:p>
    <w:bookmarkEnd w:id="248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2" w:id="2485"/>
    <w:p>
      <w:pPr>
        <w:spacing w:after="0"/>
        <w:ind w:left="0"/>
        <w:jc w:val="both"/>
      </w:pPr>
      <w:r>
        <w:rPr>
          <w:rFonts w:ascii="Times New Roman"/>
          <w:b w:val="false"/>
          <w:i w:val="false"/>
          <w:color w:val="000000"/>
          <w:sz w:val="28"/>
        </w:rPr>
        <w:t>
      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тұру, гидротехникалық 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bookmarkEnd w:id="2485"/>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bookmarkStart w:name="z2233" w:id="2486"/>
    <w:p>
      <w:pPr>
        <w:spacing w:after="0"/>
        <w:ind w:left="0"/>
        <w:jc w:val="both"/>
      </w:pPr>
      <w:r>
        <w:rPr>
          <w:rFonts w:ascii="Times New Roman"/>
          <w:b w:val="false"/>
          <w:i w:val="false"/>
          <w:color w:val="000000"/>
          <w:sz w:val="28"/>
        </w:rPr>
        <w:t>
      3. Шағын көлемді кемелердің кеме жүргiзушiлерiнiң шағын көлемді кемелерді пайдаланудың өзге де қағидаларын бұзуы –</w:t>
      </w:r>
    </w:p>
    <w:bookmarkEnd w:id="2486"/>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84" w:id="2487"/>
    <w:p>
      <w:pPr>
        <w:spacing w:after="0"/>
        <w:ind w:left="0"/>
        <w:jc w:val="both"/>
      </w:pPr>
      <w:r>
        <w:rPr>
          <w:rFonts w:ascii="Times New Roman"/>
          <w:b w:val="false"/>
          <w:i w:val="false"/>
          <w:color w:val="000000"/>
          <w:sz w:val="28"/>
        </w:rPr>
        <w:t xml:space="preserve">
      </w:t>
      </w:r>
      <w:r>
        <w:rPr>
          <w:rFonts w:ascii="Times New Roman"/>
          <w:b/>
          <w:i w:val="false"/>
          <w:color w:val="000000"/>
          <w:sz w:val="28"/>
        </w:rPr>
        <w:t>584-бап. Кемелердi iшкi су жолдарында пайдалану қауiпсiздiгiн қамтамасыз ету қағидаларын бұзу</w:t>
      </w:r>
    </w:p>
    <w:bookmarkEnd w:id="2487"/>
    <w:bookmarkStart w:name="z2234" w:id="24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2488"/>
    <w:bookmarkStart w:name="z2235" w:id="2489"/>
    <w:p>
      <w:pPr>
        <w:spacing w:after="0"/>
        <w:ind w:left="0"/>
        <w:jc w:val="both"/>
      </w:pPr>
      <w:r>
        <w:rPr>
          <w:rFonts w:ascii="Times New Roman"/>
          <w:b w:val="false"/>
          <w:i w:val="false"/>
          <w:color w:val="000000"/>
          <w:sz w:val="28"/>
        </w:rPr>
        <w:t>
      2. Навигациялық жабдықтың, байланыс пен сигнал берудiң жүзетін және жағалаудағы құралдарын жою, бүлдiру, жұлу, заңсыз орнын ауыстыру, көпiрлердегi, бөгеттердегi және басқа да гидротехникалық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құрылыстарды, дыбыс және жарық сигналдарын беретiн көздерді тиiстi рұқсатсыз (келiсiмсiз) орнату –</w:t>
      </w:r>
    </w:p>
    <w:bookmarkEnd w:id="2489"/>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36" w:id="2490"/>
    <w:p>
      <w:pPr>
        <w:spacing w:after="0"/>
        <w:ind w:left="0"/>
        <w:jc w:val="both"/>
      </w:pPr>
      <w:r>
        <w:rPr>
          <w:rFonts w:ascii="Times New Roman"/>
          <w:b w:val="false"/>
          <w:i w:val="false"/>
          <w:color w:val="000000"/>
          <w:sz w:val="28"/>
        </w:rPr>
        <w:t>
      3. Кеме бортының сыртына қоқыс және өзге де заттар тастау –</w:t>
      </w:r>
    </w:p>
    <w:bookmarkEnd w:id="2490"/>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85" w:id="2491"/>
    <w:p>
      <w:pPr>
        <w:spacing w:after="0"/>
        <w:ind w:left="0"/>
        <w:jc w:val="both"/>
      </w:pPr>
      <w:r>
        <w:rPr>
          <w:rFonts w:ascii="Times New Roman"/>
          <w:b w:val="false"/>
          <w:i w:val="false"/>
          <w:color w:val="000000"/>
          <w:sz w:val="28"/>
        </w:rPr>
        <w:t xml:space="preserve">
      </w:t>
      </w:r>
      <w:r>
        <w:rPr>
          <w:rFonts w:ascii="Times New Roman"/>
          <w:b/>
          <w:i w:val="false"/>
          <w:color w:val="000000"/>
          <w:sz w:val="28"/>
        </w:rPr>
        <w:t>585-бап. Өзен порттары мен кемежайларда жүктердi тиеу, түсiру және жинап қою қағидаларын бұзу</w:t>
      </w:r>
    </w:p>
    <w:bookmarkEnd w:id="2491"/>
    <w:bookmarkStart w:name="z3741" w:id="2492"/>
    <w:p>
      <w:pPr>
        <w:spacing w:after="0"/>
        <w:ind w:left="0"/>
        <w:jc w:val="both"/>
      </w:pPr>
      <w:r>
        <w:rPr>
          <w:rFonts w:ascii="Times New Roman"/>
          <w:b w:val="false"/>
          <w:i w:val="false"/>
          <w:color w:val="000000"/>
          <w:sz w:val="28"/>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ресiмдемеу –</w:t>
      </w:r>
    </w:p>
    <w:bookmarkEnd w:id="2492"/>
    <w:p>
      <w:pPr>
        <w:spacing w:after="0"/>
        <w:ind w:left="0"/>
        <w:jc w:val="both"/>
      </w:pPr>
      <w:r>
        <w:rPr>
          <w:rFonts w:ascii="Times New Roman"/>
          <w:b w:val="false"/>
          <w:i w:val="false"/>
          <w:color w:val="000000"/>
          <w:sz w:val="28"/>
        </w:rPr>
        <w:t>
      ескерту жасауға әкеп соғады.</w:t>
      </w:r>
    </w:p>
    <w:bookmarkStart w:name="z3742" w:id="249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әрекеттер –</w:t>
      </w:r>
    </w:p>
    <w:bookmarkEnd w:id="2493"/>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585-бап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86" w:id="2494"/>
    <w:p>
      <w:pPr>
        <w:spacing w:after="0"/>
        <w:ind w:left="0"/>
        <w:jc w:val="both"/>
      </w:pPr>
      <w:r>
        <w:rPr>
          <w:rFonts w:ascii="Times New Roman"/>
          <w:b w:val="false"/>
          <w:i w:val="false"/>
          <w:color w:val="000000"/>
          <w:sz w:val="28"/>
        </w:rPr>
        <w:t xml:space="preserve">
      </w:t>
      </w:r>
      <w:r>
        <w:rPr>
          <w:rFonts w:ascii="Times New Roman"/>
          <w:b/>
          <w:i w:val="false"/>
          <w:color w:val="000000"/>
          <w:sz w:val="28"/>
        </w:rPr>
        <w:t>586-бап. Шағын көлемді кемелердің тұрақ орындарына арналған базаларды (құрылыстарды) пайдалану қағидаларын бұзу</w:t>
      </w:r>
    </w:p>
    <w:bookmarkEnd w:id="2494"/>
    <w:bookmarkStart w:name="z2237" w:id="2495"/>
    <w:p>
      <w:pPr>
        <w:spacing w:after="0"/>
        <w:ind w:left="0"/>
        <w:jc w:val="both"/>
      </w:pPr>
      <w:r>
        <w:rPr>
          <w:rFonts w:ascii="Times New Roman"/>
          <w:b w:val="false"/>
          <w:i w:val="false"/>
          <w:color w:val="000000"/>
          <w:sz w:val="28"/>
        </w:rPr>
        <w:t>
      1. Шағын көлемдi кемелердiң тұрақ орындарына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көрсетiлген базаларда (құрылыстарда) белгiленген тәртiппен тiркелмеген шағын көлемдi кемелердi күтіп-ұстау –</w:t>
      </w:r>
    </w:p>
    <w:bookmarkEnd w:id="2495"/>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2238" w:id="2496"/>
    <w:p>
      <w:pPr>
        <w:spacing w:after="0"/>
        <w:ind w:left="0"/>
        <w:jc w:val="both"/>
      </w:pPr>
      <w:r>
        <w:rPr>
          <w:rFonts w:ascii="Times New Roman"/>
          <w:b w:val="false"/>
          <w:i w:val="false"/>
          <w:color w:val="000000"/>
          <w:sz w:val="28"/>
        </w:rPr>
        <w:t>
      2. Шағын көлемдi кемелердiң жүзуге шығуын және базаға қайтуын бақылаудың белгiленген режимiн сақтамау –</w:t>
      </w:r>
    </w:p>
    <w:bookmarkEnd w:id="2496"/>
    <w:p>
      <w:pPr>
        <w:spacing w:after="0"/>
        <w:ind w:left="0"/>
        <w:jc w:val="both"/>
      </w:pPr>
      <w:r>
        <w:rPr>
          <w:rFonts w:ascii="Times New Roman"/>
          <w:b w:val="false"/>
          <w:i w:val="false"/>
          <w:color w:val="000000"/>
          <w:sz w:val="28"/>
        </w:rPr>
        <w:t>
      ескерту жасауға немесе жеке және лауазымды адамдарға бес айлық есептiк көрсеткiш мөлшерiнде айыппұл салуға әкеп соғады.</w:t>
      </w:r>
    </w:p>
    <w:bookmarkStart w:name="z587" w:id="2497"/>
    <w:p>
      <w:pPr>
        <w:spacing w:after="0"/>
        <w:ind w:left="0"/>
        <w:jc w:val="both"/>
      </w:pPr>
      <w:r>
        <w:rPr>
          <w:rFonts w:ascii="Times New Roman"/>
          <w:b w:val="false"/>
          <w:i w:val="false"/>
          <w:color w:val="000000"/>
          <w:sz w:val="28"/>
        </w:rPr>
        <w:t xml:space="preserve">
      </w:t>
      </w:r>
      <w:r>
        <w:rPr>
          <w:rFonts w:ascii="Times New Roman"/>
          <w:b/>
          <w:i w:val="false"/>
          <w:color w:val="000000"/>
          <w:sz w:val="28"/>
        </w:rPr>
        <w:t>587-бап. Порттағы құрылыстарды пайдалану жөнiндегiталаптарды бұзу</w:t>
      </w:r>
    </w:p>
    <w:bookmarkEnd w:id="2497"/>
    <w:p>
      <w:pPr>
        <w:spacing w:after="0"/>
        <w:ind w:left="0"/>
        <w:jc w:val="both"/>
      </w:pPr>
      <w:r>
        <w:rPr>
          <w:rFonts w:ascii="Times New Roman"/>
          <w:b w:val="false"/>
          <w:i w:val="false"/>
          <w:color w:val="000000"/>
          <w:sz w:val="28"/>
        </w:rPr>
        <w:t>
      Порттағы құрылыстарды тұрақты және кезеңдiк техникалық қарап-тексерулерден өткiзу мерзiмдерiн бұзу немесе сақтамау, айлақтық құрылыстың арқандап байлау және керi итергiш құрылғыларының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pPr>
        <w:spacing w:after="0"/>
        <w:ind w:left="0"/>
        <w:jc w:val="both"/>
      </w:pPr>
      <w:r>
        <w:rPr>
          <w:rFonts w:ascii="Times New Roman"/>
          <w:b w:val="false"/>
          <w:i w:val="false"/>
          <w:color w:val="000000"/>
          <w:sz w:val="28"/>
        </w:rPr>
        <w:t>
      жеке және лауазымды адамдарға бес айлық есептiк көрсеткiш мөлшерiнде айыппұл салуға әкеп соғады.</w:t>
      </w:r>
    </w:p>
    <w:bookmarkStart w:name="z588" w:id="2498"/>
    <w:p>
      <w:pPr>
        <w:spacing w:after="0"/>
        <w:ind w:left="0"/>
        <w:jc w:val="both"/>
      </w:pPr>
      <w:r>
        <w:rPr>
          <w:rFonts w:ascii="Times New Roman"/>
          <w:b w:val="false"/>
          <w:i w:val="false"/>
          <w:color w:val="000000"/>
          <w:sz w:val="28"/>
        </w:rPr>
        <w:t xml:space="preserve">
      </w:t>
      </w:r>
      <w:r>
        <w:rPr>
          <w:rFonts w:ascii="Times New Roman"/>
          <w:b/>
          <w:i w:val="false"/>
          <w:color w:val="000000"/>
          <w:sz w:val="28"/>
        </w:rPr>
        <w:t>588-бап. Кемелермен, оның iшiнде шағын көлемдi кемелермен болған авариялық жағдайлар мен көлiк оқиғаларын тергеп-тексеру қағидаларын бұзу</w:t>
      </w:r>
    </w:p>
    <w:bookmarkEnd w:id="2498"/>
    <w:bookmarkStart w:name="z2239" w:id="2499"/>
    <w:p>
      <w:pPr>
        <w:spacing w:after="0"/>
        <w:ind w:left="0"/>
        <w:jc w:val="both"/>
      </w:pPr>
      <w:r>
        <w:rPr>
          <w:rFonts w:ascii="Times New Roman"/>
          <w:b w:val="false"/>
          <w:i w:val="false"/>
          <w:color w:val="000000"/>
          <w:sz w:val="28"/>
        </w:rPr>
        <w:t>
      1. Кеме капитанының, кеме иесiнiң, гидротехникалық құрылыстардың лауазымды 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2499"/>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40" w:id="2500"/>
    <w:p>
      <w:pPr>
        <w:spacing w:after="0"/>
        <w:ind w:left="0"/>
        <w:jc w:val="both"/>
      </w:pPr>
      <w:r>
        <w:rPr>
          <w:rFonts w:ascii="Times New Roman"/>
          <w:b w:val="false"/>
          <w:i w:val="false"/>
          <w:color w:val="000000"/>
          <w:sz w:val="28"/>
        </w:rPr>
        <w:t>
      2. Кеме жүргiзушiсiнiң немесе кеме иесiнiң көлiктiк бақылау органдарына шағын көлемдi кемемен болған көлiк оқиғасы туралы ақпаратты бермеуi –</w:t>
      </w:r>
    </w:p>
    <w:bookmarkEnd w:id="2500"/>
    <w:p>
      <w:pPr>
        <w:spacing w:after="0"/>
        <w:ind w:left="0"/>
        <w:jc w:val="both"/>
      </w:pPr>
      <w:r>
        <w:rPr>
          <w:rFonts w:ascii="Times New Roman"/>
          <w:b w:val="false"/>
          <w:i w:val="false"/>
          <w:color w:val="000000"/>
          <w:sz w:val="28"/>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41" w:id="2501"/>
    <w:p>
      <w:pPr>
        <w:spacing w:after="0"/>
        <w:ind w:left="0"/>
        <w:jc w:val="both"/>
      </w:pPr>
      <w:r>
        <w:rPr>
          <w:rFonts w:ascii="Times New Roman"/>
          <w:b w:val="false"/>
          <w:i w:val="false"/>
          <w:color w:val="000000"/>
          <w:sz w:val="28"/>
        </w:rPr>
        <w:t>
      3. 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 не тергеп-тексеру жүргiзу үшiн қажеттi басқа да ақпаратты бермеу немесе уақтылы бермеу –</w:t>
      </w:r>
    </w:p>
    <w:bookmarkEnd w:id="2501"/>
    <w:p>
      <w:pPr>
        <w:spacing w:after="0"/>
        <w:ind w:left="0"/>
        <w:jc w:val="both"/>
      </w:pPr>
      <w:r>
        <w:rPr>
          <w:rFonts w:ascii="Times New Roman"/>
          <w:b w:val="false"/>
          <w:i w:val="false"/>
          <w:color w:val="000000"/>
          <w:sz w:val="28"/>
        </w:rPr>
        <w:t>
      жеке тұлғаларға – бес,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589" w:id="2502"/>
    <w:p>
      <w:pPr>
        <w:spacing w:after="0"/>
        <w:ind w:left="0"/>
        <w:jc w:val="both"/>
      </w:pPr>
      <w:r>
        <w:rPr>
          <w:rFonts w:ascii="Times New Roman"/>
          <w:b w:val="false"/>
          <w:i w:val="false"/>
          <w:color w:val="000000"/>
          <w:sz w:val="28"/>
        </w:rPr>
        <w:t xml:space="preserve">
      </w:t>
      </w:r>
      <w:r>
        <w:rPr>
          <w:rFonts w:ascii="Times New Roman"/>
          <w:b/>
          <w:i w:val="false"/>
          <w:color w:val="000000"/>
          <w:sz w:val="28"/>
        </w:rPr>
        <w:t>589-бап. Көлiкте өрт қауiпсiздiгi қағидаларын бұзу</w:t>
      </w:r>
    </w:p>
    <w:bookmarkEnd w:id="2502"/>
    <w:bookmarkStart w:name="z2242" w:id="2503"/>
    <w:p>
      <w:pPr>
        <w:spacing w:after="0"/>
        <w:ind w:left="0"/>
        <w:jc w:val="both"/>
      </w:pPr>
      <w:r>
        <w:rPr>
          <w:rFonts w:ascii="Times New Roman"/>
          <w:b w:val="false"/>
          <w:i w:val="false"/>
          <w:color w:val="000000"/>
          <w:sz w:val="28"/>
        </w:rPr>
        <w:t>
      1. Көлiкте белгiленген өрт қауiпсiздiгi қағидаларын бұзу –</w:t>
      </w:r>
    </w:p>
    <w:bookmarkEnd w:id="250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3" w:id="250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0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590" w:id="2505"/>
    <w:p>
      <w:pPr>
        <w:spacing w:after="0"/>
        <w:ind w:left="0"/>
        <w:jc w:val="both"/>
      </w:pPr>
      <w:r>
        <w:rPr>
          <w:rFonts w:ascii="Times New Roman"/>
          <w:b w:val="false"/>
          <w:i w:val="false"/>
          <w:color w:val="000000"/>
          <w:sz w:val="28"/>
        </w:rPr>
        <w:t xml:space="preserve">
      </w:t>
      </w:r>
      <w:r>
        <w:rPr>
          <w:rFonts w:ascii="Times New Roman"/>
          <w:b/>
          <w:i w:val="false"/>
          <w:color w:val="000000"/>
          <w:sz w:val="28"/>
        </w:rPr>
        <w:t>590-бап. Көлiк құралдарын пайдалану қағидаларын бұзу</w:t>
      </w:r>
    </w:p>
    <w:bookmarkEnd w:id="2505"/>
    <w:bookmarkStart w:name="z2244" w:id="2506"/>
    <w:p>
      <w:pPr>
        <w:spacing w:after="0"/>
        <w:ind w:left="0"/>
        <w:jc w:val="both"/>
      </w:pPr>
      <w:r>
        <w:rPr>
          <w:rFonts w:ascii="Times New Roman"/>
          <w:b w:val="false"/>
          <w:i w:val="false"/>
          <w:color w:val="000000"/>
          <w:sz w:val="28"/>
        </w:rPr>
        <w:t>
      1. Мемлекеттiк тiркеу нөмiрi белгiлерi (белгiсi) оқылмайтын немесе ұлттық стандарттың талаптарына сәйкес келмейтін немесе белгіленген орындардан тыс жерде орнатылған, тiркелген көлiк құралын басқару –</w:t>
      </w:r>
    </w:p>
    <w:bookmarkEnd w:id="2506"/>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45" w:id="2507"/>
    <w:p>
      <w:pPr>
        <w:spacing w:after="0"/>
        <w:ind w:left="0"/>
        <w:jc w:val="both"/>
      </w:pPr>
      <w:r>
        <w:rPr>
          <w:rFonts w:ascii="Times New Roman"/>
          <w:b w:val="false"/>
          <w:i w:val="false"/>
          <w:color w:val="000000"/>
          <w:sz w:val="28"/>
        </w:rPr>
        <w:t>
      2. Мемлекеттiк тiркеу нөмiрi белгiлерi (белгiсi) жоқ немесе пайдалануға тыйым салынғаннан кейiн немесе белгiленген тәртiппен тiркелмеген көлiк құралын басқару –</w:t>
      </w:r>
    </w:p>
    <w:bookmarkEnd w:id="250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46" w:id="2508"/>
    <w:p>
      <w:pPr>
        <w:spacing w:after="0"/>
        <w:ind w:left="0"/>
        <w:jc w:val="both"/>
      </w:pPr>
      <w:r>
        <w:rPr>
          <w:rFonts w:ascii="Times New Roman"/>
          <w:b w:val="false"/>
          <w:i w:val="false"/>
          <w:color w:val="000000"/>
          <w:sz w:val="28"/>
        </w:rPr>
        <w:t>
      3. Көлiк құралына көрiнеу жалған немесе қолдан жасалған мемлекеттiк тiркеу нөмiрi белгiлерiн (белгiсiн) орнату –</w:t>
      </w:r>
    </w:p>
    <w:bookmarkEnd w:id="2508"/>
    <w:p>
      <w:pPr>
        <w:spacing w:after="0"/>
        <w:ind w:left="0"/>
        <w:jc w:val="both"/>
      </w:pPr>
      <w:r>
        <w:rPr>
          <w:rFonts w:ascii="Times New Roman"/>
          <w:b w:val="false"/>
          <w:i w:val="false"/>
          <w:color w:val="000000"/>
          <w:sz w:val="28"/>
        </w:rPr>
        <w:t>
      жеке тұлғаларға – он бес, лауазымды адамдарға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2247" w:id="2509"/>
    <w:p>
      <w:pPr>
        <w:spacing w:after="0"/>
        <w:ind w:left="0"/>
        <w:jc w:val="both"/>
      </w:pPr>
      <w:r>
        <w:rPr>
          <w:rFonts w:ascii="Times New Roman"/>
          <w:b w:val="false"/>
          <w:i w:val="false"/>
          <w:color w:val="000000"/>
          <w:sz w:val="28"/>
        </w:rPr>
        <w:t>
      4. Көрiнеу жалған немесе қолдан жасалған мемлекеттiк тiркеу нөмiрi белгiлерi (белгiсi) бар көлiк құралын басқару, сол сияқты мемлекеттiк тiркеу нөмiрi белгiлерiн (белгiсiн) сәйкестендіруге кедергі келтіретін не олардың түрін өзгертетін немесе жасыратын құрылғылар мен материалдар қолданыла отырып жабдықталған мемлекеттiк тiркеу нөмiрi белгiлерi (белгiсi) бар көлiк құралын басқару –</w:t>
      </w:r>
    </w:p>
    <w:bookmarkEnd w:id="2509"/>
    <w:p>
      <w:pPr>
        <w:spacing w:after="0"/>
        <w:ind w:left="0"/>
        <w:jc w:val="both"/>
      </w:pPr>
      <w:r>
        <w:rPr>
          <w:rFonts w:ascii="Times New Roman"/>
          <w:b w:val="false"/>
          <w:i w:val="false"/>
          <w:color w:val="000000"/>
          <w:sz w:val="28"/>
        </w:rPr>
        <w:t>
      жиырма айлық есептiк көрсеткiш мөлшерiнде айыппұл салуға немесе бiр жыл мерзiмге көлiк құралдарын басқару құқығынан айыруға әкеп соғады.</w:t>
      </w:r>
    </w:p>
    <w:bookmarkStart w:name="z2248" w:id="2510"/>
    <w:p>
      <w:pPr>
        <w:spacing w:after="0"/>
        <w:ind w:left="0"/>
        <w:jc w:val="both"/>
      </w:pPr>
      <w:r>
        <w:rPr>
          <w:rFonts w:ascii="Times New Roman"/>
          <w:b w:val="false"/>
          <w:i w:val="false"/>
          <w:color w:val="000000"/>
          <w:sz w:val="28"/>
        </w:rPr>
        <w:t>
      5. Осы баптың алтыншы бөлiгiнде көрсетiлген жағдайларды қоспағанда, техникалық регламенттердің, ұлттық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251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9" w:id="2511"/>
    <w:p>
      <w:pPr>
        <w:spacing w:after="0"/>
        <w:ind w:left="0"/>
        <w:jc w:val="both"/>
      </w:pPr>
      <w:r>
        <w:rPr>
          <w:rFonts w:ascii="Times New Roman"/>
          <w:b w:val="false"/>
          <w:i w:val="false"/>
          <w:color w:val="000000"/>
          <w:sz w:val="28"/>
        </w:rPr>
        <w:t>
      6. Тежегiш жүйесiнiң, басқару рулінің, тартқыш-тіркеме құрылғысының ақауы бар көлiк құралдарын басқару –</w:t>
      </w:r>
    </w:p>
    <w:bookmarkEnd w:id="251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0" w:id="2512"/>
    <w:p>
      <w:pPr>
        <w:spacing w:after="0"/>
        <w:ind w:left="0"/>
        <w:jc w:val="both"/>
      </w:pPr>
      <w:r>
        <w:rPr>
          <w:rFonts w:ascii="Times New Roman"/>
          <w:b w:val="false"/>
          <w:i w:val="false"/>
          <w:color w:val="000000"/>
          <w:sz w:val="28"/>
        </w:rPr>
        <w:t>
      7. Тиiстi рұқсатсыз қайта жабдықталған көлiк құралын басқару –</w:t>
      </w:r>
    </w:p>
    <w:bookmarkEnd w:id="2512"/>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1" w:id="2513"/>
    <w:p>
      <w:pPr>
        <w:spacing w:after="0"/>
        <w:ind w:left="0"/>
        <w:jc w:val="both"/>
      </w:pPr>
      <w:r>
        <w:rPr>
          <w:rFonts w:ascii="Times New Roman"/>
          <w:b w:val="false"/>
          <w:i w:val="false"/>
          <w:color w:val="000000"/>
          <w:sz w:val="28"/>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2513"/>
    <w:p>
      <w:pPr>
        <w:spacing w:after="0"/>
        <w:ind w:left="0"/>
        <w:jc w:val="both"/>
      </w:pPr>
      <w:r>
        <w:rPr>
          <w:rFonts w:ascii="Times New Roman"/>
          <w:b w:val="false"/>
          <w:i w:val="false"/>
          <w:color w:val="000000"/>
          <w:sz w:val="28"/>
        </w:rPr>
        <w:t>
      лауазымды адамдарға және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2252" w:id="2514"/>
    <w:p>
      <w:pPr>
        <w:spacing w:after="0"/>
        <w:ind w:left="0"/>
        <w:jc w:val="both"/>
      </w:pPr>
      <w:r>
        <w:rPr>
          <w:rFonts w:ascii="Times New Roman"/>
          <w:b w:val="false"/>
          <w:i w:val="false"/>
          <w:color w:val="000000"/>
          <w:sz w:val="28"/>
        </w:rPr>
        <w:t>
      9. Мемлекеттiк немесе мiндеттi техникалық қарап-тексеруден өтпеген көлiк құралын басқару –</w:t>
      </w:r>
    </w:p>
    <w:bookmarkEnd w:id="2514"/>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53" w:id="2515"/>
    <w:p>
      <w:pPr>
        <w:spacing w:after="0"/>
        <w:ind w:left="0"/>
        <w:jc w:val="both"/>
      </w:pPr>
      <w:r>
        <w:rPr>
          <w:rFonts w:ascii="Times New Roman"/>
          <w:b w:val="false"/>
          <w:i w:val="false"/>
          <w:color w:val="000000"/>
          <w:sz w:val="28"/>
        </w:rPr>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2515"/>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троллейбустарды, сондай-ақ мотоциклдер мен басқа да механикалық көлiк құралдарын түсiну керек.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590-бапқа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591" w:id="2516"/>
    <w:p>
      <w:pPr>
        <w:spacing w:after="0"/>
        <w:ind w:left="0"/>
        <w:jc w:val="both"/>
      </w:pPr>
      <w:r>
        <w:rPr>
          <w:rFonts w:ascii="Times New Roman"/>
          <w:b w:val="false"/>
          <w:i w:val="false"/>
          <w:color w:val="000000"/>
          <w:sz w:val="28"/>
        </w:rPr>
        <w:t xml:space="preserve">
      </w:t>
      </w:r>
      <w:r>
        <w:rPr>
          <w:rFonts w:ascii="Times New Roman"/>
          <w:b/>
          <w:i w:val="false"/>
          <w:color w:val="000000"/>
          <w:sz w:val="28"/>
        </w:rPr>
        <w:t>591-бап. Көлiк құралын басқару кезiнде жүргiзушiнiң телефонды не радиостанцияны пайдалануы</w:t>
      </w:r>
    </w:p>
    <w:bookmarkEnd w:id="2516"/>
    <w:bookmarkStart w:name="z2254" w:id="2517"/>
    <w:p>
      <w:pPr>
        <w:spacing w:after="0"/>
        <w:ind w:left="0"/>
        <w:jc w:val="both"/>
      </w:pPr>
      <w:r>
        <w:rPr>
          <w:rFonts w:ascii="Times New Roman"/>
          <w:b w:val="false"/>
          <w:i w:val="false"/>
          <w:color w:val="000000"/>
          <w:sz w:val="28"/>
        </w:rPr>
        <w:t>
      1. Көлiк құралын басқару кезiнде жүргiзушiнiң телефонды не радиостанцияны пайдалануы –</w:t>
      </w:r>
    </w:p>
    <w:bookmarkEnd w:id="251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5" w:id="251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1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Көлiк құралын басқару кезiнде телефонды не радиостанцияны тыңдауышты немесе қатты дауысты байланысты қолдану арқылы пайдалануға рұқсат етiледi.</w:t>
      </w:r>
    </w:p>
    <w:bookmarkStart w:name="z592" w:id="2519"/>
    <w:p>
      <w:pPr>
        <w:spacing w:after="0"/>
        <w:ind w:left="0"/>
        <w:jc w:val="both"/>
      </w:pPr>
      <w:r>
        <w:rPr>
          <w:rFonts w:ascii="Times New Roman"/>
          <w:b w:val="false"/>
          <w:i w:val="false"/>
          <w:color w:val="000000"/>
          <w:sz w:val="28"/>
        </w:rPr>
        <w:t xml:space="preserve">
      </w:t>
      </w:r>
      <w:r>
        <w:rPr>
          <w:rFonts w:ascii="Times New Roman"/>
          <w:b/>
          <w:i w:val="false"/>
          <w:color w:val="000000"/>
          <w:sz w:val="28"/>
        </w:rPr>
        <w:t>592-бап. Белгiленген жүру жылдамдығын арттыру</w:t>
      </w:r>
    </w:p>
    <w:bookmarkEnd w:id="25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592-баптың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256" w:id="2520"/>
    <w:p>
      <w:pPr>
        <w:spacing w:after="0"/>
        <w:ind w:left="0"/>
        <w:jc w:val="both"/>
      </w:pPr>
      <w:r>
        <w:rPr>
          <w:rFonts w:ascii="Times New Roman"/>
          <w:b w:val="false"/>
          <w:i w:val="false"/>
          <w:color w:val="000000"/>
          <w:sz w:val="28"/>
        </w:rPr>
        <w:t>
      1. Көлік құралының белгiленген жүру жылдамдығын сағатына оннан жиырма километрге дейiнгi шамаға арттыру –</w:t>
      </w:r>
    </w:p>
    <w:bookmarkEnd w:id="252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7" w:id="2521"/>
    <w:p>
      <w:pPr>
        <w:spacing w:after="0"/>
        <w:ind w:left="0"/>
        <w:jc w:val="both"/>
      </w:pPr>
      <w:r>
        <w:rPr>
          <w:rFonts w:ascii="Times New Roman"/>
          <w:b w:val="false"/>
          <w:i w:val="false"/>
          <w:color w:val="000000"/>
          <w:sz w:val="28"/>
        </w:rPr>
        <w:t>
      2. Көлiк құралының белгiленген жүру жылдамдығын сағатына жиырмадан қырық километрге дейiнгi шамаға арттыру –</w:t>
      </w:r>
    </w:p>
    <w:bookmarkEnd w:id="2521"/>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58" w:id="2522"/>
    <w:p>
      <w:pPr>
        <w:spacing w:after="0"/>
        <w:ind w:left="0"/>
        <w:jc w:val="both"/>
      </w:pPr>
      <w:r>
        <w:rPr>
          <w:rFonts w:ascii="Times New Roman"/>
          <w:b w:val="false"/>
          <w:i w:val="false"/>
          <w:color w:val="000000"/>
          <w:sz w:val="28"/>
        </w:rPr>
        <w:t>
      3. Көлiк құралының белгiленген жүру жылдамдығын сағатына қырық және одан көп километрден астам шамаға арттыру –</w:t>
      </w:r>
    </w:p>
    <w:bookmarkEnd w:id="252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259" w:id="2523"/>
    <w:p>
      <w:pPr>
        <w:spacing w:after="0"/>
        <w:ind w:left="0"/>
        <w:jc w:val="both"/>
      </w:pPr>
      <w:r>
        <w:rPr>
          <w:rFonts w:ascii="Times New Roman"/>
          <w:b w:val="false"/>
          <w:i w:val="false"/>
          <w:color w:val="000000"/>
          <w:sz w:val="28"/>
        </w:rPr>
        <w:t xml:space="preserve">
      4. Осы баптың екiншi және үшiншi бөлiктерiнде көзделген, әкiмшiлiк жаза қолданылғаннан кейiн бiр жыл iшiнде қайталап жасалған әрекеттер – </w:t>
      </w:r>
    </w:p>
    <w:bookmarkEnd w:id="252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93" w:id="2524"/>
    <w:p>
      <w:pPr>
        <w:spacing w:after="0"/>
        <w:ind w:left="0"/>
        <w:jc w:val="both"/>
      </w:pPr>
      <w:r>
        <w:rPr>
          <w:rFonts w:ascii="Times New Roman"/>
          <w:b w:val="false"/>
          <w:i w:val="false"/>
          <w:color w:val="000000"/>
          <w:sz w:val="28"/>
        </w:rPr>
        <w:t xml:space="preserve">
      </w:t>
      </w:r>
      <w:r>
        <w:rPr>
          <w:rFonts w:ascii="Times New Roman"/>
          <w:b/>
          <w:i w:val="false"/>
          <w:color w:val="000000"/>
          <w:sz w:val="28"/>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bookmarkEnd w:id="2524"/>
    <w:bookmarkStart w:name="z3743" w:id="2525"/>
    <w:p>
      <w:pPr>
        <w:spacing w:after="0"/>
        <w:ind w:left="0"/>
        <w:jc w:val="both"/>
      </w:pPr>
      <w:r>
        <w:rPr>
          <w:rFonts w:ascii="Times New Roman"/>
          <w:b w:val="false"/>
          <w:i w:val="false"/>
          <w:color w:val="000000"/>
          <w:sz w:val="28"/>
        </w:rPr>
        <w:t>
      1. Жолаушыларды және жүктердi тасымалдау қағидаларын сақтамау –</w:t>
      </w:r>
    </w:p>
    <w:bookmarkEnd w:id="252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4" w:id="2526"/>
    <w:p>
      <w:pPr>
        <w:spacing w:after="0"/>
        <w:ind w:left="0"/>
        <w:jc w:val="both"/>
      </w:pPr>
      <w:r>
        <w:rPr>
          <w:rFonts w:ascii="Times New Roman"/>
          <w:b w:val="false"/>
          <w:i w:val="false"/>
          <w:color w:val="000000"/>
          <w:sz w:val="28"/>
        </w:rPr>
        <w:t>
      2. Қауiпсiздiк белдіктерiн немесе мотошлемдердi пайдалану қағидаларын сақтамау –</w:t>
      </w:r>
    </w:p>
    <w:bookmarkEnd w:id="252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5" w:id="2527"/>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w:t>
      </w:r>
    </w:p>
    <w:bookmarkEnd w:id="252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94" w:id="2528"/>
    <w:p>
      <w:pPr>
        <w:spacing w:after="0"/>
        <w:ind w:left="0"/>
        <w:jc w:val="both"/>
      </w:pPr>
      <w:r>
        <w:rPr>
          <w:rFonts w:ascii="Times New Roman"/>
          <w:b w:val="false"/>
          <w:i w:val="false"/>
          <w:color w:val="000000"/>
          <w:sz w:val="28"/>
        </w:rPr>
        <w:t xml:space="preserve">
      </w:t>
      </w:r>
      <w:r>
        <w:rPr>
          <w:rFonts w:ascii="Times New Roman"/>
          <w:b/>
          <w:i w:val="false"/>
          <w:color w:val="000000"/>
          <w:sz w:val="28"/>
        </w:rPr>
        <w:t>594-бап. Жол қиылыстарынан өту қағидаларын бұзу немесе жолдың жүру бөлiгiн кесiп өту</w:t>
      </w:r>
    </w:p>
    <w:bookmarkEnd w:id="2528"/>
    <w:bookmarkStart w:name="z2268" w:id="2529"/>
    <w:p>
      <w:pPr>
        <w:spacing w:after="0"/>
        <w:ind w:left="0"/>
        <w:jc w:val="both"/>
      </w:pPr>
      <w:r>
        <w:rPr>
          <w:rFonts w:ascii="Times New Roman"/>
          <w:b w:val="false"/>
          <w:i w:val="false"/>
          <w:color w:val="000000"/>
          <w:sz w:val="28"/>
        </w:rPr>
        <w:t>
      1. Көлік құралдарының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p>
    <w:bookmarkEnd w:id="2529"/>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2269" w:id="2530"/>
    <w:p>
      <w:pPr>
        <w:spacing w:after="0"/>
        <w:ind w:left="0"/>
        <w:jc w:val="both"/>
      </w:pPr>
      <w:r>
        <w:rPr>
          <w:rFonts w:ascii="Times New Roman"/>
          <w:b w:val="false"/>
          <w:i w:val="false"/>
          <w:color w:val="000000"/>
          <w:sz w:val="28"/>
        </w:rPr>
        <w:t>
      2. Жол жүрісі қағидаларының жол қиылыстарынан өтудің басымдық құқығын пайдаланатын көлік құралына жол беру талабын орындамау –</w:t>
      </w:r>
    </w:p>
    <w:bookmarkEnd w:id="2530"/>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270" w:id="25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2531"/>
    <w:bookmarkStart w:name="z2271" w:id="2532"/>
    <w:p>
      <w:pPr>
        <w:spacing w:after="0"/>
        <w:ind w:left="0"/>
        <w:jc w:val="both"/>
      </w:pPr>
      <w:r>
        <w:rPr>
          <w:rFonts w:ascii="Times New Roman"/>
          <w:b w:val="false"/>
          <w:i w:val="false"/>
          <w:color w:val="000000"/>
          <w:sz w:val="28"/>
        </w:rPr>
        <w:t xml:space="preserve">
      4. Осы баптың бірінші бөлігінде көзделген, әкімшілік жаза қолданылғаннан кейін бір жыл ішінде қайталап жасалған әрекеттер – </w:t>
      </w:r>
    </w:p>
    <w:bookmarkEnd w:id="2532"/>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3746" w:id="2533"/>
    <w:p>
      <w:pPr>
        <w:spacing w:after="0"/>
        <w:ind w:left="0"/>
        <w:jc w:val="both"/>
      </w:pPr>
      <w:r>
        <w:rPr>
          <w:rFonts w:ascii="Times New Roman"/>
          <w:b w:val="false"/>
          <w:i w:val="false"/>
          <w:color w:val="000000"/>
          <w:sz w:val="28"/>
        </w:rPr>
        <w:t>
      5. Осы баптың екінші бөлiгiнде көзделген, әкiмшiлiк жаза қолданылғаннан кейiн бiр жыл iшiнде қайталап жасалған әрекет –</w:t>
      </w:r>
    </w:p>
    <w:bookmarkEnd w:id="253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95" w:id="2534"/>
    <w:p>
      <w:pPr>
        <w:spacing w:after="0"/>
        <w:ind w:left="0"/>
        <w:jc w:val="both"/>
      </w:pPr>
      <w:r>
        <w:rPr>
          <w:rFonts w:ascii="Times New Roman"/>
          <w:b w:val="false"/>
          <w:i w:val="false"/>
          <w:color w:val="000000"/>
          <w:sz w:val="28"/>
        </w:rPr>
        <w:t xml:space="preserve">
      </w:t>
      </w:r>
      <w:r>
        <w:rPr>
          <w:rFonts w:ascii="Times New Roman"/>
          <w:b/>
          <w:i w:val="false"/>
          <w:color w:val="000000"/>
          <w:sz w:val="28"/>
        </w:rPr>
        <w:t>595-бап. Маневр жасау қағидаларын бұзу</w:t>
      </w:r>
    </w:p>
    <w:bookmarkEnd w:id="2534"/>
    <w:bookmarkStart w:name="z2272" w:id="2535"/>
    <w:p>
      <w:pPr>
        <w:spacing w:after="0"/>
        <w:ind w:left="0"/>
        <w:jc w:val="both"/>
      </w:pPr>
      <w:r>
        <w:rPr>
          <w:rFonts w:ascii="Times New Roman"/>
          <w:b w:val="false"/>
          <w:i w:val="false"/>
          <w:color w:val="000000"/>
          <w:sz w:val="28"/>
        </w:rPr>
        <w:t>
      1. Жол жүрісі қағидаларының жүру, қайта ауыстыру, бұрылу, кері бұрылу немесе тоқтау алдындағы сигнал беру талабын орындамау –</w:t>
      </w:r>
    </w:p>
    <w:bookmarkEnd w:id="2535"/>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73" w:id="2536"/>
    <w:p>
      <w:pPr>
        <w:spacing w:after="0"/>
        <w:ind w:left="0"/>
        <w:jc w:val="both"/>
      </w:pPr>
      <w:r>
        <w:rPr>
          <w:rFonts w:ascii="Times New Roman"/>
          <w:b w:val="false"/>
          <w:i w:val="false"/>
          <w:color w:val="000000"/>
          <w:sz w:val="28"/>
        </w:rPr>
        <w:t>
      2. Мұндай маневрлер жасауға тыйым салынған жерлерде артқа жүру –</w:t>
      </w:r>
    </w:p>
    <w:bookmarkEnd w:id="2536"/>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74" w:id="253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594-бабының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598-бабында</w:t>
      </w:r>
      <w:r>
        <w:rPr>
          <w:rFonts w:ascii="Times New Roman"/>
          <w:b w:val="false"/>
          <w:i w:val="false"/>
          <w:color w:val="000000"/>
          <w:sz w:val="28"/>
        </w:rPr>
        <w:t xml:space="preserve">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253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275" w:id="2538"/>
    <w:p>
      <w:pPr>
        <w:spacing w:after="0"/>
        <w:ind w:left="0"/>
        <w:jc w:val="both"/>
      </w:pPr>
      <w:r>
        <w:rPr>
          <w:rFonts w:ascii="Times New Roman"/>
          <w:b w:val="false"/>
          <w:i w:val="false"/>
          <w:color w:val="000000"/>
          <w:sz w:val="28"/>
        </w:rPr>
        <w:t>
      4. Осы баптың екінші және үшінші бөліктерінде көзделген, әкімшілік жаза қолданылғаннан кейін бір жыл ішінде қайталап жасалған әрекеттер –</w:t>
      </w:r>
    </w:p>
    <w:bookmarkEnd w:id="2538"/>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96" w:id="2539"/>
    <w:p>
      <w:pPr>
        <w:spacing w:after="0"/>
        <w:ind w:left="0"/>
        <w:jc w:val="both"/>
      </w:pPr>
      <w:r>
        <w:rPr>
          <w:rFonts w:ascii="Times New Roman"/>
          <w:b w:val="false"/>
          <w:i w:val="false"/>
          <w:color w:val="000000"/>
          <w:sz w:val="28"/>
        </w:rPr>
        <w:t xml:space="preserve">
      </w:t>
      </w:r>
      <w:r>
        <w:rPr>
          <w:rFonts w:ascii="Times New Roman"/>
          <w:b/>
          <w:i w:val="false"/>
          <w:color w:val="000000"/>
          <w:sz w:val="28"/>
        </w:rPr>
        <w:t>596-бап. Көлiк құралын жолдың жүру бөлiгiнде орналастыру, қарсы жүрiп өту немесе басып озу қағидаларын бұзу</w:t>
      </w:r>
    </w:p>
    <w:bookmarkEnd w:id="2539"/>
    <w:bookmarkStart w:name="z2276" w:id="2540"/>
    <w:p>
      <w:pPr>
        <w:spacing w:after="0"/>
        <w:ind w:left="0"/>
        <w:jc w:val="both"/>
      </w:pPr>
      <w:r>
        <w:rPr>
          <w:rFonts w:ascii="Times New Roman"/>
          <w:b w:val="false"/>
          <w:i w:val="false"/>
          <w:color w:val="000000"/>
          <w:sz w:val="28"/>
        </w:rPr>
        <w:t>
      1. Жол жүрiсi қағидаларын бұзып, жаяу жүргiншiлер жолдарымен, жол жиектерiмен немесе тротуарлармен жүру –</w:t>
      </w:r>
    </w:p>
    <w:bookmarkEnd w:id="2540"/>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7" w:id="2541"/>
    <w:p>
      <w:pPr>
        <w:spacing w:after="0"/>
        <w:ind w:left="0"/>
        <w:jc w:val="both"/>
      </w:pPr>
      <w:r>
        <w:rPr>
          <w:rFonts w:ascii="Times New Roman"/>
          <w:b w:val="false"/>
          <w:i w:val="false"/>
          <w:color w:val="000000"/>
          <w:sz w:val="28"/>
        </w:rPr>
        <w:t>
      2. Көлiк құралын жолдың жүру бөлiгiнде орналастыру, қарсы жүрiп өту немесе басып озу қағидаларын бұзу, сол сияқты ұйымдасқан көлiк колоннасын немесе жаяу колоннаны кесiп өту не оның арасынан орын алу –</w:t>
      </w:r>
    </w:p>
    <w:bookmarkEnd w:id="254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8" w:id="2542"/>
    <w:p>
      <w:pPr>
        <w:spacing w:after="0"/>
        <w:ind w:left="0"/>
        <w:jc w:val="both"/>
      </w:pPr>
      <w:r>
        <w:rPr>
          <w:rFonts w:ascii="Times New Roman"/>
          <w:b w:val="false"/>
          <w:i w:val="false"/>
          <w:color w:val="000000"/>
          <w:sz w:val="28"/>
        </w:rPr>
        <w:t>
      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bookmarkEnd w:id="2542"/>
    <w:p>
      <w:pPr>
        <w:spacing w:after="0"/>
        <w:ind w:left="0"/>
        <w:jc w:val="both"/>
      </w:pPr>
      <w:r>
        <w:rPr>
          <w:rFonts w:ascii="Times New Roman"/>
          <w:b w:val="false"/>
          <w:i w:val="false"/>
          <w:color w:val="000000"/>
          <w:sz w:val="28"/>
        </w:rPr>
        <w:t>
      алты ай мерзімге көлік құралдарын басқару құқығынан айыруға әкеп соғады.</w:t>
      </w:r>
    </w:p>
    <w:bookmarkStart w:name="z2279" w:id="2543"/>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2543"/>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280" w:id="2544"/>
    <w:p>
      <w:pPr>
        <w:spacing w:after="0"/>
        <w:ind w:left="0"/>
        <w:jc w:val="both"/>
      </w:pPr>
      <w:r>
        <w:rPr>
          <w:rFonts w:ascii="Times New Roman"/>
          <w:b w:val="false"/>
          <w:i w:val="false"/>
          <w:color w:val="000000"/>
          <w:sz w:val="28"/>
        </w:rPr>
        <w:t>
      5. Осы баптың үшінші бөлігінде көзделген, көлік құралын басқару құқығынан айырылған не ондай құқығы жоқ адам жасаған әрекет –</w:t>
      </w:r>
    </w:p>
    <w:bookmarkEnd w:id="2544"/>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596-бапқа өзгеріс енгізілді - ҚР 03.07.2017 </w:t>
      </w:r>
      <w:r>
        <w:rPr>
          <w:rFonts w:ascii="Times New Roman"/>
          <w:b w:val="false"/>
          <w:i w:val="false"/>
          <w:color w:val="000000"/>
          <w:sz w:val="28"/>
        </w:rPr>
        <w:t>№ 83-VI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97" w:id="2545"/>
    <w:p>
      <w:pPr>
        <w:spacing w:after="0"/>
        <w:ind w:left="0"/>
        <w:jc w:val="both"/>
      </w:pPr>
      <w:r>
        <w:rPr>
          <w:rFonts w:ascii="Times New Roman"/>
          <w:b w:val="false"/>
          <w:i w:val="false"/>
          <w:color w:val="000000"/>
          <w:sz w:val="28"/>
        </w:rPr>
        <w:t xml:space="preserve">
      </w:t>
      </w:r>
      <w:r>
        <w:rPr>
          <w:rFonts w:ascii="Times New Roman"/>
          <w:b/>
          <w:i w:val="false"/>
          <w:color w:val="000000"/>
          <w:sz w:val="28"/>
        </w:rPr>
        <w:t>597-бап. Көлiк құралдарын тоқтату немесе тоқтап тұру қағидаларын бұзу</w:t>
      </w:r>
    </w:p>
    <w:bookmarkEnd w:id="2545"/>
    <w:bookmarkStart w:name="z2281" w:id="2546"/>
    <w:p>
      <w:pPr>
        <w:spacing w:after="0"/>
        <w:ind w:left="0"/>
        <w:jc w:val="both"/>
      </w:pPr>
      <w:r>
        <w:rPr>
          <w:rFonts w:ascii="Times New Roman"/>
          <w:b w:val="false"/>
          <w:i w:val="false"/>
          <w:color w:val="000000"/>
          <w:sz w:val="28"/>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2546"/>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2" w:id="2547"/>
    <w:p>
      <w:pPr>
        <w:spacing w:after="0"/>
        <w:ind w:left="0"/>
        <w:jc w:val="both"/>
      </w:pPr>
      <w:r>
        <w:rPr>
          <w:rFonts w:ascii="Times New Roman"/>
          <w:b w:val="false"/>
          <w:i w:val="false"/>
          <w:color w:val="000000"/>
          <w:sz w:val="28"/>
        </w:rPr>
        <w:t>
      2. Көлік құралдарын тротуарда тоқтату немесе 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254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3" w:id="2548"/>
    <w:p>
      <w:pPr>
        <w:spacing w:after="0"/>
        <w:ind w:left="0"/>
        <w:jc w:val="both"/>
      </w:pPr>
      <w:r>
        <w:rPr>
          <w:rFonts w:ascii="Times New Roman"/>
          <w:b w:val="false"/>
          <w:i w:val="false"/>
          <w:color w:val="000000"/>
          <w:sz w:val="28"/>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2548"/>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4" w:id="2549"/>
    <w:p>
      <w:pPr>
        <w:spacing w:after="0"/>
        <w:ind w:left="0"/>
        <w:jc w:val="both"/>
      </w:pPr>
      <w:r>
        <w:rPr>
          <w:rFonts w:ascii="Times New Roman"/>
          <w:b w:val="false"/>
          <w:i w:val="false"/>
          <w:color w:val="000000"/>
          <w:sz w:val="28"/>
        </w:rPr>
        <w:t>
      4. Мүгедектердің көлік құралдарын тоқтату немесе тоқтап тұру үшін бөлінген жерлерде көлік құралдарын тоқтату немесе тоқтап тұру қағидаларын бұзу –</w:t>
      </w:r>
    </w:p>
    <w:bookmarkEnd w:id="2549"/>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690" w:id="2550"/>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p>
    <w:bookmarkEnd w:id="2550"/>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bookmarkStart w:name="z1691" w:id="2551"/>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w:t>
      </w:r>
    </w:p>
    <w:bookmarkEnd w:id="2551"/>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5" w:id="2552"/>
    <w:p>
      <w:pPr>
        <w:spacing w:after="0"/>
        <w:ind w:left="0"/>
        <w:jc w:val="both"/>
      </w:pPr>
      <w:r>
        <w:rPr>
          <w:rFonts w:ascii="Times New Roman"/>
          <w:b w:val="false"/>
          <w:i w:val="false"/>
          <w:color w:val="000000"/>
          <w:sz w:val="28"/>
        </w:rPr>
        <w:t>
      5. Осы баптың бірiншi бөлiгiнде көзделген, әкiмшiлiк жаза қолданылғаннан кейiн бiр жыл iшiнде қайталап жасалған әрекеттер –</w:t>
      </w:r>
    </w:p>
    <w:bookmarkEnd w:id="255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3747" w:id="2553"/>
    <w:p>
      <w:pPr>
        <w:spacing w:after="0"/>
        <w:ind w:left="0"/>
        <w:jc w:val="both"/>
      </w:pPr>
      <w:r>
        <w:rPr>
          <w:rFonts w:ascii="Times New Roman"/>
          <w:b w:val="false"/>
          <w:i w:val="false"/>
          <w:color w:val="000000"/>
          <w:sz w:val="28"/>
        </w:rPr>
        <w:t>
      5-1. Осы баптың екiншi және үшiншi бөлiктерiнде көзделген, әкiмшiлiк жаза қолданылғаннан кейiн бiр жыл iшiнде қайталап жасалған әрекеттер –</w:t>
      </w:r>
    </w:p>
    <w:bookmarkEnd w:id="255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86" w:id="2554"/>
    <w:p>
      <w:pPr>
        <w:spacing w:after="0"/>
        <w:ind w:left="0"/>
        <w:jc w:val="both"/>
      </w:pPr>
      <w:r>
        <w:rPr>
          <w:rFonts w:ascii="Times New Roman"/>
          <w:b w:val="false"/>
          <w:i w:val="false"/>
          <w:color w:val="000000"/>
          <w:sz w:val="28"/>
        </w:rPr>
        <w:t>
      6. Осы баптың төртінші бөлігінде көзделген, әкімшілік жаза қолданылғаннан кейін бір жыл ішінде қайталап жасалған әрекет –</w:t>
      </w:r>
    </w:p>
    <w:bookmarkEnd w:id="2554"/>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597-бапқа өзгеріс енгізілді - ҚР 05.05.2015 </w:t>
      </w:r>
      <w:r>
        <w:rPr>
          <w:rFonts w:ascii="Times New Roman"/>
          <w:b w:val="false"/>
          <w:i w:val="false"/>
          <w:color w:val="000000"/>
          <w:sz w:val="28"/>
        </w:rPr>
        <w:t>№ 312-V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98" w:id="2555"/>
    <w:p>
      <w:pPr>
        <w:spacing w:after="0"/>
        <w:ind w:left="0"/>
        <w:jc w:val="both"/>
      </w:pPr>
      <w:r>
        <w:rPr>
          <w:rFonts w:ascii="Times New Roman"/>
          <w:b w:val="false"/>
          <w:i w:val="false"/>
          <w:color w:val="000000"/>
          <w:sz w:val="28"/>
        </w:rPr>
        <w:t xml:space="preserve">
      </w:t>
      </w:r>
      <w:r>
        <w:rPr>
          <w:rFonts w:ascii="Times New Roman"/>
          <w:b/>
          <w:i w:val="false"/>
          <w:color w:val="000000"/>
          <w:sz w:val="28"/>
        </w:rPr>
        <w:t>598-бап. Арнайы жарық және дыбыс сигналдары iске қосылған жедел және арнайы қызметтер көлiк құралының жүруiне басымдық бермеу</w:t>
      </w:r>
    </w:p>
    <w:bookmarkEnd w:id="2555"/>
    <w:bookmarkStart w:name="z4191" w:id="2556"/>
    <w:p>
      <w:pPr>
        <w:spacing w:after="0"/>
        <w:ind w:left="0"/>
        <w:jc w:val="both"/>
      </w:pPr>
      <w:r>
        <w:rPr>
          <w:rFonts w:ascii="Times New Roman"/>
          <w:b w:val="false"/>
          <w:i w:val="false"/>
          <w:color w:val="000000"/>
          <w:sz w:val="28"/>
        </w:rPr>
        <w:t>
      1. Бiр мезгiлде жарқылдауық маягi мен арнайы дыбыс сигналы iске қосылған жедел және арнайы қызметтердің, сол сияқты сыртқы жағында арнайы түстi-графикалық схемалары, жазулары мен белгiлеулері бар көлiк құралының жүруiне басымдық бермеу –</w:t>
      </w:r>
    </w:p>
    <w:bookmarkEnd w:id="2556"/>
    <w:p>
      <w:pPr>
        <w:spacing w:after="0"/>
        <w:ind w:left="0"/>
        <w:jc w:val="both"/>
      </w:pPr>
      <w:r>
        <w:rPr>
          <w:rFonts w:ascii="Times New Roman"/>
          <w:b w:val="false"/>
          <w:i w:val="false"/>
          <w:color w:val="000000"/>
          <w:sz w:val="28"/>
        </w:rPr>
        <w:t>
      жеті айлық есептік көрсеткіш мөлшерінде айыппұл салуға алып келеді.</w:t>
      </w:r>
    </w:p>
    <w:bookmarkStart w:name="z4192" w:id="2557"/>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557"/>
    <w:bookmarkStart w:name="z4193" w:id="2558"/>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End w:id="25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598-бап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99" w:id="2559"/>
    <w:p>
      <w:pPr>
        <w:spacing w:after="0"/>
        <w:ind w:left="0"/>
        <w:jc w:val="both"/>
      </w:pPr>
      <w:r>
        <w:rPr>
          <w:rFonts w:ascii="Times New Roman"/>
          <w:b w:val="false"/>
          <w:i w:val="false"/>
          <w:color w:val="000000"/>
          <w:sz w:val="28"/>
        </w:rPr>
        <w:t xml:space="preserve">
      </w:t>
      </w:r>
      <w:r>
        <w:rPr>
          <w:rFonts w:ascii="Times New Roman"/>
          <w:b/>
          <w:i w:val="false"/>
          <w:color w:val="000000"/>
          <w:sz w:val="28"/>
        </w:rPr>
        <w:t>599-бап. Бағдаршамның тыйым салатын сигналына немесе реттеушiнiң тыйым салатын қимылына қарамай өту</w:t>
      </w:r>
    </w:p>
    <w:bookmarkEnd w:id="2559"/>
    <w:bookmarkStart w:name="z2290" w:id="256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607-бабының</w:t>
      </w:r>
      <w:r>
        <w:rPr>
          <w:rFonts w:ascii="Times New Roman"/>
          <w:b w:val="false"/>
          <w:i w:val="false"/>
          <w:color w:val="000000"/>
          <w:sz w:val="28"/>
        </w:rPr>
        <w:t xml:space="preserve"> бiрiншi бөлiгiнде көзделген жағдайларды қоспағанда, бағдаршамның тыйым салатын сигналына немесе реттеушiнiң тыйым салатын қимылына қарамай өту –</w:t>
      </w:r>
    </w:p>
    <w:bookmarkEnd w:id="256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1" w:id="256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6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599-бапқа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0" w:id="2562"/>
    <w:p>
      <w:pPr>
        <w:spacing w:after="0"/>
        <w:ind w:left="0"/>
        <w:jc w:val="both"/>
      </w:pPr>
      <w:r>
        <w:rPr>
          <w:rFonts w:ascii="Times New Roman"/>
          <w:b w:val="false"/>
          <w:i w:val="false"/>
          <w:color w:val="000000"/>
          <w:sz w:val="28"/>
        </w:rPr>
        <w:t xml:space="preserve">
      </w:t>
      </w:r>
      <w:r>
        <w:rPr>
          <w:rFonts w:ascii="Times New Roman"/>
          <w:b/>
          <w:i w:val="false"/>
          <w:color w:val="000000"/>
          <w:sz w:val="28"/>
        </w:rPr>
        <w:t>600-бап. Жаяу жүргiншiлердің немесе жол жүрiсiнiң өзге де қатысушыларының жүруiне басымдық бермеу</w:t>
      </w:r>
    </w:p>
    <w:bookmarkEnd w:id="2562"/>
    <w:bookmarkStart w:name="z2292" w:id="2563"/>
    <w:p>
      <w:pPr>
        <w:spacing w:after="0"/>
        <w:ind w:left="0"/>
        <w:jc w:val="both"/>
      </w:pPr>
      <w:r>
        <w:rPr>
          <w:rFonts w:ascii="Times New Roman"/>
          <w:b w:val="false"/>
          <w:i w:val="false"/>
          <w:color w:val="000000"/>
          <w:sz w:val="28"/>
        </w:rPr>
        <w:t>
      1. Жол жүрісінде басымдықты пайдаланатын көлiк құралдарының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256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3" w:id="256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6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1" w:id="2565"/>
    <w:p>
      <w:pPr>
        <w:spacing w:after="0"/>
        <w:ind w:left="0"/>
        <w:jc w:val="both"/>
      </w:pPr>
      <w:r>
        <w:rPr>
          <w:rFonts w:ascii="Times New Roman"/>
          <w:b w:val="false"/>
          <w:i w:val="false"/>
          <w:color w:val="000000"/>
          <w:sz w:val="28"/>
        </w:rPr>
        <w:t xml:space="preserve">
      </w:t>
      </w:r>
      <w:r>
        <w:rPr>
          <w:rFonts w:ascii="Times New Roman"/>
          <w:b/>
          <w:i w:val="false"/>
          <w:color w:val="000000"/>
          <w:sz w:val="28"/>
        </w:rPr>
        <w:t>601-бап. Жол белгiлерiмен немесе жолдың жүру бөлiгiндегiтаңбалармен көрсетiлген талаптарды сақтамау</w:t>
      </w:r>
    </w:p>
    <w:bookmarkEnd w:id="2565"/>
    <w:bookmarkStart w:name="z2294" w:id="2566"/>
    <w:p>
      <w:pPr>
        <w:spacing w:after="0"/>
        <w:ind w:left="0"/>
        <w:jc w:val="both"/>
      </w:pPr>
      <w:r>
        <w:rPr>
          <w:rFonts w:ascii="Times New Roman"/>
          <w:b w:val="false"/>
          <w:i w:val="false"/>
          <w:color w:val="000000"/>
          <w:sz w:val="28"/>
        </w:rPr>
        <w:t>
      1. Осы тараудың басқа баптарында көзделген жағдайларды қоспағанда, жол белгiлерiмен немесе жолдың жүру бөлiгiндегi таңбалармен көрсетiлген талаптарды сақтамау –</w:t>
      </w:r>
    </w:p>
    <w:bookmarkEnd w:id="2566"/>
    <w:p>
      <w:pPr>
        <w:spacing w:after="0"/>
        <w:ind w:left="0"/>
        <w:jc w:val="both"/>
      </w:pPr>
      <w:r>
        <w:rPr>
          <w:rFonts w:ascii="Times New Roman"/>
          <w:b w:val="false"/>
          <w:i w:val="false"/>
          <w:color w:val="000000"/>
          <w:sz w:val="28"/>
        </w:rPr>
        <w:t>
      үш айлық есептiк көрсеткiш мөлшерiнде айыппұл салуға әкеп соғады.</w:t>
      </w:r>
    </w:p>
    <w:bookmarkStart w:name="z2295" w:id="256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6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601-бапқа өзгеріс енгізілді - ҚР 03.07.2017 </w:t>
      </w:r>
      <w:r>
        <w:rPr>
          <w:rFonts w:ascii="Times New Roman"/>
          <w:b w:val="false"/>
          <w:i w:val="false"/>
          <w:color w:val="000000"/>
          <w:sz w:val="28"/>
        </w:rPr>
        <w:t>№ 83-VI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02" w:id="2568"/>
    <w:p>
      <w:pPr>
        <w:spacing w:after="0"/>
        <w:ind w:left="0"/>
        <w:jc w:val="both"/>
      </w:pPr>
      <w:r>
        <w:rPr>
          <w:rFonts w:ascii="Times New Roman"/>
          <w:b w:val="false"/>
          <w:i w:val="false"/>
          <w:color w:val="000000"/>
          <w:sz w:val="28"/>
        </w:rPr>
        <w:t xml:space="preserve">
      </w:t>
      </w:r>
      <w:r>
        <w:rPr>
          <w:rFonts w:ascii="Times New Roman"/>
          <w:b/>
          <w:i w:val="false"/>
          <w:color w:val="000000"/>
          <w:sz w:val="28"/>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bookmarkEnd w:id="2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602-баптың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296" w:id="2569"/>
    <w:p>
      <w:pPr>
        <w:spacing w:after="0"/>
        <w:ind w:left="0"/>
        <w:jc w:val="both"/>
      </w:pPr>
      <w:r>
        <w:rPr>
          <w:rFonts w:ascii="Times New Roman"/>
          <w:b w:val="false"/>
          <w:i w:val="false"/>
          <w:color w:val="000000"/>
          <w:sz w:val="28"/>
        </w:rPr>
        <w:t>
      1.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bookmarkEnd w:id="2569"/>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3748" w:id="2570"/>
    <w:p>
      <w:pPr>
        <w:spacing w:after="0"/>
        <w:ind w:left="0"/>
        <w:jc w:val="both"/>
      </w:pPr>
      <w:r>
        <w:rPr>
          <w:rFonts w:ascii="Times New Roman"/>
          <w:b w:val="false"/>
          <w:i w:val="false"/>
          <w:color w:val="000000"/>
          <w:sz w:val="28"/>
        </w:rPr>
        <w:t>
      1-1. Көлiк құралдары жүргiзушiлерінiң тәулiктiң қараңғы мезгiлiнде немесе анық көрiнбейтiн жағдайларда сыртқы жарық түсіру аспаптарын пайдалану, авариялық сигнал беру мен авариялық тоқтау белгiсiн қолдану қағидаларын бұзуы –</w:t>
      </w:r>
    </w:p>
    <w:bookmarkEnd w:id="257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97" w:id="257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7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9" w:id="2572"/>
    <w:p>
      <w:pPr>
        <w:spacing w:after="0"/>
        <w:ind w:left="0"/>
        <w:jc w:val="both"/>
      </w:pPr>
      <w:r>
        <w:rPr>
          <w:rFonts w:ascii="Times New Roman"/>
          <w:b w:val="false"/>
          <w:i w:val="false"/>
          <w:color w:val="000000"/>
          <w:sz w:val="28"/>
        </w:rPr>
        <w:t>
      3. Осы баптың 1-1-бөлiгiнде көзделген, әкiмшiлiк жаза қолданылғаннан кейiн бiр жыл iшiнде қайталап жасалған әрекеттер –</w:t>
      </w:r>
    </w:p>
    <w:bookmarkEnd w:id="2572"/>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3" w:id="2573"/>
    <w:p>
      <w:pPr>
        <w:spacing w:after="0"/>
        <w:ind w:left="0"/>
        <w:jc w:val="both"/>
      </w:pPr>
      <w:r>
        <w:rPr>
          <w:rFonts w:ascii="Times New Roman"/>
          <w:b w:val="false"/>
          <w:i w:val="false"/>
          <w:color w:val="000000"/>
          <w:sz w:val="28"/>
        </w:rPr>
        <w:t xml:space="preserve">
      </w:t>
      </w:r>
      <w:r>
        <w:rPr>
          <w:rFonts w:ascii="Times New Roman"/>
          <w:b/>
          <w:i w:val="false"/>
          <w:color w:val="000000"/>
          <w:sz w:val="28"/>
        </w:rPr>
        <w:t>603-бап. Көлiк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заңсыз жазу</w:t>
      </w:r>
    </w:p>
    <w:bookmarkEnd w:id="2573"/>
    <w:bookmarkStart w:name="z2298" w:id="2574"/>
    <w:p>
      <w:pPr>
        <w:spacing w:after="0"/>
        <w:ind w:left="0"/>
        <w:jc w:val="both"/>
      </w:pPr>
      <w:r>
        <w:rPr>
          <w:rFonts w:ascii="Times New Roman"/>
          <w:b w:val="false"/>
          <w:i w:val="false"/>
          <w:color w:val="000000"/>
          <w:sz w:val="28"/>
        </w:rPr>
        <w:t>
      1. Көлiк құралының алдыңғы бөлiгiне қызыл түстi жарығы бар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аспаптарын орнату –</w:t>
      </w:r>
    </w:p>
    <w:bookmarkEnd w:id="2574"/>
    <w:p>
      <w:pPr>
        <w:spacing w:after="0"/>
        <w:ind w:left="0"/>
        <w:jc w:val="both"/>
      </w:pPr>
      <w:r>
        <w:rPr>
          <w:rFonts w:ascii="Times New Roman"/>
          <w:b w:val="false"/>
          <w:i w:val="false"/>
          <w:color w:val="000000"/>
          <w:sz w:val="28"/>
        </w:rPr>
        <w:t>
      көрсетілген аспаптар мен құрылғылар тәркiлене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субъектiлерiне бір мың айлық есептiк көрсеткiш мөлшерiнде айыппұл салуға әкеп соғады.</w:t>
      </w:r>
    </w:p>
    <w:bookmarkStart w:name="z2299" w:id="2575"/>
    <w:p>
      <w:pPr>
        <w:spacing w:after="0"/>
        <w:ind w:left="0"/>
        <w:jc w:val="both"/>
      </w:pPr>
      <w:r>
        <w:rPr>
          <w:rFonts w:ascii="Times New Roman"/>
          <w:b w:val="false"/>
          <w:i w:val="false"/>
          <w:color w:val="000000"/>
          <w:sz w:val="28"/>
        </w:rPr>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2575"/>
    <w:p>
      <w:pPr>
        <w:spacing w:after="0"/>
        <w:ind w:left="0"/>
        <w:jc w:val="both"/>
      </w:pPr>
      <w:r>
        <w:rPr>
          <w:rFonts w:ascii="Times New Roman"/>
          <w:b w:val="false"/>
          <w:i w:val="false"/>
          <w:color w:val="000000"/>
          <w:sz w:val="28"/>
        </w:rPr>
        <w:t>
      көрсетілген құрылғылар тәркiлене отырып,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bookmarkStart w:name="z2300" w:id="2576"/>
    <w:p>
      <w:pPr>
        <w:spacing w:after="0"/>
        <w:ind w:left="0"/>
        <w:jc w:val="both"/>
      </w:pPr>
      <w:r>
        <w:rPr>
          <w:rFonts w:ascii="Times New Roman"/>
          <w:b w:val="false"/>
          <w:i w:val="false"/>
          <w:color w:val="000000"/>
          <w:sz w:val="28"/>
        </w:rPr>
        <w:t>
      3. Көлiк құралының сыртқы жағына жедел және арнайы қызметтер автомобильдерiнiң арнайы түстi-графикалық схемаларын заңсыз жазу –</w:t>
      </w:r>
    </w:p>
    <w:bookmarkEnd w:id="2576"/>
    <w:p>
      <w:pPr>
        <w:spacing w:after="0"/>
        <w:ind w:left="0"/>
        <w:jc w:val="both"/>
      </w:pPr>
      <w:r>
        <w:rPr>
          <w:rFonts w:ascii="Times New Roman"/>
          <w:b w:val="false"/>
          <w:i w:val="false"/>
          <w:color w:val="000000"/>
          <w:sz w:val="28"/>
        </w:rPr>
        <w:t>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4" w:id="2577"/>
    <w:p>
      <w:pPr>
        <w:spacing w:after="0"/>
        <w:ind w:left="0"/>
        <w:jc w:val="both"/>
      </w:pPr>
      <w:r>
        <w:rPr>
          <w:rFonts w:ascii="Times New Roman"/>
          <w:b w:val="false"/>
          <w:i w:val="false"/>
          <w:color w:val="000000"/>
          <w:sz w:val="28"/>
        </w:rPr>
        <w:t xml:space="preserve">
      </w:t>
      </w:r>
      <w:r>
        <w:rPr>
          <w:rFonts w:ascii="Times New Roman"/>
          <w:b/>
          <w:i w:val="false"/>
          <w:color w:val="000000"/>
          <w:sz w:val="28"/>
        </w:rPr>
        <w:t>604-бап. Көлік құралдары жүргізушілерін даярлау қағидаларын бұзу</w:t>
      </w:r>
    </w:p>
    <w:bookmarkEnd w:id="25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604-бап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5" w:id="2578"/>
    <w:p>
      <w:pPr>
        <w:spacing w:after="0"/>
        <w:ind w:left="0"/>
        <w:jc w:val="both"/>
      </w:pPr>
      <w:r>
        <w:rPr>
          <w:rFonts w:ascii="Times New Roman"/>
          <w:b w:val="false"/>
          <w:i w:val="false"/>
          <w:color w:val="000000"/>
          <w:sz w:val="28"/>
        </w:rPr>
        <w:t xml:space="preserve">
      </w:t>
      </w:r>
      <w:r>
        <w:rPr>
          <w:rFonts w:ascii="Times New Roman"/>
          <w:b/>
          <w:i w:val="false"/>
          <w:color w:val="000000"/>
          <w:sz w:val="28"/>
        </w:rPr>
        <w:t>605-бап. Қазақстан Республикасының жол жүрісі туралы заңнамасын бұзу</w:t>
      </w:r>
    </w:p>
    <w:bookmarkEnd w:id="25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605-бап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6" w:id="2579"/>
    <w:p>
      <w:pPr>
        <w:spacing w:after="0"/>
        <w:ind w:left="0"/>
        <w:jc w:val="both"/>
      </w:pPr>
      <w:r>
        <w:rPr>
          <w:rFonts w:ascii="Times New Roman"/>
          <w:b w:val="false"/>
          <w:i w:val="false"/>
          <w:color w:val="000000"/>
          <w:sz w:val="28"/>
        </w:rPr>
        <w:t xml:space="preserve">
      </w:t>
      </w:r>
      <w:r>
        <w:rPr>
          <w:rFonts w:ascii="Times New Roman"/>
          <w:b/>
          <w:i w:val="false"/>
          <w:color w:val="000000"/>
          <w:sz w:val="28"/>
        </w:rPr>
        <w:t>606-бап. Жол жүрiсiне қатысушының жол жүрiсi қағидаларын авариялық жағдай туғызуға әкеп соққан бұзушылығы</w:t>
      </w:r>
    </w:p>
    <w:bookmarkEnd w:id="2579"/>
    <w:bookmarkStart w:name="z2310" w:id="2580"/>
    <w:p>
      <w:pPr>
        <w:spacing w:after="0"/>
        <w:ind w:left="0"/>
        <w:jc w:val="both"/>
      </w:pPr>
      <w:r>
        <w:rPr>
          <w:rFonts w:ascii="Times New Roman"/>
          <w:b w:val="false"/>
          <w:i w:val="false"/>
          <w:color w:val="000000"/>
          <w:sz w:val="28"/>
        </w:rPr>
        <w:t>
      1. Жол жүрiсiне қатысушының авариялық жағдай туғызуға әкеп соққан, яғни жол жүрiсiне басқа да қатысушыларды жүру жылдамдығын, бағытын күрт өзгертуге мәжбүр етiп, жол жүрiсi қағидаларын бұзуы –</w:t>
      </w:r>
    </w:p>
    <w:bookmarkEnd w:id="258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1" w:id="258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581"/>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bookmarkStart w:name="z607" w:id="2582"/>
    <w:p>
      <w:pPr>
        <w:spacing w:after="0"/>
        <w:ind w:left="0"/>
        <w:jc w:val="both"/>
      </w:pPr>
      <w:r>
        <w:rPr>
          <w:rFonts w:ascii="Times New Roman"/>
          <w:b w:val="false"/>
          <w:i w:val="false"/>
          <w:color w:val="000000"/>
          <w:sz w:val="28"/>
        </w:rPr>
        <w:t xml:space="preserve">
      </w:t>
      </w:r>
      <w:r>
        <w:rPr>
          <w:rFonts w:ascii="Times New Roman"/>
          <w:b/>
          <w:i w:val="false"/>
          <w:color w:val="000000"/>
          <w:sz w:val="28"/>
        </w:rPr>
        <w:t>607-бап. Темiржол өтпелерiнен өту қағидаларын бұзу</w:t>
      </w:r>
    </w:p>
    <w:bookmarkEnd w:id="2582"/>
    <w:bookmarkStart w:name="z2312" w:id="2583"/>
    <w:p>
      <w:pPr>
        <w:spacing w:after="0"/>
        <w:ind w:left="0"/>
        <w:jc w:val="both"/>
      </w:pPr>
      <w:r>
        <w:rPr>
          <w:rFonts w:ascii="Times New Roman"/>
          <w:b w:val="false"/>
          <w:i w:val="false"/>
          <w:color w:val="000000"/>
          <w:sz w:val="28"/>
        </w:rPr>
        <w:t>
      1. Темiржол өтпелерiнен тыс жерден темiржолды кесiп өту, шлагбаум жабық тұрған немесе жабылып жатқан кезде не бағдаршамның немесе өтпе жолдағы кезекшiнің тыйым салатын сигналы берілген кезде темiржол өтпелерiне шығу –</w:t>
      </w:r>
    </w:p>
    <w:bookmarkEnd w:id="258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3" w:id="258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584"/>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8" w:id="2585"/>
    <w:p>
      <w:pPr>
        <w:spacing w:after="0"/>
        <w:ind w:left="0"/>
        <w:jc w:val="both"/>
      </w:pPr>
      <w:r>
        <w:rPr>
          <w:rFonts w:ascii="Times New Roman"/>
          <w:b w:val="false"/>
          <w:i w:val="false"/>
          <w:color w:val="000000"/>
          <w:sz w:val="28"/>
        </w:rPr>
        <w:t xml:space="preserve">
      </w:t>
      </w:r>
      <w:r>
        <w:rPr>
          <w:rFonts w:ascii="Times New Roman"/>
          <w:b/>
          <w:i w:val="false"/>
          <w:color w:val="000000"/>
          <w:sz w:val="28"/>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w:t>
      </w:r>
    </w:p>
    <w:bookmarkEnd w:id="2585"/>
    <w:bookmarkStart w:name="z2314" w:id="2586"/>
    <w:p>
      <w:pPr>
        <w:spacing w:after="0"/>
        <w:ind w:left="0"/>
        <w:jc w:val="both"/>
      </w:pPr>
      <w:r>
        <w:rPr>
          <w:rFonts w:ascii="Times New Roman"/>
          <w:b w:val="false"/>
          <w:i w:val="false"/>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2586"/>
    <w:p>
      <w:pPr>
        <w:spacing w:after="0"/>
        <w:ind w:left="0"/>
        <w:jc w:val="both"/>
      </w:pPr>
      <w:r>
        <w:rPr>
          <w:rFonts w:ascii="Times New Roman"/>
          <w:b w:val="false"/>
          <w:i w:val="false"/>
          <w:color w:val="000000"/>
          <w:sz w:val="28"/>
        </w:rPr>
        <w:t>
      он бес тәулікке әкімшілік қамаққа алуға және жеті жыл мерзімге көлік құралын басқару құқығынан айыруға алып келеді.</w:t>
      </w:r>
    </w:p>
    <w:bookmarkStart w:name="z2315" w:id="2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Алып тасталды -</w:t>
      </w:r>
      <w:r>
        <w:rPr>
          <w:rFonts w:ascii="Times New Roman"/>
          <w:b w:val="false"/>
          <w:i w:val="false"/>
          <w:color w:val="000000"/>
          <w:sz w:val="28"/>
        </w:rPr>
        <w:t xml:space="preserve"> </w:t>
      </w:r>
      <w:r>
        <w:rPr>
          <w:rFonts w:ascii="Times New Roman"/>
          <w:b w:val="false"/>
          <w:i/>
          <w:color w:val="000000"/>
          <w:sz w:val="28"/>
        </w:rPr>
        <w:t xml:space="preserve">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587"/>
    <w:bookmarkStart w:name="z2316" w:id="2588"/>
    <w:p>
      <w:pPr>
        <w:spacing w:after="0"/>
        <w:ind w:left="0"/>
        <w:jc w:val="both"/>
      </w:pPr>
      <w:r>
        <w:rPr>
          <w:rFonts w:ascii="Times New Roman"/>
          <w:b w:val="false"/>
          <w:i w:val="false"/>
          <w:color w:val="000000"/>
          <w:sz w:val="28"/>
        </w:rPr>
        <w:t>
      3. Осы баптың бірінші бөлігінде көзделген,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2588"/>
    <w:p>
      <w:pPr>
        <w:spacing w:after="0"/>
        <w:ind w:left="0"/>
        <w:jc w:val="both"/>
      </w:pPr>
      <w:r>
        <w:rPr>
          <w:rFonts w:ascii="Times New Roman"/>
          <w:b w:val="false"/>
          <w:i w:val="false"/>
          <w:color w:val="000000"/>
          <w:sz w:val="28"/>
        </w:rPr>
        <w:t>
      жиырма тәулікке әкімшілік қамаққа алуға және жеті жыл мерзімге көлік құралын басқару құқығынан айыруға алып келеді.</w:t>
      </w:r>
    </w:p>
    <w:bookmarkStart w:name="z4122" w:id="2589"/>
    <w:p>
      <w:pPr>
        <w:spacing w:after="0"/>
        <w:ind w:left="0"/>
        <w:jc w:val="both"/>
      </w:pPr>
      <w:r>
        <w:rPr>
          <w:rFonts w:ascii="Times New Roman"/>
          <w:b w:val="false"/>
          <w:i w:val="false"/>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2589"/>
    <w:p>
      <w:pPr>
        <w:spacing w:after="0"/>
        <w:ind w:left="0"/>
        <w:jc w:val="both"/>
      </w:pPr>
      <w:r>
        <w:rPr>
          <w:rFonts w:ascii="Times New Roman"/>
          <w:b w:val="false"/>
          <w:i w:val="false"/>
          <w:color w:val="000000"/>
          <w:sz w:val="28"/>
        </w:rPr>
        <w:t>
      жиырма тәулікке әкімшілік қамаққа алуға және сегіз жыл мерзімге көлік құралын басқару құқығынан айыруға алып келеді.</w:t>
      </w:r>
    </w:p>
    <w:bookmarkStart w:name="z4123" w:id="2590"/>
    <w:p>
      <w:pPr>
        <w:spacing w:after="0"/>
        <w:ind w:left="0"/>
        <w:jc w:val="both"/>
      </w:pPr>
      <w:r>
        <w:rPr>
          <w:rFonts w:ascii="Times New Roman"/>
          <w:b w:val="false"/>
          <w:i w:val="false"/>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2590"/>
    <w:p>
      <w:pPr>
        <w:spacing w:after="0"/>
        <w:ind w:left="0"/>
        <w:jc w:val="both"/>
      </w:pPr>
      <w:r>
        <w:rPr>
          <w:rFonts w:ascii="Times New Roman"/>
          <w:b w:val="false"/>
          <w:i w:val="false"/>
          <w:color w:val="000000"/>
          <w:sz w:val="28"/>
        </w:rPr>
        <w:t>
      жиырма бес тәулікке әкімшілік қамаққа алуға және тоғыз жыл мерзімге көлік құралын басқару құқығынан айыруға алып келеді.</w:t>
      </w:r>
    </w:p>
    <w:bookmarkStart w:name="z2317" w:id="25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Алып тасталды -</w:t>
      </w:r>
      <w:r>
        <w:rPr>
          <w:rFonts w:ascii="Times New Roman"/>
          <w:b w:val="false"/>
          <w:i w:val="false"/>
          <w:color w:val="000000"/>
          <w:sz w:val="28"/>
        </w:rPr>
        <w:t xml:space="preserve"> </w:t>
      </w:r>
      <w:r>
        <w:rPr>
          <w:rFonts w:ascii="Times New Roman"/>
          <w:b w:val="false"/>
          <w:i/>
          <w:color w:val="000000"/>
          <w:sz w:val="28"/>
        </w:rPr>
        <w:t xml:space="preserve">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591"/>
    <w:bookmarkStart w:name="z2318" w:id="25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Алып тасталды -</w:t>
      </w:r>
      <w:r>
        <w:rPr>
          <w:rFonts w:ascii="Times New Roman"/>
          <w:b w:val="false"/>
          <w:i w:val="false"/>
          <w:color w:val="000000"/>
          <w:sz w:val="28"/>
        </w:rPr>
        <w:t xml:space="preserve"> </w:t>
      </w:r>
      <w:r>
        <w:rPr>
          <w:rFonts w:ascii="Times New Roman"/>
          <w:b w:val="false"/>
          <w:i/>
          <w:color w:val="000000"/>
          <w:sz w:val="28"/>
        </w:rPr>
        <w:t xml:space="preserve">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592"/>
    <w:bookmarkStart w:name="z2319" w:id="2593"/>
    <w:p>
      <w:pPr>
        <w:spacing w:after="0"/>
        <w:ind w:left="0"/>
        <w:jc w:val="both"/>
      </w:pPr>
      <w:r>
        <w:rPr>
          <w:rFonts w:ascii="Times New Roman"/>
          <w:b w:val="false"/>
          <w:i w:val="false"/>
          <w:color w:val="000000"/>
          <w:sz w:val="28"/>
        </w:rPr>
        <w:t>
      6. Осы баптың бірінші, екінші және үшінші бөліктерінде көзделген, көлік құралдарын басқару құқығы жоқ адамдар жасаған әрекеттер –</w:t>
      </w:r>
    </w:p>
    <w:bookmarkEnd w:id="2593"/>
    <w:p>
      <w:pPr>
        <w:spacing w:after="0"/>
        <w:ind w:left="0"/>
        <w:jc w:val="both"/>
      </w:pPr>
      <w:r>
        <w:rPr>
          <w:rFonts w:ascii="Times New Roman"/>
          <w:b w:val="false"/>
          <w:i w:val="false"/>
          <w:color w:val="000000"/>
          <w:sz w:val="28"/>
        </w:rPr>
        <w:t>
      жиырма тәулікке әкімшілік қамаққа алуға әкеп соғады.</w:t>
      </w:r>
    </w:p>
    <w:bookmarkStart w:name="z2320" w:id="2594"/>
    <w:p>
      <w:pPr>
        <w:spacing w:after="0"/>
        <w:ind w:left="0"/>
        <w:jc w:val="both"/>
      </w:pPr>
      <w:r>
        <w:rPr>
          <w:rFonts w:ascii="Times New Roman"/>
          <w:b w:val="false"/>
          <w:i w:val="false"/>
          <w:color w:val="000000"/>
          <w:sz w:val="28"/>
        </w:rPr>
        <w:t>
      7. Осы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2594"/>
    <w:p>
      <w:pPr>
        <w:spacing w:after="0"/>
        <w:ind w:left="0"/>
        <w:jc w:val="both"/>
      </w:pPr>
      <w:r>
        <w:rPr>
          <w:rFonts w:ascii="Times New Roman"/>
          <w:b w:val="false"/>
          <w:i w:val="false"/>
          <w:color w:val="000000"/>
          <w:sz w:val="28"/>
        </w:rPr>
        <w:t xml:space="preserve">
      отыз тәулікке әкімшілік қамаққа алуға әкеп соғады. </w:t>
      </w:r>
    </w:p>
    <w:bookmarkStart w:name="z2321" w:id="2595"/>
    <w:p>
      <w:pPr>
        <w:spacing w:after="0"/>
        <w:ind w:left="0"/>
        <w:jc w:val="both"/>
      </w:pPr>
      <w:r>
        <w:rPr>
          <w:rFonts w:ascii="Times New Roman"/>
          <w:b w:val="false"/>
          <w:i w:val="false"/>
          <w:color w:val="000000"/>
          <w:sz w:val="28"/>
        </w:rPr>
        <w:t xml:space="preserve">
      8. Осы баптың алтыншы және жетінші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595"/>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608-бапқа өзгерістер енгізілді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Start w:name="z609" w:id="2596"/>
    <w:p>
      <w:pPr>
        <w:spacing w:after="0"/>
        <w:ind w:left="0"/>
        <w:jc w:val="both"/>
      </w:pPr>
      <w:r>
        <w:rPr>
          <w:rFonts w:ascii="Times New Roman"/>
          <w:b w:val="false"/>
          <w:i w:val="false"/>
          <w:color w:val="000000"/>
          <w:sz w:val="28"/>
        </w:rPr>
        <w:t xml:space="preserve">
      </w:t>
      </w:r>
      <w:r>
        <w:rPr>
          <w:rFonts w:ascii="Times New Roman"/>
          <w:b/>
          <w:i w:val="false"/>
          <w:color w:val="000000"/>
          <w:sz w:val="28"/>
        </w:rPr>
        <w:t>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асыру</w:t>
      </w:r>
    </w:p>
    <w:bookmarkEnd w:id="25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609-бап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10" w:id="2597"/>
    <w:p>
      <w:pPr>
        <w:spacing w:after="0"/>
        <w:ind w:left="0"/>
        <w:jc w:val="both"/>
      </w:pPr>
      <w:r>
        <w:rPr>
          <w:rFonts w:ascii="Times New Roman"/>
          <w:b w:val="false"/>
          <w:i w:val="false"/>
          <w:color w:val="000000"/>
          <w:sz w:val="28"/>
        </w:rPr>
        <w:t xml:space="preserve">
      </w:t>
      </w:r>
      <w:r>
        <w:rPr>
          <w:rFonts w:ascii="Times New Roman"/>
          <w:b/>
          <w:i w:val="false"/>
          <w:color w:val="000000"/>
          <w:sz w:val="28"/>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бүлінуіне алып келген бұзушылығы</w:t>
      </w:r>
    </w:p>
    <w:bookmarkEnd w:id="2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610-баптың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324" w:id="2598"/>
    <w:p>
      <w:pPr>
        <w:spacing w:after="0"/>
        <w:ind w:left="0"/>
        <w:jc w:val="both"/>
      </w:pPr>
      <w:r>
        <w:rPr>
          <w:rFonts w:ascii="Times New Roman"/>
          <w:b w:val="false"/>
          <w:i w:val="false"/>
          <w:color w:val="000000"/>
          <w:sz w:val="28"/>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 </w:t>
      </w:r>
    </w:p>
    <w:bookmarkEnd w:id="2598"/>
    <w:p>
      <w:pPr>
        <w:spacing w:after="0"/>
        <w:ind w:left="0"/>
        <w:jc w:val="both"/>
      </w:pPr>
      <w:r>
        <w:rPr>
          <w:rFonts w:ascii="Times New Roman"/>
          <w:b w:val="false"/>
          <w:i w:val="false"/>
          <w:color w:val="000000"/>
          <w:sz w:val="28"/>
        </w:rPr>
        <w:t>
      жиырма айлық есептiк көрсеткiш мөлшерiнде айыппұл салуға немесе алты айға дейінгі мерзiмге көлiк құралын басқару құқығынан айыруға әкеп соғады.</w:t>
      </w:r>
    </w:p>
    <w:bookmarkStart w:name="z2325" w:id="2599"/>
    <w:p>
      <w:pPr>
        <w:spacing w:after="0"/>
        <w:ind w:left="0"/>
        <w:jc w:val="both"/>
      </w:pPr>
      <w:r>
        <w:rPr>
          <w:rFonts w:ascii="Times New Roman"/>
          <w:b w:val="false"/>
          <w:i w:val="false"/>
          <w:color w:val="000000"/>
          <w:sz w:val="28"/>
        </w:rPr>
        <w:t>
      2. Жәбiрленушiнiң денсаулығына жеңiл зиян келтiруге әкеп соққан дәл сол әрекет -</w:t>
      </w:r>
    </w:p>
    <w:bookmarkEnd w:id="2599"/>
    <w:p>
      <w:pPr>
        <w:spacing w:after="0"/>
        <w:ind w:left="0"/>
        <w:jc w:val="both"/>
      </w:pPr>
      <w:r>
        <w:rPr>
          <w:rFonts w:ascii="Times New Roman"/>
          <w:b w:val="false"/>
          <w:i w:val="false"/>
          <w:color w:val="000000"/>
          <w:sz w:val="28"/>
        </w:rPr>
        <w:t>
      қырық айлық есептiк көрсеткiш мөлшерiнде айыппұл салуға немесе тоғыз айға дейінгі мерзiмге көлiк құралын басқару құқығынан айыруға әкеп соғады.</w:t>
      </w:r>
    </w:p>
    <w:bookmarkStart w:name="z2326" w:id="2600"/>
    <w:p>
      <w:pPr>
        <w:spacing w:after="0"/>
        <w:ind w:left="0"/>
        <w:jc w:val="both"/>
      </w:pPr>
      <w:r>
        <w:rPr>
          <w:rFonts w:ascii="Times New Roman"/>
          <w:b w:val="false"/>
          <w:i w:val="false"/>
          <w:color w:val="000000"/>
          <w:sz w:val="28"/>
        </w:rPr>
        <w:t xml:space="preserve">
      3. Осы баптың бiрiншi және екiншi бөлiктерiнде көзделген, көлiк құралдарын басқару құқығы жоқ не басқару құқығынан айырылған адам жасаған әрекеттер – </w:t>
      </w:r>
    </w:p>
    <w:bookmarkEnd w:id="2600"/>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11" w:id="2601"/>
    <w:p>
      <w:pPr>
        <w:spacing w:after="0"/>
        <w:ind w:left="0"/>
        <w:jc w:val="both"/>
      </w:pPr>
      <w:r>
        <w:rPr>
          <w:rFonts w:ascii="Times New Roman"/>
          <w:b w:val="false"/>
          <w:i w:val="false"/>
          <w:color w:val="000000"/>
          <w:sz w:val="28"/>
        </w:rPr>
        <w:t xml:space="preserve">
      </w:t>
      </w:r>
      <w:r>
        <w:rPr>
          <w:rFonts w:ascii="Times New Roman"/>
          <w:b/>
          <w:i w:val="false"/>
          <w:color w:val="000000"/>
          <w:sz w:val="28"/>
        </w:rPr>
        <w:t>611-бап. Жүргізушінің жол-көлік оқиғасына байланысты міндеттерді орындамауы</w:t>
      </w:r>
    </w:p>
    <w:bookmarkEnd w:id="2601"/>
    <w:bookmarkStart w:name="z2327" w:id="2602"/>
    <w:p>
      <w:pPr>
        <w:spacing w:after="0"/>
        <w:ind w:left="0"/>
        <w:jc w:val="both"/>
      </w:pPr>
      <w:r>
        <w:rPr>
          <w:rFonts w:ascii="Times New Roman"/>
          <w:b w:val="false"/>
          <w:i w:val="false"/>
          <w:color w:val="000000"/>
          <w:sz w:val="28"/>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орындамауы –</w:t>
      </w:r>
    </w:p>
    <w:bookmarkEnd w:id="2602"/>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328" w:id="2603"/>
    <w:p>
      <w:pPr>
        <w:spacing w:after="0"/>
        <w:ind w:left="0"/>
        <w:jc w:val="both"/>
      </w:pPr>
      <w:r>
        <w:rPr>
          <w:rFonts w:ascii="Times New Roman"/>
          <w:b w:val="false"/>
          <w:i w:val="false"/>
          <w:color w:val="000000"/>
          <w:sz w:val="28"/>
        </w:rPr>
        <w:t>
      2. Жүргізушінің жол жүрісі қағидаларын бұзып, өзi қатысушы болып табылған жол-көлiк оқиғасы болған жерден кетiп қалуы –</w:t>
      </w:r>
    </w:p>
    <w:bookmarkEnd w:id="2603"/>
    <w:p>
      <w:pPr>
        <w:spacing w:after="0"/>
        <w:ind w:left="0"/>
        <w:jc w:val="both"/>
      </w:pPr>
      <w:r>
        <w:rPr>
          <w:rFonts w:ascii="Times New Roman"/>
          <w:b w:val="false"/>
          <w:i w:val="false"/>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bookmarkStart w:name="z2329" w:id="2604"/>
    <w:p>
      <w:pPr>
        <w:spacing w:after="0"/>
        <w:ind w:left="0"/>
        <w:jc w:val="both"/>
      </w:pPr>
      <w:r>
        <w:rPr>
          <w:rFonts w:ascii="Times New Roman"/>
          <w:b w:val="false"/>
          <w:i w:val="false"/>
          <w:color w:val="000000"/>
          <w:sz w:val="28"/>
        </w:rPr>
        <w:t>
      3. Осы баптың екінші бөлігінде көзделген, көлік құралын басқару құқығынан айырылған не көлік құралдарын басқару құқығы жоқ адам жасаған әрекет –</w:t>
      </w:r>
    </w:p>
    <w:bookmarkEnd w:id="2604"/>
    <w:p>
      <w:pPr>
        <w:spacing w:after="0"/>
        <w:ind w:left="0"/>
        <w:jc w:val="both"/>
      </w:pPr>
      <w:r>
        <w:rPr>
          <w:rFonts w:ascii="Times New Roman"/>
          <w:b w:val="false"/>
          <w:i w:val="false"/>
          <w:color w:val="000000"/>
          <w:sz w:val="28"/>
        </w:rPr>
        <w:t>
      бір жүз айлық есептік көрсеткіш мөлшерінде айыппұл салуға не отыз тәулікке әкімшілік қамаққа алуға әкеп соғады.</w:t>
      </w:r>
    </w:p>
    <w:p>
      <w:pPr>
        <w:spacing w:after="0"/>
        <w:ind w:left="0"/>
        <w:jc w:val="both"/>
      </w:pPr>
      <w:r>
        <w:rPr>
          <w:rFonts w:ascii="Times New Roman"/>
          <w:b w:val="false"/>
          <w:i w:val="false"/>
          <w:color w:val="000000"/>
          <w:sz w:val="28"/>
        </w:rPr>
        <w:t>
      Ескертпе.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611-бапқа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12" w:id="2605"/>
    <w:p>
      <w:pPr>
        <w:spacing w:after="0"/>
        <w:ind w:left="0"/>
        <w:jc w:val="both"/>
      </w:pPr>
      <w:r>
        <w:rPr>
          <w:rFonts w:ascii="Times New Roman"/>
          <w:b w:val="false"/>
          <w:i w:val="false"/>
          <w:color w:val="000000"/>
          <w:sz w:val="28"/>
        </w:rPr>
        <w:t xml:space="preserve">
      </w:t>
      </w:r>
      <w:r>
        <w:rPr>
          <w:rFonts w:ascii="Times New Roman"/>
          <w:b/>
          <w:i w:val="false"/>
          <w:color w:val="000000"/>
          <w:sz w:val="28"/>
        </w:rPr>
        <w:t>612-бап. Құжаттары жоқ және басқару құқығы жоқ адамның көлiк құралын басқаруы</w:t>
      </w:r>
    </w:p>
    <w:bookmarkEnd w:id="2605"/>
    <w:bookmarkStart w:name="z2330" w:id="2606"/>
    <w:p>
      <w:pPr>
        <w:spacing w:after="0"/>
        <w:ind w:left="0"/>
        <w:jc w:val="both"/>
      </w:pPr>
      <w:r>
        <w:rPr>
          <w:rFonts w:ascii="Times New Roman"/>
          <w:b w:val="false"/>
          <w:i w:val="false"/>
          <w:color w:val="000000"/>
          <w:sz w:val="28"/>
        </w:rPr>
        <w:t>
      1.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белгiленген өзге де құжаттары жоқ жүргiзушiнiң көлiк құралын басқаруы –</w:t>
      </w:r>
    </w:p>
    <w:bookmarkEnd w:id="2606"/>
    <w:p>
      <w:pPr>
        <w:spacing w:after="0"/>
        <w:ind w:left="0"/>
        <w:jc w:val="both"/>
      </w:pPr>
      <w:r>
        <w:rPr>
          <w:rFonts w:ascii="Times New Roman"/>
          <w:b w:val="false"/>
          <w:i w:val="false"/>
          <w:color w:val="000000"/>
          <w:sz w:val="28"/>
        </w:rPr>
        <w:t>
      ескерту жасауға не бес айлық есептiк көрсеткiш мөлшерiнде айыппұл салуға әкеп соғады.</w:t>
      </w:r>
    </w:p>
    <w:bookmarkStart w:name="z2331" w:id="2607"/>
    <w:p>
      <w:pPr>
        <w:spacing w:after="0"/>
        <w:ind w:left="0"/>
        <w:jc w:val="both"/>
      </w:pPr>
      <w:r>
        <w:rPr>
          <w:rFonts w:ascii="Times New Roman"/>
          <w:b w:val="false"/>
          <w:i w:val="false"/>
          <w:color w:val="000000"/>
          <w:sz w:val="28"/>
        </w:rPr>
        <w:t>
      2.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басқаруы –</w:t>
      </w:r>
    </w:p>
    <w:bookmarkEnd w:id="2607"/>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332" w:id="2608"/>
    <w:p>
      <w:pPr>
        <w:spacing w:after="0"/>
        <w:ind w:left="0"/>
        <w:jc w:val="both"/>
      </w:pPr>
      <w:r>
        <w:rPr>
          <w:rFonts w:ascii="Times New Roman"/>
          <w:b w:val="false"/>
          <w:i w:val="false"/>
          <w:color w:val="000000"/>
          <w:sz w:val="28"/>
        </w:rPr>
        <w:t xml:space="preserve">
      3. Көлiк құралын басқару құқығынан айрылған жүргiзушiнiң көлiк құралын басқаруы – </w:t>
      </w:r>
    </w:p>
    <w:bookmarkEnd w:id="2608"/>
    <w:p>
      <w:pPr>
        <w:spacing w:after="0"/>
        <w:ind w:left="0"/>
        <w:jc w:val="both"/>
      </w:pPr>
      <w:r>
        <w:rPr>
          <w:rFonts w:ascii="Times New Roman"/>
          <w:b w:val="false"/>
          <w:i w:val="false"/>
          <w:color w:val="000000"/>
          <w:sz w:val="28"/>
        </w:rPr>
        <w:t>
      елу айлық есептiк көрсеткiш мөлшерiнде айыппұл салуға не он тәулік мерзімге әкімшілік қамаққа алуға әкеп соғады.</w:t>
      </w:r>
    </w:p>
    <w:bookmarkStart w:name="z2333" w:id="2609"/>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әрекеттер –</w:t>
      </w:r>
    </w:p>
    <w:bookmarkEnd w:id="260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3750" w:id="2610"/>
    <w:p>
      <w:pPr>
        <w:spacing w:after="0"/>
        <w:ind w:left="0"/>
        <w:jc w:val="both"/>
      </w:pPr>
      <w:r>
        <w:rPr>
          <w:rFonts w:ascii="Times New Roman"/>
          <w:b w:val="false"/>
          <w:i w:val="false"/>
          <w:color w:val="000000"/>
          <w:sz w:val="28"/>
        </w:rPr>
        <w:t>
      4-1. Осы баптың үшiншi бөлiгiнде көзделген, әкiмшiлiк жаза қолданылғаннан кейiн бiр жыл iшiнде қайталап жасалған әрекеттер –</w:t>
      </w:r>
    </w:p>
    <w:bookmarkEnd w:id="2610"/>
    <w:p>
      <w:pPr>
        <w:spacing w:after="0"/>
        <w:ind w:left="0"/>
        <w:jc w:val="both"/>
      </w:pPr>
      <w:r>
        <w:rPr>
          <w:rFonts w:ascii="Times New Roman"/>
          <w:b w:val="false"/>
          <w:i w:val="false"/>
          <w:color w:val="000000"/>
          <w:sz w:val="28"/>
        </w:rPr>
        <w:t>
      жетпіс айлық есептiк көрсеткiш мөлшерiнде айыппұл салуға не он бес тәулікке әкімшілік қамаққа алуға әкеп соғады.</w:t>
      </w:r>
    </w:p>
    <w:bookmarkStart w:name="z2334" w:id="2611"/>
    <w:p>
      <w:pPr>
        <w:spacing w:after="0"/>
        <w:ind w:left="0"/>
        <w:jc w:val="both"/>
      </w:pPr>
      <w:r>
        <w:rPr>
          <w:rFonts w:ascii="Times New Roman"/>
          <w:b w:val="false"/>
          <w:i w:val="false"/>
          <w:color w:val="000000"/>
          <w:sz w:val="28"/>
        </w:rPr>
        <w:t>
      5. Басқару құқығы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2611"/>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335" w:id="2612"/>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әрекет –</w:t>
      </w:r>
    </w:p>
    <w:bookmarkEnd w:id="2612"/>
    <w:p>
      <w:pPr>
        <w:spacing w:after="0"/>
        <w:ind w:left="0"/>
        <w:jc w:val="both"/>
      </w:pPr>
      <w:r>
        <w:rPr>
          <w:rFonts w:ascii="Times New Roman"/>
          <w:b w:val="false"/>
          <w:i w:val="false"/>
          <w:color w:val="000000"/>
          <w:sz w:val="28"/>
        </w:rPr>
        <w:t>
      жетпіс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612-бапқа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color w:val="000000"/>
          <w:sz w:val="28"/>
        </w:rPr>
        <w:t xml:space="preserve"> (01.01.2019 бастап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01.02.2021 </w:t>
      </w:r>
      <w:r>
        <w:rPr>
          <w:rFonts w:ascii="Times New Roman"/>
          <w:b w:val="false"/>
          <w:i w:val="false"/>
          <w:color w:val="000000"/>
          <w:sz w:val="28"/>
        </w:rPr>
        <w:t>№ 1-VII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13" w:id="2613"/>
    <w:p>
      <w:pPr>
        <w:spacing w:after="0"/>
        <w:ind w:left="0"/>
        <w:jc w:val="both"/>
      </w:pPr>
      <w:r>
        <w:rPr>
          <w:rFonts w:ascii="Times New Roman"/>
          <w:b w:val="false"/>
          <w:i w:val="false"/>
          <w:color w:val="000000"/>
          <w:sz w:val="28"/>
        </w:rPr>
        <w:t xml:space="preserve">
      </w:t>
      </w:r>
      <w:r>
        <w:rPr>
          <w:rFonts w:ascii="Times New Roman"/>
          <w:b/>
          <w:i w:val="false"/>
          <w:color w:val="000000"/>
          <w:sz w:val="28"/>
        </w:rPr>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bookmarkEnd w:id="2613"/>
    <w:bookmarkStart w:name="z2336" w:id="2614"/>
    <w:p>
      <w:pPr>
        <w:spacing w:after="0"/>
        <w:ind w:left="0"/>
        <w:jc w:val="both"/>
      </w:pPr>
      <w:r>
        <w:rPr>
          <w:rFonts w:ascii="Times New Roman"/>
          <w:b w:val="false"/>
          <w:i w:val="false"/>
          <w:color w:val="000000"/>
          <w:sz w:val="28"/>
        </w:rPr>
        <w:t>
      1. Ішкі істер (полиция), әскери полиция органдары қызметкерінің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bookmarkEnd w:id="2614"/>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337" w:id="26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2615"/>
    <w:bookmarkStart w:name="z2338" w:id="2616"/>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2616"/>
    <w:p>
      <w:pPr>
        <w:spacing w:after="0"/>
        <w:ind w:left="0"/>
        <w:jc w:val="both"/>
      </w:pPr>
      <w:r>
        <w:rPr>
          <w:rFonts w:ascii="Times New Roman"/>
          <w:b w:val="false"/>
          <w:i w:val="false"/>
          <w:color w:val="000000"/>
          <w:sz w:val="28"/>
        </w:rPr>
        <w:t>
      көлік құралын басқару құқығынан алты ай мерзімге айыруға әкеп соғады.</w:t>
      </w:r>
    </w:p>
    <w:bookmarkStart w:name="z3751" w:id="2617"/>
    <w:p>
      <w:pPr>
        <w:spacing w:after="0"/>
        <w:ind w:left="0"/>
        <w:jc w:val="both"/>
      </w:pPr>
      <w:r>
        <w:rPr>
          <w:rFonts w:ascii="Times New Roman"/>
          <w:b w:val="false"/>
          <w:i w:val="false"/>
          <w:color w:val="000000"/>
          <w:sz w:val="28"/>
        </w:rPr>
        <w:t>
      3-1. Осы баптың бірінші бөлігінде көзделген, көлік құралдарын басқару құқығы жоқ не басқару құқығынан айырылған адам жасаған әрекет –</w:t>
      </w:r>
    </w:p>
    <w:bookmarkEnd w:id="2617"/>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339" w:id="2618"/>
    <w:p>
      <w:pPr>
        <w:spacing w:after="0"/>
        <w:ind w:left="0"/>
        <w:jc w:val="both"/>
      </w:pPr>
      <w:r>
        <w:rPr>
          <w:rFonts w:ascii="Times New Roman"/>
          <w:b w:val="false"/>
          <w:i w:val="false"/>
          <w:color w:val="000000"/>
          <w:sz w:val="28"/>
        </w:rPr>
        <w:t>
      4.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p>
    <w:bookmarkEnd w:id="2618"/>
    <w:p>
      <w:pPr>
        <w:spacing w:after="0"/>
        <w:ind w:left="0"/>
        <w:jc w:val="both"/>
      </w:pPr>
      <w:r>
        <w:rPr>
          <w:rFonts w:ascii="Times New Roman"/>
          <w:b w:val="false"/>
          <w:i w:val="false"/>
          <w:color w:val="000000"/>
          <w:sz w:val="28"/>
        </w:rPr>
        <w:t>
      он бес тәулікке әкімшілік қамаққа алуға және сегіз жыл мерзімге көлік құралын басқару құқығынан айыруға алып келеді.</w:t>
      </w:r>
    </w:p>
    <w:bookmarkStart w:name="z2340" w:id="2619"/>
    <w:p>
      <w:pPr>
        <w:spacing w:after="0"/>
        <w:ind w:left="0"/>
        <w:jc w:val="both"/>
      </w:pPr>
      <w:r>
        <w:rPr>
          <w:rFonts w:ascii="Times New Roman"/>
          <w:b w:val="false"/>
          <w:i w:val="false"/>
          <w:color w:val="000000"/>
          <w:sz w:val="28"/>
        </w:rPr>
        <w:t>
      5. Осы баптың төртінші бөлігінде көзделген, әкімшілік жаза мерзімі өткеннен кейін бір жыл ішінде қайталап жасалған әрекет –</w:t>
      </w:r>
    </w:p>
    <w:bookmarkEnd w:id="2619"/>
    <w:p>
      <w:pPr>
        <w:spacing w:after="0"/>
        <w:ind w:left="0"/>
        <w:jc w:val="both"/>
      </w:pPr>
      <w:r>
        <w:rPr>
          <w:rFonts w:ascii="Times New Roman"/>
          <w:b w:val="false"/>
          <w:i w:val="false"/>
          <w:color w:val="000000"/>
          <w:sz w:val="28"/>
        </w:rPr>
        <w:t>
      жиырма тәулікке әкімшілік қамаққа алуға және тоғыз жыл мерзімге көлік құралын басқару құқығынан айыруға алып келеді.</w:t>
      </w:r>
    </w:p>
    <w:bookmarkStart w:name="z2341" w:id="2620"/>
    <w:p>
      <w:pPr>
        <w:spacing w:after="0"/>
        <w:ind w:left="0"/>
        <w:jc w:val="both"/>
      </w:pPr>
      <w:r>
        <w:rPr>
          <w:rFonts w:ascii="Times New Roman"/>
          <w:b w:val="false"/>
          <w:i w:val="false"/>
          <w:color w:val="000000"/>
          <w:sz w:val="28"/>
        </w:rPr>
        <w:t xml:space="preserve">
      6. </w:t>
      </w:r>
      <w:r>
        <w:rPr>
          <w:rFonts w:ascii="Times New Roman"/>
          <w:b w:val="false"/>
          <w:i/>
          <w:color w:val="000000"/>
          <w:sz w:val="28"/>
        </w:rPr>
        <w:t>Алып тасталды – ҚР ; 27.12.2019</w:t>
      </w:r>
      <w:r>
        <w:rPr>
          <w:rFonts w:ascii="Times New Roman"/>
          <w:b w:val="false"/>
          <w:i w:val="false"/>
          <w:color w:val="000000"/>
          <w:sz w:val="28"/>
        </w:rPr>
        <w:t xml:space="preserve"> </w:t>
      </w:r>
      <w:r>
        <w:rPr>
          <w:rFonts w:ascii="Times New Roman"/>
          <w:b w:val="false"/>
          <w:i w:val="false"/>
          <w:color w:val="000000"/>
          <w:sz w:val="28"/>
        </w:rPr>
        <w:t>№ 292-VI</w:t>
      </w:r>
      <w:r>
        <w:rPr>
          <w:rFonts w:ascii="Times New Roman"/>
          <w:b w:val="false"/>
          <w:i w:val="false"/>
          <w:color w:val="000000"/>
          <w:sz w:val="28"/>
        </w:rPr>
        <w:t xml:space="preserve"> </w:t>
      </w:r>
      <w:r>
        <w:rPr>
          <w:rFonts w:ascii="Times New Roman"/>
          <w:b w:val="false"/>
          <w:i/>
          <w:color w:val="000000"/>
          <w:sz w:val="28"/>
        </w:rPr>
        <w:t>(қолданысқа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620"/>
    <w:bookmarkStart w:name="z2342" w:id="26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color w:val="000000"/>
          <w:sz w:val="28"/>
        </w:rPr>
        <w:t xml:space="preserve">Алып тасталды – ҚР ;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621"/>
    <w:bookmarkStart w:name="z2343" w:id="26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bookmarkEnd w:id="2622"/>
    <w:bookmarkStart w:name="z2344" w:id="2623"/>
    <w:p>
      <w:pPr>
        <w:spacing w:after="0"/>
        <w:ind w:left="0"/>
        <w:jc w:val="both"/>
      </w:pPr>
      <w:r>
        <w:rPr>
          <w:rFonts w:ascii="Times New Roman"/>
          <w:b w:val="false"/>
          <w:i w:val="false"/>
          <w:color w:val="000000"/>
          <w:sz w:val="28"/>
        </w:rPr>
        <w:t>
      9. Осы баптың төртінші бөлігінде көзделген, көлік құралдарын басқару құқығы жоқ адамдар жасаған әрекет –</w:t>
      </w:r>
    </w:p>
    <w:bookmarkEnd w:id="2623"/>
    <w:p>
      <w:pPr>
        <w:spacing w:after="0"/>
        <w:ind w:left="0"/>
        <w:jc w:val="both"/>
      </w:pPr>
      <w:r>
        <w:rPr>
          <w:rFonts w:ascii="Times New Roman"/>
          <w:b w:val="false"/>
          <w:i w:val="false"/>
          <w:color w:val="000000"/>
          <w:sz w:val="28"/>
        </w:rPr>
        <w:t>
      жиырма бес тәулікке әкімшілік қамаққа алуға әкеп соғады.</w:t>
      </w:r>
    </w:p>
    <w:bookmarkStart w:name="z2345" w:id="2624"/>
    <w:p>
      <w:pPr>
        <w:spacing w:after="0"/>
        <w:ind w:left="0"/>
        <w:jc w:val="both"/>
      </w:pPr>
      <w:r>
        <w:rPr>
          <w:rFonts w:ascii="Times New Roman"/>
          <w:b w:val="false"/>
          <w:i w:val="false"/>
          <w:color w:val="000000"/>
          <w:sz w:val="28"/>
        </w:rPr>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2624"/>
    <w:p>
      <w:pPr>
        <w:spacing w:after="0"/>
        <w:ind w:left="0"/>
        <w:jc w:val="both"/>
      </w:pPr>
      <w:r>
        <w:rPr>
          <w:rFonts w:ascii="Times New Roman"/>
          <w:b w:val="false"/>
          <w:i w:val="false"/>
          <w:color w:val="000000"/>
          <w:sz w:val="28"/>
        </w:rPr>
        <w:t>
      отыз тәулікке әкімшілік қамаққа алуға әкеп соғады.</w:t>
      </w:r>
    </w:p>
    <w:bookmarkStart w:name="z2346" w:id="2625"/>
    <w:p>
      <w:pPr>
        <w:spacing w:after="0"/>
        <w:ind w:left="0"/>
        <w:jc w:val="both"/>
      </w:pPr>
      <w:r>
        <w:rPr>
          <w:rFonts w:ascii="Times New Roman"/>
          <w:b w:val="false"/>
          <w:i w:val="false"/>
          <w:color w:val="000000"/>
          <w:sz w:val="28"/>
        </w:rPr>
        <w:t xml:space="preserve">
      11. Осы баптың тоғызыншы және оныншы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625"/>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347" w:id="2626"/>
    <w:p>
      <w:pPr>
        <w:spacing w:after="0"/>
        <w:ind w:left="0"/>
        <w:jc w:val="both"/>
      </w:pPr>
      <w:r>
        <w:rPr>
          <w:rFonts w:ascii="Times New Roman"/>
          <w:b w:val="false"/>
          <w:i w:val="false"/>
          <w:color w:val="000000"/>
          <w:sz w:val="28"/>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кетіп қалуы, сондай-ақ көлік құралы кабинасынан (салонынан) шығу туралы талаптарды орындамауы –</w:t>
      </w:r>
    </w:p>
    <w:bookmarkEnd w:id="2626"/>
    <w:p>
      <w:pPr>
        <w:spacing w:after="0"/>
        <w:ind w:left="0"/>
        <w:jc w:val="both"/>
      </w:pPr>
      <w:r>
        <w:rPr>
          <w:rFonts w:ascii="Times New Roman"/>
          <w:b w:val="false"/>
          <w:i w:val="false"/>
          <w:color w:val="000000"/>
          <w:sz w:val="28"/>
        </w:rPr>
        <w:t>
      жүргізушіге бес айлық есептік көрсеткіш мөлшерінде айыппұл салуға әкеп соғады.</w:t>
      </w:r>
    </w:p>
    <w:bookmarkStart w:name="z2348" w:id="2627"/>
    <w:p>
      <w:pPr>
        <w:spacing w:after="0"/>
        <w:ind w:left="0"/>
        <w:jc w:val="both"/>
      </w:pP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әрекеттер –</w:t>
      </w:r>
    </w:p>
    <w:bookmarkEnd w:id="2627"/>
    <w:p>
      <w:pPr>
        <w:spacing w:after="0"/>
        <w:ind w:left="0"/>
        <w:jc w:val="both"/>
      </w:pPr>
      <w:r>
        <w:rPr>
          <w:rFonts w:ascii="Times New Roman"/>
          <w:b w:val="false"/>
          <w:i w:val="false"/>
          <w:color w:val="000000"/>
          <w:sz w:val="28"/>
        </w:rPr>
        <w:t>
      жүргізушіге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Нысанды киім киген ішкі істер (полиция), көліктік бақылау, әскери полиция органдары қызметкерлерiнiң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берiлуге тиiс.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613-бапқа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03.07.2017 </w:t>
      </w:r>
      <w:r>
        <w:rPr>
          <w:rFonts w:ascii="Times New Roman"/>
          <w:b w:val="false"/>
          <w:i w:val="false"/>
          <w:color w:val="000000"/>
          <w:sz w:val="28"/>
        </w:rPr>
        <w:t>№ 83-VI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14" w:id="2628"/>
    <w:p>
      <w:pPr>
        <w:spacing w:after="0"/>
        <w:ind w:left="0"/>
        <w:jc w:val="both"/>
      </w:pPr>
      <w:r>
        <w:rPr>
          <w:rFonts w:ascii="Times New Roman"/>
          <w:b w:val="false"/>
          <w:i w:val="false"/>
          <w:color w:val="000000"/>
          <w:sz w:val="28"/>
        </w:rPr>
        <w:t xml:space="preserve">
      </w:t>
      </w:r>
      <w:r>
        <w:rPr>
          <w:rFonts w:ascii="Times New Roman"/>
          <w:b/>
          <w:i w:val="false"/>
          <w:color w:val="000000"/>
          <w:sz w:val="28"/>
        </w:rPr>
        <w:t>614-бап. Көлiк құралдарының жүруіне кедергi келтіру</w:t>
      </w:r>
    </w:p>
    <w:bookmarkEnd w:id="2628"/>
    <w:p>
      <w:pPr>
        <w:spacing w:after="0"/>
        <w:ind w:left="0"/>
        <w:jc w:val="both"/>
      </w:pPr>
      <w:r>
        <w:rPr>
          <w:rFonts w:ascii="Times New Roman"/>
          <w:b w:val="false"/>
          <w:i w:val="false"/>
          <w:color w:val="000000"/>
          <w:sz w:val="28"/>
        </w:rPr>
        <w:t>
      Көлiк құралдарының жүрісіне қасақана кедергi келтіру –</w:t>
      </w:r>
    </w:p>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15" w:id="2629"/>
    <w:p>
      <w:pPr>
        <w:spacing w:after="0"/>
        <w:ind w:left="0"/>
        <w:jc w:val="both"/>
      </w:pPr>
      <w:r>
        <w:rPr>
          <w:rFonts w:ascii="Times New Roman"/>
          <w:b w:val="false"/>
          <w:i w:val="false"/>
          <w:color w:val="000000"/>
          <w:sz w:val="28"/>
        </w:rPr>
        <w:t xml:space="preserve">
      </w:t>
      </w:r>
      <w:r>
        <w:rPr>
          <w:rFonts w:ascii="Times New Roman"/>
          <w:b/>
          <w:i w:val="false"/>
          <w:color w:val="000000"/>
          <w:sz w:val="28"/>
        </w:rPr>
        <w:t>615-бап. Жаяу жүргiншiлердiң және жол жүрісіне өзге де қатысушылардың жол жүрісі қағидаларын бұзуы</w:t>
      </w:r>
    </w:p>
    <w:bookmarkEnd w:id="2629"/>
    <w:bookmarkStart w:name="z2349" w:id="2630"/>
    <w:p>
      <w:pPr>
        <w:spacing w:after="0"/>
        <w:ind w:left="0"/>
        <w:jc w:val="both"/>
      </w:pPr>
      <w:r>
        <w:rPr>
          <w:rFonts w:ascii="Times New Roman"/>
          <w:b w:val="false"/>
          <w:i w:val="false"/>
          <w:color w:val="000000"/>
          <w:sz w:val="28"/>
        </w:rPr>
        <w:t xml:space="preserve">
      1. Жаяу жүргiншiлердiң және жол жүрісіне өзге де қатысушылардың жол жүрісі қағидаларының талаптарын орындамауы – </w:t>
      </w:r>
    </w:p>
    <w:bookmarkEnd w:id="2630"/>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bookmarkStart w:name="z2350" w:id="2631"/>
    <w:p>
      <w:pPr>
        <w:spacing w:after="0"/>
        <w:ind w:left="0"/>
        <w:jc w:val="both"/>
      </w:pPr>
      <w:r>
        <w:rPr>
          <w:rFonts w:ascii="Times New Roman"/>
          <w:b w:val="false"/>
          <w:i w:val="false"/>
          <w:color w:val="000000"/>
          <w:sz w:val="28"/>
        </w:rPr>
        <w:t>
      2. Осы баптың бірінші бөлігінде 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2631"/>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1" w:id="2632"/>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жасаған әрекет –</w:t>
      </w:r>
    </w:p>
    <w:bookmarkEnd w:id="263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2" w:id="2633"/>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p>
    <w:bookmarkEnd w:id="2633"/>
    <w:p>
      <w:pPr>
        <w:spacing w:after="0"/>
        <w:ind w:left="0"/>
        <w:jc w:val="both"/>
      </w:pPr>
      <w:r>
        <w:rPr>
          <w:rFonts w:ascii="Times New Roman"/>
          <w:b w:val="false"/>
          <w:i w:val="false"/>
          <w:color w:val="000000"/>
          <w:sz w:val="28"/>
        </w:rPr>
        <w:t>
      жиырма айлық есептiк көрсеткiш мөлшерiнде айыппұл салуға немесе үш тәулікке әкімшілік қамаққа алуға әкеп соғады.</w:t>
      </w:r>
    </w:p>
    <w:p>
      <w:pPr>
        <w:spacing w:after="0"/>
        <w:ind w:left="0"/>
        <w:jc w:val="both"/>
      </w:pPr>
      <w:r>
        <w:rPr>
          <w:rFonts w:ascii="Times New Roman"/>
          <w:b w:val="false"/>
          <w:i w:val="false"/>
          <w:color w:val="000000"/>
          <w:sz w:val="28"/>
        </w:rPr>
        <w:t>
      Ескертпе. Осы бапта жол жүрісіне өзге де қатысушылар деп мопедтердi,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615-бапқа өзгеріс енгізілді - ҚР 03.07.2017 </w:t>
      </w:r>
      <w:r>
        <w:rPr>
          <w:rFonts w:ascii="Times New Roman"/>
          <w:b w:val="false"/>
          <w:i w:val="false"/>
          <w:color w:val="000000"/>
          <w:sz w:val="28"/>
        </w:rPr>
        <w:t>№ 84-VI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16" w:id="2634"/>
    <w:p>
      <w:pPr>
        <w:spacing w:after="0"/>
        <w:ind w:left="0"/>
        <w:jc w:val="both"/>
      </w:pPr>
      <w:r>
        <w:rPr>
          <w:rFonts w:ascii="Times New Roman"/>
          <w:b w:val="false"/>
          <w:i w:val="false"/>
          <w:color w:val="000000"/>
          <w:sz w:val="28"/>
        </w:rPr>
        <w:t xml:space="preserve">
      </w:t>
      </w:r>
      <w:r>
        <w:rPr>
          <w:rFonts w:ascii="Times New Roman"/>
          <w:b/>
          <w:i w:val="false"/>
          <w:color w:val="000000"/>
          <w:sz w:val="28"/>
        </w:rPr>
        <w:t>616-бап. Механикалық көлiк құралдары мен олардың тiркемелерiн мiндеттi техникалық қарап-тексеруді ұйымдастыру және одан өткізу қағидаларын бұзу</w:t>
      </w:r>
    </w:p>
    <w:bookmarkEnd w:id="2634"/>
    <w:bookmarkStart w:name="z2353" w:id="2635"/>
    <w:p>
      <w:pPr>
        <w:spacing w:after="0"/>
        <w:ind w:left="0"/>
        <w:jc w:val="both"/>
      </w:pPr>
      <w:r>
        <w:rPr>
          <w:rFonts w:ascii="Times New Roman"/>
          <w:b w:val="false"/>
          <w:i w:val="false"/>
          <w:color w:val="000000"/>
          <w:sz w:val="28"/>
        </w:rPr>
        <w:t>
      1. Механикалық көлiк құралдары мен олардың тiркемелерiн мiндеттi техникалық қарап-тексеруді ұйымдастыру және одан өткізу қағидаларын:</w:t>
      </w:r>
    </w:p>
    <w:bookmarkEnd w:id="2635"/>
    <w:p>
      <w:pPr>
        <w:spacing w:after="0"/>
        <w:ind w:left="0"/>
        <w:jc w:val="both"/>
      </w:pPr>
      <w:r>
        <w:rPr>
          <w:rFonts w:ascii="Times New Roman"/>
          <w:b w:val="false"/>
          <w:i w:val="false"/>
          <w:color w:val="000000"/>
          <w:sz w:val="28"/>
        </w:rPr>
        <w:t>
      1) техникалық қарап-тексеру операторының қызметiне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w:t>
      </w:r>
    </w:p>
    <w:p>
      <w:pPr>
        <w:spacing w:after="0"/>
        <w:ind w:left="0"/>
        <w:jc w:val="both"/>
      </w:pPr>
      <w:r>
        <w:rPr>
          <w:rFonts w:ascii="Times New Roman"/>
          <w:b w:val="false"/>
          <w:i w:val="false"/>
          <w:color w:val="000000"/>
          <w:sz w:val="28"/>
        </w:rPr>
        <w:t>
       диагностикалық картасын беру;</w:t>
      </w:r>
    </w:p>
    <w:p>
      <w:pPr>
        <w:spacing w:after="0"/>
        <w:ind w:left="0"/>
        <w:jc w:val="both"/>
      </w:pPr>
      <w:r>
        <w:rPr>
          <w:rFonts w:ascii="Times New Roman"/>
          <w:b w:val="false"/>
          <w:i w:val="false"/>
          <w:color w:val="000000"/>
          <w:sz w:val="28"/>
        </w:rPr>
        <w:t>
      2) мiндеттi техникалық қарап-тексеруді өткiзуден негiзсiз бас тарту;</w:t>
      </w:r>
    </w:p>
    <w:p>
      <w:pPr>
        <w:spacing w:after="0"/>
        <w:ind w:left="0"/>
        <w:jc w:val="both"/>
      </w:pPr>
      <w:r>
        <w:rPr>
          <w:rFonts w:ascii="Times New Roman"/>
          <w:b w:val="false"/>
          <w:i w:val="false"/>
          <w:color w:val="000000"/>
          <w:sz w:val="28"/>
        </w:rPr>
        <w:t>
      3) механикалық көлiк құралдары мен олардың тiркемелерiн мiндеттi техникалық қарап-тексерудің бiрыңғай ақпараттық жүйесiне мәлiметтерді ұсынбау;</w:t>
      </w:r>
    </w:p>
    <w:p>
      <w:pPr>
        <w:spacing w:after="0"/>
        <w:ind w:left="0"/>
        <w:jc w:val="both"/>
      </w:pPr>
      <w:r>
        <w:rPr>
          <w:rFonts w:ascii="Times New Roman"/>
          <w:b w:val="false"/>
          <w:i w:val="false"/>
          <w:color w:val="000000"/>
          <w:sz w:val="28"/>
        </w:rPr>
        <w:t>
      4) техникалық қарап-тексеру орталығының орналасқан жерiнiң өзгергенi туралы хабардар етпеу не уақтылы хабардар етпеу;</w:t>
      </w:r>
    </w:p>
    <w:p>
      <w:pPr>
        <w:spacing w:after="0"/>
        <w:ind w:left="0"/>
        <w:jc w:val="both"/>
      </w:pPr>
      <w:r>
        <w:rPr>
          <w:rFonts w:ascii="Times New Roman"/>
          <w:b w:val="false"/>
          <w:i w:val="false"/>
          <w:color w:val="000000"/>
          <w:sz w:val="28"/>
        </w:rPr>
        <w:t>
      5) қызмет өңiрiнде мiндеттi техникалық қарап-тексеруді өткiзу кестесі туралы халыққа ақпарат бермеу;</w:t>
      </w:r>
    </w:p>
    <w:p>
      <w:pPr>
        <w:spacing w:after="0"/>
        <w:ind w:left="0"/>
        <w:jc w:val="both"/>
      </w:pPr>
      <w:r>
        <w:rPr>
          <w:rFonts w:ascii="Times New Roman"/>
          <w:b w:val="false"/>
          <w:i w:val="false"/>
          <w:color w:val="000000"/>
          <w:sz w:val="28"/>
        </w:rPr>
        <w:t>
      6) мiндеттi техникалық қарап-тексеруден өткізу кестесін бұзу;</w:t>
      </w:r>
    </w:p>
    <w:p>
      <w:pPr>
        <w:spacing w:after="0"/>
        <w:ind w:left="0"/>
        <w:jc w:val="both"/>
      </w:pPr>
      <w:r>
        <w:rPr>
          <w:rFonts w:ascii="Times New Roman"/>
          <w:b w:val="false"/>
          <w:i w:val="false"/>
          <w:color w:val="000000"/>
          <w:sz w:val="28"/>
        </w:rPr>
        <w:t>
      7) техникалық қарап-тексеру операторының мiндеттi техникалық қарап-тексеруден өткізбей, техникалық қарап-тексерудің диагностикалық картасын беруі;</w:t>
      </w:r>
    </w:p>
    <w:p>
      <w:pPr>
        <w:spacing w:after="0"/>
        <w:ind w:left="0"/>
        <w:jc w:val="both"/>
      </w:pPr>
      <w:r>
        <w:rPr>
          <w:rFonts w:ascii="Times New Roman"/>
          <w:b w:val="false"/>
          <w:i w:val="false"/>
          <w:color w:val="000000"/>
          <w:sz w:val="28"/>
        </w:rPr>
        <w:t>
      8) міндетті техникалық қарап-тексеруді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p>
    <w:p>
      <w:pPr>
        <w:spacing w:after="0"/>
        <w:ind w:left="0"/>
        <w:jc w:val="both"/>
      </w:pPr>
      <w:r>
        <w:rPr>
          <w:rFonts w:ascii="Times New Roman"/>
          <w:b w:val="false"/>
          <w:i w:val="false"/>
          <w:color w:val="000000"/>
          <w:sz w:val="28"/>
        </w:rPr>
        <w:t>
      9) техникалық қарап-тексеру операторының міндетті техникалық қарап-тексеру өткізілген күннен бастап алты ай ішінде күнделікті жазба бейнефайлдарының мұрағаттық сақталуын қамтамасыз етпеуі;</w:t>
      </w:r>
    </w:p>
    <w:p>
      <w:pPr>
        <w:spacing w:after="0"/>
        <w:ind w:left="0"/>
        <w:jc w:val="both"/>
      </w:pPr>
      <w:r>
        <w:rPr>
          <w:rFonts w:ascii="Times New Roman"/>
          <w:b w:val="false"/>
          <w:i w:val="false"/>
          <w:color w:val="000000"/>
          <w:sz w:val="28"/>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pPr>
        <w:spacing w:after="0"/>
        <w:ind w:left="0"/>
        <w:jc w:val="both"/>
      </w:pPr>
      <w:r>
        <w:rPr>
          <w:rFonts w:ascii="Times New Roman"/>
          <w:b w:val="false"/>
          <w:i w:val="false"/>
          <w:color w:val="000000"/>
          <w:sz w:val="28"/>
        </w:rPr>
        <w:t>
      11) техникалық қарап-тексерудің бекітілген нысанға сәйкес келмейтін диагностикалық картасын жасау және беру;</w:t>
      </w:r>
    </w:p>
    <w:p>
      <w:pPr>
        <w:spacing w:after="0"/>
        <w:ind w:left="0"/>
        <w:jc w:val="both"/>
      </w:pPr>
      <w:r>
        <w:rPr>
          <w:rFonts w:ascii="Times New Roman"/>
          <w:b w:val="false"/>
          <w:i w:val="false"/>
          <w:color w:val="000000"/>
          <w:sz w:val="28"/>
        </w:rPr>
        <w:t>
      12) механикалық көлiк құралдары мен олардың тiркемелерiн мiндеттi техникалық қарап-тексерудің бірыңғай ақпараттық жүйесіне мәліметтерді енгізбеу, сол сияқты анық емес және (немесе) толық емес мәліметтерді енгізу;</w:t>
      </w:r>
    </w:p>
    <w:p>
      <w:pPr>
        <w:spacing w:after="0"/>
        <w:ind w:left="0"/>
        <w:jc w:val="both"/>
      </w:pPr>
      <w:r>
        <w:rPr>
          <w:rFonts w:ascii="Times New Roman"/>
          <w:b w:val="false"/>
          <w:i w:val="false"/>
          <w:color w:val="000000"/>
          <w:sz w:val="28"/>
        </w:rPr>
        <w:t>
      13) техникалық қарап-тексеру орталығының өндірістік үй-жайы мен аумағының ұлттық стандарттарда белгіленген талаптарға сәйкес келмеуі түрінде жасалған бұзушылық –</w:t>
      </w:r>
    </w:p>
    <w:p>
      <w:pPr>
        <w:spacing w:after="0"/>
        <w:ind w:left="0"/>
        <w:jc w:val="both"/>
      </w:pPr>
      <w:r>
        <w:rPr>
          <w:rFonts w:ascii="Times New Roman"/>
          <w:b w:val="false"/>
          <w:i w:val="false"/>
          <w:color w:val="000000"/>
          <w:sz w:val="28"/>
        </w:rPr>
        <w:t>
      шағын кәсiпкерлiк субъектiлерiне – он, орта кәсiпкерлiк субъектiлеріне – жиырма, iрi кәсiпкерлiк субъектiлерiне отыз айлық есептiк көрсеткiш мөлшерiнде айыппұл салуға әкеп соғады.</w:t>
      </w:r>
    </w:p>
    <w:bookmarkStart w:name="z2354" w:id="2636"/>
    <w:p>
      <w:pPr>
        <w:spacing w:after="0"/>
        <w:ind w:left="0"/>
        <w:jc w:val="both"/>
      </w:pPr>
      <w:r>
        <w:rPr>
          <w:rFonts w:ascii="Times New Roman"/>
          <w:b w:val="false"/>
          <w:i w:val="false"/>
          <w:color w:val="000000"/>
          <w:sz w:val="28"/>
        </w:rPr>
        <w:t>
      2. Механикалық көлiк құралдары мен олардың тiркемелерiн мiндеттi техникалық қарап-тексеруден өткiзу және жөндеу, оларға техникалық қызмет көрсету жөнiндегi көрсетiлетiн қызметтердi қоса атқару –</w:t>
      </w:r>
    </w:p>
    <w:bookmarkEnd w:id="2636"/>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субъектiлеріне – қырық, iрi кәсiпкерлiк субъектiлерiне елу айлық есептiк көрсеткiш мөлшерiнде айыппұл салуға әкеп соғады.</w:t>
      </w:r>
    </w:p>
    <w:bookmarkStart w:name="z2355" w:id="2637"/>
    <w:p>
      <w:pPr>
        <w:spacing w:after="0"/>
        <w:ind w:left="0"/>
        <w:jc w:val="both"/>
      </w:pPr>
      <w:r>
        <w:rPr>
          <w:rFonts w:ascii="Times New Roman"/>
          <w:b w:val="false"/>
          <w:i w:val="false"/>
          <w:color w:val="000000"/>
          <w:sz w:val="28"/>
        </w:rPr>
        <w:t>
      3. Техникалық қарап-тексеру орталығының аумағында механикалық көлiк құралдары мен олардың тiркемелерiн жөндеу және оларға техникалық қызмет көрсету жөнiндегi қызметтердi көрсету –</w:t>
      </w:r>
    </w:p>
    <w:bookmarkEnd w:id="2637"/>
    <w:p>
      <w:pPr>
        <w:spacing w:after="0"/>
        <w:ind w:left="0"/>
        <w:jc w:val="both"/>
      </w:pPr>
      <w:r>
        <w:rPr>
          <w:rFonts w:ascii="Times New Roman"/>
          <w:b w:val="false"/>
          <w:i w:val="false"/>
          <w:color w:val="000000"/>
          <w:sz w:val="28"/>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6" w:id="2638"/>
    <w:p>
      <w:pPr>
        <w:spacing w:after="0"/>
        <w:ind w:left="0"/>
        <w:jc w:val="both"/>
      </w:pPr>
      <w:r>
        <w:rPr>
          <w:rFonts w:ascii="Times New Roman"/>
          <w:b w:val="false"/>
          <w:i w:val="false"/>
          <w:color w:val="000000"/>
          <w:sz w:val="28"/>
        </w:rPr>
        <w:t>
      4. Техникалық қарап-тексеру операторларының тiзiлiмiне енгiзген кезде көрiнеу анық емес ақпарат беру –</w:t>
      </w:r>
    </w:p>
    <w:bookmarkEnd w:id="2638"/>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7" w:id="2639"/>
    <w:p>
      <w:pPr>
        <w:spacing w:after="0"/>
        <w:ind w:left="0"/>
        <w:jc w:val="both"/>
      </w:pPr>
      <w:r>
        <w:rPr>
          <w:rFonts w:ascii="Times New Roman"/>
          <w:b w:val="false"/>
          <w:i w:val="false"/>
          <w:color w:val="000000"/>
          <w:sz w:val="28"/>
        </w:rPr>
        <w:t>
      5. Осы баптың бiрiншi бөлiгiнде көзделген, әкiмшiлiк жаза қолданылғаннан кейiн бiр жыл iшiнде қайталап жасалған іс-әрекеттер –</w:t>
      </w:r>
    </w:p>
    <w:bookmarkEnd w:id="2639"/>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616-бапқа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617" w:id="2640"/>
    <w:p>
      <w:pPr>
        <w:spacing w:after="0"/>
        <w:ind w:left="0"/>
        <w:jc w:val="both"/>
      </w:pPr>
      <w:r>
        <w:rPr>
          <w:rFonts w:ascii="Times New Roman"/>
          <w:b w:val="false"/>
          <w:i w:val="false"/>
          <w:color w:val="000000"/>
          <w:sz w:val="28"/>
        </w:rPr>
        <w:t xml:space="preserve">
      </w:t>
      </w:r>
      <w:r>
        <w:rPr>
          <w:rFonts w:ascii="Times New Roman"/>
          <w:b/>
          <w:i w:val="false"/>
          <w:color w:val="000000"/>
          <w:sz w:val="28"/>
        </w:rPr>
        <w:t>617-бап. Техникалық ақаулары бар көлiк құралдарын пайдалануға шығару және пайдалану қағидаларын өзге де бұзушылықтар</w:t>
      </w:r>
    </w:p>
    <w:bookmarkEnd w:id="2640"/>
    <w:bookmarkStart w:name="z2358" w:id="264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619-бабында</w:t>
      </w:r>
      <w:r>
        <w:rPr>
          <w:rFonts w:ascii="Times New Roman"/>
          <w:b w:val="false"/>
          <w:i w:val="false"/>
          <w:color w:val="000000"/>
          <w:sz w:val="28"/>
        </w:rPr>
        <w:t xml:space="preserve"> көзделген жағдайларды қоспағанда, көлiк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2641"/>
    <w:p>
      <w:pPr>
        <w:spacing w:after="0"/>
        <w:ind w:left="0"/>
        <w:jc w:val="both"/>
      </w:pPr>
      <w:r>
        <w:rPr>
          <w:rFonts w:ascii="Times New Roman"/>
          <w:b w:val="false"/>
          <w:i w:val="false"/>
          <w:color w:val="000000"/>
          <w:sz w:val="28"/>
        </w:rPr>
        <w:t>
      лауазымды адамдарға, шағын кәсiпкерлiк субъектiлерiне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p>
    <w:bookmarkStart w:name="z2359" w:id="2642"/>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әрекеттер –</w:t>
      </w:r>
    </w:p>
    <w:bookmarkEnd w:id="2642"/>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617-бапқа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618" w:id="2643"/>
    <w:p>
      <w:pPr>
        <w:spacing w:after="0"/>
        <w:ind w:left="0"/>
        <w:jc w:val="both"/>
      </w:pPr>
      <w:r>
        <w:rPr>
          <w:rFonts w:ascii="Times New Roman"/>
          <w:b w:val="false"/>
          <w:i w:val="false"/>
          <w:color w:val="000000"/>
          <w:sz w:val="28"/>
        </w:rPr>
        <w:t xml:space="preserve">
      </w:t>
      </w:r>
      <w:r>
        <w:rPr>
          <w:rFonts w:ascii="Times New Roman"/>
          <w:b/>
          <w:i w:val="false"/>
          <w:color w:val="000000"/>
          <w:sz w:val="28"/>
        </w:rPr>
        <w:t>618-бап.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w:t>
      </w:r>
    </w:p>
    <w:bookmarkEnd w:id="2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618-баптың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360" w:id="2644"/>
    <w:p>
      <w:pPr>
        <w:spacing w:after="0"/>
        <w:ind w:left="0"/>
        <w:jc w:val="both"/>
      </w:pPr>
      <w:r>
        <w:rPr>
          <w:rFonts w:ascii="Times New Roman"/>
          <w:b w:val="false"/>
          <w:i w:val="false"/>
          <w:color w:val="000000"/>
          <w:sz w:val="28"/>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 –</w:t>
      </w:r>
    </w:p>
    <w:bookmarkEnd w:id="2644"/>
    <w:p>
      <w:pPr>
        <w:spacing w:after="0"/>
        <w:ind w:left="0"/>
        <w:jc w:val="both"/>
      </w:pPr>
      <w:r>
        <w:rPr>
          <w:rFonts w:ascii="Times New Roman"/>
          <w:b w:val="false"/>
          <w:i w:val="false"/>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p>
    <w:bookmarkStart w:name="z2361" w:id="2645"/>
    <w:p>
      <w:pPr>
        <w:spacing w:after="0"/>
        <w:ind w:left="0"/>
        <w:jc w:val="both"/>
      </w:pPr>
      <w:r>
        <w:rPr>
          <w:rFonts w:ascii="Times New Roman"/>
          <w:b w:val="false"/>
          <w:i w:val="false"/>
          <w:color w:val="000000"/>
          <w:sz w:val="28"/>
        </w:rPr>
        <w:t>
      2. Осы баптың бірінші бөлігінде көзделген, көлік құралдарының немесе өзге де мүлікті бүлдіруге әкеп соққан әрекеттер –</w:t>
      </w:r>
    </w:p>
    <w:bookmarkEnd w:id="2645"/>
    <w:p>
      <w:pPr>
        <w:spacing w:after="0"/>
        <w:ind w:left="0"/>
        <w:jc w:val="both"/>
      </w:pPr>
      <w:r>
        <w:rPr>
          <w:rFonts w:ascii="Times New Roman"/>
          <w:b w:val="false"/>
          <w:i w:val="false"/>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p>
    <w:bookmarkStart w:name="z2362" w:id="2646"/>
    <w:p>
      <w:pPr>
        <w:spacing w:after="0"/>
        <w:ind w:left="0"/>
        <w:jc w:val="both"/>
      </w:pPr>
      <w:r>
        <w:rPr>
          <w:rFonts w:ascii="Times New Roman"/>
          <w:b w:val="false"/>
          <w:i w:val="false"/>
          <w:color w:val="000000"/>
          <w:sz w:val="28"/>
        </w:rPr>
        <w:t>
      3. Осы баптың бірінші бөлігінде көзделген, жеңіл және орташа ауырлықтағы дене зақымын келтіруге әкеп соққан әрекеттер –</w:t>
      </w:r>
    </w:p>
    <w:bookmarkEnd w:id="2646"/>
    <w:p>
      <w:pPr>
        <w:spacing w:after="0"/>
        <w:ind w:left="0"/>
        <w:jc w:val="both"/>
      </w:pPr>
      <w:r>
        <w:rPr>
          <w:rFonts w:ascii="Times New Roman"/>
          <w:b w:val="false"/>
          <w:i w:val="false"/>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618-бапқа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19" w:id="2647"/>
    <w:p>
      <w:pPr>
        <w:spacing w:after="0"/>
        <w:ind w:left="0"/>
        <w:jc w:val="both"/>
      </w:pPr>
      <w:r>
        <w:rPr>
          <w:rFonts w:ascii="Times New Roman"/>
          <w:b w:val="false"/>
          <w:i w:val="false"/>
          <w:color w:val="000000"/>
          <w:sz w:val="28"/>
        </w:rPr>
        <w:t xml:space="preserve">
      </w:t>
      </w:r>
      <w:r>
        <w:rPr>
          <w:rFonts w:ascii="Times New Roman"/>
          <w:b/>
          <w:i w:val="false"/>
          <w:color w:val="000000"/>
          <w:sz w:val="28"/>
        </w:rPr>
        <w:t>619-бап. Көлік құралдарын, сол сияқты тиiстi санаттағы көлік құралдарын басқару құқығы жоқ не одан айырылған жүргiзушiнi көлiк құралын басқаруға жiберу</w:t>
      </w:r>
    </w:p>
    <w:bookmarkEnd w:id="2647"/>
    <w:bookmarkStart w:name="z2363" w:id="2648"/>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тұлғаның көлiк құралын, сол сияқты тиiстi санаттағы көлік құралын басқару құқығы жоқ не одан айырылған жүргiзушiнi көлiк құралын басқаруға жiберуi –</w:t>
      </w:r>
    </w:p>
    <w:bookmarkEnd w:id="2648"/>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64" w:id="2649"/>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 –</w:t>
      </w:r>
    </w:p>
    <w:bookmarkEnd w:id="2649"/>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 көрсеткiш мөлшерiнде айыппұл салуға әкеп соғады.</w:t>
      </w:r>
    </w:p>
    <w:bookmarkStart w:name="z3752" w:id="2650"/>
    <w:p>
      <w:pPr>
        <w:spacing w:after="0"/>
        <w:ind w:left="0"/>
        <w:jc w:val="both"/>
      </w:pPr>
      <w:r>
        <w:rPr>
          <w:rFonts w:ascii="Times New Roman"/>
          <w:b w:val="false"/>
          <w:i w:val="false"/>
          <w:color w:val="000000"/>
          <w:sz w:val="28"/>
        </w:rPr>
        <w:t xml:space="preserve">
      </w:t>
      </w:r>
      <w:r>
        <w:rPr>
          <w:rFonts w:ascii="Times New Roman"/>
          <w:b/>
          <w:i w:val="false"/>
          <w:color w:val="000000"/>
          <w:sz w:val="28"/>
        </w:rPr>
        <w:t>619-1-бап. Масаң күйдегі жүргiзушiнi көлiк құралын басқаруға жiберу</w:t>
      </w:r>
    </w:p>
    <w:bookmarkEnd w:id="2650"/>
    <w:bookmarkStart w:name="z3753" w:id="2651"/>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адамның алкогольдік, есірткілік және (немесе) уытқұмарлық масаң күйдегі жүргiзушiнi көлiк құралын басқаруға жiберуi –</w:t>
      </w:r>
    </w:p>
    <w:bookmarkEnd w:id="2651"/>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көрсеткiш мөлшерiнде айыппұл салуға әкеп соғады.</w:t>
      </w:r>
    </w:p>
    <w:bookmarkStart w:name="z3754" w:id="2652"/>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2652"/>
    <w:p>
      <w:pPr>
        <w:spacing w:after="0"/>
        <w:ind w:left="0"/>
        <w:jc w:val="both"/>
      </w:pPr>
      <w:r>
        <w:rPr>
          <w:rFonts w:ascii="Times New Roman"/>
          <w:b w:val="false"/>
          <w:i w:val="false"/>
          <w:color w:val="000000"/>
          <w:sz w:val="28"/>
        </w:rPr>
        <w:t>
      жеке тұлғаларға – жетпіс,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30-тарау 619-1-баппен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20" w:id="2653"/>
    <w:p>
      <w:pPr>
        <w:spacing w:after="0"/>
        <w:ind w:left="0"/>
        <w:jc w:val="both"/>
      </w:pPr>
      <w:r>
        <w:rPr>
          <w:rFonts w:ascii="Times New Roman"/>
          <w:b w:val="false"/>
          <w:i w:val="false"/>
          <w:color w:val="000000"/>
          <w:sz w:val="28"/>
        </w:rPr>
        <w:t xml:space="preserve">
      </w:t>
      </w:r>
      <w:r>
        <w:rPr>
          <w:rFonts w:ascii="Times New Roman"/>
          <w:b/>
          <w:i w:val="false"/>
          <w:color w:val="000000"/>
          <w:sz w:val="28"/>
        </w:rPr>
        <w:t>620-бап. Жол жүрісіне қатысушыларға қойылатын өзге де талаптарды бұзу</w:t>
      </w:r>
    </w:p>
    <w:bookmarkEnd w:id="2653"/>
    <w:p>
      <w:pPr>
        <w:spacing w:after="0"/>
        <w:ind w:left="0"/>
        <w:jc w:val="both"/>
      </w:pPr>
      <w:r>
        <w:rPr>
          <w:rFonts w:ascii="Times New Roman"/>
          <w:b w:val="false"/>
          <w:i w:val="false"/>
          <w:color w:val="000000"/>
          <w:sz w:val="28"/>
        </w:rPr>
        <w:t>
      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Хаттама жасау кезiнде жол жүрісі қағидаларының нақ қандай нормасы бұзылғандығы көрсетiледi.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620-бапқа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21" w:id="2654"/>
    <w:p>
      <w:pPr>
        <w:spacing w:after="0"/>
        <w:ind w:left="0"/>
        <w:jc w:val="both"/>
      </w:pPr>
      <w:r>
        <w:rPr>
          <w:rFonts w:ascii="Times New Roman"/>
          <w:b w:val="false"/>
          <w:i w:val="false"/>
          <w:color w:val="000000"/>
          <w:sz w:val="28"/>
        </w:rPr>
        <w:t xml:space="preserve">
      </w:t>
      </w:r>
      <w:r>
        <w:rPr>
          <w:rFonts w:ascii="Times New Roman"/>
          <w:b/>
          <w:i w:val="false"/>
          <w:color w:val="000000"/>
          <w:sz w:val="28"/>
        </w:rPr>
        <w:t>621-бап. Көлiкпен қауiптi заттектерді немесе нәрселерді тасымалдау қағидаларын бұзу</w:t>
      </w:r>
    </w:p>
    <w:bookmarkEnd w:id="2654"/>
    <w:bookmarkStart w:name="z2365" w:id="2655"/>
    <w:p>
      <w:pPr>
        <w:spacing w:after="0"/>
        <w:ind w:left="0"/>
        <w:jc w:val="both"/>
      </w:pPr>
      <w:r>
        <w:rPr>
          <w:rFonts w:ascii="Times New Roman"/>
          <w:b w:val="false"/>
          <w:i w:val="false"/>
          <w:color w:val="000000"/>
          <w:sz w:val="28"/>
        </w:rPr>
        <w:t>
      1. Темiржол көлiгiнде қауiптi заттектерді немесе қол жүгi нәрселерін тасымалдау қағидаларын бұзу –</w:t>
      </w:r>
    </w:p>
    <w:bookmarkEnd w:id="2655"/>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bookmarkStart w:name="z2366" w:id="2656"/>
    <w:p>
      <w:pPr>
        <w:spacing w:after="0"/>
        <w:ind w:left="0"/>
        <w:jc w:val="both"/>
      </w:pPr>
      <w:r>
        <w:rPr>
          <w:rFonts w:ascii="Times New Roman"/>
          <w:b w:val="false"/>
          <w:i w:val="false"/>
          <w:color w:val="000000"/>
          <w:sz w:val="28"/>
        </w:rPr>
        <w:t>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құжаттарда тiркеу жөнiндегi мiндеттердi орындамауы, бұрыс жазулар енгiзу немесе тиiстi лауазымды адамдарға осындай құжаттарды көрсетуден заңсыз бас тарту –</w:t>
      </w:r>
    </w:p>
    <w:bookmarkEnd w:id="2656"/>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367" w:id="2657"/>
    <w:p>
      <w:pPr>
        <w:spacing w:after="0"/>
        <w:ind w:left="0"/>
        <w:jc w:val="both"/>
      </w:pPr>
      <w:r>
        <w:rPr>
          <w:rFonts w:ascii="Times New Roman"/>
          <w:b w:val="false"/>
          <w:i w:val="false"/>
          <w:color w:val="000000"/>
          <w:sz w:val="28"/>
        </w:rPr>
        <w:t>
      3. Әуе кемелерiнде қауiптi заттектерді немесе нәрселерді тасымалдау қағидаларын бұзу –</w:t>
      </w:r>
    </w:p>
    <w:bookmarkEnd w:id="2657"/>
    <w:p>
      <w:pPr>
        <w:spacing w:after="0"/>
        <w:ind w:left="0"/>
        <w:jc w:val="both"/>
      </w:pPr>
      <w:r>
        <w:rPr>
          <w:rFonts w:ascii="Times New Roman"/>
          <w:b w:val="false"/>
          <w:i w:val="false"/>
          <w:color w:val="000000"/>
          <w:sz w:val="28"/>
        </w:rPr>
        <w:t>
      көрсетілген заттектер мен нәрселер тәркiлене отырып, он айлық есептiк көрсеткiш мөлшерiнде айыппұл салуға әкеп соғады.</w:t>
      </w:r>
    </w:p>
    <w:bookmarkStart w:name="z2368" w:id="2658"/>
    <w:p>
      <w:pPr>
        <w:spacing w:after="0"/>
        <w:ind w:left="0"/>
        <w:jc w:val="both"/>
      </w:pPr>
      <w:r>
        <w:rPr>
          <w:rFonts w:ascii="Times New Roman"/>
          <w:b w:val="false"/>
          <w:i w:val="false"/>
          <w:color w:val="000000"/>
          <w:sz w:val="28"/>
        </w:rPr>
        <w:t>
      4. Автобуста, трамвайда, троллейбуста, маршруттық таксиде жарылу қаупi бар заттектерді немесе нәрселерді алып жүру, сондай-ақ оларды автокөлiкте багажға немесе сақтау камерасына тапсыру –</w:t>
      </w:r>
    </w:p>
    <w:bookmarkEnd w:id="2658"/>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bookmarkStart w:name="z622" w:id="2659"/>
    <w:p>
      <w:pPr>
        <w:spacing w:after="0"/>
        <w:ind w:left="0"/>
        <w:jc w:val="both"/>
      </w:pPr>
      <w:r>
        <w:rPr>
          <w:rFonts w:ascii="Times New Roman"/>
          <w:b w:val="false"/>
          <w:i w:val="false"/>
          <w:color w:val="000000"/>
          <w:sz w:val="28"/>
        </w:rPr>
        <w:t xml:space="preserve">
      </w:t>
      </w:r>
      <w:r>
        <w:rPr>
          <w:rFonts w:ascii="Times New Roman"/>
          <w:b/>
          <w:i w:val="false"/>
          <w:color w:val="000000"/>
          <w:sz w:val="28"/>
        </w:rPr>
        <w:t>622-бап. Қалалық және қала маңындағы қоғамдық көлікті пайдалану қағидаларын бұзу</w:t>
      </w:r>
    </w:p>
    <w:bookmarkEnd w:id="2659"/>
    <w:p>
      <w:pPr>
        <w:spacing w:after="0"/>
        <w:ind w:left="0"/>
        <w:jc w:val="both"/>
      </w:pPr>
      <w:r>
        <w:rPr>
          <w:rFonts w:ascii="Times New Roman"/>
          <w:b w:val="false"/>
          <w:i w:val="false"/>
          <w:color w:val="000000"/>
          <w:sz w:val="28"/>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p>
      <w:pPr>
        <w:spacing w:after="0"/>
        <w:ind w:left="0"/>
        <w:jc w:val="both"/>
      </w:pPr>
      <w:r>
        <w:rPr>
          <w:rFonts w:ascii="Times New Roman"/>
          <w:b w:val="false"/>
          <w:i w:val="false"/>
          <w:color w:val="000000"/>
          <w:sz w:val="28"/>
        </w:rPr>
        <w:t>
      бір айлық есептік көрсеткіш мөлшерінде айыппұл салуға әкеп соғады.</w:t>
      </w:r>
    </w:p>
    <w:bookmarkStart w:name="z3367" w:id="2660"/>
    <w:p>
      <w:pPr>
        <w:spacing w:after="0"/>
        <w:ind w:left="0"/>
        <w:jc w:val="both"/>
      </w:pPr>
      <w:r>
        <w:rPr>
          <w:rFonts w:ascii="Times New Roman"/>
          <w:b w:val="false"/>
          <w:i w:val="false"/>
          <w:color w:val="000000"/>
          <w:sz w:val="28"/>
        </w:rPr>
        <w:t>
      2. Қоғамдық көлікте жол жүргені үшін ақы төлеуден жалтару – екі айлық есептік көрсеткіш мөлшерінде айыппұл салуға әкеп соғады.</w:t>
      </w:r>
    </w:p>
    <w:bookmarkEnd w:id="26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622-бап жаңа редакцияда - ҚР 05.05.2015 </w:t>
      </w:r>
      <w:r>
        <w:rPr>
          <w:rFonts w:ascii="Times New Roman"/>
          <w:b w:val="false"/>
          <w:i w:val="false"/>
          <w:color w:val="000000"/>
          <w:sz w:val="28"/>
        </w:rPr>
        <w:t>№ 312-V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23" w:id="2661"/>
    <w:p>
      <w:pPr>
        <w:spacing w:after="0"/>
        <w:ind w:left="0"/>
        <w:jc w:val="both"/>
      </w:pPr>
      <w:r>
        <w:rPr>
          <w:rFonts w:ascii="Times New Roman"/>
          <w:b w:val="false"/>
          <w:i w:val="false"/>
          <w:color w:val="000000"/>
          <w:sz w:val="28"/>
        </w:rPr>
        <w:t xml:space="preserve">
      </w:t>
      </w:r>
      <w:r>
        <w:rPr>
          <w:rFonts w:ascii="Times New Roman"/>
          <w:b/>
          <w:i w:val="false"/>
          <w:color w:val="000000"/>
          <w:sz w:val="28"/>
        </w:rPr>
        <w:t>623-бап. Жолаушыларды билетсiз алып жүру</w:t>
      </w:r>
    </w:p>
    <w:bookmarkEnd w:id="2661"/>
    <w:p>
      <w:pPr>
        <w:spacing w:after="0"/>
        <w:ind w:left="0"/>
        <w:jc w:val="both"/>
      </w:pPr>
      <w:r>
        <w:rPr>
          <w:rFonts w:ascii="Times New Roman"/>
          <w:b w:val="false"/>
          <w:i w:val="false"/>
          <w:color w:val="000000"/>
          <w:sz w:val="28"/>
        </w:rPr>
        <w:t xml:space="preserve">
      Жолаушыларды билетсiз алып жүру: </w:t>
      </w:r>
    </w:p>
    <w:p>
      <w:pPr>
        <w:spacing w:after="0"/>
        <w:ind w:left="0"/>
        <w:jc w:val="both"/>
      </w:pPr>
      <w:r>
        <w:rPr>
          <w:rFonts w:ascii="Times New Roman"/>
          <w:b w:val="false"/>
          <w:i w:val="false"/>
          <w:color w:val="000000"/>
          <w:sz w:val="28"/>
        </w:rPr>
        <w:t>
      1) халықаралық қатынастағы поездарда –</w:t>
      </w:r>
    </w:p>
    <w:p>
      <w:pPr>
        <w:spacing w:after="0"/>
        <w:ind w:left="0"/>
        <w:jc w:val="both"/>
      </w:pPr>
      <w:r>
        <w:rPr>
          <w:rFonts w:ascii="Times New Roman"/>
          <w:b w:val="false"/>
          <w:i w:val="false"/>
          <w:color w:val="000000"/>
          <w:sz w:val="28"/>
        </w:rPr>
        <w:t xml:space="preserve">
      жеті айлық есептiк көрсеткiш мөлшерiнде айыппұл салуға алып келеді; </w:t>
      </w:r>
    </w:p>
    <w:p>
      <w:pPr>
        <w:spacing w:after="0"/>
        <w:ind w:left="0"/>
        <w:jc w:val="both"/>
      </w:pPr>
      <w:r>
        <w:rPr>
          <w:rFonts w:ascii="Times New Roman"/>
          <w:b w:val="false"/>
          <w:i w:val="false"/>
          <w:color w:val="000000"/>
          <w:sz w:val="28"/>
        </w:rPr>
        <w:t>
      2) республикаiшiлiк қатынастағы поездарда –</w:t>
      </w:r>
    </w:p>
    <w:p>
      <w:pPr>
        <w:spacing w:after="0"/>
        <w:ind w:left="0"/>
        <w:jc w:val="both"/>
      </w:pPr>
      <w:r>
        <w:rPr>
          <w:rFonts w:ascii="Times New Roman"/>
          <w:b w:val="false"/>
          <w:i w:val="false"/>
          <w:color w:val="000000"/>
          <w:sz w:val="28"/>
        </w:rPr>
        <w:t xml:space="preserve">
      бес айлық есептiк көрсеткiш мөлшерiнде айыппұл салуға алып келеді; </w:t>
      </w:r>
    </w:p>
    <w:p>
      <w:pPr>
        <w:spacing w:after="0"/>
        <w:ind w:left="0"/>
        <w:jc w:val="both"/>
      </w:pPr>
      <w:r>
        <w:rPr>
          <w:rFonts w:ascii="Times New Roman"/>
          <w:b w:val="false"/>
          <w:i w:val="false"/>
          <w:color w:val="000000"/>
          <w:sz w:val="28"/>
        </w:rPr>
        <w:t>
      3) трамвайда, троллейбуста, қалалық және қала маңындағы қатынастағы автобуста және маршруттық таксиде –</w:t>
      </w:r>
    </w:p>
    <w:p>
      <w:pPr>
        <w:spacing w:after="0"/>
        <w:ind w:left="0"/>
        <w:jc w:val="both"/>
      </w:pPr>
      <w:r>
        <w:rPr>
          <w:rFonts w:ascii="Times New Roman"/>
          <w:b w:val="false"/>
          <w:i w:val="false"/>
          <w:color w:val="000000"/>
          <w:sz w:val="28"/>
        </w:rPr>
        <w:t>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4) халықаралық, облысаралық қалааралық, ауданаралық (облысішілік қалааралық) және ауданішілік қатынастағы автобуста –</w:t>
      </w:r>
    </w:p>
    <w:p>
      <w:pPr>
        <w:spacing w:after="0"/>
        <w:ind w:left="0"/>
        <w:jc w:val="both"/>
      </w:pPr>
      <w:r>
        <w:rPr>
          <w:rFonts w:ascii="Times New Roman"/>
          <w:b w:val="false"/>
          <w:i w:val="false"/>
          <w:color w:val="000000"/>
          <w:sz w:val="28"/>
        </w:rPr>
        <w:t>
      жеті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623-бап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24" w:id="2662"/>
    <w:p>
      <w:pPr>
        <w:spacing w:after="0"/>
        <w:ind w:left="0"/>
        <w:jc w:val="both"/>
      </w:pPr>
      <w:r>
        <w:rPr>
          <w:rFonts w:ascii="Times New Roman"/>
          <w:b w:val="false"/>
          <w:i w:val="false"/>
          <w:color w:val="000000"/>
          <w:sz w:val="28"/>
        </w:rPr>
        <w:t xml:space="preserve">
      </w:t>
      </w:r>
      <w:r>
        <w:rPr>
          <w:rFonts w:ascii="Times New Roman"/>
          <w:b/>
          <w:i w:val="false"/>
          <w:color w:val="000000"/>
          <w:sz w:val="28"/>
        </w:rPr>
        <w:t>624-бап. Темiржол көлiгiнде жол жүру құжаттарын (билеттердi) сатуды ұйымдастыру қағидаларын бұзу</w:t>
      </w:r>
    </w:p>
    <w:bookmarkEnd w:id="26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624-бап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153" w:id="2663"/>
    <w:p>
      <w:pPr>
        <w:spacing w:after="0"/>
        <w:ind w:left="0"/>
        <w:jc w:val="both"/>
      </w:pPr>
      <w:r>
        <w:rPr>
          <w:rFonts w:ascii="Times New Roman"/>
          <w:b w:val="false"/>
          <w:i w:val="false"/>
          <w:color w:val="000000"/>
          <w:sz w:val="28"/>
        </w:rPr>
        <w:t xml:space="preserve">
      </w:t>
      </w:r>
      <w:r>
        <w:rPr>
          <w:rFonts w:ascii="Times New Roman"/>
          <w:b/>
          <w:i w:val="false"/>
          <w:color w:val="000000"/>
          <w:sz w:val="28"/>
        </w:rPr>
        <w:t>624-1-бап. Қазақстан Республикасында теміржол көлігінде жол жүру құжаттарын (билеттерді) сатуды ұйымдастыру қағидаларын бұзу</w:t>
      </w:r>
    </w:p>
    <w:bookmarkEnd w:id="2663"/>
    <w:bookmarkStart w:name="z4154" w:id="2664"/>
    <w:p>
      <w:pPr>
        <w:spacing w:after="0"/>
        <w:ind w:left="0"/>
        <w:jc w:val="both"/>
      </w:pPr>
      <w:r>
        <w:rPr>
          <w:rFonts w:ascii="Times New Roman"/>
          <w:b w:val="false"/>
          <w:i w:val="false"/>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bookmarkEnd w:id="2664"/>
    <w:bookmarkStart w:name="z4155" w:id="2665"/>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екі жүз елу айлық есептік көрсеткіш мөлшерінде айыппұл салуға алып келеді.</w:t>
      </w:r>
    </w:p>
    <w:bookmarkEnd w:id="2665"/>
    <w:bookmarkStart w:name="z4156" w:id="266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666"/>
    <w:bookmarkStart w:name="z4157" w:id="2667"/>
    <w:p>
      <w:pPr>
        <w:spacing w:after="0"/>
        <w:ind w:left="0"/>
        <w:jc w:val="both"/>
      </w:pPr>
      <w:r>
        <w:rPr>
          <w:rFonts w:ascii="Times New Roman"/>
          <w:b w:val="false"/>
          <w:i w:val="false"/>
          <w:color w:val="000000"/>
          <w:sz w:val="28"/>
        </w:rPr>
        <w:t>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6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30-тарау 624-1-баппен толықтырылды - ҚР 27.12.2019 </w:t>
      </w:r>
      <w:r>
        <w:rPr>
          <w:rFonts w:ascii="Times New Roman"/>
          <w:b w:val="false"/>
          <w:i w:val="false"/>
          <w:color w:val="000000"/>
          <w:sz w:val="28"/>
        </w:rPr>
        <w:t>№ 295-VI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25" w:id="2668"/>
    <w:p>
      <w:pPr>
        <w:spacing w:after="0"/>
        <w:ind w:left="0"/>
        <w:jc w:val="both"/>
      </w:pPr>
      <w:r>
        <w:rPr>
          <w:rFonts w:ascii="Times New Roman"/>
          <w:b w:val="false"/>
          <w:i w:val="false"/>
          <w:color w:val="000000"/>
          <w:sz w:val="28"/>
        </w:rPr>
        <w:t xml:space="preserve">
      </w:t>
      </w:r>
      <w:r>
        <w:rPr>
          <w:rFonts w:ascii="Times New Roman"/>
          <w:b/>
          <w:i w:val="false"/>
          <w:color w:val="000000"/>
          <w:sz w:val="28"/>
        </w:rPr>
        <w:t>625-бап. Темiржол, теңiз, өзен және автомобиль көлiгiнде жүктердiң сақталуын қамтамасыз ету қағидаларын бұзу</w:t>
      </w:r>
    </w:p>
    <w:bookmarkEnd w:id="2668"/>
    <w:bookmarkStart w:name="z2369" w:id="2669"/>
    <w:p>
      <w:pPr>
        <w:spacing w:after="0"/>
        <w:ind w:left="0"/>
        <w:jc w:val="both"/>
      </w:pPr>
      <w:r>
        <w:rPr>
          <w:rFonts w:ascii="Times New Roman"/>
          <w:b w:val="false"/>
          <w:i w:val="false"/>
          <w:color w:val="000000"/>
          <w:sz w:val="28"/>
        </w:rPr>
        <w:t>
      1. Жүктердi тасымалдауға арналған жылжымалы составты, контейнерлердi, жүзетін және басқа көлiк құралдарын, сондай-ақ тасымалдау бейімдеме құрылғыларын бүлдiру –</w:t>
      </w:r>
    </w:p>
    <w:bookmarkEnd w:id="2669"/>
    <w:p>
      <w:pPr>
        <w:spacing w:after="0"/>
        <w:ind w:left="0"/>
        <w:jc w:val="both"/>
      </w:pPr>
      <w:r>
        <w:rPr>
          <w:rFonts w:ascii="Times New Roman"/>
          <w:b w:val="false"/>
          <w:i w:val="false"/>
          <w:color w:val="000000"/>
          <w:sz w:val="28"/>
        </w:rPr>
        <w:t>
      бес айлық есептiк көрсеткiш мөлшерде айыппұл салуға әкеп соғады.</w:t>
      </w:r>
    </w:p>
    <w:bookmarkStart w:name="z2370" w:id="2670"/>
    <w:p>
      <w:pPr>
        <w:spacing w:after="0"/>
        <w:ind w:left="0"/>
        <w:jc w:val="both"/>
      </w:pPr>
      <w:r>
        <w:rPr>
          <w:rFonts w:ascii="Times New Roman"/>
          <w:b w:val="false"/>
          <w:i w:val="false"/>
          <w:color w:val="000000"/>
          <w:sz w:val="28"/>
        </w:rPr>
        <w:t>
      2. Жүк вагондарының, автомобильдердiң, автомобиль тiркемелерiнiң, контейнерлердiң, трюмдердiң және жүзетін құралдардың басқа да жүк салатын орын-жайлардың пломбалары мен бекiту құрылғыларын бүлдiру, олардың пломбаларын жұлып алу, жекелеген жүк орындары мен олардың қаптамасын, пакеттердi, жүк тасымалдауға байланысты операцияларды орындау үшiн пайдаланылатын жүк аулаларының, темiржол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w:t>
      </w:r>
    </w:p>
    <w:bookmarkEnd w:id="2670"/>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626" w:id="2671"/>
    <w:p>
      <w:pPr>
        <w:spacing w:after="0"/>
        <w:ind w:left="0"/>
        <w:jc w:val="both"/>
      </w:pPr>
      <w:r>
        <w:rPr>
          <w:rFonts w:ascii="Times New Roman"/>
          <w:b w:val="false"/>
          <w:i w:val="false"/>
          <w:color w:val="000000"/>
          <w:sz w:val="28"/>
        </w:rPr>
        <w:t xml:space="preserve">
      </w:t>
      </w:r>
      <w:r>
        <w:rPr>
          <w:rFonts w:ascii="Times New Roman"/>
          <w:b/>
          <w:i w:val="false"/>
          <w:color w:val="000000"/>
          <w:sz w:val="28"/>
        </w:rPr>
        <w:t>626-бап. Әуе көлiгiнде жүктердiң сақталуын қамтамасыз ету жөнiндегi қағидаларды бұзу</w:t>
      </w:r>
    </w:p>
    <w:bookmarkEnd w:id="2671"/>
    <w:bookmarkStart w:name="z2371" w:id="2672"/>
    <w:p>
      <w:pPr>
        <w:spacing w:after="0"/>
        <w:ind w:left="0"/>
        <w:jc w:val="both"/>
      </w:pPr>
      <w:r>
        <w:rPr>
          <w:rFonts w:ascii="Times New Roman"/>
          <w:b w:val="false"/>
          <w:i w:val="false"/>
          <w:color w:val="000000"/>
          <w:sz w:val="28"/>
        </w:rPr>
        <w:t>
      1. Контейнерлердiң пломбалары мен бекiту құрылғыларын бүлдiру, олардың пломбаларын жұлып алу, жекелеген жүк орындары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 –</w:t>
      </w:r>
    </w:p>
    <w:bookmarkEnd w:id="2672"/>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72" w:id="2673"/>
    <w:p>
      <w:pPr>
        <w:spacing w:after="0"/>
        <w:ind w:left="0"/>
        <w:jc w:val="both"/>
      </w:pPr>
      <w:r>
        <w:rPr>
          <w:rFonts w:ascii="Times New Roman"/>
          <w:b w:val="false"/>
          <w:i w:val="false"/>
          <w:color w:val="000000"/>
          <w:sz w:val="28"/>
        </w:rPr>
        <w:t>
      2. Әуе көлiгiнде жүк тасымалдауға арналған контейнерлер мен көлiк құралдарын бүлдiру –</w:t>
      </w:r>
    </w:p>
    <w:bookmarkEnd w:id="2673"/>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627" w:id="2674"/>
    <w:p>
      <w:pPr>
        <w:spacing w:after="0"/>
        <w:ind w:left="0"/>
        <w:jc w:val="both"/>
      </w:pPr>
      <w:r>
        <w:rPr>
          <w:rFonts w:ascii="Times New Roman"/>
          <w:b w:val="false"/>
          <w:i w:val="false"/>
          <w:color w:val="000000"/>
          <w:sz w:val="28"/>
        </w:rPr>
        <w:t xml:space="preserve">
      </w:t>
      </w:r>
      <w:r>
        <w:rPr>
          <w:rFonts w:ascii="Times New Roman"/>
          <w:b/>
          <w:i w:val="false"/>
          <w:color w:val="000000"/>
          <w:sz w:val="28"/>
        </w:rPr>
        <w:t>627-бап. Тракторларды, өзге де өздiгiнен жүретiн машиналар мен жабдықты пайдалану қағидаларын бұзу</w:t>
      </w:r>
    </w:p>
    <w:bookmarkEnd w:id="2674"/>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619-баптарында</w:t>
      </w:r>
      <w:r>
        <w:rPr>
          <w:rFonts w:ascii="Times New Roman"/>
          <w:b w:val="false"/>
          <w:i w:val="false"/>
          <w:color w:val="000000"/>
          <w:sz w:val="28"/>
        </w:rPr>
        <w:t xml:space="preserve"> көзделген қағидаларды қоспағанда, тракторларды, өзге де өздiгiнен жүретiн машиналар мен жабдықты пайдалану қағидаларын бұзу –</w:t>
      </w:r>
    </w:p>
    <w:p>
      <w:pPr>
        <w:spacing w:after="0"/>
        <w:ind w:left="0"/>
        <w:jc w:val="both"/>
      </w:pPr>
      <w:r>
        <w:rPr>
          <w:rFonts w:ascii="Times New Roman"/>
          <w:b w:val="false"/>
          <w:i w:val="false"/>
          <w:color w:val="000000"/>
          <w:sz w:val="28"/>
        </w:rPr>
        <w:t>
      жеке тұлғаларға үш айлық есептiк көрсеткiш мөлшерде айыппұл салуға әкеп соғады.</w:t>
      </w:r>
    </w:p>
    <w:bookmarkStart w:name="z628" w:id="2675"/>
    <w:p>
      <w:pPr>
        <w:spacing w:after="0"/>
        <w:ind w:left="0"/>
        <w:jc w:val="both"/>
      </w:pPr>
      <w:r>
        <w:rPr>
          <w:rFonts w:ascii="Times New Roman"/>
          <w:b w:val="false"/>
          <w:i w:val="false"/>
          <w:color w:val="000000"/>
          <w:sz w:val="28"/>
        </w:rPr>
        <w:t xml:space="preserve">
      </w:t>
      </w:r>
      <w:r>
        <w:rPr>
          <w:rFonts w:ascii="Times New Roman"/>
          <w:b/>
          <w:i w:val="false"/>
          <w:color w:val="000000"/>
          <w:sz w:val="28"/>
        </w:rPr>
        <w:t>628-бап. Ақылы автомобиль жолдарымен (учаскелерімен) жүріп өткені үшін ақыны уақтылы төлемеу</w:t>
      </w:r>
    </w:p>
    <w:bookmarkEnd w:id="2675"/>
    <w:p>
      <w:pPr>
        <w:spacing w:after="0"/>
        <w:ind w:left="0"/>
        <w:jc w:val="both"/>
      </w:pPr>
      <w:r>
        <w:rPr>
          <w:rFonts w:ascii="Times New Roman"/>
          <w:b w:val="false"/>
          <w:i w:val="false"/>
          <w:color w:val="000000"/>
          <w:sz w:val="28"/>
        </w:rPr>
        <w:t>
      Ақылы автомобиль жолдарымен (учаскелерімен) жүріп өткені үшін ақыны уақтылы төлемеу –</w:t>
      </w:r>
    </w:p>
    <w:p>
      <w:pPr>
        <w:spacing w:after="0"/>
        <w:ind w:left="0"/>
        <w:jc w:val="both"/>
      </w:pPr>
      <w:r>
        <w:rPr>
          <w:rFonts w:ascii="Times New Roman"/>
          <w:b w:val="false"/>
          <w:i w:val="false"/>
          <w:color w:val="000000"/>
          <w:sz w:val="28"/>
        </w:rPr>
        <w:t>
      жеке тұлғаларға – бес, заңды тұлғаларға он айлық есептік көрсеткіш мөлшерінде айыппұл салуға әкеп соғады.</w:t>
      </w:r>
    </w:p>
    <w:bookmarkStart w:name="z629" w:id="2676"/>
    <w:p>
      <w:pPr>
        <w:spacing w:after="0"/>
        <w:ind w:left="0"/>
        <w:jc w:val="both"/>
      </w:pPr>
      <w:r>
        <w:rPr>
          <w:rFonts w:ascii="Times New Roman"/>
          <w:b w:val="false"/>
          <w:i w:val="false"/>
          <w:color w:val="000000"/>
          <w:sz w:val="28"/>
        </w:rPr>
        <w:t xml:space="preserve">
      </w:t>
      </w:r>
      <w:r>
        <w:rPr>
          <w:rFonts w:ascii="Times New Roman"/>
          <w:b/>
          <w:i w:val="false"/>
          <w:color w:val="000000"/>
          <w:sz w:val="28"/>
        </w:rPr>
        <w:t>629-бап. Көлiк құралдарын басқаратын жеке тұлғалардың пайдалану және жол жүрiсi қағидаларын үнемі бұзуы</w:t>
      </w:r>
    </w:p>
    <w:bookmarkEnd w:id="26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629-бап алып тасталды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w:t>
      </w:r>
      <w:r>
        <w:rPr>
          <w:rFonts w:ascii="Times New Roman"/>
          <w:b w:val="false"/>
          <w:i w:val="false"/>
          <w:color w:val="000000"/>
          <w:sz w:val="28"/>
        </w:rPr>
        <w:t xml:space="preserve"> </w:t>
      </w:r>
    </w:p>
    <w:bookmarkStart w:name="z630" w:id="2677"/>
    <w:p>
      <w:pPr>
        <w:spacing w:after="0"/>
        <w:ind w:left="0"/>
        <w:jc w:val="both"/>
      </w:pPr>
      <w:r>
        <w:rPr>
          <w:rFonts w:ascii="Times New Roman"/>
          <w:b w:val="false"/>
          <w:i w:val="false"/>
          <w:color w:val="000000"/>
          <w:sz w:val="28"/>
        </w:rPr>
        <w:t xml:space="preserve">
      </w:t>
      </w:r>
      <w:r>
        <w:rPr>
          <w:rFonts w:ascii="Times New Roman"/>
          <w:b/>
          <w:i w:val="false"/>
          <w:color w:val="000000"/>
          <w:sz w:val="28"/>
        </w:rPr>
        <w:t>630-бап. Жолдарды, темiржол өтпелерiн және басқа жол құрылыстарын бүлдiру</w:t>
      </w:r>
    </w:p>
    <w:bookmarkEnd w:id="2677"/>
    <w:bookmarkStart w:name="z2376" w:id="2678"/>
    <w:p>
      <w:pPr>
        <w:spacing w:after="0"/>
        <w:ind w:left="0"/>
        <w:jc w:val="both"/>
      </w:pPr>
      <w:r>
        <w:rPr>
          <w:rFonts w:ascii="Times New Roman"/>
          <w:b w:val="false"/>
          <w:i w:val="false"/>
          <w:color w:val="000000"/>
          <w:sz w:val="28"/>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бөлiнген жерлерден тыс жерлермен және жабындысы жетiлдiрiлген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2678"/>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bookmarkStart w:name="z2377" w:id="2679"/>
    <w:p>
      <w:pPr>
        <w:spacing w:after="0"/>
        <w:ind w:left="0"/>
        <w:jc w:val="both"/>
      </w:pPr>
      <w:r>
        <w:rPr>
          <w:rFonts w:ascii="Times New Roman"/>
          <w:b w:val="false"/>
          <w:i w:val="false"/>
          <w:color w:val="000000"/>
          <w:sz w:val="28"/>
        </w:rPr>
        <w:t>
      2. Осы баптың бiрiншi бөлiгiнде көзделген, жәбiрленушiнiң денсаулығына жеңiл зиян келтiре отырып, көлiк құралдарын, жүктердi немесе өзге мүлiктi бүлдiре отырып, жол-көлiк оқиғасына әкеп соққан бұзушылықтар –</w:t>
      </w:r>
    </w:p>
    <w:bookmarkEnd w:id="2679"/>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630-бапқа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r>
        <w:rPr>
          <w:rFonts w:ascii="Times New Roman"/>
          <w:b w:val="false"/>
          <w:i w:val="false"/>
          <w:color w:val="000000"/>
          <w:sz w:val="28"/>
        </w:rPr>
        <w:t xml:space="preserve"> </w:t>
      </w:r>
    </w:p>
    <w:bookmarkStart w:name="z631" w:id="2680"/>
    <w:p>
      <w:pPr>
        <w:spacing w:after="0"/>
        <w:ind w:left="0"/>
        <w:jc w:val="both"/>
      </w:pPr>
      <w:r>
        <w:rPr>
          <w:rFonts w:ascii="Times New Roman"/>
          <w:b w:val="false"/>
          <w:i w:val="false"/>
          <w:color w:val="000000"/>
          <w:sz w:val="28"/>
        </w:rPr>
        <w:t xml:space="preserve">
      </w:t>
      </w:r>
      <w:r>
        <w:rPr>
          <w:rFonts w:ascii="Times New Roman"/>
          <w:b/>
          <w:i w:val="false"/>
          <w:color w:val="000000"/>
          <w:sz w:val="28"/>
        </w:rPr>
        <w:t>631-бап. Жолдарда жұмыстар жүргізу, жолдарды, темiржол өтпелерiн және басқа да жол құрылысжайларын күтiп-ұстау жөніндегі талаптарды орындамау</w:t>
      </w:r>
    </w:p>
    <w:bookmarkEnd w:id="26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631-баптың тақырыбы жаңа редакцияда-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378" w:id="2681"/>
    <w:p>
      <w:pPr>
        <w:spacing w:after="0"/>
        <w:ind w:left="0"/>
        <w:jc w:val="both"/>
      </w:pPr>
      <w:r>
        <w:rPr>
          <w:rFonts w:ascii="Times New Roman"/>
          <w:b w:val="false"/>
          <w:i w:val="false"/>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 жол жүрісі саласындағы заңнамасында белгіленген өзге де талаптарды орындамау –</w:t>
      </w:r>
    </w:p>
    <w:bookmarkEnd w:id="2681"/>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алып келеді.</w:t>
      </w:r>
    </w:p>
    <w:bookmarkStart w:name="z2379" w:id="2682"/>
    <w:p>
      <w:pPr>
        <w:spacing w:after="0"/>
        <w:ind w:left="0"/>
        <w:jc w:val="both"/>
      </w:pPr>
      <w:r>
        <w:rPr>
          <w:rFonts w:ascii="Times New Roman"/>
          <w:b w:val="false"/>
          <w:i w:val="false"/>
          <w:color w:val="000000"/>
          <w:sz w:val="28"/>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мүлiктi бүлдiре отырып, жол-көлiк оқиғасына әкеп соққан әрекеттер - </w:t>
      </w:r>
    </w:p>
    <w:bookmarkEnd w:id="2682"/>
    <w:p>
      <w:pPr>
        <w:spacing w:after="0"/>
        <w:ind w:left="0"/>
        <w:jc w:val="both"/>
      </w:pPr>
      <w:r>
        <w:rPr>
          <w:rFonts w:ascii="Times New Roman"/>
          <w:b w:val="false"/>
          <w:i w:val="false"/>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631-бапқа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632" w:id="2683"/>
    <w:p>
      <w:pPr>
        <w:spacing w:after="0"/>
        <w:ind w:left="0"/>
        <w:jc w:val="both"/>
      </w:pPr>
      <w:r>
        <w:rPr>
          <w:rFonts w:ascii="Times New Roman"/>
          <w:b w:val="false"/>
          <w:i w:val="false"/>
          <w:color w:val="000000"/>
          <w:sz w:val="28"/>
        </w:rPr>
        <w:t xml:space="preserve">
      </w:t>
      </w:r>
      <w:r>
        <w:rPr>
          <w:rFonts w:ascii="Times New Roman"/>
          <w:b/>
          <w:i w:val="false"/>
          <w:color w:val="000000"/>
          <w:sz w:val="28"/>
        </w:rPr>
        <w:t>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төндiре отырып орындамау</w:t>
      </w:r>
    </w:p>
    <w:bookmarkEnd w:id="2683"/>
    <w:bookmarkStart w:name="z4194" w:id="2684"/>
    <w:p>
      <w:pPr>
        <w:spacing w:after="0"/>
        <w:ind w:left="0"/>
        <w:jc w:val="both"/>
      </w:pPr>
      <w:r>
        <w:rPr>
          <w:rFonts w:ascii="Times New Roman"/>
          <w:b w:val="false"/>
          <w:i w:val="false"/>
          <w:color w:val="000000"/>
          <w:sz w:val="28"/>
        </w:rPr>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шығып кетуiне және соның себебінен жол бетінің бұзылуына, жол үстіне мұздың қатуына, көрiнудің шектелуiне және басқа да кедергiлерге әкеп соғатын жерасты коммуникацияларының ақауларын жоюға шаралар қабылдамау –</w:t>
      </w:r>
    </w:p>
    <w:bookmarkEnd w:id="2684"/>
    <w:bookmarkStart w:name="z4195" w:id="2685"/>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bookmarkEnd w:id="2685"/>
    <w:bookmarkStart w:name="z4196" w:id="2686"/>
    <w:p>
      <w:pPr>
        <w:spacing w:after="0"/>
        <w:ind w:left="0"/>
        <w:jc w:val="both"/>
      </w:pPr>
      <w:r>
        <w:rPr>
          <w:rFonts w:ascii="Times New Roman"/>
          <w:b w:val="false"/>
          <w:i w:val="false"/>
          <w:color w:val="000000"/>
          <w:sz w:val="28"/>
        </w:rPr>
        <w:t>
      2. Осы баптың бірінші бөлігінде көзделген, адамдардың денсаулығына жеңiл зиян келтiре отырып, көлiк құралдарын, жүктердi және өзге де мүлiктi бүлдiре отырып, жол-көлiк оқиғасына әкеп соққан әрекет (әрекетсіздік) –</w:t>
      </w:r>
    </w:p>
    <w:bookmarkEnd w:id="2686"/>
    <w:bookmarkStart w:name="z4197" w:id="2687"/>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алып келеді.</w:t>
      </w:r>
    </w:p>
    <w:bookmarkEnd w:id="2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632-бап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33" w:id="2688"/>
    <w:p>
      <w:pPr>
        <w:spacing w:after="0"/>
        <w:ind w:left="0"/>
        <w:jc w:val="both"/>
      </w:pPr>
      <w:r>
        <w:rPr>
          <w:rFonts w:ascii="Times New Roman"/>
          <w:b w:val="false"/>
          <w:i w:val="false"/>
          <w:color w:val="000000"/>
          <w:sz w:val="28"/>
        </w:rPr>
        <w:t xml:space="preserve">
      </w:t>
      </w:r>
      <w:r>
        <w:rPr>
          <w:rFonts w:ascii="Times New Roman"/>
          <w:b/>
          <w:i w:val="false"/>
          <w:color w:val="000000"/>
          <w:sz w:val="28"/>
        </w:rPr>
        <w:t>633-бап. Автомобиль жолдарына бөлiнген жолақта қорғау мен пайдалану қағидаларын бұзу</w:t>
      </w:r>
    </w:p>
    <w:bookmarkEnd w:id="2688"/>
    <w:bookmarkStart w:name="z2382" w:id="2689"/>
    <w:p>
      <w:pPr>
        <w:spacing w:after="0"/>
        <w:ind w:left="0"/>
        <w:jc w:val="both"/>
      </w:pPr>
      <w:r>
        <w:rPr>
          <w:rFonts w:ascii="Times New Roman"/>
          <w:b w:val="false"/>
          <w:i w:val="false"/>
          <w:color w:val="000000"/>
          <w:sz w:val="28"/>
        </w:rPr>
        <w:t>
      1. Белгiленген тәртiппен келiсiп алмай, автомобиль жолдарына бөлiнген жолақта жер резервтерiн жырту, екпелердi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немесе коммуникацияларын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 жиегiн арық ретiнде пайдалану –</w:t>
      </w:r>
    </w:p>
    <w:bookmarkEnd w:id="2689"/>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 салуға әкеп соғады.</w:t>
      </w:r>
    </w:p>
    <w:bookmarkStart w:name="z2383" w:id="2690"/>
    <w:p>
      <w:pPr>
        <w:spacing w:after="0"/>
        <w:ind w:left="0"/>
        <w:jc w:val="both"/>
      </w:pPr>
      <w:r>
        <w:rPr>
          <w:rFonts w:ascii="Times New Roman"/>
          <w:b w:val="false"/>
          <w:i w:val="false"/>
          <w:color w:val="000000"/>
          <w:sz w:val="28"/>
        </w:rPr>
        <w:t>
      2. Осы баптың бiрiншi бөлiгiнде көзделген,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 көзделген әкiмшiлiк жаза қолданылғаннан кейiн бiр жыл iшiнде қайталап жасалған бұзушылықтар –</w:t>
      </w:r>
    </w:p>
    <w:bookmarkEnd w:id="2690"/>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жиырма бес, орта кәсiпкерлiк субъектiлерiне – қырық, iрi кәсiпкерлiк субъектiлеріне бір жүз айлық есептiк көрсеткiш мөлшерiнде айыппұл салуға әкеп соғады.</w:t>
      </w:r>
    </w:p>
    <w:bookmarkStart w:name="z634" w:id="2691"/>
    <w:p>
      <w:pPr>
        <w:spacing w:after="0"/>
        <w:ind w:left="0"/>
        <w:jc w:val="both"/>
      </w:pPr>
      <w:r>
        <w:rPr>
          <w:rFonts w:ascii="Times New Roman"/>
          <w:b w:val="false"/>
          <w:i w:val="false"/>
          <w:color w:val="000000"/>
          <w:sz w:val="28"/>
        </w:rPr>
        <w:t xml:space="preserve">
      </w:t>
      </w:r>
      <w:r>
        <w:rPr>
          <w:rFonts w:ascii="Times New Roman"/>
          <w:b/>
          <w:i w:val="false"/>
          <w:color w:val="000000"/>
          <w:sz w:val="28"/>
        </w:rPr>
        <w:t>634-бап. Жер пайдаланушылардың автомобиль жолдарын және жол құрылыстарын пайдалану мен қорғау қағидаларын бұзуы</w:t>
      </w:r>
    </w:p>
    <w:bookmarkEnd w:id="2691"/>
    <w:p>
      <w:pPr>
        <w:spacing w:after="0"/>
        <w:ind w:left="0"/>
        <w:jc w:val="both"/>
      </w:pPr>
      <w:r>
        <w:rPr>
          <w:rFonts w:ascii="Times New Roman"/>
          <w:b w:val="false"/>
          <w:i w:val="false"/>
          <w:color w:val="000000"/>
          <w:sz w:val="28"/>
        </w:rPr>
        <w:t>
      Жаяу жүргінші жолдары мен өткел (өтпе) көпiрлердi, автомобиль жолдарын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жөнiндегi мiндеттердi, сондай-ақ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 жөнiндегi мiндеттердi орындамау –</w:t>
      </w:r>
    </w:p>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bookmarkStart w:name="z635" w:id="2692"/>
    <w:p>
      <w:pPr>
        <w:spacing w:after="0"/>
        <w:ind w:left="0"/>
        <w:jc w:val="both"/>
      </w:pPr>
      <w:r>
        <w:rPr>
          <w:rFonts w:ascii="Times New Roman"/>
          <w:b w:val="false"/>
          <w:i w:val="false"/>
          <w:color w:val="000000"/>
          <w:sz w:val="28"/>
        </w:rPr>
        <w:t xml:space="preserve">
      </w:t>
      </w:r>
      <w:r>
        <w:rPr>
          <w:rFonts w:ascii="Times New Roman"/>
          <w:b/>
          <w:i w:val="false"/>
          <w:color w:val="000000"/>
          <w:sz w:val="28"/>
        </w:rPr>
        <w:t>635-бап. Магистральдық құбыржолдарды қорғау қағидаларын бұзу</w:t>
      </w:r>
    </w:p>
    <w:bookmarkEnd w:id="2692"/>
    <w:bookmarkStart w:name="z3755" w:id="2693"/>
    <w:p>
      <w:pPr>
        <w:spacing w:after="0"/>
        <w:ind w:left="0"/>
        <w:jc w:val="both"/>
      </w:pPr>
      <w:r>
        <w:rPr>
          <w:rFonts w:ascii="Times New Roman"/>
          <w:b w:val="false"/>
          <w:i w:val="false"/>
          <w:color w:val="000000"/>
          <w:sz w:val="28"/>
        </w:rPr>
        <w:t>
      1. Магистральдық құбыржолдарды қорғау қағидаларын бұзу –</w:t>
      </w:r>
    </w:p>
    <w:bookmarkEnd w:id="2693"/>
    <w:p>
      <w:pPr>
        <w:spacing w:after="0"/>
        <w:ind w:left="0"/>
        <w:jc w:val="both"/>
      </w:pPr>
      <w:r>
        <w:rPr>
          <w:rFonts w:ascii="Times New Roman"/>
          <w:b w:val="false"/>
          <w:i w:val="false"/>
          <w:color w:val="000000"/>
          <w:sz w:val="28"/>
        </w:rPr>
        <w:t>
      жеке тұлғаларға – ескерту жасауға, шағын кәсiпкерлiк субъектiлерiне немесе коммерциялық емес ұйымдарға – жеті, орта кәсiпкерлiк субъектiлерiне – он жеті, iрi кәсiпкерлiк субъектiлеріне жиырма жеті айлық есептiк көрсеткiш мөлшерiнде айыппұл салуға әкеп соғады.</w:t>
      </w:r>
    </w:p>
    <w:bookmarkStart w:name="z3756" w:id="2694"/>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694"/>
    <w:p>
      <w:pPr>
        <w:spacing w:after="0"/>
        <w:ind w:left="0"/>
        <w:jc w:val="both"/>
      </w:pPr>
      <w:r>
        <w:rPr>
          <w:rFonts w:ascii="Times New Roman"/>
          <w:b w:val="false"/>
          <w:i w:val="false"/>
          <w:color w:val="000000"/>
          <w:sz w:val="28"/>
        </w:rPr>
        <w:t>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3757" w:id="2695"/>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уәкілетті органға ұсынбау, сондай-ақ уақтылы ұсынбау –</w:t>
      </w:r>
    </w:p>
    <w:bookmarkEnd w:id="2695"/>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635-бап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95" w:id="2696"/>
    <w:p>
      <w:pPr>
        <w:spacing w:after="0"/>
        <w:ind w:left="0"/>
        <w:jc w:val="both"/>
      </w:pPr>
      <w:r>
        <w:rPr>
          <w:rFonts w:ascii="Times New Roman"/>
          <w:b w:val="false"/>
          <w:i w:val="false"/>
          <w:color w:val="000000"/>
          <w:sz w:val="28"/>
        </w:rPr>
        <w:t xml:space="preserve">
      </w:t>
      </w:r>
      <w:r>
        <w:rPr>
          <w:rFonts w:ascii="Times New Roman"/>
          <w:b/>
          <w:i w:val="false"/>
          <w:color w:val="000000"/>
          <w:sz w:val="28"/>
        </w:rPr>
        <w:t>31-тарау. АҚПАРАТТАНДЫРУ ЖӘНЕ БАЙЛАНЫС САЛАСЫНДАҒЫ ӘКІМШІЛІК</w:t>
      </w:r>
      <w:r>
        <w:br/>
      </w:r>
      <w:r>
        <w:rPr>
          <w:rFonts w:ascii="Times New Roman"/>
          <w:b/>
          <w:i w:val="false"/>
          <w:color w:val="000000"/>
          <w:sz w:val="28"/>
        </w:rPr>
        <w:t>ҚҰҚЫҚ БҰЗУШЫЛЫҚТАР</w:t>
      </w:r>
    </w:p>
    <w:bookmarkEnd w:id="2696"/>
    <w:bookmarkStart w:name="z636" w:id="2697"/>
    <w:p>
      <w:pPr>
        <w:spacing w:after="0"/>
        <w:ind w:left="0"/>
        <w:jc w:val="both"/>
      </w:pPr>
      <w:r>
        <w:rPr>
          <w:rFonts w:ascii="Times New Roman"/>
          <w:b w:val="false"/>
          <w:i w:val="false"/>
          <w:color w:val="000000"/>
          <w:sz w:val="28"/>
        </w:rPr>
        <w:t xml:space="preserve">
      </w:t>
      </w:r>
      <w:r>
        <w:rPr>
          <w:rFonts w:ascii="Times New Roman"/>
          <w:b/>
          <w:i w:val="false"/>
          <w:color w:val="000000"/>
          <w:sz w:val="28"/>
        </w:rPr>
        <w:t>636-бап. Электр байланысы желiлерiне шеткі құрылғыларды (жабдықты) заңсыз қосу</w:t>
      </w:r>
    </w:p>
    <w:bookmarkEnd w:id="26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636-бап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37" w:id="2698"/>
    <w:p>
      <w:pPr>
        <w:spacing w:after="0"/>
        <w:ind w:left="0"/>
        <w:jc w:val="both"/>
      </w:pPr>
      <w:r>
        <w:rPr>
          <w:rFonts w:ascii="Times New Roman"/>
          <w:b w:val="false"/>
          <w:i w:val="false"/>
          <w:color w:val="000000"/>
          <w:sz w:val="28"/>
        </w:rPr>
        <w:t xml:space="preserve">
      </w:t>
      </w:r>
      <w:r>
        <w:rPr>
          <w:rFonts w:ascii="Times New Roman"/>
          <w:b/>
          <w:i w:val="false"/>
          <w:color w:val="000000"/>
          <w:sz w:val="28"/>
        </w:rPr>
        <w:t>637-бап. Қазақстан Республикасының байланыс саласындағы заңнамасын бұзу</w:t>
      </w:r>
    </w:p>
    <w:bookmarkEnd w:id="2698"/>
    <w:bookmarkStart w:name="z2386" w:id="2699"/>
    <w:p>
      <w:pPr>
        <w:spacing w:after="0"/>
        <w:ind w:left="0"/>
        <w:jc w:val="both"/>
      </w:pPr>
      <w:r>
        <w:rPr>
          <w:rFonts w:ascii="Times New Roman"/>
          <w:b w:val="false"/>
          <w:i w:val="false"/>
          <w:color w:val="000000"/>
          <w:sz w:val="28"/>
        </w:rPr>
        <w:t>
      1. Қазақстан Республикасының байланыс саласындағы заңнамасын:</w:t>
      </w:r>
    </w:p>
    <w:bookmarkEnd w:id="2699"/>
    <w:p>
      <w:pPr>
        <w:spacing w:after="0"/>
        <w:ind w:left="0"/>
        <w:jc w:val="both"/>
      </w:pPr>
      <w:r>
        <w:rPr>
          <w:rFonts w:ascii="Times New Roman"/>
          <w:b w:val="false"/>
          <w:i w:val="false"/>
          <w:color w:val="000000"/>
          <w:sz w:val="28"/>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pPr>
        <w:spacing w:after="0"/>
        <w:ind w:left="0"/>
        <w:jc w:val="both"/>
      </w:pPr>
      <w:r>
        <w:rPr>
          <w:rFonts w:ascii="Times New Roman"/>
          <w:b w:val="false"/>
          <w:i w:val="false"/>
          <w:color w:val="000000"/>
          <w:sz w:val="28"/>
        </w:rPr>
        <w:t>
      2) телекоммуникация желiлерiн ортақ пайдаланылатын телекоммуникация желiлерiне жалғаудың Қазақстан Республикасының байланыс саласындағы заңнамасында көзделген мерзiмдерiн бұзу;</w:t>
      </w:r>
    </w:p>
    <w:p>
      <w:pPr>
        <w:spacing w:after="0"/>
        <w:ind w:left="0"/>
        <w:jc w:val="both"/>
      </w:pPr>
      <w:r>
        <w:rPr>
          <w:rFonts w:ascii="Times New Roman"/>
          <w:b w:val="false"/>
          <w:i w:val="false"/>
          <w:color w:val="000000"/>
          <w:sz w:val="28"/>
        </w:rPr>
        <w:t xml:space="preserve">
      3) трафикті өткізу және өзара есеп айырысу тәртібін қоса алғанда, байланыс операторларының телекоммуникация желілерін жалғау деңгейлерін бұзуы; </w:t>
      </w:r>
    </w:p>
    <w:p>
      <w:pPr>
        <w:spacing w:after="0"/>
        <w:ind w:left="0"/>
        <w:jc w:val="both"/>
      </w:pPr>
      <w:r>
        <w:rPr>
          <w:rFonts w:ascii="Times New Roman"/>
          <w:b w:val="false"/>
          <w:i w:val="false"/>
          <w:color w:val="000000"/>
          <w:sz w:val="28"/>
        </w:rPr>
        <w:t>
      4) шұғыл медициналық, құқық қорғау, өрт, авариялық, анықтамалық және басқа да қызметтерді тегін жалғау нөмірлерімен байланысты өшіру және (немесе) шектеу;</w:t>
      </w:r>
    </w:p>
    <w:p>
      <w:pPr>
        <w:spacing w:after="0"/>
        <w:ind w:left="0"/>
        <w:jc w:val="both"/>
      </w:pPr>
      <w:r>
        <w:rPr>
          <w:rFonts w:ascii="Times New Roman"/>
          <w:b w:val="false"/>
          <w:i w:val="false"/>
          <w:color w:val="000000"/>
          <w:sz w:val="28"/>
        </w:rPr>
        <w:t>
      5) байланыс операторының тарифтеу бірліктері мөлшерлерін сақтамауы;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алып тасталды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p>
      <w:pPr>
        <w:spacing w:after="0"/>
        <w:ind w:left="0"/>
        <w:jc w:val="both"/>
      </w:pPr>
      <w:r>
        <w:rPr>
          <w:rFonts w:ascii="Times New Roman"/>
          <w:b w:val="false"/>
          <w:i w:val="false"/>
          <w:color w:val="000000"/>
          <w:sz w:val="28"/>
        </w:rPr>
        <w:t>
      7) көрсетілетін зияткерлік қызметтерге (лотерея, дауыс беру, телевикторина, викторина, анықтамалық-ақпараттық қызметтер, танысу қызметтері) қол жеткізуді ұсыну кезінде абоненттерді жалғанымның құны туралы хабардар етпеу;</w:t>
      </w:r>
    </w:p>
    <w:p>
      <w:pPr>
        <w:spacing w:after="0"/>
        <w:ind w:left="0"/>
        <w:jc w:val="both"/>
      </w:pPr>
      <w:r>
        <w:rPr>
          <w:rFonts w:ascii="Times New Roman"/>
          <w:b w:val="false"/>
          <w:i w:val="false"/>
          <w:color w:val="000000"/>
          <w:sz w:val="28"/>
        </w:rPr>
        <w:t>
      8) пайдаланушыларға сапасы бойынша стандарттарға, техникалық нормаларға және көрсетілетін байланыс қызметтерінің сапа көрсеткіштеріне сәйкес келмейтін байланыс қызметтерін көрсету;</w:t>
      </w:r>
    </w:p>
    <w:p>
      <w:pPr>
        <w:spacing w:after="0"/>
        <w:ind w:left="0"/>
        <w:jc w:val="both"/>
      </w:pPr>
      <w:r>
        <w:rPr>
          <w:rFonts w:ascii="Times New Roman"/>
          <w:b w:val="false"/>
          <w:i w:val="false"/>
          <w:color w:val="000000"/>
          <w:sz w:val="28"/>
        </w:rPr>
        <w:t>
      9) радиоэлектрондық құралдардың техникалық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9-1) алып тасталды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9-2) алып тасталды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p>
      <w:pPr>
        <w:spacing w:after="0"/>
        <w:ind w:left="0"/>
        <w:jc w:val="both"/>
      </w:pPr>
      <w:r>
        <w:rPr>
          <w:rFonts w:ascii="Times New Roman"/>
          <w:b w:val="false"/>
          <w:i w:val="false"/>
          <w:color w:val="000000"/>
          <w:sz w:val="28"/>
        </w:rPr>
        <w:t>
      9-3) байланыс операторларының қауіпсіздік сертификатын қолдану қағидаларын бұзуы;</w:t>
      </w:r>
    </w:p>
    <w:p>
      <w:pPr>
        <w:spacing w:after="0"/>
        <w:ind w:left="0"/>
        <w:jc w:val="both"/>
      </w:pPr>
      <w:r>
        <w:rPr>
          <w:rFonts w:ascii="Times New Roman"/>
          <w:b w:val="false"/>
          <w:i w:val="false"/>
          <w:color w:val="000000"/>
          <w:sz w:val="28"/>
        </w:rPr>
        <w:t>
      9-4) Қазақстан Республикасының телекоммуникациялар желілерін орталықтандырылған басқару жүйесінің жұмыс істеу тәртібін бұзу;</w:t>
      </w:r>
    </w:p>
    <w:p>
      <w:pPr>
        <w:spacing w:after="0"/>
        <w:ind w:left="0"/>
        <w:jc w:val="both"/>
      </w:pPr>
      <w:r>
        <w:rPr>
          <w:rFonts w:ascii="Times New Roman"/>
          <w:b w:val="false"/>
          <w:i w:val="false"/>
          <w:color w:val="000000"/>
          <w:sz w:val="28"/>
        </w:rPr>
        <w:t>
      9-5) байланыс операторының соттың заңды күшіне енген шешімімен немесе Қазақстан Республикасының заңдарымен тыйым салынған ақпаратқа қолжетімділікті ұсынуы;</w:t>
      </w:r>
    </w:p>
    <w:p>
      <w:pPr>
        <w:spacing w:after="0"/>
        <w:ind w:left="0"/>
        <w:jc w:val="both"/>
      </w:pPr>
      <w:r>
        <w:rPr>
          <w:rFonts w:ascii="Times New Roman"/>
          <w:b w:val="false"/>
          <w:i w:val="false"/>
          <w:color w:val="000000"/>
          <w:sz w:val="28"/>
        </w:rPr>
        <w:t>
      9-6) желілік мекенжайларды ауыстырып жіберу;</w:t>
      </w:r>
    </w:p>
    <w:p>
      <w:pPr>
        <w:spacing w:after="0"/>
        <w:ind w:left="0"/>
        <w:jc w:val="both"/>
      </w:pPr>
      <w:r>
        <w:rPr>
          <w:rFonts w:ascii="Times New Roman"/>
          <w:b w:val="false"/>
          <w:i w:val="false"/>
          <w:color w:val="000000"/>
          <w:sz w:val="28"/>
        </w:rPr>
        <w:t>
      10) байланыс операторларының, абоненттік нөмірлердің орталықтандырылған дерекқоры операторының ұялы байланыс желілерінде абоненттік нөмірді көшіру қағидаларын сақтамауы;</w:t>
      </w:r>
    </w:p>
    <w:p>
      <w:pPr>
        <w:spacing w:after="0"/>
        <w:ind w:left="0"/>
        <w:jc w:val="both"/>
      </w:pPr>
      <w:r>
        <w:rPr>
          <w:rFonts w:ascii="Times New Roman"/>
          <w:b w:val="false"/>
          <w:i w:val="false"/>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pPr>
        <w:spacing w:after="0"/>
        <w:ind w:left="0"/>
        <w:jc w:val="both"/>
      </w:pPr>
      <w:r>
        <w:rPr>
          <w:rFonts w:ascii="Times New Roman"/>
          <w:b w:val="false"/>
          <w:i w:val="false"/>
          <w:color w:val="000000"/>
          <w:sz w:val="28"/>
        </w:rPr>
        <w:t>
      12) байланыс қызметтерін көрсету туралы тиісті шарт жасаспай, байланыс операторының және (немесе) байланыс желісін иеленушінің байланыс қызметтерін көрсетуі, сол сияқты байланыс операторы өкілінің абоненттік нөмірлерді таратуы;</w:t>
      </w:r>
    </w:p>
    <w:p>
      <w:pPr>
        <w:spacing w:after="0"/>
        <w:ind w:left="0"/>
        <w:jc w:val="both"/>
      </w:pPr>
      <w:r>
        <w:rPr>
          <w:rFonts w:ascii="Times New Roman"/>
          <w:b w:val="false"/>
          <w:i w:val="false"/>
          <w:color w:val="000000"/>
          <w:sz w:val="28"/>
        </w:rPr>
        <w:t>
      13) пошта операторларының пайдаланушыларға қызмет көрсету және операциялық күндi өткiзу тәртiбiн ұйымдастыру жөніндегі белгіленген талаптарды сақтамауы;</w:t>
      </w:r>
    </w:p>
    <w:p>
      <w:pPr>
        <w:spacing w:after="0"/>
        <w:ind w:left="0"/>
        <w:jc w:val="both"/>
      </w:pPr>
      <w:r>
        <w:rPr>
          <w:rFonts w:ascii="Times New Roman"/>
          <w:b w:val="false"/>
          <w:i w:val="false"/>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pPr>
        <w:spacing w:after="0"/>
        <w:ind w:left="0"/>
        <w:jc w:val="both"/>
      </w:pPr>
      <w:r>
        <w:rPr>
          <w:rFonts w:ascii="Times New Roman"/>
          <w:b w:val="false"/>
          <w:i w:val="false"/>
          <w:color w:val="000000"/>
          <w:sz w:val="28"/>
        </w:rPr>
        <w:t>
      15) пошта операторларының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pPr>
        <w:spacing w:after="0"/>
        <w:ind w:left="0"/>
        <w:jc w:val="both"/>
      </w:pPr>
      <w:r>
        <w:rPr>
          <w:rFonts w:ascii="Times New Roman"/>
          <w:b w:val="false"/>
          <w:i w:val="false"/>
          <w:color w:val="000000"/>
          <w:sz w:val="28"/>
        </w:rPr>
        <w:t>
      16) қылмыстық-атқару жүйесі мекемелерінің аумағында радиосигналдың таралуын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Start w:name="z2387" w:id="270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2700"/>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орта кәсiпкерлiк субъектiлерiне – сексен, iрi кәсiпкерлiк субъектiлерiне екі жүз айлық есептiк көрсеткiш мөлшерiнде айыппұл салуға әкеп соғады.</w:t>
      </w:r>
    </w:p>
    <w:bookmarkStart w:name="z2388" w:id="2701"/>
    <w:p>
      <w:pPr>
        <w:spacing w:after="0"/>
        <w:ind w:left="0"/>
        <w:jc w:val="both"/>
      </w:pPr>
      <w:r>
        <w:rPr>
          <w:rFonts w:ascii="Times New Roman"/>
          <w:b w:val="false"/>
          <w:i w:val="false"/>
          <w:color w:val="000000"/>
          <w:sz w:val="28"/>
        </w:rPr>
        <w:t>
      3. Абоненттер және (немесе) байланыс қызметтерін тұтынушылар туралы қызметтiк ақпаратты жинау және сақтау жөнiндегi мiндеттi бұзу –</w:t>
      </w:r>
    </w:p>
    <w:bookmarkEnd w:id="2701"/>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bookmarkStart w:name="z2389" w:id="270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bookmarkEnd w:id="2702"/>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 соғады.</w:t>
      </w:r>
    </w:p>
    <w:bookmarkStart w:name="z3440" w:id="2703"/>
    <w:p>
      <w:pPr>
        <w:spacing w:after="0"/>
        <w:ind w:left="0"/>
        <w:jc w:val="both"/>
      </w:pPr>
      <w:r>
        <w:rPr>
          <w:rFonts w:ascii="Times New Roman"/>
          <w:b w:val="false"/>
          <w:i w:val="false"/>
          <w:color w:val="000000"/>
          <w:sz w:val="28"/>
        </w:rPr>
        <w:t>
      5. Байланыс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703"/>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7" w:id="2704"/>
    <w:p>
      <w:pPr>
        <w:spacing w:after="0"/>
        <w:ind w:left="0"/>
        <w:jc w:val="both"/>
      </w:pPr>
      <w:r>
        <w:rPr>
          <w:rFonts w:ascii="Times New Roman"/>
          <w:b w:val="false"/>
          <w:i w:val="false"/>
          <w:color w:val="000000"/>
          <w:sz w:val="28"/>
        </w:rPr>
        <w:t>
      6. Байланыс операторының және (немесе) байланыс желісін иеленушінің байланыс желілерінде жедел-іздестіру, қарсы барлау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704"/>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8" w:id="2705"/>
    <w:p>
      <w:pPr>
        <w:spacing w:after="0"/>
        <w:ind w:left="0"/>
        <w:jc w:val="both"/>
      </w:pPr>
      <w:r>
        <w:rPr>
          <w:rFonts w:ascii="Times New Roman"/>
          <w:b w:val="false"/>
          <w:i w:val="false"/>
          <w:color w:val="000000"/>
          <w:sz w:val="28"/>
        </w:rPr>
        <w:t>
      7. Байланыс операторының және (немесе)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2705"/>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9" w:id="2706"/>
    <w:p>
      <w:pPr>
        <w:spacing w:after="0"/>
        <w:ind w:left="0"/>
        <w:jc w:val="both"/>
      </w:pPr>
      <w:r>
        <w:rPr>
          <w:rFonts w:ascii="Times New Roman"/>
          <w:b w:val="false"/>
          <w:i w:val="false"/>
          <w:color w:val="000000"/>
          <w:sz w:val="28"/>
        </w:rPr>
        <w:t>
      8. Осы баптың алтыншы, жетінші бөліктерінде көзделген, әкімшілік жаза қолданылғаннан кейін бір жыл ішінде қайталап жасалған әрекеттер –</w:t>
      </w:r>
    </w:p>
    <w:bookmarkEnd w:id="2706"/>
    <w:p>
      <w:pPr>
        <w:spacing w:after="0"/>
        <w:ind w:left="0"/>
        <w:jc w:val="both"/>
      </w:pPr>
      <w:r>
        <w:rPr>
          <w:rFonts w:ascii="Times New Roman"/>
          <w:b w:val="false"/>
          <w:i w:val="false"/>
          <w:color w:val="000000"/>
          <w:sz w:val="28"/>
        </w:rPr>
        <w:t>
      байланыс саласында қызметтер ұсынуға арналған лицензияны тоқтата тұруға әкеп соғады.</w:t>
      </w:r>
    </w:p>
    <w:bookmarkStart w:name="z3480" w:id="2707"/>
    <w:p>
      <w:pPr>
        <w:spacing w:after="0"/>
        <w:ind w:left="0"/>
        <w:jc w:val="both"/>
      </w:pPr>
      <w:r>
        <w:rPr>
          <w:rFonts w:ascii="Times New Roman"/>
          <w:b w:val="false"/>
          <w:i w:val="false"/>
          <w:color w:val="000000"/>
          <w:sz w:val="28"/>
        </w:rPr>
        <w:t>
      9. Ұялы 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707"/>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1" w:id="2708"/>
    <w:p>
      <w:pPr>
        <w:spacing w:after="0"/>
        <w:ind w:left="0"/>
        <w:jc w:val="both"/>
      </w:pPr>
      <w:r>
        <w:rPr>
          <w:rFonts w:ascii="Times New Roman"/>
          <w:b w:val="false"/>
          <w:i w:val="false"/>
          <w:color w:val="000000"/>
          <w:sz w:val="28"/>
        </w:rPr>
        <w:t>
      10. Радиожиілік спектрін бір жыл бойы пайдаланбау –</w:t>
      </w:r>
    </w:p>
    <w:bookmarkEnd w:id="2708"/>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2" w:id="2709"/>
    <w:p>
      <w:pPr>
        <w:spacing w:after="0"/>
        <w:ind w:left="0"/>
        <w:jc w:val="both"/>
      </w:pPr>
      <w:r>
        <w:rPr>
          <w:rFonts w:ascii="Times New Roman"/>
          <w:b w:val="false"/>
          <w:i w:val="false"/>
          <w:color w:val="000000"/>
          <w:sz w:val="28"/>
        </w:rPr>
        <w:t>
      11. Ұялы байланыс операторының ұялы байланыс желілерінде абоненттік нөмірлерді көшіруді қамтамасыз ету жөніндегі міндетті орындамауы –</w:t>
      </w:r>
    </w:p>
    <w:bookmarkEnd w:id="2709"/>
    <w:p>
      <w:pPr>
        <w:spacing w:after="0"/>
        <w:ind w:left="0"/>
        <w:jc w:val="both"/>
      </w:pPr>
      <w:r>
        <w:rPr>
          <w:rFonts w:ascii="Times New Roman"/>
          <w:b w:val="false"/>
          <w:i w:val="false"/>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bookmarkStart w:name="z3483" w:id="2710"/>
    <w:p>
      <w:pPr>
        <w:spacing w:after="0"/>
        <w:ind w:left="0"/>
        <w:jc w:val="both"/>
      </w:pPr>
      <w:r>
        <w:rPr>
          <w:rFonts w:ascii="Times New Roman"/>
          <w:b w:val="false"/>
          <w:i w:val="false"/>
          <w:color w:val="000000"/>
          <w:sz w:val="28"/>
        </w:rPr>
        <w:t>
      12. Жиілік белдеулерін, радиожиiлiктерді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710"/>
    <w:p>
      <w:pPr>
        <w:spacing w:after="0"/>
        <w:ind w:left="0"/>
        <w:jc w:val="both"/>
      </w:pPr>
      <w:r>
        <w:rPr>
          <w:rFonts w:ascii="Times New Roman"/>
          <w:b w:val="false"/>
          <w:i w:val="false"/>
          <w:color w:val="000000"/>
          <w:sz w:val="28"/>
        </w:rPr>
        <w:t>
      ескерту жасауға немесе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көрсеткiш мөлшерiнде айыппұл салуға әкеп соғады.</w:t>
      </w:r>
    </w:p>
    <w:bookmarkStart w:name="z3484" w:id="2711"/>
    <w:p>
      <w:pPr>
        <w:spacing w:after="0"/>
        <w:ind w:left="0"/>
        <w:jc w:val="both"/>
      </w:pPr>
      <w:r>
        <w:rPr>
          <w:rFonts w:ascii="Times New Roman"/>
          <w:b w:val="false"/>
          <w:i w:val="false"/>
          <w:color w:val="000000"/>
          <w:sz w:val="28"/>
        </w:rPr>
        <w:t>
      13. Осы баптың он екiншi бөлiгiнде көзделген, әкiмшiлiк жаза қолданылғаннан кейiн бiр жыл iшiнде қайталап жасалған әрекеттер –</w:t>
      </w:r>
    </w:p>
    <w:bookmarkEnd w:id="2711"/>
    <w:p>
      <w:pPr>
        <w:spacing w:after="0"/>
        <w:ind w:left="0"/>
        <w:jc w:val="both"/>
      </w:pPr>
      <w:r>
        <w:rPr>
          <w:rFonts w:ascii="Times New Roman"/>
          <w:b w:val="false"/>
          <w:i w:val="false"/>
          <w:color w:val="000000"/>
          <w:sz w:val="28"/>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bookmarkStart w:name="z3441" w:id="2712"/>
    <w:p>
      <w:pPr>
        <w:spacing w:after="0"/>
        <w:ind w:left="0"/>
        <w:jc w:val="both"/>
      </w:pPr>
      <w:r>
        <w:rPr>
          <w:rFonts w:ascii="Times New Roman"/>
          <w:b w:val="false"/>
          <w:i w:val="false"/>
          <w:color w:val="000000"/>
          <w:sz w:val="28"/>
        </w:rPr>
        <w:t>
      Ескертпелер.</w:t>
      </w:r>
    </w:p>
    <w:bookmarkEnd w:id="2712"/>
    <w:bookmarkStart w:name="z3485" w:id="2713"/>
    <w:p>
      <w:pPr>
        <w:spacing w:after="0"/>
        <w:ind w:left="0"/>
        <w:jc w:val="both"/>
      </w:pPr>
      <w:r>
        <w:rPr>
          <w:rFonts w:ascii="Times New Roman"/>
          <w:b w:val="false"/>
          <w:i w:val="false"/>
          <w:color w:val="000000"/>
          <w:sz w:val="28"/>
        </w:rPr>
        <w:t>
      1. Осы Кодексте радиоэлектрондық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bookmarkEnd w:id="2713"/>
    <w:bookmarkStart w:name="z3486" w:id="2714"/>
    <w:p>
      <w:pPr>
        <w:spacing w:after="0"/>
        <w:ind w:left="0"/>
        <w:jc w:val="both"/>
      </w:pP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p>
    <w:bookmarkEnd w:id="2714"/>
    <w:bookmarkStart w:name="z3487" w:id="2715"/>
    <w:p>
      <w:pPr>
        <w:spacing w:after="0"/>
        <w:ind w:left="0"/>
        <w:jc w:val="both"/>
      </w:pPr>
      <w:r>
        <w:rPr>
          <w:rFonts w:ascii="Times New Roman"/>
          <w:b w:val="false"/>
          <w:i w:val="false"/>
          <w:color w:val="000000"/>
          <w:sz w:val="28"/>
        </w:rPr>
        <w:t>
      3. Осы Кодекстің мақсаттары үшін байланысты ажырату және (немесе) шектеу деп байланыс операторының, еңсерілмейтін күшпен немесе жүргізілетін профилактикалық және (немесе) авариялық қызмет көрсетумен байланысты мән-жайларды қоспағанда, шұғыл медициналық, құқық қорғау, өрт сөндіру, авариялық, анықтама және басқа да қызметтермен байланысудың мүмкін болмауына әкеп соққан, сондай-ақ Қазақстан Республикасының заңнамасында көзделген өзге де жағдайлардағы әрекеті (әрекетсіздігі) түсініледі.</w:t>
      </w:r>
    </w:p>
    <w:bookmarkEnd w:id="27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637-бапқа өзгерістер енгізілді - ҚР 24.11.2015 </w:t>
      </w:r>
      <w:r>
        <w:rPr>
          <w:rFonts w:ascii="Times New Roman"/>
          <w:b w:val="false"/>
          <w:i w:val="false"/>
          <w:color w:val="000000"/>
          <w:sz w:val="28"/>
        </w:rPr>
        <w:t>№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09.04.2016 </w:t>
      </w:r>
      <w:r>
        <w:rPr>
          <w:rFonts w:ascii="Times New Roman"/>
          <w:b w:val="false"/>
          <w:i w:val="false"/>
          <w:color w:val="000000"/>
          <w:sz w:val="28"/>
        </w:rPr>
        <w:t>№ 499-V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 28.12.2016 </w:t>
      </w:r>
      <w:r>
        <w:rPr>
          <w:rFonts w:ascii="Times New Roman"/>
          <w:b w:val="false"/>
          <w:i w:val="false"/>
          <w:color w:val="000000"/>
          <w:sz w:val="28"/>
        </w:rPr>
        <w:t>№ 36-VI</w:t>
      </w:r>
      <w:r>
        <w:rPr>
          <w:rFonts w:ascii="Times New Roman"/>
          <w:b w:val="false"/>
          <w:i/>
          <w:color w:val="00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Заңдарымен.</w:t>
      </w:r>
    </w:p>
    <w:bookmarkStart w:name="z638" w:id="2716"/>
    <w:p>
      <w:pPr>
        <w:spacing w:after="0"/>
        <w:ind w:left="0"/>
        <w:jc w:val="both"/>
      </w:pPr>
      <w:r>
        <w:rPr>
          <w:rFonts w:ascii="Times New Roman"/>
          <w:b w:val="false"/>
          <w:i w:val="false"/>
          <w:color w:val="000000"/>
          <w:sz w:val="28"/>
        </w:rPr>
        <w:t xml:space="preserve">
      </w:t>
      </w:r>
      <w:r>
        <w:rPr>
          <w:rFonts w:ascii="Times New Roman"/>
          <w:b/>
          <w:i w:val="false"/>
          <w:color w:val="000000"/>
          <w:sz w:val="28"/>
        </w:rPr>
        <w:t>638-бап. Сәйкестiгi мiндеттi расталуға жататын, бiрақ одан өтпеген байланыс құралдарын пайдалану</w:t>
      </w:r>
    </w:p>
    <w:bookmarkEnd w:id="2716"/>
    <w:bookmarkStart w:name="z2390" w:id="2717"/>
    <w:p>
      <w:pPr>
        <w:spacing w:after="0"/>
        <w:ind w:left="0"/>
        <w:jc w:val="both"/>
      </w:pPr>
      <w:r>
        <w:rPr>
          <w:rFonts w:ascii="Times New Roman"/>
          <w:b w:val="false"/>
          <w:i w:val="false"/>
          <w:color w:val="000000"/>
          <w:sz w:val="28"/>
        </w:rPr>
        <w:t>
      1. Қазақстан Республикасының бiрыңғай телекоммуникация желiсінде техникалық реттеу саласында сәйкестiгi мiндеттi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құралдарын пайдалану –</w:t>
      </w:r>
    </w:p>
    <w:bookmarkEnd w:id="2717"/>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 есептiк көрсеткiш мөлшерiнде айыппұл салуға әкеп соғады.</w:t>
      </w:r>
    </w:p>
    <w:bookmarkStart w:name="z2391" w:id="271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718"/>
    <w:p>
      <w:pPr>
        <w:spacing w:after="0"/>
        <w:ind w:left="0"/>
        <w:jc w:val="both"/>
      </w:pPr>
      <w:r>
        <w:rPr>
          <w:rFonts w:ascii="Times New Roman"/>
          <w:b w:val="false"/>
          <w:i w:val="false"/>
          <w:color w:val="000000"/>
          <w:sz w:val="28"/>
        </w:rPr>
        <w:t>
      сертификатталмаған байланыс құралдары тәркілене отырып, жеке тұлғаларға – он, лауазымды адамдарға, шағын кәсiпкерлiк субьектілеріне немесе коммерциялық емес ұйымдарға – бір жүз жиырма, орта кәсiпкерлiк субъектiлерiне – бір жүз елу, iрi кәсiпкерлiк субъектiлерiне үш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39" w:id="27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639-бап. Электрондық ақпараттық ресурстарды қорғау құралдарын пайдалану жөнiндегi талаптарды бұзу </w:t>
      </w:r>
    </w:p>
    <w:bookmarkEnd w:id="2719"/>
    <w:bookmarkStart w:name="z3488" w:id="2720"/>
    <w:p>
      <w:pPr>
        <w:spacing w:after="0"/>
        <w:ind w:left="0"/>
        <w:jc w:val="both"/>
      </w:pPr>
      <w:r>
        <w:rPr>
          <w:rFonts w:ascii="Times New Roman"/>
          <w:b w:val="false"/>
          <w:i w:val="false"/>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bookmarkEnd w:id="2720"/>
    <w:bookmarkStart w:name="z3489" w:id="2721"/>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End w:id="2721"/>
    <w:bookmarkStart w:name="z3490" w:id="2722"/>
    <w:p>
      <w:pPr>
        <w:spacing w:after="0"/>
        <w:ind w:left="0"/>
        <w:jc w:val="both"/>
      </w:pPr>
      <w:r>
        <w:rPr>
          <w:rFonts w:ascii="Times New Roman"/>
          <w:b w:val="false"/>
          <w:i w:val="false"/>
          <w:color w:val="000000"/>
          <w:sz w:val="28"/>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p>
    <w:bookmarkEnd w:id="2722"/>
    <w:bookmarkStart w:name="z3491" w:id="2723"/>
    <w:p>
      <w:pPr>
        <w:spacing w:after="0"/>
        <w:ind w:left="0"/>
        <w:jc w:val="both"/>
      </w:pPr>
      <w:r>
        <w:rPr>
          <w:rFonts w:ascii="Times New Roman"/>
          <w:b w:val="false"/>
          <w:i w:val="false"/>
          <w:color w:val="000000"/>
          <w:sz w:val="28"/>
        </w:rPr>
        <w:t>
      жеке тұлғаларға – жиырма, лауазымды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272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639-бап жаңа редакцияда - ҚР 24.11.2015</w:t>
      </w:r>
      <w:r>
        <w:rPr>
          <w:rFonts w:ascii="Times New Roman"/>
          <w:b w:val="false"/>
          <w:i w:val="false"/>
          <w:color w:val="000000"/>
          <w:sz w:val="28"/>
        </w:rPr>
        <w:t xml:space="preserve"> № 419-V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0" w:id="27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640-бап. Қазақстан Республикасының электрондық құжат және электрондық цифрлық қолтаңба туралы заңнамасын бұзу </w:t>
      </w:r>
    </w:p>
    <w:bookmarkEnd w:id="2724"/>
    <w:bookmarkStart w:name="z3492" w:id="2725"/>
    <w:p>
      <w:pPr>
        <w:spacing w:after="0"/>
        <w:ind w:left="0"/>
        <w:jc w:val="both"/>
      </w:pPr>
      <w:r>
        <w:rPr>
          <w:rFonts w:ascii="Times New Roman"/>
          <w:b w:val="false"/>
          <w:i w:val="false"/>
          <w:color w:val="000000"/>
          <w:sz w:val="28"/>
        </w:rPr>
        <w:t>
      1. Қазақстан Республикасының заңдарында көзделген жағдайларда электрондық құжаттарды қабылдаудан бас тарту –</w:t>
      </w:r>
    </w:p>
    <w:bookmarkEnd w:id="2725"/>
    <w:bookmarkStart w:name="z3493" w:id="2726"/>
    <w:p>
      <w:pPr>
        <w:spacing w:after="0"/>
        <w:ind w:left="0"/>
        <w:jc w:val="both"/>
      </w:pPr>
      <w:r>
        <w:rPr>
          <w:rFonts w:ascii="Times New Roman"/>
          <w:b w:val="false"/>
          <w:i w:val="false"/>
          <w:color w:val="000000"/>
          <w:sz w:val="28"/>
        </w:rPr>
        <w:t>
      лауазымды адамдарға – жиырма, заңды тұлғаларға елу айлық есептік көрсеткіш мөлшерінде айыппұл салуға әкеп соғады.</w:t>
      </w:r>
    </w:p>
    <w:bookmarkEnd w:id="2726"/>
    <w:bookmarkStart w:name="z3494" w:id="2727"/>
    <w:p>
      <w:pPr>
        <w:spacing w:after="0"/>
        <w:ind w:left="0"/>
        <w:jc w:val="both"/>
      </w:pPr>
      <w:r>
        <w:rPr>
          <w:rFonts w:ascii="Times New Roman"/>
          <w:b w:val="false"/>
          <w:i w:val="false"/>
          <w:color w:val="000000"/>
          <w:sz w:val="28"/>
        </w:rPr>
        <w:t>
      2. Куәландырушы орталықтың электрондық цифрлық қолтаңбаның сақтаудағы ашық кілттерін жоғалтуды, түрлендіруді және қолдан жасауды болғызбау үшін қажетті шараларды қолданбауы –</w:t>
      </w:r>
    </w:p>
    <w:bookmarkEnd w:id="2727"/>
    <w:bookmarkStart w:name="z3495" w:id="2728"/>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728"/>
    <w:bookmarkStart w:name="z3496" w:id="2729"/>
    <w:p>
      <w:pPr>
        <w:spacing w:after="0"/>
        <w:ind w:left="0"/>
        <w:jc w:val="both"/>
      </w:pPr>
      <w:r>
        <w:rPr>
          <w:rFonts w:ascii="Times New Roman"/>
          <w:b w:val="false"/>
          <w:i w:val="false"/>
          <w:color w:val="000000"/>
          <w:sz w:val="28"/>
        </w:rPr>
        <w:t>
      3. Куәландырушы орталықтың тіркеу куәліктерін иеленушілер туралы мәліметтерді қорғауды қамтамасыз етпеуі –</w:t>
      </w:r>
    </w:p>
    <w:bookmarkEnd w:id="2729"/>
    <w:bookmarkStart w:name="z3497" w:id="2730"/>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730"/>
    <w:bookmarkStart w:name="z3498" w:id="2731"/>
    <w:p>
      <w:pPr>
        <w:spacing w:after="0"/>
        <w:ind w:left="0"/>
        <w:jc w:val="both"/>
      </w:pPr>
      <w:r>
        <w:rPr>
          <w:rFonts w:ascii="Times New Roman"/>
          <w:b w:val="false"/>
          <w:i w:val="false"/>
          <w:color w:val="000000"/>
          <w:sz w:val="28"/>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p>
    <w:bookmarkEnd w:id="2731"/>
    <w:bookmarkStart w:name="z3499" w:id="2732"/>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732"/>
    <w:bookmarkStart w:name="z3500" w:id="2733"/>
    <w:p>
      <w:pPr>
        <w:spacing w:after="0"/>
        <w:ind w:left="0"/>
        <w:jc w:val="both"/>
      </w:pPr>
      <w:r>
        <w:rPr>
          <w:rFonts w:ascii="Times New Roman"/>
          <w:b w:val="false"/>
          <w:i w:val="false"/>
          <w:color w:val="000000"/>
          <w:sz w:val="28"/>
        </w:rPr>
        <w:t>
      5. Электрондық цифрлық қолтаңбаның жабық кiлтін басқа тұлғаларға заңсыз беру –</w:t>
      </w:r>
    </w:p>
    <w:bookmarkEnd w:id="2733"/>
    <w:bookmarkStart w:name="z3501" w:id="2734"/>
    <w:p>
      <w:pPr>
        <w:spacing w:after="0"/>
        <w:ind w:left="0"/>
        <w:jc w:val="both"/>
      </w:pPr>
      <w:r>
        <w:rPr>
          <w:rFonts w:ascii="Times New Roman"/>
          <w:b w:val="false"/>
          <w:i w:val="false"/>
          <w:color w:val="000000"/>
          <w:sz w:val="28"/>
        </w:rPr>
        <w:t>
      жеке 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соғады.</w:t>
      </w:r>
    </w:p>
    <w:bookmarkEnd w:id="273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640-бап жаңа редакцияда - ҚР 24.11.2015</w:t>
      </w:r>
      <w:r>
        <w:rPr>
          <w:rFonts w:ascii="Times New Roman"/>
          <w:b w:val="false"/>
          <w:i w:val="false"/>
          <w:color w:val="000000"/>
          <w:sz w:val="28"/>
        </w:rPr>
        <w:t xml:space="preserve"> № 419-V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641" w:id="27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641-бап. Қазақстан Республикасының ақпараттандыру туралы заңнамасын бұзу </w:t>
      </w:r>
    </w:p>
    <w:bookmarkEnd w:id="2735"/>
    <w:bookmarkStart w:name="z2392" w:id="2736"/>
    <w:p>
      <w:pPr>
        <w:spacing w:after="0"/>
        <w:ind w:left="0"/>
        <w:jc w:val="both"/>
      </w:pPr>
      <w:r>
        <w:rPr>
          <w:rFonts w:ascii="Times New Roman"/>
          <w:b w:val="false"/>
          <w:i w:val="false"/>
          <w:color w:val="000000"/>
          <w:sz w:val="28"/>
        </w:rPr>
        <w:t>
      1. Қазақстан Республикасының ақпараттандыру туралы заңнамасын:</w:t>
      </w:r>
    </w:p>
    <w:bookmarkEnd w:id="2736"/>
    <w:bookmarkStart w:name="z2393" w:id="2737"/>
    <w:p>
      <w:pPr>
        <w:spacing w:after="0"/>
        <w:ind w:left="0"/>
        <w:jc w:val="both"/>
      </w:pPr>
      <w:r>
        <w:rPr>
          <w:rFonts w:ascii="Times New Roman"/>
          <w:b w:val="false"/>
          <w:i w:val="false"/>
          <w:color w:val="000000"/>
          <w:sz w:val="28"/>
        </w:rPr>
        <w:t>
      1) дербес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үшінші тұлғаның оларды қорғау жөніндегі шараларды жүзеге асырмауы немесе тиісті түрде жүзеге асырмауы;</w:t>
      </w:r>
    </w:p>
    <w:bookmarkEnd w:id="2737"/>
    <w:bookmarkStart w:name="z2394" w:id="2738"/>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 бұзу;</w:t>
      </w:r>
    </w:p>
    <w:bookmarkEnd w:id="2738"/>
    <w:bookmarkStart w:name="z2395" w:id="27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18.03.2019 </w:t>
      </w:r>
      <w:r>
        <w:rPr>
          <w:rFonts w:ascii="Times New Roman"/>
          <w:b w:val="false"/>
          <w:i w:val="false"/>
          <w:color w:val="000000"/>
          <w:sz w:val="28"/>
        </w:rPr>
        <w:t>№ 237-VI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739"/>
    <w:bookmarkStart w:name="z3502" w:id="2740"/>
    <w:p>
      <w:pPr>
        <w:spacing w:after="0"/>
        <w:ind w:left="0"/>
        <w:jc w:val="both"/>
      </w:pPr>
      <w:r>
        <w:rPr>
          <w:rFonts w:ascii="Times New Roman"/>
          <w:b w:val="false"/>
          <w:i w:val="false"/>
          <w:color w:val="000000"/>
          <w:sz w:val="28"/>
        </w:rPr>
        <w:t>
      4) "электрондық үкіметтің" сервистік интеграторына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 баптау кешенін ұсынбау;</w:t>
      </w:r>
    </w:p>
    <w:bookmarkEnd w:id="2740"/>
    <w:bookmarkStart w:name="z3503" w:id="2741"/>
    <w:p>
      <w:pPr>
        <w:spacing w:after="0"/>
        <w:ind w:left="0"/>
        <w:jc w:val="both"/>
      </w:pPr>
      <w:r>
        <w:rPr>
          <w:rFonts w:ascii="Times New Roman"/>
          <w:b w:val="false"/>
          <w:i w:val="false"/>
          <w:color w:val="000000"/>
          <w:sz w:val="28"/>
        </w:rPr>
        <w:t>
      5) техникалық құжаттаманың қағаз жеткізгіштегі түпнұсқаларын жоғалту;</w:t>
      </w:r>
    </w:p>
    <w:bookmarkEnd w:id="2741"/>
    <w:bookmarkStart w:name="z3504" w:id="2742"/>
    <w:p>
      <w:pPr>
        <w:spacing w:after="0"/>
        <w:ind w:left="0"/>
        <w:jc w:val="both"/>
      </w:pPr>
      <w:r>
        <w:rPr>
          <w:rFonts w:ascii="Times New Roman"/>
          <w:b w:val="false"/>
          <w:i w:val="false"/>
          <w:color w:val="000000"/>
          <w:sz w:val="28"/>
        </w:rPr>
        <w:t>
      6) ақпараттық қауіпсіздік талаптарына сәйкестікке жүргізілген сынақтар бойынша оң нәтижесі бар актісі жоқ "электрондық үкіметтің" ақпараттандыру объектісін өнеркәсіптік пайдалану түрінде жасалған бұзушылық –</w:t>
      </w:r>
    </w:p>
    <w:bookmarkEnd w:id="2742"/>
    <w:bookmarkStart w:name="z3505" w:id="274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p>
    <w:bookmarkEnd w:id="2743"/>
    <w:bookmarkStart w:name="z3506" w:id="2744"/>
    <w:p>
      <w:pPr>
        <w:spacing w:after="0"/>
        <w:ind w:left="0"/>
        <w:jc w:val="both"/>
      </w:pPr>
      <w:r>
        <w:rPr>
          <w:rFonts w:ascii="Times New Roman"/>
          <w:b w:val="false"/>
          <w:i w:val="false"/>
          <w:color w:val="000000"/>
          <w:sz w:val="28"/>
        </w:rPr>
        <w:t>
      2. Мемлекеттік электрондық ақпараттық ресурстардың резервтік көшірмесін дайындамау –</w:t>
      </w:r>
    </w:p>
    <w:bookmarkEnd w:id="2744"/>
    <w:bookmarkStart w:name="z3507" w:id="2745"/>
    <w:p>
      <w:pPr>
        <w:spacing w:after="0"/>
        <w:ind w:left="0"/>
        <w:jc w:val="both"/>
      </w:pPr>
      <w:r>
        <w:rPr>
          <w:rFonts w:ascii="Times New Roman"/>
          <w:b w:val="false"/>
          <w:i w:val="false"/>
          <w:color w:val="000000"/>
          <w:sz w:val="28"/>
        </w:rPr>
        <w:t>
      лауазымды адамдарға – отыз, заңды тұлғаларға сексен айлық есептік көрсеткіш мөлшерінде айыппұл салуға әкеп соғады.</w:t>
      </w:r>
    </w:p>
    <w:bookmarkEnd w:id="2745"/>
    <w:bookmarkStart w:name="z3508" w:id="2746"/>
    <w:p>
      <w:pPr>
        <w:spacing w:after="0"/>
        <w:ind w:left="0"/>
        <w:jc w:val="both"/>
      </w:pPr>
      <w:r>
        <w:rPr>
          <w:rFonts w:ascii="Times New Roman"/>
          <w:b w:val="false"/>
          <w:i w:val="false"/>
          <w:color w:val="000000"/>
          <w:sz w:val="28"/>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p>
    <w:bookmarkEnd w:id="2746"/>
    <w:bookmarkStart w:name="z3509" w:id="2747"/>
    <w:p>
      <w:pPr>
        <w:spacing w:after="0"/>
        <w:ind w:left="0"/>
        <w:jc w:val="both"/>
      </w:pPr>
      <w:r>
        <w:rPr>
          <w:rFonts w:ascii="Times New Roman"/>
          <w:b w:val="false"/>
          <w:i w:val="false"/>
          <w:color w:val="000000"/>
          <w:sz w:val="28"/>
        </w:rPr>
        <w:t>
      жеке тұлғаларға – жиырма, лауазымды адамдарға – елу, заңды тұлғаларға – бір жүз елу айлық есептік көрсеткіш мөлшерінде айыппұл салуға әкеп соғады.</w:t>
      </w:r>
    </w:p>
    <w:bookmarkEnd w:id="2747"/>
    <w:bookmarkStart w:name="z3510" w:id="2748"/>
    <w:p>
      <w:pPr>
        <w:spacing w:after="0"/>
        <w:ind w:left="0"/>
        <w:jc w:val="both"/>
      </w:pPr>
      <w:r>
        <w:rPr>
          <w:rFonts w:ascii="Times New Roman"/>
          <w:b w:val="false"/>
          <w:i w:val="false"/>
          <w:color w:val="000000"/>
          <w:sz w:val="28"/>
        </w:rPr>
        <w:t>
      4. Жеке тұлғалар туралы дербес деректерді қамтитын электрондық ақпараттық ресурстарды оларға мүлiктiк және (немесе) моральдық зиян келтiру, Қазақстан Республикасының заңдарында кепiлдiк берiлген құқықтар мен бостандықтарды іске асыруын шектеу мақсатында пайдалану –</w:t>
      </w:r>
    </w:p>
    <w:bookmarkEnd w:id="2748"/>
    <w:bookmarkStart w:name="z3511" w:id="2749"/>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bookmarkEnd w:id="2749"/>
    <w:bookmarkStart w:name="z3939" w:id="2750"/>
    <w:p>
      <w:pPr>
        <w:spacing w:after="0"/>
        <w:ind w:left="0"/>
        <w:jc w:val="both"/>
      </w:pPr>
      <w:r>
        <w:rPr>
          <w:rFonts w:ascii="Times New Roman"/>
          <w:b w:val="false"/>
          <w:i w:val="false"/>
          <w:color w:val="000000"/>
          <w:sz w:val="28"/>
        </w:rPr>
        <w:t>
      5. Егер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2750"/>
    <w:p>
      <w:pPr>
        <w:spacing w:after="0"/>
        <w:ind w:left="0"/>
        <w:jc w:val="both"/>
      </w:pPr>
      <w:r>
        <w:rPr>
          <w:rFonts w:ascii="Times New Roman"/>
          <w:b w:val="false"/>
          <w:i w:val="false"/>
          <w:color w:val="000000"/>
          <w:sz w:val="28"/>
        </w:rPr>
        <w:t>
      жеке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bookmarkStart w:name="z3940" w:id="2751"/>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2751"/>
    <w:p>
      <w:pPr>
        <w:spacing w:after="0"/>
        <w:ind w:left="0"/>
        <w:jc w:val="both"/>
      </w:pPr>
      <w:r>
        <w:rPr>
          <w:rFonts w:ascii="Times New Roman"/>
          <w:b w:val="false"/>
          <w:i w:val="false"/>
          <w:color w:val="000000"/>
          <w:sz w:val="28"/>
        </w:rPr>
        <w:t>
      жеке тұлғаларға және лауазымды адамдарға – қырық, шағын кәсіпкерлік субъектілеріне –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641-бап жаңа редакцияда - ҚР 24.11.2015</w:t>
      </w:r>
      <w:r>
        <w:rPr>
          <w:rFonts w:ascii="Times New Roman"/>
          <w:b w:val="false"/>
          <w:i w:val="false"/>
          <w:color w:val="000000"/>
          <w:sz w:val="28"/>
        </w:rPr>
        <w:t xml:space="preserve"> № 419-V</w:t>
      </w:r>
      <w:r>
        <w:rPr>
          <w:rFonts w:ascii="Times New Roman"/>
          <w:b w:val="false"/>
          <w:i w:val="false"/>
          <w:color w:val="000000"/>
          <w:sz w:val="28"/>
        </w:rPr>
        <w:t xml:space="preserve"> </w:t>
      </w:r>
      <w:r>
        <w:rPr>
          <w:rFonts w:ascii="Times New Roman"/>
          <w:b w:val="false"/>
          <w:i/>
          <w:color w:val="000000"/>
          <w:sz w:val="28"/>
        </w:rPr>
        <w:t>(01.01.2016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 өзгерістер енгізілді</w:t>
      </w:r>
      <w:r>
        <w:rPr>
          <w:rFonts w:ascii="Times New Roman"/>
          <w:b w:val="false"/>
          <w:i w:val="false"/>
          <w:color w:val="000000"/>
          <w:sz w:val="28"/>
        </w:rPr>
        <w:t xml:space="preserve"> </w:t>
      </w:r>
      <w:r>
        <w:rPr>
          <w:rFonts w:ascii="Times New Roman"/>
          <w:b w:val="false"/>
          <w:i/>
          <w:color w:val="000000"/>
          <w:sz w:val="28"/>
        </w:rPr>
        <w:t xml:space="preserve">–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896" w:id="2752"/>
    <w:p>
      <w:pPr>
        <w:spacing w:after="0"/>
        <w:ind w:left="0"/>
        <w:jc w:val="both"/>
      </w:pPr>
      <w:r>
        <w:rPr>
          <w:rFonts w:ascii="Times New Roman"/>
          <w:b w:val="false"/>
          <w:i w:val="false"/>
          <w:color w:val="000000"/>
          <w:sz w:val="28"/>
        </w:rPr>
        <w:t xml:space="preserve">
      </w:t>
      </w:r>
      <w:r>
        <w:rPr>
          <w:rFonts w:ascii="Times New Roman"/>
          <w:b/>
          <w:i w:val="false"/>
          <w:color w:val="000000"/>
          <w:sz w:val="28"/>
        </w:rPr>
        <w:t>32-тарау. ӘСКЕРИ МІНДЕТТІЛІК, ӘСКЕРИ ҚЫЗМЕТ ПЕН ҚОРҒАНЫС</w:t>
      </w:r>
      <w:r>
        <w:br/>
      </w:r>
      <w:r>
        <w:rPr>
          <w:rFonts w:ascii="Times New Roman"/>
          <w:b/>
          <w:i w:val="false"/>
          <w:color w:val="000000"/>
          <w:sz w:val="28"/>
        </w:rPr>
        <w:t>САЛАСЫНДАҒЫ ӘКІМШІЛІК ҚҰҚЫҚ БҰЗУШЫЛЫҚТАР</w:t>
      </w:r>
    </w:p>
    <w:bookmarkEnd w:id="2752"/>
    <w:bookmarkStart w:name="z642" w:id="2753"/>
    <w:p>
      <w:pPr>
        <w:spacing w:after="0"/>
        <w:ind w:left="0"/>
        <w:jc w:val="both"/>
      </w:pPr>
      <w:r>
        <w:rPr>
          <w:rFonts w:ascii="Times New Roman"/>
          <w:b w:val="false"/>
          <w:i w:val="false"/>
          <w:color w:val="000000"/>
          <w:sz w:val="28"/>
        </w:rPr>
        <w:t xml:space="preserve">
      </w:t>
      </w:r>
      <w:r>
        <w:rPr>
          <w:rFonts w:ascii="Times New Roman"/>
          <w:b/>
          <w:i w:val="false"/>
          <w:color w:val="000000"/>
          <w:sz w:val="28"/>
        </w:rPr>
        <w:t>642-бап. Бастапқы әскери есепке қоюға не әскерге шақыру учаскелерiне тiркелуге жататын азаматтардың тiзiмдерiн жергiлiктi әскери басқару органына ұсынбау немесе уақтылы ұсынбау</w:t>
      </w:r>
    </w:p>
    <w:bookmarkEnd w:id="2753"/>
    <w:p>
      <w:pPr>
        <w:spacing w:after="0"/>
        <w:ind w:left="0"/>
        <w:jc w:val="both"/>
      </w:pPr>
      <w:r>
        <w:rPr>
          <w:rFonts w:ascii="Times New Roman"/>
          <w:b w:val="false"/>
          <w:i w:val="false"/>
          <w:color w:val="000000"/>
          <w:sz w:val="28"/>
        </w:rPr>
        <w:t>
      Бастапқы әскери есепке қоюға не әскерге шақыру учаскелерiне тiркелуге жататын азаматтардың тiзiмдерiн белгіленген мерзімде жергiлiктi әскери басқару органына ұсынбау немесе уақтылы ұсынбау –</w:t>
      </w:r>
    </w:p>
    <w:p>
      <w:pPr>
        <w:spacing w:after="0"/>
        <w:ind w:left="0"/>
        <w:jc w:val="both"/>
      </w:pPr>
      <w:r>
        <w:rPr>
          <w:rFonts w:ascii="Times New Roman"/>
          <w:b w:val="false"/>
          <w:i w:val="false"/>
          <w:color w:val="000000"/>
          <w:sz w:val="28"/>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 он, ұйымдардың, оқу орындарының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bookmarkStart w:name="z643" w:id="2754"/>
    <w:p>
      <w:pPr>
        <w:spacing w:after="0"/>
        <w:ind w:left="0"/>
        <w:jc w:val="both"/>
      </w:pPr>
      <w:r>
        <w:rPr>
          <w:rFonts w:ascii="Times New Roman"/>
          <w:b w:val="false"/>
          <w:i w:val="false"/>
          <w:color w:val="000000"/>
          <w:sz w:val="28"/>
        </w:rPr>
        <w:t xml:space="preserve">
      </w:t>
      </w:r>
      <w:r>
        <w:rPr>
          <w:rFonts w:ascii="Times New Roman"/>
          <w:b/>
          <w:i w:val="false"/>
          <w:color w:val="000000"/>
          <w:sz w:val="28"/>
        </w:rPr>
        <w:t>643-бап. Азаматтық қорғаныс iс-шараларының орындалмауына әкеп соққан құқыққа қарсы әрекеттер (әрекетсiздiк)</w:t>
      </w:r>
    </w:p>
    <w:bookmarkEnd w:id="2754"/>
    <w:p>
      <w:pPr>
        <w:spacing w:after="0"/>
        <w:ind w:left="0"/>
        <w:jc w:val="both"/>
      </w:pPr>
      <w:r>
        <w:rPr>
          <w:rFonts w:ascii="Times New Roman"/>
          <w:b w:val="false"/>
          <w:i w:val="false"/>
          <w:color w:val="000000"/>
          <w:sz w:val="28"/>
        </w:rPr>
        <w:t>
      Азаматтық қорғаныс iс-шараларының орындалмауына әкеп соққан құқыққа қарсы әрекеттер (әрекетсiздiк)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4238" w:id="2755"/>
    <w:p>
      <w:pPr>
        <w:spacing w:after="0"/>
        <w:ind w:left="0"/>
        <w:jc w:val="both"/>
      </w:pPr>
      <w:r>
        <w:rPr>
          <w:rFonts w:ascii="Times New Roman"/>
          <w:b w:val="false"/>
          <w:i w:val="false"/>
          <w:color w:val="000000"/>
          <w:sz w:val="28"/>
        </w:rPr>
        <w:t xml:space="preserve">
      </w:t>
      </w:r>
      <w:r>
        <w:rPr>
          <w:rFonts w:ascii="Times New Roman"/>
          <w:b/>
          <w:i w:val="false"/>
          <w:color w:val="000000"/>
          <w:sz w:val="28"/>
        </w:rPr>
        <w:t>643-1-бап. Қазақстан Республикасының жұмылдыру дайындығы саласындағы заңнамасын бұзу</w:t>
      </w:r>
    </w:p>
    <w:bookmarkEnd w:id="2755"/>
    <w:bookmarkStart w:name="z4239" w:id="2756"/>
    <w:p>
      <w:pPr>
        <w:spacing w:after="0"/>
        <w:ind w:left="0"/>
        <w:jc w:val="both"/>
      </w:pPr>
      <w:r>
        <w:rPr>
          <w:rFonts w:ascii="Times New Roman"/>
          <w:b w:val="false"/>
          <w:i w:val="false"/>
          <w:color w:val="000000"/>
          <w:sz w:val="28"/>
        </w:rPr>
        <w:t>
      1. Қазақстан Республикасының жұмылдыру дайындығы саласындағы заңнамасын:</w:t>
      </w:r>
    </w:p>
    <w:bookmarkEnd w:id="2756"/>
    <w:bookmarkStart w:name="z4240" w:id="2757"/>
    <w:p>
      <w:pPr>
        <w:spacing w:after="0"/>
        <w:ind w:left="0"/>
        <w:jc w:val="both"/>
      </w:pPr>
      <w:r>
        <w:rPr>
          <w:rFonts w:ascii="Times New Roman"/>
          <w:b w:val="false"/>
          <w:i w:val="false"/>
          <w:color w:val="000000"/>
          <w:sz w:val="28"/>
        </w:rPr>
        <w:t xml:space="preserve">
      1) жұмылдыру тапсырмалары немесе жұмылдыру тапсырыстары бар мемлекеттік органдардың, облыс, республикалық маңызы бар қала, астана, аудан (облыстық маңызы бар қала) әкімдіктерінің және ұйымдардың жұмылдыру жоспарларының болмауы; </w:t>
      </w:r>
    </w:p>
    <w:bookmarkEnd w:id="2757"/>
    <w:bookmarkStart w:name="z4241" w:id="2758"/>
    <w:p>
      <w:pPr>
        <w:spacing w:after="0"/>
        <w:ind w:left="0"/>
        <w:jc w:val="both"/>
      </w:pPr>
      <w:r>
        <w:rPr>
          <w:rFonts w:ascii="Times New Roman"/>
          <w:b w:val="false"/>
          <w:i w:val="false"/>
          <w:color w:val="000000"/>
          <w:sz w:val="28"/>
        </w:rPr>
        <w:t>
      2)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орындамау;</w:t>
      </w:r>
    </w:p>
    <w:bookmarkEnd w:id="2758"/>
    <w:bookmarkStart w:name="z4242" w:id="2759"/>
    <w:p>
      <w:pPr>
        <w:spacing w:after="0"/>
        <w:ind w:left="0"/>
        <w:jc w:val="both"/>
      </w:pPr>
      <w:r>
        <w:rPr>
          <w:rFonts w:ascii="Times New Roman"/>
          <w:b w:val="false"/>
          <w:i w:val="false"/>
          <w:color w:val="000000"/>
          <w:sz w:val="28"/>
        </w:rPr>
        <w:t>
      3) жұмылдыру жарияланған кезде Қазақстан Республикасының Қарулы Күштеріне,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арналған арнаулы құралымдар мен техниканы дайындау жөніндегі іс-шараларды жүргізбеу;</w:t>
      </w:r>
    </w:p>
    <w:bookmarkEnd w:id="2759"/>
    <w:bookmarkStart w:name="z4243" w:id="2760"/>
    <w:p>
      <w:pPr>
        <w:spacing w:after="0"/>
        <w:ind w:left="0"/>
        <w:jc w:val="both"/>
      </w:pPr>
      <w:r>
        <w:rPr>
          <w:rFonts w:ascii="Times New Roman"/>
          <w:b w:val="false"/>
          <w:i w:val="false"/>
          <w:color w:val="000000"/>
          <w:sz w:val="28"/>
        </w:rPr>
        <w:t>
      4) жұмылдыру резервінің материалдық құндылықтар запастарын жасау, жинақтау, сақтау және жаңарту жөніндегі іс-шараларды жүргізбеу;</w:t>
      </w:r>
    </w:p>
    <w:bookmarkEnd w:id="2760"/>
    <w:bookmarkStart w:name="z4244" w:id="2761"/>
    <w:p>
      <w:pPr>
        <w:spacing w:after="0"/>
        <w:ind w:left="0"/>
        <w:jc w:val="both"/>
      </w:pPr>
      <w:r>
        <w:rPr>
          <w:rFonts w:ascii="Times New Roman"/>
          <w:b w:val="false"/>
          <w:i w:val="false"/>
          <w:color w:val="000000"/>
          <w:sz w:val="28"/>
        </w:rPr>
        <w:t>
      5) әскери міндеттілерді броньдауды жүргізбеу түрінде жасалған бұзушылық –</w:t>
      </w:r>
    </w:p>
    <w:bookmarkEnd w:id="2761"/>
    <w:p>
      <w:pPr>
        <w:spacing w:after="0"/>
        <w:ind w:left="0"/>
        <w:jc w:val="both"/>
      </w:pPr>
      <w:r>
        <w:rPr>
          <w:rFonts w:ascii="Times New Roman"/>
          <w:b w:val="false"/>
          <w:i w:val="false"/>
          <w:color w:val="000000"/>
          <w:sz w:val="28"/>
        </w:rPr>
        <w:t>
      ескерту жасауға немесе лауазымды адамдарға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 есептік көрсеткіш мөлшерінде айыппұл салуға алып келеді.</w:t>
      </w:r>
    </w:p>
    <w:bookmarkStart w:name="z4245" w:id="276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2762"/>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32-тарау 643-1-баппен толықтырылды – ҚР 25.05.2020 </w:t>
      </w:r>
      <w:r>
        <w:rPr>
          <w:rFonts w:ascii="Times New Roman"/>
          <w:b w:val="false"/>
          <w:i w:val="false"/>
          <w:color w:val="000000"/>
          <w:sz w:val="28"/>
        </w:rPr>
        <w:t>№ 332-VI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44" w:id="2763"/>
    <w:p>
      <w:pPr>
        <w:spacing w:after="0"/>
        <w:ind w:left="0"/>
        <w:jc w:val="both"/>
      </w:pPr>
      <w:r>
        <w:rPr>
          <w:rFonts w:ascii="Times New Roman"/>
          <w:b w:val="false"/>
          <w:i w:val="false"/>
          <w:color w:val="000000"/>
          <w:sz w:val="28"/>
        </w:rPr>
        <w:t xml:space="preserve">
      </w:t>
      </w:r>
      <w:r>
        <w:rPr>
          <w:rFonts w:ascii="Times New Roman"/>
          <w:b/>
          <w:i w:val="false"/>
          <w:color w:val="000000"/>
          <w:sz w:val="28"/>
        </w:rPr>
        <w:t>644-бап. Азаматтарды жергiлiктi әскери басқару органының шақыруы туралы құлақтандырмау</w:t>
      </w:r>
    </w:p>
    <w:bookmarkEnd w:id="2763"/>
    <w:p>
      <w:pPr>
        <w:spacing w:after="0"/>
        <w:ind w:left="0"/>
        <w:jc w:val="both"/>
      </w:pPr>
      <w:r>
        <w:rPr>
          <w:rFonts w:ascii="Times New Roman"/>
          <w:b w:val="false"/>
          <w:i w:val="false"/>
          <w:color w:val="000000"/>
          <w:sz w:val="28"/>
        </w:rPr>
        <w:t>
      Азаматтарды ұйым басшысының немесе әскери-есепке алу жұмысына жауапты басқа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645" w:id="2764"/>
    <w:p>
      <w:pPr>
        <w:spacing w:after="0"/>
        <w:ind w:left="0"/>
        <w:jc w:val="both"/>
      </w:pPr>
      <w:r>
        <w:rPr>
          <w:rFonts w:ascii="Times New Roman"/>
          <w:b w:val="false"/>
          <w:i w:val="false"/>
          <w:color w:val="000000"/>
          <w:sz w:val="28"/>
        </w:rPr>
        <w:t xml:space="preserve">
      </w:t>
      </w:r>
      <w:r>
        <w:rPr>
          <w:rFonts w:ascii="Times New Roman"/>
          <w:b/>
          <w:i w:val="false"/>
          <w:color w:val="000000"/>
          <w:sz w:val="28"/>
        </w:rPr>
        <w:t>645-бап. Әскери есепте тұрған немесе тұруға мiндеттi тұрғылықты азаматтар құрамындағы өзгерiстер туралы мәлiметтердi уақтылы ұсынбау</w:t>
      </w:r>
    </w:p>
    <w:bookmarkEnd w:id="2764"/>
    <w:p>
      <w:pPr>
        <w:spacing w:after="0"/>
        <w:ind w:left="0"/>
        <w:jc w:val="both"/>
      </w:pPr>
      <w:r>
        <w:rPr>
          <w:rFonts w:ascii="Times New Roman"/>
          <w:b w:val="false"/>
          <w:i w:val="false"/>
          <w:color w:val="000000"/>
          <w:sz w:val="28"/>
        </w:rPr>
        <w:t>
      Әскери есепте тұрған немесе тұруға мiндеттi тұрақты тұрып жатқан азаматтар құрамындағы өзгерiстер туралы мәлiметтердi әскери есеп жүргiзу жүктелген органдарға уақтылы ұсынбау –</w:t>
      </w:r>
    </w:p>
    <w:p>
      <w:pPr>
        <w:spacing w:after="0"/>
        <w:ind w:left="0"/>
        <w:jc w:val="both"/>
      </w:pPr>
      <w:r>
        <w:rPr>
          <w:rFonts w:ascii="Times New Roman"/>
          <w:b w:val="false"/>
          <w:i w:val="false"/>
          <w:color w:val="000000"/>
          <w:sz w:val="28"/>
        </w:rPr>
        <w:t>
      он айлық есептiк көрсеткiшке дейiнгi мөлшерде айыппұл салуға әкеп соғады.</w:t>
      </w:r>
    </w:p>
    <w:bookmarkStart w:name="z646" w:id="2765"/>
    <w:p>
      <w:pPr>
        <w:spacing w:after="0"/>
        <w:ind w:left="0"/>
        <w:jc w:val="both"/>
      </w:pPr>
      <w:r>
        <w:rPr>
          <w:rFonts w:ascii="Times New Roman"/>
          <w:b w:val="false"/>
          <w:i w:val="false"/>
          <w:color w:val="000000"/>
          <w:sz w:val="28"/>
        </w:rPr>
        <w:t xml:space="preserve">
      </w:t>
      </w:r>
      <w:r>
        <w:rPr>
          <w:rFonts w:ascii="Times New Roman"/>
          <w:b/>
          <w:i w:val="false"/>
          <w:color w:val="000000"/>
          <w:sz w:val="28"/>
        </w:rPr>
        <w:t>646-бап. Әскери мiндеттiлер, әскерге шақырылушылар мен азаматтар туралы мәлiметтердi хабарламау</w:t>
      </w:r>
    </w:p>
    <w:bookmarkEnd w:id="2765"/>
    <w:bookmarkStart w:name="z2396" w:id="2766"/>
    <w:p>
      <w:pPr>
        <w:spacing w:after="0"/>
        <w:ind w:left="0"/>
        <w:jc w:val="both"/>
      </w:pPr>
      <w:r>
        <w:rPr>
          <w:rFonts w:ascii="Times New Roman"/>
          <w:b w:val="false"/>
          <w:i w:val="false"/>
          <w:color w:val="000000"/>
          <w:sz w:val="28"/>
        </w:rPr>
        <w:t>
      1. Халықты әлеуметтік қорғау органы лауазымды адамының әскери есепте тұрған немесе тұруға мiндеттi азаматтардың мүгедек деп танылуы туралы, сондай-ақ денсаулық сақтау ұйымдары лауазымды адамының стационарлық емделудегі және диспансерлік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2766"/>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7" w:id="2767"/>
    <w:p>
      <w:pPr>
        <w:spacing w:after="0"/>
        <w:ind w:left="0"/>
        <w:jc w:val="both"/>
      </w:pPr>
      <w:r>
        <w:rPr>
          <w:rFonts w:ascii="Times New Roman"/>
          <w:b w:val="false"/>
          <w:i w:val="false"/>
          <w:color w:val="000000"/>
          <w:sz w:val="28"/>
        </w:rPr>
        <w:t xml:space="preserve">
      2. Азаматтық хал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2767"/>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8" w:id="2768"/>
    <w:p>
      <w:pPr>
        <w:spacing w:after="0"/>
        <w:ind w:left="0"/>
        <w:jc w:val="both"/>
      </w:pPr>
      <w:r>
        <w:rPr>
          <w:rFonts w:ascii="Times New Roman"/>
          <w:b w:val="false"/>
          <w:i w:val="false"/>
          <w:color w:val="000000"/>
          <w:sz w:val="28"/>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(оқуға) қабылданған азаматтар туралы хабарламауы –</w:t>
      </w:r>
    </w:p>
    <w:bookmarkEnd w:id="276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99" w:id="2769"/>
    <w:p>
      <w:pPr>
        <w:spacing w:after="0"/>
        <w:ind w:left="0"/>
        <w:jc w:val="both"/>
      </w:pPr>
      <w:r>
        <w:rPr>
          <w:rFonts w:ascii="Times New Roman"/>
          <w:b w:val="false"/>
          <w:i w:val="false"/>
          <w:color w:val="000000"/>
          <w:sz w:val="28"/>
        </w:rPr>
        <w:t>
      4. Анықтау және алдын ала тергеу органдарының хабардар етуге жауапты лауазымды адамдарының анықтау немесе алдын ала тергеу оларға қатысты жүргізіліп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2769"/>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400" w:id="2770"/>
    <w:p>
      <w:pPr>
        <w:spacing w:after="0"/>
        <w:ind w:left="0"/>
        <w:jc w:val="both"/>
      </w:pPr>
      <w:r>
        <w:rPr>
          <w:rFonts w:ascii="Times New Roman"/>
          <w:b w:val="false"/>
          <w:i w:val="false"/>
          <w:color w:val="000000"/>
          <w:sz w:val="28"/>
        </w:rPr>
        <w:t>
      5. Соттардың жергілікті әскери басқару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хабарламауы –</w:t>
      </w:r>
    </w:p>
    <w:bookmarkEnd w:id="2770"/>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647" w:id="2771"/>
    <w:p>
      <w:pPr>
        <w:spacing w:after="0"/>
        <w:ind w:left="0"/>
        <w:jc w:val="both"/>
      </w:pPr>
      <w:r>
        <w:rPr>
          <w:rFonts w:ascii="Times New Roman"/>
          <w:b w:val="false"/>
          <w:i w:val="false"/>
          <w:color w:val="000000"/>
          <w:sz w:val="28"/>
        </w:rPr>
        <w:t xml:space="preserve">
      </w:t>
      </w:r>
      <w:r>
        <w:rPr>
          <w:rFonts w:ascii="Times New Roman"/>
          <w:b/>
          <w:i w:val="false"/>
          <w:color w:val="000000"/>
          <w:sz w:val="28"/>
        </w:rPr>
        <w:t>647-бап. Азаматтардың әскери есепке алу жөнiндегi мiндеттерді орындамауы</w:t>
      </w:r>
    </w:p>
    <w:bookmarkEnd w:id="2771"/>
    <w:p>
      <w:pPr>
        <w:spacing w:after="0"/>
        <w:ind w:left="0"/>
        <w:jc w:val="both"/>
      </w:pPr>
      <w:r>
        <w:rPr>
          <w:rFonts w:ascii="Times New Roman"/>
          <w:b w:val="false"/>
          <w:i w:val="false"/>
          <w:color w:val="000000"/>
          <w:sz w:val="28"/>
        </w:rPr>
        <w:t>
      Әскери есепте тұрған немесе тұруға мiндеттi азаматтың жергiлiктi әскери басқару органының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647-бап жаңа редакцияда - ҚР 17.11.2015 </w:t>
      </w:r>
      <w:r>
        <w:rPr>
          <w:rFonts w:ascii="Times New Roman"/>
          <w:b w:val="false"/>
          <w:i w:val="false"/>
          <w:color w:val="000000"/>
          <w:sz w:val="28"/>
        </w:rPr>
        <w:t>№ 408-V</w:t>
      </w:r>
      <w:r>
        <w:rPr>
          <w:rFonts w:ascii="Times New Roman"/>
          <w:b w:val="false"/>
          <w:i/>
          <w:color w:val="000000"/>
          <w:sz w:val="28"/>
        </w:rPr>
        <w:t xml:space="preserve"> Заңымен (01.03.2016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648-бап. Медициналық тексерілуден немесе жиындардан жалтару</w:t>
      </w:r>
    </w:p>
    <w:bookmarkStart w:name="z2401" w:id="2772"/>
    <w:p>
      <w:pPr>
        <w:spacing w:after="0"/>
        <w:ind w:left="0"/>
        <w:jc w:val="both"/>
      </w:pPr>
      <w:r>
        <w:rPr>
          <w:rFonts w:ascii="Times New Roman"/>
          <w:b w:val="false"/>
          <w:i w:val="false"/>
          <w:color w:val="000000"/>
          <w:sz w:val="28"/>
        </w:rPr>
        <w:t>
      1. Азаматтарды әскери есепке қою жөнiндегi комиссияның немесе әскерге шақыру комиссиясының жолдамасы бойынша медициналық куәландырудан не тексерілуден жалтару –</w:t>
      </w:r>
    </w:p>
    <w:bookmarkEnd w:id="2772"/>
    <w:p>
      <w:pPr>
        <w:spacing w:after="0"/>
        <w:ind w:left="0"/>
        <w:jc w:val="both"/>
      </w:pPr>
      <w:r>
        <w:rPr>
          <w:rFonts w:ascii="Times New Roman"/>
          <w:b w:val="false"/>
          <w:i w:val="false"/>
          <w:color w:val="000000"/>
          <w:sz w:val="28"/>
        </w:rPr>
        <w:t>
      әскери мiндеттiлерге – бес айлық есептiк көрсеткiш мөлшерiнде, ал әскерге шақырылушыларға ескерту жасауға не үш айлық есептiк көрсеткiш мөлшерінде айыппұл салуға әкеп соғады.</w:t>
      </w:r>
    </w:p>
    <w:bookmarkStart w:name="z2402" w:id="2773"/>
    <w:p>
      <w:pPr>
        <w:spacing w:after="0"/>
        <w:ind w:left="0"/>
        <w:jc w:val="both"/>
      </w:pPr>
      <w:r>
        <w:rPr>
          <w:rFonts w:ascii="Times New Roman"/>
          <w:b w:val="false"/>
          <w:i w:val="false"/>
          <w:color w:val="000000"/>
          <w:sz w:val="28"/>
        </w:rPr>
        <w:t>
      2. Әскери мiндеттiлердiң әскери жиындардан жалтаруы –</w:t>
      </w:r>
    </w:p>
    <w:bookmarkEnd w:id="277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649" w:id="2774"/>
    <w:p>
      <w:pPr>
        <w:spacing w:after="0"/>
        <w:ind w:left="0"/>
        <w:jc w:val="both"/>
      </w:pPr>
      <w:r>
        <w:rPr>
          <w:rFonts w:ascii="Times New Roman"/>
          <w:b w:val="false"/>
          <w:i w:val="false"/>
          <w:color w:val="000000"/>
          <w:sz w:val="28"/>
        </w:rPr>
        <w:t xml:space="preserve">
      </w:t>
      </w:r>
      <w:r>
        <w:rPr>
          <w:rFonts w:ascii="Times New Roman"/>
          <w:b/>
          <w:i w:val="false"/>
          <w:color w:val="000000"/>
          <w:sz w:val="28"/>
        </w:rPr>
        <w:t>649-бап. Әскери есепке алу құжаттарын қасақана бүлдiру немесе жоғалту</w:t>
      </w:r>
    </w:p>
    <w:bookmarkEnd w:id="2774"/>
    <w:p>
      <w:pPr>
        <w:spacing w:after="0"/>
        <w:ind w:left="0"/>
        <w:jc w:val="both"/>
      </w:pPr>
      <w:r>
        <w:rPr>
          <w:rFonts w:ascii="Times New Roman"/>
          <w:b w:val="false"/>
          <w:i w:val="false"/>
          <w:color w:val="000000"/>
          <w:sz w:val="28"/>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 да есептік-әскери құжаттарын жоғалту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650" w:id="2775"/>
    <w:p>
      <w:pPr>
        <w:spacing w:after="0"/>
        <w:ind w:left="0"/>
        <w:jc w:val="both"/>
      </w:pPr>
      <w:r>
        <w:rPr>
          <w:rFonts w:ascii="Times New Roman"/>
          <w:b w:val="false"/>
          <w:i w:val="false"/>
          <w:color w:val="000000"/>
          <w:sz w:val="28"/>
        </w:rPr>
        <w:t xml:space="preserve">
      </w:t>
      </w:r>
      <w:r>
        <w:rPr>
          <w:rFonts w:ascii="Times New Roman"/>
          <w:b/>
          <w:i w:val="false"/>
          <w:color w:val="000000"/>
          <w:sz w:val="28"/>
        </w:rPr>
        <w:t>650-бап. Әскери қызметке даярлықтан жалтару</w:t>
      </w:r>
    </w:p>
    <w:bookmarkEnd w:id="2775"/>
    <w:p>
      <w:pPr>
        <w:spacing w:after="0"/>
        <w:ind w:left="0"/>
        <w:jc w:val="both"/>
      </w:pPr>
      <w:r>
        <w:rPr>
          <w:rFonts w:ascii="Times New Roman"/>
          <w:b w:val="false"/>
          <w:i w:val="false"/>
          <w:color w:val="000000"/>
          <w:sz w:val="28"/>
        </w:rPr>
        <w:t>
      Әскерге шақырылушылардың жергiлiктi әскери басқару органдарының жолдамасымен әскери-техникалық мамандықтар бойынша әскери қызметке даярлықтан жалтаруы немесе оқу ұйымдарының сабақтарына дәлелді себептерсіз қатыспау –</w:t>
      </w:r>
    </w:p>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bookmarkStart w:name="z651" w:id="2776"/>
    <w:p>
      <w:pPr>
        <w:spacing w:after="0"/>
        <w:ind w:left="0"/>
        <w:jc w:val="both"/>
      </w:pPr>
      <w:r>
        <w:rPr>
          <w:rFonts w:ascii="Times New Roman"/>
          <w:b w:val="false"/>
          <w:i w:val="false"/>
          <w:color w:val="000000"/>
          <w:sz w:val="28"/>
        </w:rPr>
        <w:t xml:space="preserve">
      </w:t>
      </w:r>
      <w:r>
        <w:rPr>
          <w:rFonts w:ascii="Times New Roman"/>
          <w:b/>
          <w:i w:val="false"/>
          <w:color w:val="000000"/>
          <w:sz w:val="28"/>
        </w:rPr>
        <w:t>651-бап. Азаматтарды мерзімді әскери қызметке және келісімшарт бойынша әскери қызметке заңсыз шақыру, оларға заңсыз кейiнге қалдыруды беру</w:t>
      </w:r>
    </w:p>
    <w:bookmarkEnd w:id="2776"/>
    <w:p>
      <w:pPr>
        <w:spacing w:after="0"/>
        <w:ind w:left="0"/>
        <w:jc w:val="both"/>
      </w:pPr>
      <w:r>
        <w:rPr>
          <w:rFonts w:ascii="Times New Roman"/>
          <w:b w:val="false"/>
          <w:i w:val="false"/>
          <w:color w:val="000000"/>
          <w:sz w:val="28"/>
        </w:rPr>
        <w:t>
      Азаматтарды мерзiмдi әскери қызметке және келісімшарт бойынша әскери қызметке заңсыз шақыру не оларға заңсыз кейiнге қалдыруды беру –</w:t>
      </w:r>
    </w:p>
    <w:p>
      <w:pPr>
        <w:spacing w:after="0"/>
        <w:ind w:left="0"/>
        <w:jc w:val="both"/>
      </w:pPr>
      <w:r>
        <w:rPr>
          <w:rFonts w:ascii="Times New Roman"/>
          <w:b w:val="false"/>
          <w:i w:val="false"/>
          <w:color w:val="000000"/>
          <w:sz w:val="28"/>
        </w:rPr>
        <w:t>
      он жетi айлық есептiк көрсеткiш мөлшерiнде айыппұл салуға әкеп соғады.</w:t>
      </w:r>
    </w:p>
    <w:bookmarkStart w:name="z652" w:id="2777"/>
    <w:p>
      <w:pPr>
        <w:spacing w:after="0"/>
        <w:ind w:left="0"/>
        <w:jc w:val="both"/>
      </w:pPr>
      <w:r>
        <w:rPr>
          <w:rFonts w:ascii="Times New Roman"/>
          <w:b w:val="false"/>
          <w:i w:val="false"/>
          <w:color w:val="000000"/>
          <w:sz w:val="28"/>
        </w:rPr>
        <w:t xml:space="preserve">
      </w:t>
      </w:r>
      <w:r>
        <w:rPr>
          <w:rFonts w:ascii="Times New Roman"/>
          <w:b/>
          <w:i w:val="false"/>
          <w:color w:val="000000"/>
          <w:sz w:val="28"/>
        </w:rPr>
        <w:t>652-бап. Қазақстан Республикасының әскери қызмет саласындағы заңнамасын бұзу</w:t>
      </w:r>
    </w:p>
    <w:bookmarkEnd w:id="27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2403" w:id="2778"/>
    <w:p>
      <w:pPr>
        <w:spacing w:after="0"/>
        <w:ind w:left="0"/>
        <w:jc w:val="both"/>
      </w:pPr>
      <w:r>
        <w:rPr>
          <w:rFonts w:ascii="Times New Roman"/>
          <w:b w:val="false"/>
          <w:i w:val="false"/>
          <w:color w:val="000000"/>
          <w:sz w:val="28"/>
        </w:rPr>
        <w:t>
       1. Әскери қызмет мiндеттерiн орындау кезінде немесе орындауға байланысты бiр әскери қызметшiнiң екiншiні қорлауы –</w:t>
      </w:r>
    </w:p>
    <w:bookmarkEnd w:id="2778"/>
    <w:p>
      <w:pPr>
        <w:spacing w:after="0"/>
        <w:ind w:left="0"/>
        <w:jc w:val="both"/>
      </w:pPr>
      <w:r>
        <w:rPr>
          <w:rFonts w:ascii="Times New Roman"/>
          <w:b w:val="false"/>
          <w:i w:val="false"/>
          <w:color w:val="000000"/>
          <w:sz w:val="28"/>
        </w:rPr>
        <w:t>
      жиырма бес айлық есептiк көрсеткiш мөлшерiнде айыппұл салуға немесе он тәулікке дейін әкімшілік қамаққа алуға әкеп соғады.</w:t>
      </w:r>
    </w:p>
    <w:bookmarkStart w:name="z2404" w:id="277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779"/>
    <w:p>
      <w:pPr>
        <w:spacing w:after="0"/>
        <w:ind w:left="0"/>
        <w:jc w:val="both"/>
      </w:pPr>
      <w:r>
        <w:rPr>
          <w:rFonts w:ascii="Times New Roman"/>
          <w:b w:val="false"/>
          <w:i w:val="false"/>
          <w:color w:val="000000"/>
          <w:sz w:val="28"/>
        </w:rPr>
        <w:t>
      елу айлық есептiк көрсеткiш мөлшерiнде айыппұл салуға немесе он бес тәулікке дейін әкімшілік қамаққа алуға әкеп соғады.</w:t>
      </w:r>
    </w:p>
    <w:bookmarkStart w:name="z2373" w:id="2780"/>
    <w:p>
      <w:pPr>
        <w:spacing w:after="0"/>
        <w:ind w:left="0"/>
        <w:jc w:val="both"/>
      </w:pPr>
      <w:r>
        <w:rPr>
          <w:rFonts w:ascii="Times New Roman"/>
          <w:b w:val="false"/>
          <w:i w:val="false"/>
          <w:color w:val="000000"/>
          <w:sz w:val="28"/>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p>
    <w:bookmarkEnd w:id="2780"/>
    <w:bookmarkStart w:name="z2374" w:id="2781"/>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тәулікке дейінгі мерзімге әкімшілік қамаққа алуға әкеп соғады.</w:t>
      </w:r>
    </w:p>
    <w:bookmarkEnd w:id="2781"/>
    <w:bookmarkStart w:name="z2375" w:id="2782"/>
    <w:p>
      <w:pPr>
        <w:spacing w:after="0"/>
        <w:ind w:left="0"/>
        <w:jc w:val="both"/>
      </w:pPr>
      <w:r>
        <w:rPr>
          <w:rFonts w:ascii="Times New Roman"/>
          <w:b w:val="false"/>
          <w:i w:val="false"/>
          <w:color w:val="000000"/>
          <w:sz w:val="28"/>
        </w:rPr>
        <w:t>
      4. Осы баптың үшінші бөлігінде көзделген, ұзақтығы он тәуліктен асатын, бірақ бір айдан аспайтын уақыттағы әрекеттер –</w:t>
      </w:r>
    </w:p>
    <w:bookmarkEnd w:id="2782"/>
    <w:bookmarkStart w:name="z3319" w:id="2783"/>
    <w:p>
      <w:pPr>
        <w:spacing w:after="0"/>
        <w:ind w:left="0"/>
        <w:jc w:val="both"/>
      </w:pPr>
      <w:r>
        <w:rPr>
          <w:rFonts w:ascii="Times New Roman"/>
          <w:b w:val="false"/>
          <w:i w:val="false"/>
          <w:color w:val="000000"/>
          <w:sz w:val="28"/>
        </w:rPr>
        <w:t>
      елу айлық есептік көрсеткіш мөлшерінде айыппұл салуға немесе он бес тәулікке дейінгі мерзімге әкімшілік қамаққа алуға әкеп соғады.</w:t>
      </w:r>
    </w:p>
    <w:bookmarkEnd w:id="2783"/>
    <w:bookmarkStart w:name="z3320" w:id="2784"/>
    <w:p>
      <w:pPr>
        <w:spacing w:after="0"/>
        <w:ind w:left="0"/>
        <w:jc w:val="both"/>
      </w:pPr>
      <w:r>
        <w:rPr>
          <w:rFonts w:ascii="Times New Roman"/>
          <w:b w:val="false"/>
          <w:i w:val="false"/>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болмаса, – </w:t>
      </w:r>
    </w:p>
    <w:bookmarkEnd w:id="2784"/>
    <w:bookmarkStart w:name="z3321" w:id="2785"/>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2785"/>
    <w:bookmarkStart w:name="z3322" w:id="2786"/>
    <w:p>
      <w:pPr>
        <w:spacing w:after="0"/>
        <w:ind w:left="0"/>
        <w:jc w:val="both"/>
      </w:pPr>
      <w:r>
        <w:rPr>
          <w:rFonts w:ascii="Times New Roman"/>
          <w:b w:val="false"/>
          <w:i w:val="false"/>
          <w:color w:val="000000"/>
          <w:sz w:val="28"/>
        </w:rPr>
        <w:t>
      6. Бағынбау, яғни бастықтың бұйрығын орындаудан ашықтан-ашық бас тарту, сол сияқты қызмет мүдделеріне елеулі зиян келтірмеген, бастықтың белгіленген тәртіппен берген бұйрығын бағыныштының өзгедей қасақана орындамауы –</w:t>
      </w:r>
    </w:p>
    <w:bookmarkEnd w:id="2786"/>
    <w:bookmarkStart w:name="z3323" w:id="2787"/>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27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652-бапқа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3222" w:id="2788"/>
    <w:p>
      <w:pPr>
        <w:spacing w:after="0"/>
        <w:ind w:left="0"/>
        <w:jc w:val="both"/>
      </w:pPr>
      <w:r>
        <w:rPr>
          <w:rFonts w:ascii="Times New Roman"/>
          <w:b w:val="false"/>
          <w:i w:val="false"/>
          <w:color w:val="000000"/>
          <w:sz w:val="28"/>
        </w:rPr>
        <w:t xml:space="preserve">
      </w:t>
      </w:r>
      <w:r>
        <w:rPr>
          <w:rFonts w:ascii="Times New Roman"/>
          <w:b/>
          <w:i w:val="false"/>
          <w:color w:val="000000"/>
          <w:sz w:val="28"/>
        </w:rPr>
        <w:t>652-1-бап. Бағынбау немесе бұйрықты өзгедей орындамау</w:t>
      </w:r>
    </w:p>
    <w:bookmarkEnd w:id="27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652-1-бап алып тасталды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3225" w:id="2789"/>
    <w:p>
      <w:pPr>
        <w:spacing w:after="0"/>
        <w:ind w:left="0"/>
        <w:jc w:val="both"/>
      </w:pPr>
      <w:r>
        <w:rPr>
          <w:rFonts w:ascii="Times New Roman"/>
          <w:b w:val="false"/>
          <w:i w:val="false"/>
          <w:color w:val="000000"/>
          <w:sz w:val="28"/>
        </w:rPr>
        <w:t xml:space="preserve">
      </w:t>
      </w:r>
      <w:r>
        <w:rPr>
          <w:rFonts w:ascii="Times New Roman"/>
          <w:b/>
          <w:i w:val="false"/>
          <w:color w:val="000000"/>
          <w:sz w:val="28"/>
        </w:rPr>
        <w:t>652-2-бап. Бөлiмдi немесе қызмет орнын өз бетiмен тастап кету</w:t>
      </w:r>
    </w:p>
    <w:bookmarkEnd w:id="27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652-2-бап алып тасталды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3228" w:id="2790"/>
    <w:p>
      <w:pPr>
        <w:spacing w:after="0"/>
        <w:ind w:left="0"/>
        <w:jc w:val="both"/>
      </w:pPr>
      <w:r>
        <w:rPr>
          <w:rFonts w:ascii="Times New Roman"/>
          <w:b w:val="false"/>
          <w:i w:val="false"/>
          <w:color w:val="000000"/>
          <w:sz w:val="28"/>
        </w:rPr>
        <w:t xml:space="preserve">
      </w:t>
      </w:r>
      <w:r>
        <w:rPr>
          <w:rFonts w:ascii="Times New Roman"/>
          <w:b/>
          <w:i w:val="false"/>
          <w:color w:val="000000"/>
          <w:sz w:val="28"/>
        </w:rPr>
        <w:t>652-3-бап. Қоғамдық тәртiптi қорғау және қоғамдық қауiпсiздiктi қамтамасыз ету бойынша қызмет атқару қағидаларын бұзу</w:t>
      </w:r>
    </w:p>
    <w:bookmarkEnd w:id="27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652-3-бап алып тасталды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2897" w:id="2791"/>
    <w:p>
      <w:pPr>
        <w:spacing w:after="0"/>
        <w:ind w:left="0"/>
        <w:jc w:val="both"/>
      </w:pPr>
      <w:r>
        <w:rPr>
          <w:rFonts w:ascii="Times New Roman"/>
          <w:b w:val="false"/>
          <w:i w:val="false"/>
          <w:color w:val="000000"/>
          <w:sz w:val="28"/>
        </w:rPr>
        <w:t xml:space="preserve">
      </w:t>
      </w:r>
      <w:r>
        <w:rPr>
          <w:rFonts w:ascii="Times New Roman"/>
          <w:b/>
          <w:i w:val="false"/>
          <w:color w:val="000000"/>
          <w:sz w:val="28"/>
        </w:rPr>
        <w:t>33-тарау. МЕМЛЕКЕТТIК БИЛIК ИНСТИТУТЫНА ҚОЛ СҰҒАТЫН ӘКIМШIЛIК</w:t>
      </w:r>
      <w:r>
        <w:br/>
      </w:r>
      <w:r>
        <w:rPr>
          <w:rFonts w:ascii="Times New Roman"/>
          <w:b/>
          <w:i w:val="false"/>
          <w:color w:val="000000"/>
          <w:sz w:val="28"/>
        </w:rPr>
        <w:t>ҚҰҚЫҚ БҰЗУШЫЛЫҚТАР</w:t>
      </w:r>
    </w:p>
    <w:bookmarkEnd w:id="2791"/>
    <w:bookmarkStart w:name="z653" w:id="2792"/>
    <w:p>
      <w:pPr>
        <w:spacing w:after="0"/>
        <w:ind w:left="0"/>
        <w:jc w:val="both"/>
      </w:pPr>
      <w:r>
        <w:rPr>
          <w:rFonts w:ascii="Times New Roman"/>
          <w:b w:val="false"/>
          <w:i w:val="false"/>
          <w:color w:val="000000"/>
          <w:sz w:val="28"/>
        </w:rPr>
        <w:t xml:space="preserve">
      </w:t>
      </w:r>
      <w:r>
        <w:rPr>
          <w:rFonts w:ascii="Times New Roman"/>
          <w:b/>
          <w:i w:val="false"/>
          <w:color w:val="000000"/>
          <w:sz w:val="28"/>
        </w:rPr>
        <w:t>653-бап. Сотты құрметтемеушілік</w:t>
      </w:r>
    </w:p>
    <w:bookmarkEnd w:id="2792"/>
    <w:bookmarkStart w:name="z2405" w:id="2793"/>
    <w:p>
      <w:pPr>
        <w:spacing w:after="0"/>
        <w:ind w:left="0"/>
        <w:jc w:val="both"/>
      </w:pPr>
      <w:r>
        <w:rPr>
          <w:rFonts w:ascii="Times New Roman"/>
          <w:b w:val="false"/>
          <w:i w:val="false"/>
          <w:color w:val="000000"/>
          <w:sz w:val="28"/>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bookmarkEnd w:id="2793"/>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bookmarkStart w:name="z2406" w:id="279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2794"/>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әкеп соғады.</w:t>
      </w:r>
    </w:p>
    <w:p>
      <w:pPr>
        <w:spacing w:after="0"/>
        <w:ind w:left="0"/>
        <w:jc w:val="both"/>
      </w:pPr>
      <w:r>
        <w:rPr>
          <w:rFonts w:ascii="Times New Roman"/>
          <w:b w:val="false"/>
          <w:i w:val="false"/>
          <w:color w:val="000000"/>
          <w:sz w:val="28"/>
        </w:rPr>
        <w:t>
      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653-бапқа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54" w:id="2795"/>
    <w:p>
      <w:pPr>
        <w:spacing w:after="0"/>
        <w:ind w:left="0"/>
        <w:jc w:val="both"/>
      </w:pPr>
      <w:r>
        <w:rPr>
          <w:rFonts w:ascii="Times New Roman"/>
          <w:b w:val="false"/>
          <w:i w:val="false"/>
          <w:color w:val="000000"/>
          <w:sz w:val="28"/>
        </w:rPr>
        <w:t xml:space="preserve">
      </w:t>
      </w:r>
      <w:r>
        <w:rPr>
          <w:rFonts w:ascii="Times New Roman"/>
          <w:b/>
          <w:i w:val="false"/>
          <w:color w:val="000000"/>
          <w:sz w:val="28"/>
        </w:rPr>
        <w:t>654-бап. Әкiмшiлiк құқық бұзушылық туралы iс бойынша iс жүргізуге қатысушылардың жауаптылығы</w:t>
      </w:r>
    </w:p>
    <w:bookmarkEnd w:id="2795"/>
    <w:p>
      <w:pPr>
        <w:spacing w:after="0"/>
        <w:ind w:left="0"/>
        <w:jc w:val="both"/>
      </w:pPr>
      <w:r>
        <w:rPr>
          <w:rFonts w:ascii="Times New Roman"/>
          <w:b w:val="false"/>
          <w:i w:val="false"/>
          <w:color w:val="000000"/>
          <w:sz w:val="28"/>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655" w:id="2796"/>
    <w:p>
      <w:pPr>
        <w:spacing w:after="0"/>
        <w:ind w:left="0"/>
        <w:jc w:val="both"/>
      </w:pPr>
      <w:r>
        <w:rPr>
          <w:rFonts w:ascii="Times New Roman"/>
          <w:b w:val="false"/>
          <w:i w:val="false"/>
          <w:color w:val="000000"/>
          <w:sz w:val="28"/>
        </w:rPr>
        <w:t xml:space="preserve">
      </w:t>
      </w:r>
      <w:r>
        <w:rPr>
          <w:rFonts w:ascii="Times New Roman"/>
          <w:b/>
          <w:i w:val="false"/>
          <w:color w:val="000000"/>
          <w:sz w:val="28"/>
        </w:rPr>
        <w:t>655-бап. Алқабидiң мiндеттерiн атқару үшiн сотқа келмеу</w:t>
      </w:r>
    </w:p>
    <w:bookmarkEnd w:id="2796"/>
    <w:p>
      <w:pPr>
        <w:spacing w:after="0"/>
        <w:ind w:left="0"/>
        <w:jc w:val="both"/>
      </w:pPr>
      <w:r>
        <w:rPr>
          <w:rFonts w:ascii="Times New Roman"/>
          <w:b w:val="false"/>
          <w:i w:val="false"/>
          <w:color w:val="000000"/>
          <w:sz w:val="28"/>
        </w:rPr>
        <w:t>
      Алқабидiң мiндеттерiн атқару үшiн азаматтың шақыру бойынша дәлелді себептерсіз сотқа келмеуi –</w:t>
      </w:r>
    </w:p>
    <w:p>
      <w:pPr>
        <w:spacing w:after="0"/>
        <w:ind w:left="0"/>
        <w:jc w:val="both"/>
      </w:pPr>
      <w:r>
        <w:rPr>
          <w:rFonts w:ascii="Times New Roman"/>
          <w:b w:val="false"/>
          <w:i w:val="false"/>
          <w:color w:val="000000"/>
          <w:sz w:val="28"/>
        </w:rPr>
        <w:t>
      ескерту жасауға немесе жеке тұлғаларға он айлық есептік көрсеткіш мөлшерiнде айыппұл салуға әкеп соғады.</w:t>
      </w:r>
    </w:p>
    <w:bookmarkStart w:name="z656" w:id="2797"/>
    <w:p>
      <w:pPr>
        <w:spacing w:after="0"/>
        <w:ind w:left="0"/>
        <w:jc w:val="both"/>
      </w:pPr>
      <w:r>
        <w:rPr>
          <w:rFonts w:ascii="Times New Roman"/>
          <w:b w:val="false"/>
          <w:i w:val="false"/>
          <w:color w:val="000000"/>
          <w:sz w:val="28"/>
        </w:rPr>
        <w:t xml:space="preserve">
      </w:t>
      </w:r>
      <w:r>
        <w:rPr>
          <w:rFonts w:ascii="Times New Roman"/>
          <w:b/>
          <w:i w:val="false"/>
          <w:color w:val="000000"/>
          <w:sz w:val="28"/>
        </w:rPr>
        <w:t>656-бап. Алқабиге кандидаттардың тiзiмдерiн жасау үшiн ақпарат бермеу</w:t>
      </w:r>
    </w:p>
    <w:bookmarkEnd w:id="2797"/>
    <w:p>
      <w:pPr>
        <w:spacing w:after="0"/>
        <w:ind w:left="0"/>
        <w:jc w:val="both"/>
      </w:pPr>
      <w:r>
        <w:rPr>
          <w:rFonts w:ascii="Times New Roman"/>
          <w:b w:val="false"/>
          <w:i w:val="false"/>
          <w:color w:val="000000"/>
          <w:sz w:val="28"/>
        </w:rPr>
        <w:t>
      Алқабиге кандидаттардың тiзiмдерiн жасау үшiн жергiлiктi атқарушы органдарға қажеттi ақпарат бермеу, сол сияқты бұрыс ақпарат беру –</w:t>
      </w:r>
    </w:p>
    <w:p>
      <w:pPr>
        <w:spacing w:after="0"/>
        <w:ind w:left="0"/>
        <w:jc w:val="both"/>
      </w:pPr>
      <w:r>
        <w:rPr>
          <w:rFonts w:ascii="Times New Roman"/>
          <w:b w:val="false"/>
          <w:i w:val="false"/>
          <w:color w:val="000000"/>
          <w:sz w:val="28"/>
        </w:rPr>
        <w:t>
      ескерту жасауға немесе он бес айлық есептiк көрсеткiш мөлшерiнде айыппұл салуға әкеп соғады.</w:t>
      </w:r>
    </w:p>
    <w:bookmarkStart w:name="z657" w:id="2798"/>
    <w:p>
      <w:pPr>
        <w:spacing w:after="0"/>
        <w:ind w:left="0"/>
        <w:jc w:val="both"/>
      </w:pPr>
      <w:r>
        <w:rPr>
          <w:rFonts w:ascii="Times New Roman"/>
          <w:b w:val="false"/>
          <w:i w:val="false"/>
          <w:color w:val="000000"/>
          <w:sz w:val="28"/>
        </w:rPr>
        <w:t xml:space="preserve">
      </w:t>
      </w:r>
      <w:r>
        <w:rPr>
          <w:rFonts w:ascii="Times New Roman"/>
          <w:b/>
          <w:i w:val="false"/>
          <w:color w:val="000000"/>
          <w:sz w:val="28"/>
        </w:rPr>
        <w:t>657-бап. Алқабидiң сот талқылауында iстi қарауға байланысты міндеттерді орындамауы, сондай-ақ шектеулердi сақтамауы</w:t>
      </w:r>
    </w:p>
    <w:bookmarkEnd w:id="2798"/>
    <w:bookmarkStart w:name="z2407" w:id="2799"/>
    <w:p>
      <w:pPr>
        <w:spacing w:after="0"/>
        <w:ind w:left="0"/>
        <w:jc w:val="both"/>
      </w:pPr>
      <w:r>
        <w:rPr>
          <w:rFonts w:ascii="Times New Roman"/>
          <w:b w:val="false"/>
          <w:i w:val="false"/>
          <w:color w:val="000000"/>
          <w:sz w:val="28"/>
        </w:rPr>
        <w:t>
      1. Алқабидiң сот талқылауында iстi қарауға байланысты, Қазақстан Республикасының заңдарында белгiленген міндеттерді орындамауы, сондай-ақ шектеулердi сақтамауы –</w:t>
      </w:r>
    </w:p>
    <w:bookmarkEnd w:id="2799"/>
    <w:p>
      <w:pPr>
        <w:spacing w:after="0"/>
        <w:ind w:left="0"/>
        <w:jc w:val="both"/>
      </w:pPr>
      <w:r>
        <w:rPr>
          <w:rFonts w:ascii="Times New Roman"/>
          <w:b w:val="false"/>
          <w:i w:val="false"/>
          <w:color w:val="000000"/>
          <w:sz w:val="28"/>
        </w:rPr>
        <w:t>
      жеке тұлғаларға он айлық есептік көрсеткіш мөлшерiнде айыппұл салуға әкеп соғады.</w:t>
      </w:r>
    </w:p>
    <w:bookmarkStart w:name="z2408" w:id="2800"/>
    <w:p>
      <w:pPr>
        <w:spacing w:after="0"/>
        <w:ind w:left="0"/>
        <w:jc w:val="both"/>
      </w:pPr>
      <w:r>
        <w:rPr>
          <w:rFonts w:ascii="Times New Roman"/>
          <w:b w:val="false"/>
          <w:i w:val="false"/>
          <w:color w:val="000000"/>
          <w:sz w:val="28"/>
        </w:rPr>
        <w:t>
      2. Алқабиді істі қарауға одан әрі қатысудан шеттетуге әкеп соққан дәл сол әрекеттер –</w:t>
      </w:r>
    </w:p>
    <w:bookmarkEnd w:id="2800"/>
    <w:p>
      <w:pPr>
        <w:spacing w:after="0"/>
        <w:ind w:left="0"/>
        <w:jc w:val="both"/>
      </w:pPr>
      <w:r>
        <w:rPr>
          <w:rFonts w:ascii="Times New Roman"/>
          <w:b w:val="false"/>
          <w:i w:val="false"/>
          <w:color w:val="000000"/>
          <w:sz w:val="28"/>
        </w:rPr>
        <w:t>
      жеке тұлғаларға екі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58" w:id="2801"/>
    <w:p>
      <w:pPr>
        <w:spacing w:after="0"/>
        <w:ind w:left="0"/>
        <w:jc w:val="both"/>
      </w:pPr>
      <w:r>
        <w:rPr>
          <w:rFonts w:ascii="Times New Roman"/>
          <w:b w:val="false"/>
          <w:i w:val="false"/>
          <w:color w:val="000000"/>
          <w:sz w:val="28"/>
        </w:rPr>
        <w:t xml:space="preserve">
      </w:t>
      </w:r>
      <w:r>
        <w:rPr>
          <w:rFonts w:ascii="Times New Roman"/>
          <w:b/>
          <w:i w:val="false"/>
          <w:color w:val="000000"/>
          <w:sz w:val="28"/>
        </w:rPr>
        <w:t>658-бап. Куәнiң айғақтар беруден бас тартуы немесе жалтаруы</w:t>
      </w:r>
    </w:p>
    <w:bookmarkEnd w:id="2801"/>
    <w:p>
      <w:pPr>
        <w:spacing w:after="0"/>
        <w:ind w:left="0"/>
        <w:jc w:val="both"/>
      </w:pPr>
      <w:r>
        <w:rPr>
          <w:rFonts w:ascii="Times New Roman"/>
          <w:b w:val="false"/>
          <w:i w:val="false"/>
          <w:color w:val="000000"/>
          <w:sz w:val="28"/>
        </w:rPr>
        <w:t>
      Әкiмшiлiк құқық бұзушылық туралы iстердi қарауға уәкiлеттiк берілген орган (лауазымды адам) куә ретiнде сауал қоюға жататын адамның айғақтар беруден дәлелді себептерсіз бас тартуы немесе келмеуі –</w:t>
      </w:r>
    </w:p>
    <w:p>
      <w:pPr>
        <w:spacing w:after="0"/>
        <w:ind w:left="0"/>
        <w:jc w:val="both"/>
      </w:pPr>
      <w:r>
        <w:rPr>
          <w:rFonts w:ascii="Times New Roman"/>
          <w:b w:val="false"/>
          <w:i w:val="false"/>
          <w:color w:val="000000"/>
          <w:sz w:val="28"/>
        </w:rPr>
        <w:t>
      екi айлық есептiк көрсеткiш мөлшерінде айыппұл салуға әкеп соғады.</w:t>
      </w:r>
    </w:p>
    <w:bookmarkStart w:name="z659" w:id="2802"/>
    <w:p>
      <w:pPr>
        <w:spacing w:after="0"/>
        <w:ind w:left="0"/>
        <w:jc w:val="both"/>
      </w:pPr>
      <w:r>
        <w:rPr>
          <w:rFonts w:ascii="Times New Roman"/>
          <w:b w:val="false"/>
          <w:i w:val="false"/>
          <w:color w:val="000000"/>
          <w:sz w:val="28"/>
        </w:rPr>
        <w:t xml:space="preserve">
      </w:t>
      </w:r>
      <w:r>
        <w:rPr>
          <w:rFonts w:ascii="Times New Roman"/>
          <w:b/>
          <w:i w:val="false"/>
          <w:color w:val="000000"/>
          <w:sz w:val="28"/>
        </w:rPr>
        <w:t>659-бап. Куәнiң, жәбiрленушiнiң көрiнеу жалған айғақтары, сарапшының көрiнеу жалған қорытындысы немесе көрінеу дұрыс емес аударма</w:t>
      </w:r>
    </w:p>
    <w:bookmarkEnd w:id="2802"/>
    <w:bookmarkStart w:name="z2409" w:id="2803"/>
    <w:p>
      <w:pPr>
        <w:spacing w:after="0"/>
        <w:ind w:left="0"/>
        <w:jc w:val="both"/>
      </w:pPr>
      <w:r>
        <w:rPr>
          <w:rFonts w:ascii="Times New Roman"/>
          <w:b w:val="false"/>
          <w:i w:val="false"/>
          <w:color w:val="000000"/>
          <w:sz w:val="28"/>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bookmarkEnd w:id="2803"/>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410" w:id="2804"/>
    <w:p>
      <w:pPr>
        <w:spacing w:after="0"/>
        <w:ind w:left="0"/>
        <w:jc w:val="both"/>
      </w:pPr>
      <w:r>
        <w:rPr>
          <w:rFonts w:ascii="Times New Roman"/>
          <w:b w:val="false"/>
          <w:i w:val="false"/>
          <w:color w:val="000000"/>
          <w:sz w:val="28"/>
        </w:rPr>
        <w:t>
      2. Сарапшылар медициналық қызмет сараптамасын жүргiзу кезiнде әкiмшiлiк жаза қолданылғаннан кейiн бiр жыл iшiнде қайталап жасаған дәл сол іс-әрекеттер –</w:t>
      </w:r>
    </w:p>
    <w:bookmarkEnd w:id="2804"/>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Егер куә, жәбiрленушi, сарапшы немесе аудармашы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bookmarkStart w:name="z660" w:id="2805"/>
    <w:p>
      <w:pPr>
        <w:spacing w:after="0"/>
        <w:ind w:left="0"/>
        <w:jc w:val="both"/>
      </w:pPr>
      <w:r>
        <w:rPr>
          <w:rFonts w:ascii="Times New Roman"/>
          <w:b w:val="false"/>
          <w:i w:val="false"/>
          <w:color w:val="000000"/>
          <w:sz w:val="28"/>
        </w:rPr>
        <w:t xml:space="preserve">
      </w:t>
      </w:r>
      <w:r>
        <w:rPr>
          <w:rFonts w:ascii="Times New Roman"/>
          <w:b/>
          <w:i w:val="false"/>
          <w:color w:val="000000"/>
          <w:sz w:val="28"/>
        </w:rPr>
        <w:t>660-бап. Әкімшілік құқық бұзушылықты жасыру және әкiмшiлiк құқық бұзушылық туралы iстер бойынша дәлелдемелердi бұрмалау</w:t>
      </w:r>
    </w:p>
    <w:bookmarkEnd w:id="2805"/>
    <w:bookmarkStart w:name="z3226" w:id="2806"/>
    <w:p>
      <w:pPr>
        <w:spacing w:after="0"/>
        <w:ind w:left="0"/>
        <w:jc w:val="both"/>
      </w:pPr>
      <w:r>
        <w:rPr>
          <w:rFonts w:ascii="Times New Roman"/>
          <w:b w:val="false"/>
          <w:i w:val="false"/>
          <w:color w:val="000000"/>
          <w:sz w:val="28"/>
        </w:rPr>
        <w:t xml:space="preserve">
      1. Әкімшілік құқық бұзушылық туралы хаттама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p>
    <w:bookmarkEnd w:id="2806"/>
    <w:bookmarkStart w:name="z3227" w:id="2807"/>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807"/>
    <w:bookmarkStart w:name="z3324" w:id="2808"/>
    <w:p>
      <w:pPr>
        <w:spacing w:after="0"/>
        <w:ind w:left="0"/>
        <w:jc w:val="both"/>
      </w:pPr>
      <w:r>
        <w:rPr>
          <w:rFonts w:ascii="Times New Roman"/>
          <w:b w:val="false"/>
          <w:i w:val="false"/>
          <w:color w:val="000000"/>
          <w:sz w:val="28"/>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p>
    <w:bookmarkEnd w:id="2808"/>
    <w:bookmarkStart w:name="z3325" w:id="280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28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660-бап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661" w:id="2810"/>
    <w:p>
      <w:pPr>
        <w:spacing w:after="0"/>
        <w:ind w:left="0"/>
        <w:jc w:val="both"/>
      </w:pPr>
      <w:r>
        <w:rPr>
          <w:rFonts w:ascii="Times New Roman"/>
          <w:b w:val="false"/>
          <w:i w:val="false"/>
          <w:color w:val="000000"/>
          <w:sz w:val="28"/>
        </w:rPr>
        <w:t xml:space="preserve">
      </w:t>
      </w:r>
      <w:r>
        <w:rPr>
          <w:rFonts w:ascii="Times New Roman"/>
          <w:b/>
          <w:i w:val="false"/>
          <w:color w:val="000000"/>
          <w:sz w:val="28"/>
        </w:rPr>
        <w:t>661-бап. Лауазымды адамның сараптама жүргiзу туралы қаулыны немесе тапсырманы не маманды шақыру туралы талапты орындаудан бас тартуы немесе жалтаруы</w:t>
      </w:r>
    </w:p>
    <w:bookmarkEnd w:id="2810"/>
    <w:p>
      <w:pPr>
        <w:spacing w:after="0"/>
        <w:ind w:left="0"/>
        <w:jc w:val="both"/>
      </w:pPr>
      <w:r>
        <w:rPr>
          <w:rFonts w:ascii="Times New Roman"/>
          <w:b w:val="false"/>
          <w:i w:val="false"/>
          <w:color w:val="000000"/>
          <w:sz w:val="28"/>
        </w:rPr>
        <w:t>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ісін жүргiзуге,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pPr>
        <w:spacing w:after="0"/>
        <w:ind w:left="0"/>
        <w:jc w:val="both"/>
      </w:pPr>
      <w:r>
        <w:rPr>
          <w:rFonts w:ascii="Times New Roman"/>
          <w:b w:val="false"/>
          <w:i w:val="false"/>
          <w:color w:val="000000"/>
          <w:sz w:val="28"/>
        </w:rPr>
        <w:t>
      жиырма айлық есептiк көрсеткiш мөлшерде айыппұл салуға әкеп соғады.</w:t>
      </w:r>
    </w:p>
    <w:bookmarkStart w:name="z662" w:id="2811"/>
    <w:p>
      <w:pPr>
        <w:spacing w:after="0"/>
        <w:ind w:left="0"/>
        <w:jc w:val="both"/>
      </w:pPr>
      <w:r>
        <w:rPr>
          <w:rFonts w:ascii="Times New Roman"/>
          <w:b w:val="false"/>
          <w:i w:val="false"/>
          <w:color w:val="000000"/>
          <w:sz w:val="28"/>
        </w:rPr>
        <w:t xml:space="preserve">
      </w:t>
      </w:r>
      <w:r>
        <w:rPr>
          <w:rFonts w:ascii="Times New Roman"/>
          <w:b/>
          <w:i w:val="false"/>
          <w:color w:val="000000"/>
          <w:sz w:val="28"/>
        </w:rPr>
        <w:t>662-бап. Айыпталушының (күдіктінің) келетiндiгi туралы жеке кепiлгерлiктi бұзу</w:t>
      </w:r>
    </w:p>
    <w:bookmarkEnd w:id="2811"/>
    <w:p>
      <w:pPr>
        <w:spacing w:after="0"/>
        <w:ind w:left="0"/>
        <w:jc w:val="both"/>
      </w:pPr>
      <w:r>
        <w:rPr>
          <w:rFonts w:ascii="Times New Roman"/>
          <w:b w:val="false"/>
          <w:i w:val="false"/>
          <w:color w:val="000000"/>
          <w:sz w:val="28"/>
        </w:rPr>
        <w:t>
      Айыпталушының (күдіктінің) анықтауды жүргiзетiн адамға, тергеушiге немесе сотқа келуi туралы жазбаша кепiлгерлiк берген адамдардың оны айыпталушының (күдіктінің) тергеуден немесе соттан жалтаруына әкеп соққан бұзуы немесе орындамауы –</w:t>
      </w:r>
    </w:p>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bookmarkStart w:name="z663" w:id="2812"/>
    <w:p>
      <w:pPr>
        <w:spacing w:after="0"/>
        <w:ind w:left="0"/>
        <w:jc w:val="both"/>
      </w:pPr>
      <w:r>
        <w:rPr>
          <w:rFonts w:ascii="Times New Roman"/>
          <w:b w:val="false"/>
          <w:i w:val="false"/>
          <w:color w:val="000000"/>
          <w:sz w:val="28"/>
        </w:rPr>
        <w:t xml:space="preserve">
      </w:t>
      </w:r>
      <w:r>
        <w:rPr>
          <w:rFonts w:ascii="Times New Roman"/>
          <w:b/>
          <w:i w:val="false"/>
          <w:color w:val="000000"/>
          <w:sz w:val="28"/>
        </w:rPr>
        <w:t>663-бап. Кәмелетке толмаған айыпталушының (күдіктінің)келуiн қамтамасыз ету туралы мiндеттеменi бұзу</w:t>
      </w:r>
    </w:p>
    <w:bookmarkEnd w:id="2812"/>
    <w:p>
      <w:pPr>
        <w:spacing w:after="0"/>
        <w:ind w:left="0"/>
        <w:jc w:val="both"/>
      </w:pPr>
      <w:r>
        <w:rPr>
          <w:rFonts w:ascii="Times New Roman"/>
          <w:b w:val="false"/>
          <w:i w:val="false"/>
          <w:color w:val="000000"/>
          <w:sz w:val="28"/>
        </w:rPr>
        <w:t>
      Ата-ананың, қорғаншының, қамқоршының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сотқа келуiн қамтамасыз ету туралы өздерi жазбаша берген мiндеттемені айыпталушының (күдіктінің) тергеуден және соттан жалтаруына әкеп соққан бұзушылығы –</w:t>
      </w:r>
    </w:p>
    <w:p>
      <w:pPr>
        <w:spacing w:after="0"/>
        <w:ind w:left="0"/>
        <w:jc w:val="both"/>
      </w:pPr>
      <w:r>
        <w:rPr>
          <w:rFonts w:ascii="Times New Roman"/>
          <w:b w:val="false"/>
          <w:i w:val="false"/>
          <w:color w:val="000000"/>
          <w:sz w:val="28"/>
        </w:rPr>
        <w:t>
      бiр айлық есептiк көрсеткiш мөлшерінде айыппұл салуға әкеп соғады.</w:t>
      </w:r>
    </w:p>
    <w:bookmarkStart w:name="z664" w:id="2813"/>
    <w:p>
      <w:pPr>
        <w:spacing w:after="0"/>
        <w:ind w:left="0"/>
        <w:jc w:val="both"/>
      </w:pPr>
      <w:r>
        <w:rPr>
          <w:rFonts w:ascii="Times New Roman"/>
          <w:b w:val="false"/>
          <w:i w:val="false"/>
          <w:color w:val="000000"/>
          <w:sz w:val="28"/>
        </w:rPr>
        <w:t xml:space="preserve">
      </w:t>
      </w:r>
      <w:r>
        <w:rPr>
          <w:rFonts w:ascii="Times New Roman"/>
          <w:b/>
          <w:i w:val="false"/>
          <w:color w:val="000000"/>
          <w:sz w:val="28"/>
        </w:rPr>
        <w:t>664-бап. Соттың жекеше ұйғарымы, қаулысы, прокурордың, тергеушiнiң немесе анықтаушының ұсынуы бойынша шаралар қолданбау</w:t>
      </w:r>
    </w:p>
    <w:bookmarkEnd w:id="2813"/>
    <w:p>
      <w:pPr>
        <w:spacing w:after="0"/>
        <w:ind w:left="0"/>
        <w:jc w:val="both"/>
      </w:pPr>
      <w:r>
        <w:rPr>
          <w:rFonts w:ascii="Times New Roman"/>
          <w:b w:val="false"/>
          <w:i w:val="false"/>
          <w:color w:val="000000"/>
          <w:sz w:val="28"/>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 сол сияқты жекеше ұйғарымға, қаулыға немесе ұсынуға уақтылы жауап қайтармау –</w:t>
      </w:r>
    </w:p>
    <w:p>
      <w:pPr>
        <w:spacing w:after="0"/>
        <w:ind w:left="0"/>
        <w:jc w:val="both"/>
      </w:pPr>
      <w:r>
        <w:rPr>
          <w:rFonts w:ascii="Times New Roman"/>
          <w:b w:val="false"/>
          <w:i w:val="false"/>
          <w:color w:val="000000"/>
          <w:sz w:val="28"/>
        </w:rPr>
        <w:t>
      сегiз айлық есептiк көрсеткiш мөлшерінде айыппұл салуға әкеп соғады.</w:t>
      </w:r>
    </w:p>
    <w:p>
      <w:pPr>
        <w:spacing w:after="0"/>
        <w:ind w:left="0"/>
        <w:jc w:val="both"/>
      </w:pPr>
      <w:r>
        <w:rPr>
          <w:rFonts w:ascii="Times New Roman"/>
          <w:b/>
          <w:i w:val="false"/>
          <w:color w:val="000000"/>
          <w:sz w:val="28"/>
        </w:rPr>
        <w:t>664-1-бап. Прокурордың қаулысын орындамау</w:t>
      </w:r>
    </w:p>
    <w:bookmarkStart w:name="z4402" w:id="2814"/>
    <w:p>
      <w:pPr>
        <w:spacing w:after="0"/>
        <w:ind w:left="0"/>
        <w:jc w:val="both"/>
      </w:pPr>
      <w:r>
        <w:rPr>
          <w:rFonts w:ascii="Times New Roman"/>
          <w:b w:val="false"/>
          <w:i w:val="false"/>
          <w:color w:val="000000"/>
          <w:sz w:val="28"/>
        </w:rPr>
        <w:t>
      1. Прокурордың қаулысын орындамау, егер бұл әрекетте (әрекетсіздікте) қылмыстық жазаланатын іс-әрекет белгілері болмаса, –</w:t>
      </w:r>
    </w:p>
    <w:bookmarkEnd w:id="281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403" w:id="281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81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664-1-баппен толықтырылды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665" w:id="2816"/>
    <w:p>
      <w:pPr>
        <w:spacing w:after="0"/>
        <w:ind w:left="0"/>
        <w:jc w:val="both"/>
      </w:pPr>
      <w:r>
        <w:rPr>
          <w:rFonts w:ascii="Times New Roman"/>
          <w:b w:val="false"/>
          <w:i w:val="false"/>
          <w:color w:val="000000"/>
          <w:sz w:val="28"/>
        </w:rPr>
        <w:t xml:space="preserve">
      </w:t>
      </w:r>
      <w:r>
        <w:rPr>
          <w:rFonts w:ascii="Times New Roman"/>
          <w:b/>
          <w:i w:val="false"/>
          <w:color w:val="000000"/>
          <w:sz w:val="28"/>
        </w:rPr>
        <w:t>665-бап. Прокурорға, тергеушiге және анықтау органына, сот орындаушысына, сот приставына келмеу</w:t>
      </w:r>
    </w:p>
    <w:bookmarkEnd w:id="2816"/>
    <w:bookmarkStart w:name="z2411" w:id="2817"/>
    <w:p>
      <w:pPr>
        <w:spacing w:after="0"/>
        <w:ind w:left="0"/>
        <w:jc w:val="both"/>
      </w:pPr>
      <w:r>
        <w:rPr>
          <w:rFonts w:ascii="Times New Roman"/>
          <w:b w:val="false"/>
          <w:i w:val="false"/>
          <w:color w:val="000000"/>
          <w:sz w:val="28"/>
        </w:rPr>
        <w:t>
      1. Прокурордың, тергеушiнің, анықтау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2817"/>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мөлшерінде айыппұл салуға әкеп соғады.</w:t>
      </w:r>
    </w:p>
    <w:bookmarkStart w:name="z2412" w:id="2818"/>
    <w:p>
      <w:pPr>
        <w:spacing w:after="0"/>
        <w:ind w:left="0"/>
        <w:jc w:val="both"/>
      </w:pPr>
      <w:r>
        <w:rPr>
          <w:rFonts w:ascii="Times New Roman"/>
          <w:b w:val="false"/>
          <w:i w:val="false"/>
          <w:color w:val="000000"/>
          <w:sz w:val="28"/>
        </w:rPr>
        <w:t>
      2. Прокурордың, тергеушiнің, анықтаушының заңда белгіленген негіздерде және тәртіппен қойған талаптарын орындамау –</w:t>
      </w:r>
    </w:p>
    <w:bookmarkEnd w:id="2818"/>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не бес тәулікке дейін әкімшілік қамаққа алуға әкеп соғады.</w:t>
      </w:r>
    </w:p>
    <w:bookmarkStart w:name="z666" w:id="2819"/>
    <w:p>
      <w:pPr>
        <w:spacing w:after="0"/>
        <w:ind w:left="0"/>
        <w:jc w:val="both"/>
      </w:pPr>
      <w:r>
        <w:rPr>
          <w:rFonts w:ascii="Times New Roman"/>
          <w:b w:val="false"/>
          <w:i w:val="false"/>
          <w:color w:val="000000"/>
          <w:sz w:val="28"/>
        </w:rPr>
        <w:t xml:space="preserve">
      </w:t>
      </w:r>
      <w:r>
        <w:rPr>
          <w:rFonts w:ascii="Times New Roman"/>
          <w:b/>
          <w:i w:val="false"/>
          <w:color w:val="000000"/>
          <w:sz w:val="28"/>
        </w:rPr>
        <w:t>666-бап. Прокурорды хабардар етпеу немесе уақтылы хабардар етпеу</w:t>
      </w:r>
    </w:p>
    <w:bookmarkEnd w:id="2819"/>
    <w:p>
      <w:pPr>
        <w:spacing w:after="0"/>
        <w:ind w:left="0"/>
        <w:jc w:val="both"/>
      </w:pPr>
      <w:r>
        <w:rPr>
          <w:rFonts w:ascii="Times New Roman"/>
          <w:b w:val="false"/>
          <w:i w:val="false"/>
          <w:color w:val="000000"/>
          <w:sz w:val="28"/>
        </w:rPr>
        <w:t>
      Мемлекеттiк органның заңнамалық актiлерге сәйкес мұндай хабардар етуді талап ететiн әрекеттерді жүргiзуі туралы прокурорды хабардар етпеуі немесе уақтылы хабардар етпеуі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667-бап.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w:t>
      </w:r>
    </w:p>
    <w:p>
      <w:pPr>
        <w:spacing w:after="0"/>
        <w:ind w:left="0"/>
        <w:jc w:val="both"/>
      </w:pPr>
      <w:r>
        <w:rPr>
          <w:rFonts w:ascii="Times New Roman"/>
          <w:b w:val="false"/>
          <w:i w:val="false"/>
          <w:color w:val="ff0000"/>
          <w:sz w:val="28"/>
        </w:rPr>
        <w:t xml:space="preserve">
      Ескерту. 667-баптың тақырыбына өзгеріс енгізілді – ҚР 02.07.2021 </w:t>
      </w:r>
      <w:r>
        <w:rPr>
          <w:rFonts w:ascii="Times New Roman"/>
          <w:b w:val="false"/>
          <w:i w:val="false"/>
          <w:color w:val="ff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3634" w:id="2820"/>
    <w:p>
      <w:pPr>
        <w:spacing w:after="0"/>
        <w:ind w:left="0"/>
        <w:jc w:val="both"/>
      </w:pPr>
      <w:r>
        <w:rPr>
          <w:rFonts w:ascii="Times New Roman"/>
          <w:b w:val="false"/>
          <w:i w:val="false"/>
          <w:color w:val="000000"/>
          <w:sz w:val="28"/>
        </w:rPr>
        <w:t>
      1.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bookmarkEnd w:id="2820"/>
    <w:bookmarkStart w:name="z3635" w:id="2821"/>
    <w:p>
      <w:pPr>
        <w:spacing w:after="0"/>
        <w:ind w:left="0"/>
        <w:jc w:val="both"/>
      </w:pPr>
      <w:r>
        <w:rPr>
          <w:rFonts w:ascii="Times New Roman"/>
          <w:b w:val="false"/>
          <w:i w:val="false"/>
          <w:color w:val="000000"/>
          <w:sz w:val="28"/>
        </w:rPr>
        <w:t>
      ескерту жасауға немесе жиырма айлық есептiк көрсеткiш мөлшерінде айыппұл салуға не бес тәулiкке дейiнгі мерзімге әкiмшiлiк қамаққа алуға алып келеді.</w:t>
      </w:r>
    </w:p>
    <w:bookmarkEnd w:id="2821"/>
    <w:bookmarkStart w:name="z3636" w:id="282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822"/>
    <w:bookmarkStart w:name="z3637" w:id="2823"/>
    <w:p>
      <w:pPr>
        <w:spacing w:after="0"/>
        <w:ind w:left="0"/>
        <w:jc w:val="both"/>
      </w:pPr>
      <w:r>
        <w:rPr>
          <w:rFonts w:ascii="Times New Roman"/>
          <w:b w:val="false"/>
          <w:i w:val="false"/>
          <w:color w:val="000000"/>
          <w:sz w:val="28"/>
        </w:rPr>
        <w:t>
      он тәулiк мерзiмге әкiмшiлiк қамаққа алуға алып келеді.</w:t>
      </w:r>
    </w:p>
    <w:bookmarkEnd w:id="2823"/>
    <w:bookmarkStart w:name="z3638" w:id="2824"/>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2824"/>
    <w:bookmarkStart w:name="z3639" w:id="2825"/>
    <w:p>
      <w:pPr>
        <w:spacing w:after="0"/>
        <w:ind w:left="0"/>
        <w:jc w:val="both"/>
      </w:pPr>
      <w:r>
        <w:rPr>
          <w:rFonts w:ascii="Times New Roman"/>
          <w:b w:val="false"/>
          <w:i w:val="false"/>
          <w:color w:val="000000"/>
          <w:sz w:val="28"/>
        </w:rPr>
        <w:t>
      қырық айлық есептiк көрсеткiш мөлшерiнде айыппұл салуға алып келеді.</w:t>
      </w:r>
    </w:p>
    <w:bookmarkEnd w:id="2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68" w:id="2826"/>
    <w:p>
      <w:pPr>
        <w:spacing w:after="0"/>
        <w:ind w:left="0"/>
        <w:jc w:val="both"/>
      </w:pPr>
      <w:r>
        <w:rPr>
          <w:rFonts w:ascii="Times New Roman"/>
          <w:b w:val="false"/>
          <w:i w:val="false"/>
          <w:color w:val="000000"/>
          <w:sz w:val="28"/>
        </w:rPr>
        <w:t xml:space="preserve">
      </w:t>
      </w:r>
      <w:r>
        <w:rPr>
          <w:rFonts w:ascii="Times New Roman"/>
          <w:b/>
          <w:i w:val="false"/>
          <w:color w:val="000000"/>
          <w:sz w:val="28"/>
        </w:rPr>
        <w:t>668-бап. Адвокаттың заңды қызметiне кедергi келтіру</w:t>
      </w:r>
    </w:p>
    <w:bookmarkEnd w:id="2826"/>
    <w:p>
      <w:pPr>
        <w:spacing w:after="0"/>
        <w:ind w:left="0"/>
        <w:jc w:val="both"/>
      </w:pPr>
      <w:r>
        <w:rPr>
          <w:rFonts w:ascii="Times New Roman"/>
          <w:b w:val="false"/>
          <w:i w:val="false"/>
          <w:color w:val="000000"/>
          <w:sz w:val="28"/>
        </w:rPr>
        <w:t>
      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лауазымды адамдарға – он бес, заңды тұлғаларға жиырма айлық есептiк көрсеткiш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668-бап жаңа редакцияда – ҚР 05.07.2018 </w:t>
      </w:r>
      <w:r>
        <w:rPr>
          <w:rFonts w:ascii="Times New Roman"/>
          <w:b w:val="false"/>
          <w:i w:val="false"/>
          <w:color w:val="000000"/>
          <w:sz w:val="28"/>
        </w:rPr>
        <w:t>№ 177-VІ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69" w:id="2827"/>
    <w:p>
      <w:pPr>
        <w:spacing w:after="0"/>
        <w:ind w:left="0"/>
        <w:jc w:val="both"/>
      </w:pPr>
      <w:r>
        <w:rPr>
          <w:rFonts w:ascii="Times New Roman"/>
          <w:b w:val="false"/>
          <w:i w:val="false"/>
          <w:color w:val="000000"/>
          <w:sz w:val="28"/>
        </w:rPr>
        <w:t xml:space="preserve">
      </w:t>
      </w:r>
      <w:r>
        <w:rPr>
          <w:rFonts w:ascii="Times New Roman"/>
          <w:b/>
          <w:i w:val="false"/>
          <w:color w:val="000000"/>
          <w:sz w:val="28"/>
        </w:rPr>
        <w:t>669-бап. Сот үкiмiн, сот шешiмiн немесе өзге де сот актiсiн және атқарушылық құжатты орындамау</w:t>
      </w:r>
    </w:p>
    <w:bookmarkEnd w:id="2827"/>
    <w:p>
      <w:pPr>
        <w:spacing w:after="0"/>
        <w:ind w:left="0"/>
        <w:jc w:val="both"/>
      </w:pPr>
      <w:r>
        <w:rPr>
          <w:rFonts w:ascii="Times New Roman"/>
          <w:b w:val="false"/>
          <w:i w:val="false"/>
          <w:color w:val="000000"/>
          <w:sz w:val="28"/>
        </w:rPr>
        <w:t>
      1. Сот үкiмiн, сот шешiмiн немесе өзге де сот актiсiн және атқарушылық құжатты орындамау –</w:t>
      </w:r>
    </w:p>
    <w:p>
      <w:pPr>
        <w:spacing w:after="0"/>
        <w:ind w:left="0"/>
        <w:jc w:val="both"/>
      </w:pPr>
      <w:r>
        <w:rPr>
          <w:rFonts w:ascii="Times New Roman"/>
          <w:b w:val="false"/>
          <w:i w:val="false"/>
          <w:color w:val="000000"/>
          <w:sz w:val="28"/>
        </w:rPr>
        <w:t>
      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Құқық бұзушының мінез-құлқына сот белгілеген ерекше талаптарды бұзу –</w:t>
      </w:r>
    </w:p>
    <w:p>
      <w:pPr>
        <w:spacing w:after="0"/>
        <w:ind w:left="0"/>
        <w:jc w:val="both"/>
      </w:pPr>
      <w:r>
        <w:rPr>
          <w:rFonts w:ascii="Times New Roman"/>
          <w:b w:val="false"/>
          <w:i w:val="false"/>
          <w:color w:val="000000"/>
          <w:sz w:val="28"/>
        </w:rPr>
        <w:t>
      бес айлық есептiк көрсеткiш мөлшерiнде айыппұл салуға не жеті тәулікке дейінгі мерзімге әкімшілік қамаққа алуға алып келеді.</w:t>
      </w:r>
    </w:p>
    <w:bookmarkStart w:name="z4124" w:id="2828"/>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w:t>
      </w:r>
    </w:p>
    <w:bookmarkEnd w:id="2828"/>
    <w:p>
      <w:pPr>
        <w:spacing w:after="0"/>
        <w:ind w:left="0"/>
        <w:jc w:val="both"/>
      </w:pPr>
      <w:r>
        <w:rPr>
          <w:rFonts w:ascii="Times New Roman"/>
          <w:b w:val="false"/>
          <w:i w:val="false"/>
          <w:color w:val="000000"/>
          <w:sz w:val="28"/>
        </w:rPr>
        <w:t>
      он тәулікке дейінгі мерзімге әкімшілік қамаққа алуға алып келеді.</w:t>
      </w:r>
    </w:p>
    <w:bookmarkStart w:name="z4125" w:id="2829"/>
    <w:p>
      <w:pPr>
        <w:spacing w:after="0"/>
        <w:ind w:left="0"/>
        <w:jc w:val="both"/>
      </w:pPr>
      <w:r>
        <w:rPr>
          <w:rFonts w:ascii="Times New Roman"/>
          <w:b w:val="false"/>
          <w:i w:val="false"/>
          <w:color w:val="000000"/>
          <w:sz w:val="28"/>
        </w:rPr>
        <w:t>
      4. Осы баптың үшінші бөлігінде көзделген, осы Кодекстің 50-бабының екінші бөлігіне сәйкес әкімшілік қамаққа алу қолданылмайтын адамдар жасаған әрекеттер –</w:t>
      </w:r>
    </w:p>
    <w:bookmarkEnd w:id="2829"/>
    <w:p>
      <w:pPr>
        <w:spacing w:after="0"/>
        <w:ind w:left="0"/>
        <w:jc w:val="both"/>
      </w:pPr>
      <w:r>
        <w:rPr>
          <w:rFonts w:ascii="Times New Roman"/>
          <w:b w:val="false"/>
          <w:i w:val="false"/>
          <w:color w:val="000000"/>
          <w:sz w:val="28"/>
        </w:rPr>
        <w:t>
      отыз айлық есептiк көрсеткiш мөлшерiнде айыппұл салуға алып келеді.</w:t>
      </w:r>
    </w:p>
    <w:bookmarkStart w:name="z4228" w:id="2830"/>
    <w:p>
      <w:pPr>
        <w:spacing w:after="0"/>
        <w:ind w:left="0"/>
        <w:jc w:val="both"/>
      </w:pPr>
      <w:r>
        <w:rPr>
          <w:rFonts w:ascii="Times New Roman"/>
          <w:b w:val="false"/>
          <w:i w:val="false"/>
          <w:color w:val="000000"/>
          <w:sz w:val="28"/>
        </w:rPr>
        <w:t>
      Ескертпе. Соттың әкімшілік жолмен шығарып жіберу туралы шешімін орындамаған және шешімде көрсетілген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830"/>
    <w:p>
      <w:pPr>
        <w:spacing w:after="0"/>
        <w:ind w:left="0"/>
        <w:jc w:val="both"/>
      </w:pPr>
      <w:r>
        <w:rPr>
          <w:rFonts w:ascii="Times New Roman"/>
          <w:b w:val="false"/>
          <w:i w:val="false"/>
          <w:color w:val="000000"/>
          <w:sz w:val="28"/>
        </w:rPr>
        <w:t>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70" w:id="2831"/>
    <w:p>
      <w:pPr>
        <w:spacing w:after="0"/>
        <w:ind w:left="0"/>
        <w:jc w:val="both"/>
      </w:pPr>
      <w:r>
        <w:rPr>
          <w:rFonts w:ascii="Times New Roman"/>
          <w:b w:val="false"/>
          <w:i w:val="false"/>
          <w:color w:val="000000"/>
          <w:sz w:val="28"/>
        </w:rPr>
        <w:t xml:space="preserve">
      </w:t>
      </w:r>
      <w:r>
        <w:rPr>
          <w:rFonts w:ascii="Times New Roman"/>
          <w:b/>
          <w:i w:val="false"/>
          <w:color w:val="000000"/>
          <w:sz w:val="28"/>
        </w:rPr>
        <w:t>670-бап. Сот орындаушысының, сот приставының қаулысын және өзге де заңды талабын орындамау</w:t>
      </w:r>
    </w:p>
    <w:bookmarkEnd w:id="2831"/>
    <w:bookmarkStart w:name="z2413" w:id="2832"/>
    <w:p>
      <w:pPr>
        <w:spacing w:after="0"/>
        <w:ind w:left="0"/>
        <w:jc w:val="both"/>
      </w:pPr>
      <w:r>
        <w:rPr>
          <w:rFonts w:ascii="Times New Roman"/>
          <w:b w:val="false"/>
          <w:i w:val="false"/>
          <w:color w:val="000000"/>
          <w:sz w:val="28"/>
        </w:rPr>
        <w:t>
      1. Сот орындаушысының атқарушылық құжатты орындаумен 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тағайындаған мерзімде ұсыну туралы қаулыларын және заңды талаптарын орындамау -</w:t>
      </w:r>
    </w:p>
    <w:bookmarkEnd w:id="2832"/>
    <w:bookmarkStart w:name="z3473" w:id="2833"/>
    <w:p>
      <w:pPr>
        <w:spacing w:after="0"/>
        <w:ind w:left="0"/>
        <w:jc w:val="both"/>
      </w:pPr>
      <w:r>
        <w:rPr>
          <w:rFonts w:ascii="Times New Roman"/>
          <w:b w:val="false"/>
          <w:i w:val="false"/>
          <w:color w:val="000000"/>
          <w:sz w:val="28"/>
        </w:rPr>
        <w:t xml:space="preserve">
      жеке тұлғаларға – он, лауазымды адамдарға – он бес, заңды тұлғаларға жиырма айлық есептiк көрсеткiш мөлшерiнде айыппұл салуға әкеп соғады. </w:t>
      </w:r>
    </w:p>
    <w:bookmarkEnd w:id="2833"/>
    <w:bookmarkStart w:name="z2414" w:id="2834"/>
    <w:p>
      <w:pPr>
        <w:spacing w:after="0"/>
        <w:ind w:left="0"/>
        <w:jc w:val="both"/>
      </w:pPr>
      <w:r>
        <w:rPr>
          <w:rFonts w:ascii="Times New Roman"/>
          <w:b w:val="false"/>
          <w:i w:val="false"/>
          <w:color w:val="000000"/>
          <w:sz w:val="28"/>
        </w:rPr>
        <w:t xml:space="preserve">
      2. Сот орындаушысына көрінеу анық емес, оның iшiнде борышкердiң кірістері мен мүлiктiк жағдайы туралы мәлiметтер ұсыну – </w:t>
      </w:r>
    </w:p>
    <w:bookmarkEnd w:id="2834"/>
    <w:p>
      <w:pPr>
        <w:spacing w:after="0"/>
        <w:ind w:left="0"/>
        <w:jc w:val="both"/>
      </w:pPr>
      <w:r>
        <w:rPr>
          <w:rFonts w:ascii="Times New Roman"/>
          <w:b w:val="false"/>
          <w:i w:val="false"/>
          <w:color w:val="000000"/>
          <w:sz w:val="28"/>
        </w:rPr>
        <w:t>
      жеке тұлғаларға – жиырма, заңды тұлғаларға елу айлық есептiк көрсеткiш мөлшерiнде айыппұл салуға әкеп соғады.</w:t>
      </w:r>
    </w:p>
    <w:bookmarkStart w:name="z2415" w:id="2835"/>
    <w:p>
      <w:pPr>
        <w:spacing w:after="0"/>
        <w:ind w:left="0"/>
        <w:jc w:val="both"/>
      </w:pPr>
      <w:r>
        <w:rPr>
          <w:rFonts w:ascii="Times New Roman"/>
          <w:b w:val="false"/>
          <w:i w:val="false"/>
          <w:color w:val="000000"/>
          <w:sz w:val="28"/>
        </w:rPr>
        <w:t>
      3. Сот приставының заңды талаптарын орындамау –</w:t>
      </w:r>
    </w:p>
    <w:bookmarkEnd w:id="2835"/>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670-бапқа өзгеріс енгізілді - ҚР 29.10.2015</w:t>
      </w:r>
      <w:r>
        <w:rPr>
          <w:rFonts w:ascii="Times New Roman"/>
          <w:b w:val="false"/>
          <w:i w:val="false"/>
          <w:color w:val="000000"/>
          <w:sz w:val="28"/>
        </w:rPr>
        <w:t xml:space="preserve"> № 376-V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xml:space="preserve"> </w:t>
      </w:r>
    </w:p>
    <w:bookmarkStart w:name="z671" w:id="2836"/>
    <w:p>
      <w:pPr>
        <w:spacing w:after="0"/>
        <w:ind w:left="0"/>
        <w:jc w:val="both"/>
      </w:pPr>
      <w:r>
        <w:rPr>
          <w:rFonts w:ascii="Times New Roman"/>
          <w:b w:val="false"/>
          <w:i w:val="false"/>
          <w:color w:val="000000"/>
          <w:sz w:val="28"/>
        </w:rPr>
        <w:t xml:space="preserve">
      </w:t>
      </w:r>
      <w:r>
        <w:rPr>
          <w:rFonts w:ascii="Times New Roman"/>
          <w:b/>
          <w:i w:val="false"/>
          <w:color w:val="000000"/>
          <w:sz w:val="28"/>
        </w:rPr>
        <w:t>671-бап. Атқарушылық iс жүргiзу бойынша борышкер болып табылатын адамның жұмыс орны мен тұрғылықты жерiнiң ауысқаны туралы сот орындаушысына хабарламау</w:t>
      </w:r>
    </w:p>
    <w:bookmarkEnd w:id="2836"/>
    <w:p>
      <w:pPr>
        <w:spacing w:after="0"/>
        <w:ind w:left="0"/>
        <w:jc w:val="both"/>
      </w:pPr>
      <w:r>
        <w:rPr>
          <w:rFonts w:ascii="Times New Roman"/>
          <w:b w:val="false"/>
          <w:i w:val="false"/>
          <w:color w:val="000000"/>
          <w:sz w:val="28"/>
        </w:rPr>
        <w:t>
      Атқарушылық құжат бойынша ұстап қалуды жүргiзетiн тұлғаның сот орындаушысына және алимент алатын адамға төлем төлейтiн адамның жұмыстан босатылғаны туралы, сондай-ақ оның жаңа жұмыс орны мен тұрғылықты жерi туралы, егер бұл оған белгiлi болса, дәлелсiз себептермен бiр ай мерзiмде хабарламауы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672" w:id="2837"/>
    <w:p>
      <w:pPr>
        <w:spacing w:after="0"/>
        <w:ind w:left="0"/>
        <w:jc w:val="both"/>
      </w:pPr>
      <w:r>
        <w:rPr>
          <w:rFonts w:ascii="Times New Roman"/>
          <w:b w:val="false"/>
          <w:i w:val="false"/>
          <w:color w:val="000000"/>
          <w:sz w:val="28"/>
        </w:rPr>
        <w:t xml:space="preserve">
      </w:t>
      </w:r>
      <w:r>
        <w:rPr>
          <w:rFonts w:ascii="Times New Roman"/>
          <w:b/>
          <w:i w:val="false"/>
          <w:color w:val="000000"/>
          <w:sz w:val="28"/>
        </w:rPr>
        <w:t>672-бап. Атқарушылық құжатты жоғалту</w:t>
      </w:r>
    </w:p>
    <w:bookmarkEnd w:id="2837"/>
    <w:p>
      <w:pPr>
        <w:spacing w:after="0"/>
        <w:ind w:left="0"/>
        <w:jc w:val="both"/>
      </w:pPr>
      <w:r>
        <w:rPr>
          <w:rFonts w:ascii="Times New Roman"/>
          <w:b w:val="false"/>
          <w:i w:val="false"/>
          <w:color w:val="000000"/>
          <w:sz w:val="28"/>
        </w:rPr>
        <w:t>
      Орындауына берiлген атқарушылық құжатты тұлғаның жоғалтуы –</w:t>
      </w:r>
    </w:p>
    <w:p>
      <w:pPr>
        <w:spacing w:after="0"/>
        <w:ind w:left="0"/>
        <w:jc w:val="both"/>
      </w:pPr>
      <w:r>
        <w:rPr>
          <w:rFonts w:ascii="Times New Roman"/>
          <w:b w:val="false"/>
          <w:i w:val="false"/>
          <w:color w:val="000000"/>
          <w:sz w:val="28"/>
        </w:rPr>
        <w:t>
      жиырма айлық есептiк көрсеткiш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672-бап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73" w:id="2838"/>
    <w:p>
      <w:pPr>
        <w:spacing w:after="0"/>
        <w:ind w:left="0"/>
        <w:jc w:val="both"/>
      </w:pPr>
      <w:r>
        <w:rPr>
          <w:rFonts w:ascii="Times New Roman"/>
          <w:b w:val="false"/>
          <w:i w:val="false"/>
          <w:color w:val="000000"/>
          <w:sz w:val="28"/>
        </w:rPr>
        <w:t xml:space="preserve">
      </w:t>
      </w:r>
      <w:r>
        <w:rPr>
          <w:rFonts w:ascii="Times New Roman"/>
          <w:b/>
          <w:i w:val="false"/>
          <w:color w:val="000000"/>
          <w:sz w:val="28"/>
        </w:rPr>
        <w:t>673-бап. Сот орындаушысына атқарушылық құжаттарды орындауға кедергi келтiру</w:t>
      </w:r>
    </w:p>
    <w:bookmarkEnd w:id="2838"/>
    <w:p>
      <w:pPr>
        <w:spacing w:after="0"/>
        <w:ind w:left="0"/>
        <w:jc w:val="both"/>
      </w:pPr>
      <w:r>
        <w:rPr>
          <w:rFonts w:ascii="Times New Roman"/>
          <w:b w:val="false"/>
          <w:i w:val="false"/>
          <w:color w:val="000000"/>
          <w:sz w:val="28"/>
        </w:rPr>
        <w:t>
      Сот орындаушысының, сот приставының мүлiкке өндiрiп алуды қолдану (тiзiмдеу, бағалау, тыйым салу, сауда-саттық өткiзу) әрекеттерiн жасауына жеке тұлғалардың және заңды тұлғалардың кедергi келтiруi немесе осыған байланысты оның талаптарын орындаудан бас тарту –</w:t>
      </w:r>
    </w:p>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мөлшерiнде айыппұл салуға не бес тәулікке дейінгі мерзімге әкімшілік қамаққа алуға әкеп соғады.</w:t>
      </w:r>
    </w:p>
    <w:bookmarkStart w:name="z674" w:id="2839"/>
    <w:p>
      <w:pPr>
        <w:spacing w:after="0"/>
        <w:ind w:left="0"/>
        <w:jc w:val="both"/>
      </w:pPr>
      <w:r>
        <w:rPr>
          <w:rFonts w:ascii="Times New Roman"/>
          <w:b w:val="false"/>
          <w:i w:val="false"/>
          <w:color w:val="000000"/>
          <w:sz w:val="28"/>
        </w:rPr>
        <w:t xml:space="preserve">
      </w:t>
      </w:r>
      <w:r>
        <w:rPr>
          <w:rFonts w:ascii="Times New Roman"/>
          <w:b/>
          <w:i w:val="false"/>
          <w:color w:val="000000"/>
          <w:sz w:val="28"/>
        </w:rPr>
        <w:t>674-бап. Мемлекеттiк наградаларды заңсыз тағып жүру</w:t>
      </w:r>
    </w:p>
    <w:bookmarkEnd w:id="2839"/>
    <w:bookmarkStart w:name="z2416" w:id="2840"/>
    <w:p>
      <w:pPr>
        <w:spacing w:after="0"/>
        <w:ind w:left="0"/>
        <w:jc w:val="both"/>
      </w:pPr>
      <w:r>
        <w:rPr>
          <w:rFonts w:ascii="Times New Roman"/>
          <w:b w:val="false"/>
          <w:i w:val="false"/>
          <w:color w:val="000000"/>
          <w:sz w:val="28"/>
        </w:rPr>
        <w:t>
      1. Қазақстан Республикасының, Қазақ КСР-iнiң, КСРО-ның орденiн, медалін, құрметтi атаққа берілетін төсбелгiсiн, ерекшелік белгiсiн немесе планкалардағы орден ленталары мен медаль ленталарын бұған құқығы жоқ адамның тағып жүруi –</w:t>
      </w:r>
    </w:p>
    <w:bookmarkEnd w:id="2840"/>
    <w:p>
      <w:pPr>
        <w:spacing w:after="0"/>
        <w:ind w:left="0"/>
        <w:jc w:val="both"/>
      </w:pPr>
      <w:r>
        <w:rPr>
          <w:rFonts w:ascii="Times New Roman"/>
          <w:b w:val="false"/>
          <w:i w:val="false"/>
          <w:color w:val="000000"/>
          <w:sz w:val="28"/>
        </w:rPr>
        <w:t>
      Қазақстан Республикасының, Қазақ КСР-iнiң, КСРО-ның орденi, медалі, құрметтi атаққа берілетін төсбелгiсі, ерекшелік белгiсi немесе планкалардағы орден ленталары мен медаль ленталары тәркiлене отырып, үш айлық есептiк көрсеткiш мөлшерiнде айыппұл салуға әкеп соғады.</w:t>
      </w:r>
    </w:p>
    <w:bookmarkStart w:name="z2417" w:id="2841"/>
    <w:p>
      <w:pPr>
        <w:spacing w:after="0"/>
        <w:ind w:left="0"/>
        <w:jc w:val="both"/>
      </w:pPr>
      <w:r>
        <w:rPr>
          <w:rFonts w:ascii="Times New Roman"/>
          <w:b w:val="false"/>
          <w:i w:val="false"/>
          <w:color w:val="000000"/>
          <w:sz w:val="28"/>
        </w:rPr>
        <w:t>
      2. Мемлекеттiк наградаларға атауы ұқсас немесе сырттай ұқсастығы бар белгiлердi тағайындау немесе жасау –</w:t>
      </w:r>
    </w:p>
    <w:bookmarkEnd w:id="2841"/>
    <w:p>
      <w:pPr>
        <w:spacing w:after="0"/>
        <w:ind w:left="0"/>
        <w:jc w:val="both"/>
      </w:pPr>
      <w:r>
        <w:rPr>
          <w:rFonts w:ascii="Times New Roman"/>
          <w:b w:val="false"/>
          <w:i w:val="false"/>
          <w:color w:val="000000"/>
          <w:sz w:val="28"/>
        </w:rPr>
        <w:t>
      белгiлер тәркiлене отырып, жеке тұлғаларға – бес, лауазымды адамдарға он айлық есептiк көрсеткiш мөлшерiнде айыппұл салуға әкеп соғады.</w:t>
      </w:r>
    </w:p>
    <w:bookmarkStart w:name="z675" w:id="2842"/>
    <w:p>
      <w:pPr>
        <w:spacing w:after="0"/>
        <w:ind w:left="0"/>
        <w:jc w:val="both"/>
      </w:pPr>
      <w:r>
        <w:rPr>
          <w:rFonts w:ascii="Times New Roman"/>
          <w:b w:val="false"/>
          <w:i w:val="false"/>
          <w:color w:val="000000"/>
          <w:sz w:val="28"/>
        </w:rPr>
        <w:t xml:space="preserve">
      </w:t>
      </w:r>
      <w:r>
        <w:rPr>
          <w:rFonts w:ascii="Times New Roman"/>
          <w:b/>
          <w:i w:val="false"/>
          <w:color w:val="000000"/>
          <w:sz w:val="28"/>
        </w:rPr>
        <w:t>675-бап. Айырым белгiлерi және (немесе) нышаны бар әскери киiм нысанын, сондай-ақ нысанды киiм мен арнаулы киiм-кешектi заңсыз киiп жүру (пайдалану)</w:t>
      </w:r>
    </w:p>
    <w:bookmarkEnd w:id="2842"/>
    <w:bookmarkStart w:name="z2418" w:id="2843"/>
    <w:p>
      <w:pPr>
        <w:spacing w:after="0"/>
        <w:ind w:left="0"/>
        <w:jc w:val="both"/>
      </w:pPr>
      <w:r>
        <w:rPr>
          <w:rFonts w:ascii="Times New Roman"/>
          <w:b w:val="false"/>
          <w:i w:val="false"/>
          <w:color w:val="000000"/>
          <w:sz w:val="28"/>
        </w:rPr>
        <w:t>
      1. Айырым белгiлерi және (немесе) нышаны бар әскери киiм нысанын, сондай-ақ нысанды киiм мен арнаулы киiм-кешектi заңсыз киiп жүру (пайдалану) –</w:t>
      </w:r>
    </w:p>
    <w:bookmarkEnd w:id="2843"/>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жеке тұлғаларға – бес, заңды тұлғаларға жиырма бес айлық есептiк көрсеткiш мөлшерiнде айыппұл салуға әкеп соғады.</w:t>
      </w:r>
    </w:p>
    <w:bookmarkStart w:name="z2419" w:id="2844"/>
    <w:p>
      <w:pPr>
        <w:spacing w:after="0"/>
        <w:ind w:left="0"/>
        <w:jc w:val="both"/>
      </w:pPr>
      <w:r>
        <w:rPr>
          <w:rFonts w:ascii="Times New Roman"/>
          <w:b w:val="false"/>
          <w:i w:val="false"/>
          <w:color w:val="000000"/>
          <w:sz w:val="28"/>
        </w:rPr>
        <w:t>
      2. Күзет қызметiн жүзеге асыруға лицензиясы бар заңды тұлға осы қызметтi жүзеге асыруға байланысты жасаған дәл сол әрекет –</w:t>
      </w:r>
    </w:p>
    <w:bookmarkEnd w:id="2844"/>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мөлшерiнде айыппұл салуға әкеп соғады.</w:t>
      </w:r>
    </w:p>
    <w:bookmarkStart w:name="z1945" w:id="2845"/>
    <w:p>
      <w:pPr>
        <w:spacing w:after="0"/>
        <w:ind w:left="0"/>
        <w:jc w:val="both"/>
      </w:pPr>
      <w:r>
        <w:rPr>
          <w:rFonts w:ascii="Times New Roman"/>
          <w:b w:val="false"/>
          <w:i w:val="false"/>
          <w:color w:val="000000"/>
          <w:sz w:val="28"/>
        </w:rPr>
        <w:t>
      3. Жеке күзет ұйымының күзетші лауазымын атқаратын жұмыскерінің арнаулы киімін заңсыз киiп жүру (пайдалану) –</w:t>
      </w:r>
    </w:p>
    <w:bookmarkEnd w:id="2845"/>
    <w:p>
      <w:pPr>
        <w:spacing w:after="0"/>
        <w:ind w:left="0"/>
        <w:jc w:val="both"/>
      </w:pPr>
      <w:r>
        <w:rPr>
          <w:rFonts w:ascii="Times New Roman"/>
          <w:b w:val="false"/>
          <w:i w:val="false"/>
          <w:color w:val="000000"/>
          <w:sz w:val="28"/>
        </w:rPr>
        <w:t>
      арнаулы киім тәркіленіп, жеке тұлғаларға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675-бапқа өзгеріс енгізілді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898" w:id="2846"/>
    <w:p>
      <w:pPr>
        <w:spacing w:after="0"/>
        <w:ind w:left="0"/>
        <w:jc w:val="both"/>
      </w:pPr>
      <w:r>
        <w:rPr>
          <w:rFonts w:ascii="Times New Roman"/>
          <w:b w:val="false"/>
          <w:i w:val="false"/>
          <w:color w:val="000000"/>
          <w:sz w:val="28"/>
        </w:rPr>
        <w:t xml:space="preserve">
       </w:t>
      </w:r>
      <w:r>
        <w:rPr>
          <w:rFonts w:ascii="Times New Roman"/>
          <w:b/>
          <w:i w:val="false"/>
          <w:color w:val="000000"/>
          <w:sz w:val="28"/>
        </w:rPr>
        <w:t>34-тарау. ӘКIМШIЛIК СЫБАЙЛАС ЖЕМҚОРЛЫҚ ҚҰҚЫҚ БҰЗУШЫЛЫҚТАР</w:t>
      </w:r>
    </w:p>
    <w:bookmarkEnd w:id="2846"/>
    <w:bookmarkStart w:name="z676" w:id="2847"/>
    <w:p>
      <w:pPr>
        <w:spacing w:after="0"/>
        <w:ind w:left="0"/>
        <w:jc w:val="both"/>
      </w:pPr>
      <w:r>
        <w:rPr>
          <w:rFonts w:ascii="Times New Roman"/>
          <w:b w:val="false"/>
          <w:i w:val="false"/>
          <w:color w:val="000000"/>
          <w:sz w:val="28"/>
        </w:rPr>
        <w:t xml:space="preserve">
      </w:t>
      </w:r>
      <w:r>
        <w:rPr>
          <w:rFonts w:ascii="Times New Roman"/>
          <w:b/>
          <w:i w:val="false"/>
          <w:color w:val="000000"/>
          <w:sz w:val="28"/>
        </w:rPr>
        <w:t>676-бап. Жеке тұлғалардың заңсыз материалдық сыйақы беруi</w:t>
      </w:r>
    </w:p>
    <w:bookmarkEnd w:id="2847"/>
    <w:p>
      <w:pPr>
        <w:spacing w:after="0"/>
        <w:ind w:left="0"/>
        <w:jc w:val="both"/>
      </w:pPr>
      <w:r>
        <w:rPr>
          <w:rFonts w:ascii="Times New Roman"/>
          <w:b w:val="false"/>
          <w:i w:val="false"/>
          <w:color w:val="000000"/>
          <w:sz w:val="28"/>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677" w:id="2848"/>
    <w:p>
      <w:pPr>
        <w:spacing w:after="0"/>
        <w:ind w:left="0"/>
        <w:jc w:val="both"/>
      </w:pPr>
      <w:r>
        <w:rPr>
          <w:rFonts w:ascii="Times New Roman"/>
          <w:b w:val="false"/>
          <w:i w:val="false"/>
          <w:color w:val="000000"/>
          <w:sz w:val="28"/>
        </w:rPr>
        <w:t xml:space="preserve">
      </w:t>
      </w:r>
      <w:r>
        <w:rPr>
          <w:rFonts w:ascii="Times New Roman"/>
          <w:b/>
          <w:i w:val="false"/>
          <w:color w:val="000000"/>
          <w:sz w:val="28"/>
        </w:rPr>
        <w:t>677-бап. Мемлекеттiк функцияларды орындауға уәкiлеттiк берілген тұлғаның не оған теңестiрiлген тұлғаның заңсыз материалдық сыйақы алуы</w:t>
      </w:r>
    </w:p>
    <w:bookmarkEnd w:id="2848"/>
    <w:p>
      <w:pPr>
        <w:spacing w:after="0"/>
        <w:ind w:left="0"/>
        <w:jc w:val="both"/>
      </w:pPr>
      <w:r>
        <w:rPr>
          <w:rFonts w:ascii="Times New Roman"/>
          <w:b w:val="false"/>
          <w:i w:val="false"/>
          <w:color w:val="000000"/>
          <w:sz w:val="28"/>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іс-әрекет белгiлері болмаса, –</w:t>
      </w:r>
    </w:p>
    <w:p>
      <w:pPr>
        <w:spacing w:after="0"/>
        <w:ind w:left="0"/>
        <w:jc w:val="both"/>
      </w:pPr>
      <w:r>
        <w:rPr>
          <w:rFonts w:ascii="Times New Roman"/>
          <w:b w:val="false"/>
          <w:i w:val="false"/>
          <w:color w:val="000000"/>
          <w:sz w:val="28"/>
        </w:rPr>
        <w:t>
      алты жүз айлық есептiк көрсеткiш мөлшерiнде айыппұл салуға әкеп соғады.</w:t>
      </w:r>
    </w:p>
    <w:bookmarkStart w:name="z678" w:id="2849"/>
    <w:p>
      <w:pPr>
        <w:spacing w:after="0"/>
        <w:ind w:left="0"/>
        <w:jc w:val="both"/>
      </w:pPr>
      <w:r>
        <w:rPr>
          <w:rFonts w:ascii="Times New Roman"/>
          <w:b w:val="false"/>
          <w:i w:val="false"/>
          <w:color w:val="000000"/>
          <w:sz w:val="28"/>
        </w:rPr>
        <w:t xml:space="preserve">
      </w:t>
      </w:r>
      <w:r>
        <w:rPr>
          <w:rFonts w:ascii="Times New Roman"/>
          <w:b/>
          <w:i w:val="false"/>
          <w:color w:val="000000"/>
          <w:sz w:val="28"/>
        </w:rPr>
        <w:t>678-бап. Заңды тұлғалардың заңсыз материалдық сыйақы беруi</w:t>
      </w:r>
    </w:p>
    <w:bookmarkEnd w:id="2849"/>
    <w:bookmarkStart w:name="z2420" w:id="2850"/>
    <w:p>
      <w:pPr>
        <w:spacing w:after="0"/>
        <w:ind w:left="0"/>
        <w:jc w:val="both"/>
      </w:pPr>
      <w:r>
        <w:rPr>
          <w:rFonts w:ascii="Times New Roman"/>
          <w:b w:val="false"/>
          <w:i w:val="false"/>
          <w:color w:val="000000"/>
          <w:sz w:val="28"/>
        </w:rPr>
        <w:t>
      1. Заңды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bookmarkEnd w:id="2850"/>
    <w:p>
      <w:pPr>
        <w:spacing w:after="0"/>
        <w:ind w:left="0"/>
        <w:jc w:val="both"/>
      </w:pPr>
      <w:r>
        <w:rPr>
          <w:rFonts w:ascii="Times New Roman"/>
          <w:b w:val="false"/>
          <w:i w:val="false"/>
          <w:color w:val="000000"/>
          <w:sz w:val="28"/>
        </w:rPr>
        <w:t>
      жеті жүз елу айлық есептiк көрсеткiш мөлшерiнде айыппұл салуға әкеп соғады.</w:t>
      </w:r>
    </w:p>
    <w:bookmarkStart w:name="z2421" w:id="285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851"/>
    <w:p>
      <w:pPr>
        <w:spacing w:after="0"/>
        <w:ind w:left="0"/>
        <w:jc w:val="both"/>
      </w:pPr>
      <w:r>
        <w:rPr>
          <w:rFonts w:ascii="Times New Roman"/>
          <w:b w:val="false"/>
          <w:i w:val="false"/>
          <w:color w:val="000000"/>
          <w:sz w:val="28"/>
        </w:rPr>
        <w:t>
      бір мың бес жүз айлық есептік көрсеткіш мөлшерінде айыппұл салуға әкеп соғады.</w:t>
      </w:r>
    </w:p>
    <w:bookmarkStart w:name="z679" w:id="2852"/>
    <w:p>
      <w:pPr>
        <w:spacing w:after="0"/>
        <w:ind w:left="0"/>
        <w:jc w:val="both"/>
      </w:pPr>
      <w:r>
        <w:rPr>
          <w:rFonts w:ascii="Times New Roman"/>
          <w:b w:val="false"/>
          <w:i w:val="false"/>
          <w:color w:val="000000"/>
          <w:sz w:val="28"/>
        </w:rPr>
        <w:t xml:space="preserve">
      </w:t>
      </w:r>
      <w:r>
        <w:rPr>
          <w:rFonts w:ascii="Times New Roman"/>
          <w:b/>
          <w:i w:val="false"/>
          <w:color w:val="000000"/>
          <w:sz w:val="28"/>
        </w:rPr>
        <w:t>679-бап. Мемлекеттiк органдар мен жергiлiктi өзiн-өзiбасқару органдарының заңсыз кәсiпкерлiк қызметтiжүзеге асыруы және заңсыз кiрiстер алуы</w:t>
      </w:r>
    </w:p>
    <w:bookmarkEnd w:id="2852"/>
    <w:p>
      <w:pPr>
        <w:spacing w:after="0"/>
        <w:ind w:left="0"/>
        <w:jc w:val="both"/>
      </w:pPr>
      <w:r>
        <w:rPr>
          <w:rFonts w:ascii="Times New Roman"/>
          <w:b w:val="false"/>
          <w:i w:val="false"/>
          <w:color w:val="000000"/>
          <w:sz w:val="28"/>
        </w:rPr>
        <w:t>
      Мемлекеттiк органдардың, жергiлiктi өзiн-өзi басқару органдарының өздерiне заңнамада жүктелген функциялардан тыс кәсiпкерлiк қызметпен айналысуы не белгiленген қаржыландыру көздерiнен басқа материалдық игiлiктер мен артықшылықтар қабылдауы –</w:t>
      </w:r>
    </w:p>
    <w:p>
      <w:pPr>
        <w:spacing w:after="0"/>
        <w:ind w:left="0"/>
        <w:jc w:val="both"/>
      </w:pPr>
      <w:r>
        <w:rPr>
          <w:rFonts w:ascii="Times New Roman"/>
          <w:b w:val="false"/>
          <w:i w:val="false"/>
          <w:color w:val="000000"/>
          <w:sz w:val="28"/>
        </w:rPr>
        <w:t>
      осы ұйымдардың басшыларына алты жүз айлық есептiк көрсеткiш мөлшерiнде айыппұл салуға әкеп соғады.</w:t>
      </w:r>
    </w:p>
    <w:bookmarkStart w:name="z680" w:id="2853"/>
    <w:p>
      <w:pPr>
        <w:spacing w:after="0"/>
        <w:ind w:left="0"/>
        <w:jc w:val="both"/>
      </w:pPr>
      <w:r>
        <w:rPr>
          <w:rFonts w:ascii="Times New Roman"/>
          <w:b w:val="false"/>
          <w:i w:val="false"/>
          <w:color w:val="000000"/>
          <w:sz w:val="28"/>
        </w:rPr>
        <w:t xml:space="preserve">
      </w:t>
      </w:r>
      <w:r>
        <w:rPr>
          <w:rFonts w:ascii="Times New Roman"/>
          <w:b/>
          <w:i w:val="false"/>
          <w:color w:val="000000"/>
          <w:sz w:val="28"/>
        </w:rPr>
        <w:t>680-бап. Мемлекеттік органдар басшыларының сыбайлас жемқорлыққа қарсы іс-қимыл жөніндегі шараларды қабылдамауы</w:t>
      </w:r>
    </w:p>
    <w:bookmarkEnd w:id="2853"/>
    <w:bookmarkStart w:name="z2099" w:id="2854"/>
    <w:p>
      <w:pPr>
        <w:spacing w:after="0"/>
        <w:ind w:left="0"/>
        <w:jc w:val="both"/>
      </w:pPr>
      <w:r>
        <w:rPr>
          <w:rFonts w:ascii="Times New Roman"/>
          <w:b w:val="false"/>
          <w:i w:val="false"/>
          <w:color w:val="000000"/>
          <w:sz w:val="28"/>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мемлекеттiк кiрiс органдарына тиiстi ақпаратты ұсынбауы –</w:t>
      </w:r>
    </w:p>
    <w:bookmarkEnd w:id="2854"/>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680-бап жаңа редакцияда - ҚР 18.11.2015</w:t>
      </w:r>
      <w:r>
        <w:rPr>
          <w:rFonts w:ascii="Times New Roman"/>
          <w:b w:val="false"/>
          <w:i w:val="false"/>
          <w:color w:val="000000"/>
          <w:sz w:val="28"/>
        </w:rPr>
        <w:t xml:space="preserve"> № 411-V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81" w:id="2855"/>
    <w:p>
      <w:pPr>
        <w:spacing w:after="0"/>
        <w:ind w:left="0"/>
        <w:jc w:val="both"/>
      </w:pPr>
      <w:r>
        <w:rPr>
          <w:rFonts w:ascii="Times New Roman"/>
          <w:b w:val="false"/>
          <w:i w:val="false"/>
          <w:color w:val="000000"/>
          <w:sz w:val="28"/>
        </w:rPr>
        <w:t xml:space="preserve">
      </w:t>
      </w:r>
      <w:r>
        <w:rPr>
          <w:rFonts w:ascii="Times New Roman"/>
          <w:b/>
          <w:i w:val="false"/>
          <w:color w:val="000000"/>
          <w:sz w:val="28"/>
        </w:rPr>
        <w:t>681-бап. Бұрын сыбайлас жемқорлық қылмыс жасаған адамдарды жұмысқа қабылдау</w:t>
      </w:r>
    </w:p>
    <w:bookmarkEnd w:id="2855"/>
    <w:p>
      <w:pPr>
        <w:spacing w:after="0"/>
        <w:ind w:left="0"/>
        <w:jc w:val="both"/>
      </w:pPr>
      <w:r>
        <w:rPr>
          <w:rFonts w:ascii="Times New Roman"/>
          <w:b w:val="false"/>
          <w:i w:val="false"/>
          <w:color w:val="000000"/>
          <w:sz w:val="28"/>
        </w:rPr>
        <w:t>
      Мемлекеттiк органдар, мекемелер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899" w:id="2856"/>
    <w:p>
      <w:pPr>
        <w:spacing w:after="0"/>
        <w:ind w:left="0"/>
        <w:jc w:val="both"/>
      </w:pPr>
      <w:r>
        <w:rPr>
          <w:rFonts w:ascii="Times New Roman"/>
          <w:b w:val="false"/>
          <w:i w:val="false"/>
          <w:color w:val="000000"/>
          <w:sz w:val="28"/>
        </w:rPr>
        <w:t xml:space="preserve">
      </w:t>
      </w:r>
      <w:r>
        <w:rPr>
          <w:rFonts w:ascii="Times New Roman"/>
          <w:b/>
          <w:i w:val="false"/>
          <w:color w:val="000000"/>
          <w:sz w:val="28"/>
        </w:rPr>
        <w:t>3-БӨЛIМ. ӘКІМШІЛІК ҚҰҚЫҚ БҰЗУШЫЛЫҚ ТУРАЛЫ ІСТЕРДІ ҚАРАУҒА</w:t>
      </w:r>
      <w:r>
        <w:br/>
      </w:r>
      <w:r>
        <w:rPr>
          <w:rFonts w:ascii="Times New Roman"/>
          <w:b/>
          <w:i w:val="false"/>
          <w:color w:val="000000"/>
          <w:sz w:val="28"/>
        </w:rPr>
        <w:t>УӘКІЛЕТТІК БЕРІЛГЕН ОРГАНДАР</w:t>
      </w:r>
    </w:p>
    <w:bookmarkEnd w:id="2856"/>
    <w:bookmarkStart w:name="z2900" w:id="2857"/>
    <w:p>
      <w:pPr>
        <w:spacing w:after="0"/>
        <w:ind w:left="0"/>
        <w:jc w:val="both"/>
      </w:pPr>
      <w:r>
        <w:rPr>
          <w:rFonts w:ascii="Times New Roman"/>
          <w:b w:val="false"/>
          <w:i w:val="false"/>
          <w:color w:val="000000"/>
          <w:sz w:val="28"/>
        </w:rPr>
        <w:t xml:space="preserve">
      </w:t>
      </w:r>
      <w:r>
        <w:rPr>
          <w:rFonts w:ascii="Times New Roman"/>
          <w:b/>
          <w:i w:val="false"/>
          <w:color w:val="000000"/>
          <w:sz w:val="28"/>
        </w:rPr>
        <w:t>35-тарау. НЕГІЗГІ ЕРЕЖЕЛЕР</w:t>
      </w:r>
    </w:p>
    <w:bookmarkEnd w:id="2857"/>
    <w:p>
      <w:pPr>
        <w:spacing w:after="0"/>
        <w:ind w:left="0"/>
        <w:jc w:val="both"/>
      </w:pPr>
      <w:r>
        <w:rPr>
          <w:rFonts w:ascii="Times New Roman"/>
          <w:b/>
          <w:i w:val="false"/>
          <w:color w:val="000000"/>
          <w:sz w:val="28"/>
        </w:rPr>
        <w:t>682-бап. Әкiмшiлiк құқық бұзушылық туралы iстердi қарауға уәкiлеттiк берілген органдар (лауазымды адамдар)</w:t>
      </w:r>
    </w:p>
    <w:p>
      <w:pPr>
        <w:spacing w:after="0"/>
        <w:ind w:left="0"/>
        <w:jc w:val="both"/>
      </w:pPr>
      <w:r>
        <w:rPr>
          <w:rFonts w:ascii="Times New Roman"/>
          <w:b w:val="false"/>
          <w:i w:val="false"/>
          <w:color w:val="000000"/>
          <w:sz w:val="28"/>
        </w:rPr>
        <w:t>
      Әкiмшiлiк құқық бұзушылық туралы iстердi:</w:t>
      </w:r>
    </w:p>
    <w:p>
      <w:pPr>
        <w:spacing w:after="0"/>
        <w:ind w:left="0"/>
        <w:jc w:val="both"/>
      </w:pPr>
      <w:r>
        <w:rPr>
          <w:rFonts w:ascii="Times New Roman"/>
          <w:b w:val="false"/>
          <w:i w:val="false"/>
          <w:color w:val="000000"/>
          <w:sz w:val="28"/>
        </w:rPr>
        <w:t>
      1) әкімшілік құқық бұзушылықтар жөніндегі мамандандырылған аудандық және оларға теңестірілген соттардың судьялары;</w:t>
      </w:r>
    </w:p>
    <w:p>
      <w:pPr>
        <w:spacing w:after="0"/>
        <w:ind w:left="0"/>
        <w:jc w:val="both"/>
      </w:pPr>
      <w:r>
        <w:rPr>
          <w:rFonts w:ascii="Times New Roman"/>
          <w:b w:val="false"/>
          <w:i w:val="false"/>
          <w:color w:val="000000"/>
          <w:sz w:val="28"/>
        </w:rPr>
        <w:t>
      2) кәмелетке толмағандардың істері жөніндегі мамандандырылған ауданаралық соттардың судьялары;</w:t>
      </w:r>
    </w:p>
    <w:p>
      <w:pPr>
        <w:spacing w:after="0"/>
        <w:ind w:left="0"/>
        <w:jc w:val="both"/>
      </w:pPr>
      <w:r>
        <w:rPr>
          <w:rFonts w:ascii="Times New Roman"/>
          <w:b w:val="false"/>
          <w:i w:val="false"/>
          <w:color w:val="000000"/>
          <w:sz w:val="28"/>
        </w:rPr>
        <w:t>
      3) осы Кодекспен уәкілеттік берілген мемлекеттік органдардың лауазымды адамдары қарайды.</w:t>
      </w:r>
    </w:p>
    <w:p>
      <w:pPr>
        <w:spacing w:after="0"/>
        <w:ind w:left="0"/>
        <w:jc w:val="both"/>
      </w:pPr>
      <w:r>
        <w:rPr>
          <w:rFonts w:ascii="Times New Roman"/>
          <w:b w:val="false"/>
          <w:i w:val="false"/>
          <w:color w:val="000000"/>
          <w:sz w:val="28"/>
        </w:rPr>
        <w:t>
      Ескертпе. Егер тиiстi әкiмшiлiк-аумақтық бiрлiктiң аумағында әкімшілік құқық бұзушылықтар жөніндегі мамандандырылған аудандық және оған теңестірілген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682-бап жаңа редакцияда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83" w:id="2858"/>
    <w:p>
      <w:pPr>
        <w:spacing w:after="0"/>
        <w:ind w:left="0"/>
        <w:jc w:val="both"/>
      </w:pPr>
      <w:r>
        <w:rPr>
          <w:rFonts w:ascii="Times New Roman"/>
          <w:b w:val="false"/>
          <w:i w:val="false"/>
          <w:color w:val="000000"/>
          <w:sz w:val="28"/>
        </w:rPr>
        <w:t xml:space="preserve">
      </w:t>
      </w:r>
      <w:r>
        <w:rPr>
          <w:rFonts w:ascii="Times New Roman"/>
          <w:b/>
          <w:i w:val="false"/>
          <w:color w:val="000000"/>
          <w:sz w:val="28"/>
        </w:rPr>
        <w:t>683-бап. Әкiмшiлiк құқық бұзушылық туралы iстердi қарауға уәкiлеттiк берілген органдар (лауазымды адамдар)құзыретiнiң аражiгiн ажырату</w:t>
      </w:r>
    </w:p>
    <w:bookmarkEnd w:id="2858"/>
    <w:bookmarkStart w:name="z2422" w:id="2859"/>
    <w:p>
      <w:pPr>
        <w:spacing w:after="0"/>
        <w:ind w:left="0"/>
        <w:jc w:val="both"/>
      </w:pPr>
      <w:r>
        <w:rPr>
          <w:rFonts w:ascii="Times New Roman"/>
          <w:b w:val="false"/>
          <w:i w:val="false"/>
          <w:color w:val="000000"/>
          <w:sz w:val="28"/>
        </w:rPr>
        <w:t>
      1. Судьялар осы Кодекспен өздерiнiң жүргізуіне жатқызылған әкiмшiлiк құқық бұзушылық туралы iстердi қарайды.</w:t>
      </w:r>
    </w:p>
    <w:bookmarkEnd w:id="2859"/>
    <w:bookmarkStart w:name="z2423" w:id="2860"/>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мемлекеттiк органдардың лауазымды адамдары, осы Кодекстiң </w:t>
      </w:r>
      <w:r>
        <w:rPr>
          <w:rFonts w:ascii="Times New Roman"/>
          <w:b w:val="false"/>
          <w:i w:val="false"/>
          <w:color w:val="000000"/>
          <w:sz w:val="28"/>
        </w:rPr>
        <w:t>684-бабында</w:t>
      </w:r>
      <w:r>
        <w:rPr>
          <w:rFonts w:ascii="Times New Roman"/>
          <w:b w:val="false"/>
          <w:i w:val="false"/>
          <w:color w:val="000000"/>
          <w:sz w:val="28"/>
        </w:rPr>
        <w:t xml:space="preserve"> көрсетiлген iстердi қоспағанда, iстердi қарайды және әкiмшiлiк құқық бұзушылықтар үшін әкiмшiлiк жазалар қолданады.</w:t>
      </w:r>
    </w:p>
    <w:bookmarkEnd w:id="2860"/>
    <w:bookmarkStart w:name="z2424" w:id="2861"/>
    <w:p>
      <w:pPr>
        <w:spacing w:after="0"/>
        <w:ind w:left="0"/>
        <w:jc w:val="both"/>
      </w:pPr>
      <w:r>
        <w:rPr>
          <w:rFonts w:ascii="Times New Roman"/>
          <w:b w:val="false"/>
          <w:i w:val="false"/>
          <w:color w:val="000000"/>
          <w:sz w:val="28"/>
        </w:rPr>
        <w:t>
      3. Әкiмшiлiк жаза түрлерiнiң бiрi ретiнде әкімшілік қамаққа алу, шетелдiктерді не азаматтығы жоқ адамдарды Қазақстан Республикасының шегiнен тыс жерге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bookmarkEnd w:id="2861"/>
    <w:bookmarkStart w:name="z2425" w:id="2862"/>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24-бабына</w:t>
      </w:r>
      <w:r>
        <w:rPr>
          <w:rFonts w:ascii="Times New Roman"/>
          <w:b w:val="false"/>
          <w:i w:val="false"/>
          <w:color w:val="000000"/>
          <w:sz w:val="28"/>
        </w:rPr>
        <w:t xml:space="preserve"> сәйкес, өзiне қатысты әкiмшiлiк құқық бұзушылық туралы іс бойынша iс жүргiзiліп жатқан адамның жазбаша арызы бойынша осы Кодекстiң 2-бөлiмiнiң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кез келген құқық бұзушылық туралы iстi, егер бұл әкiмшiлiк құқық бұзушылық туралы іс қарауға дейін берілсе, судья қарайды.</w:t>
      </w:r>
    </w:p>
    <w:bookmarkEnd w:id="2862"/>
    <w:bookmarkStart w:name="z2426" w:id="2863"/>
    <w:p>
      <w:pPr>
        <w:spacing w:after="0"/>
        <w:ind w:left="0"/>
        <w:jc w:val="both"/>
      </w:pPr>
      <w:r>
        <w:rPr>
          <w:rFonts w:ascii="Times New Roman"/>
          <w:b w:val="false"/>
          <w:i w:val="false"/>
          <w:color w:val="000000"/>
          <w:sz w:val="28"/>
        </w:rPr>
        <w:t>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әкімшілік құқық бұзушылықтар жөніндегі мамандандырылған аудандық және оларға теңестірілген соттарда, мұндай болмаған кезде – жалпы юрисдикциядағы соттарда қаралуы мүмкін.</w:t>
      </w:r>
    </w:p>
    <w:bookmarkEnd w:id="2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 енгізілді - ҚР 31.10.2015 </w:t>
      </w:r>
      <w:r>
        <w:rPr>
          <w:rFonts w:ascii="Times New Roman"/>
          <w:b w:val="false"/>
          <w:i w:val="false"/>
          <w:color w:val="000000"/>
          <w:sz w:val="28"/>
        </w:rPr>
        <w:t>№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901" w:id="2864"/>
    <w:p>
      <w:pPr>
        <w:spacing w:after="0"/>
        <w:ind w:left="0"/>
        <w:jc w:val="both"/>
      </w:pPr>
      <w:r>
        <w:rPr>
          <w:rFonts w:ascii="Times New Roman"/>
          <w:b w:val="false"/>
          <w:i w:val="false"/>
          <w:color w:val="000000"/>
          <w:sz w:val="28"/>
        </w:rPr>
        <w:t xml:space="preserve">
      </w:t>
      </w:r>
      <w:r>
        <w:rPr>
          <w:rFonts w:ascii="Times New Roman"/>
          <w:b/>
          <w:i w:val="false"/>
          <w:color w:val="000000"/>
          <w:sz w:val="28"/>
        </w:rPr>
        <w:t>36-тарау. ӘКIМШIЛIК ҚҰҚЫҚ БҰЗУШЫЛЫҚ ТУРАЛЫ IСТЕРДIҢ</w:t>
      </w:r>
      <w:r>
        <w:br/>
      </w:r>
      <w:r>
        <w:rPr>
          <w:rFonts w:ascii="Times New Roman"/>
          <w:b/>
          <w:i w:val="false"/>
          <w:color w:val="000000"/>
          <w:sz w:val="28"/>
        </w:rPr>
        <w:t>ВЕДОМСТВОЛЫҒЫ, ЛАУАЗЫМДЫ АДАМДАРДЫҢ IСТЕРДI ҚАРАУ ЖӘНЕ</w:t>
      </w:r>
      <w:r>
        <w:br/>
      </w:r>
      <w:r>
        <w:rPr>
          <w:rFonts w:ascii="Times New Roman"/>
          <w:b/>
          <w:i w:val="false"/>
          <w:color w:val="000000"/>
          <w:sz w:val="28"/>
        </w:rPr>
        <w:t>ӘКIМШIЛIК ЖАЗАЛАРДЫ ҚОЛДАНУ ЖӨНIНДЕГI ҚҰЗЫРЕТI</w:t>
      </w:r>
    </w:p>
    <w:bookmarkEnd w:id="2864"/>
    <w:bookmarkStart w:name="z684" w:id="2865"/>
    <w:p>
      <w:pPr>
        <w:spacing w:after="0"/>
        <w:ind w:left="0"/>
        <w:jc w:val="both"/>
      </w:pPr>
      <w:r>
        <w:rPr>
          <w:rFonts w:ascii="Times New Roman"/>
          <w:b w:val="false"/>
          <w:i w:val="false"/>
          <w:color w:val="000000"/>
          <w:sz w:val="28"/>
        </w:rPr>
        <w:t xml:space="preserve">
      </w:t>
      </w:r>
      <w:r>
        <w:rPr>
          <w:rFonts w:ascii="Times New Roman"/>
          <w:b/>
          <w:i w:val="false"/>
          <w:color w:val="000000"/>
          <w:sz w:val="28"/>
        </w:rPr>
        <w:t>684-бап. Соттар</w:t>
      </w:r>
    </w:p>
    <w:bookmarkEnd w:id="2865"/>
    <w:bookmarkStart w:name="z2427" w:id="28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80 (2-2 және төртінші бөліктерінде), 80-1 (екінші, төртінші және бесінші бөліктерінде), 81 (</w:t>
      </w:r>
      <w:r>
        <w:rPr>
          <w:rFonts w:ascii="Times New Roman"/>
          <w:b w:val="false"/>
          <w:i w:val="false"/>
          <w:color w:val="000000"/>
          <w:sz w:val="28"/>
        </w:rPr>
        <w:t>екiншi бөлiгiнде</w:t>
      </w:r>
      <w:r>
        <w:rPr>
          <w:rFonts w:ascii="Times New Roman"/>
          <w:b w:val="false"/>
          <w:i w:val="false"/>
          <w:color w:val="000000"/>
          <w:sz w:val="28"/>
        </w:rPr>
        <w:t>), 82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139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151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159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160 (</w:t>
      </w:r>
      <w:r>
        <w:rPr>
          <w:rFonts w:ascii="Times New Roman"/>
          <w:b w:val="false"/>
          <w:i w:val="false"/>
          <w:color w:val="000000"/>
          <w:sz w:val="28"/>
        </w:rPr>
        <w:t>екінші бөлігінде</w:t>
      </w:r>
      <w:r>
        <w:rPr>
          <w:rFonts w:ascii="Times New Roman"/>
          <w:b w:val="false"/>
          <w:i w:val="false"/>
          <w:color w:val="000000"/>
          <w:sz w:val="28"/>
        </w:rPr>
        <w:t>), 169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оныншы</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w:t>
      </w:r>
      <w:r>
        <w:rPr>
          <w:rFonts w:ascii="Times New Roman"/>
          <w:b w:val="false"/>
          <w:i w:val="false"/>
          <w:color w:val="000000"/>
          <w:sz w:val="28"/>
        </w:rPr>
        <w:t>он екінші</w:t>
      </w:r>
      <w:r>
        <w:rPr>
          <w:rFonts w:ascii="Times New Roman"/>
          <w:b w:val="false"/>
          <w:i w:val="false"/>
          <w:color w:val="000000"/>
          <w:sz w:val="28"/>
        </w:rPr>
        <w:t xml:space="preserve">, </w:t>
      </w:r>
      <w:r>
        <w:rPr>
          <w:rFonts w:ascii="Times New Roman"/>
          <w:b w:val="false"/>
          <w:i w:val="false"/>
          <w:color w:val="000000"/>
          <w:sz w:val="28"/>
        </w:rPr>
        <w:t>он үшінші</w:t>
      </w:r>
      <w:r>
        <w:rPr>
          <w:rFonts w:ascii="Times New Roman"/>
          <w:b w:val="false"/>
          <w:i w:val="false"/>
          <w:color w:val="000000"/>
          <w:sz w:val="28"/>
        </w:rPr>
        <w:t xml:space="preserve"> және </w:t>
      </w:r>
      <w:r>
        <w:rPr>
          <w:rFonts w:ascii="Times New Roman"/>
          <w:b w:val="false"/>
          <w:i w:val="false"/>
          <w:color w:val="000000"/>
          <w:sz w:val="28"/>
        </w:rPr>
        <w:t>он төртінші бөліктерінде</w:t>
      </w:r>
      <w:r>
        <w:rPr>
          <w:rFonts w:ascii="Times New Roman"/>
          <w:b w:val="false"/>
          <w:i w:val="false"/>
          <w:color w:val="000000"/>
          <w:sz w:val="28"/>
        </w:rPr>
        <w:t xml:space="preserve">), 170 (жетінші, тоғызыншы, оныншы, он бірінші және он екінші бөліктерінде),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174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190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193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234-1,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247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және </w:t>
      </w:r>
      <w:r>
        <w:rPr>
          <w:rFonts w:ascii="Times New Roman"/>
          <w:b w:val="false"/>
          <w:i w:val="false"/>
          <w:color w:val="000000"/>
          <w:sz w:val="28"/>
        </w:rPr>
        <w:t>он бірінші бөліктерінде</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281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282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және </w:t>
      </w:r>
      <w:r>
        <w:rPr>
          <w:rFonts w:ascii="Times New Roman"/>
          <w:b w:val="false"/>
          <w:i w:val="false"/>
          <w:color w:val="000000"/>
          <w:sz w:val="28"/>
        </w:rPr>
        <w:t>он үшінші бөліктерінде</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294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бөліктерінде</w:t>
      </w:r>
      <w:r>
        <w:rPr>
          <w:rFonts w:ascii="Times New Roman"/>
          <w:b w:val="false"/>
          <w:i w:val="false"/>
          <w:color w:val="000000"/>
          <w:sz w:val="28"/>
        </w:rPr>
        <w:t>), 299 (</w:t>
      </w:r>
      <w:r>
        <w:rPr>
          <w:rFonts w:ascii="Times New Roman"/>
          <w:b w:val="false"/>
          <w:i w:val="false"/>
          <w:color w:val="000000"/>
          <w:sz w:val="28"/>
        </w:rPr>
        <w:t>екінші бөлігінде</w:t>
      </w:r>
      <w:r>
        <w:rPr>
          <w:rFonts w:ascii="Times New Roman"/>
          <w:b w:val="false"/>
          <w:i w:val="false"/>
          <w:color w:val="000000"/>
          <w:sz w:val="28"/>
        </w:rPr>
        <w:t>), 312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316 (</w:t>
      </w:r>
      <w:r>
        <w:rPr>
          <w:rFonts w:ascii="Times New Roman"/>
          <w:b w:val="false"/>
          <w:i w:val="false"/>
          <w:color w:val="000000"/>
          <w:sz w:val="28"/>
        </w:rPr>
        <w:t>екiншi бөлiгiнде</w:t>
      </w:r>
      <w:r>
        <w:rPr>
          <w:rFonts w:ascii="Times New Roman"/>
          <w:b w:val="false"/>
          <w:i w:val="false"/>
          <w:color w:val="000000"/>
          <w:sz w:val="28"/>
        </w:rPr>
        <w:t>), 317 (</w:t>
      </w:r>
      <w:r>
        <w:rPr>
          <w:rFonts w:ascii="Times New Roman"/>
          <w:b w:val="false"/>
          <w:i w:val="false"/>
          <w:color w:val="000000"/>
          <w:sz w:val="28"/>
        </w:rPr>
        <w:t>төртінші бөлiгiнде</w:t>
      </w:r>
      <w:r>
        <w:rPr>
          <w:rFonts w:ascii="Times New Roman"/>
          <w:b w:val="false"/>
          <w:i w:val="false"/>
          <w:color w:val="000000"/>
          <w:sz w:val="28"/>
        </w:rPr>
        <w:t>), 317-1 (</w:t>
      </w:r>
      <w:r>
        <w:rPr>
          <w:rFonts w:ascii="Times New Roman"/>
          <w:b w:val="false"/>
          <w:i w:val="false"/>
          <w:color w:val="000000"/>
          <w:sz w:val="28"/>
        </w:rPr>
        <w:t>екінші бөлігінде</w:t>
      </w:r>
      <w:r>
        <w:rPr>
          <w:rFonts w:ascii="Times New Roman"/>
          <w:b w:val="false"/>
          <w:i w:val="false"/>
          <w:color w:val="000000"/>
          <w:sz w:val="28"/>
        </w:rPr>
        <w:t>), 317-2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бөліктерінде), 327-2 (екінші бөлігінде), 328 (үшінші және төртінші бөліктерінде), 331 (төртінші бөлігінде), 344 (бірінші бөлігінде), 356 (</w:t>
      </w:r>
      <w:r>
        <w:rPr>
          <w:rFonts w:ascii="Times New Roman"/>
          <w:b w:val="false"/>
          <w:i w:val="false"/>
          <w:color w:val="000000"/>
          <w:sz w:val="28"/>
        </w:rPr>
        <w:t>он төртінші бөлігінде</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360 (</w:t>
      </w:r>
      <w:r>
        <w:rPr>
          <w:rFonts w:ascii="Times New Roman"/>
          <w:b w:val="false"/>
          <w:i w:val="false"/>
          <w:color w:val="000000"/>
          <w:sz w:val="28"/>
        </w:rPr>
        <w:t>бірiншi бөлiгiнде</w:t>
      </w:r>
      <w:r>
        <w:rPr>
          <w:rFonts w:ascii="Times New Roman"/>
          <w:b w:val="false"/>
          <w:i w:val="false"/>
          <w:color w:val="000000"/>
          <w:sz w:val="28"/>
        </w:rPr>
        <w:t xml:space="preserve">), </w:t>
      </w:r>
      <w:r>
        <w:rPr>
          <w:rFonts w:ascii="Times New Roman"/>
          <w:b w:val="false"/>
          <w:i w:val="false"/>
          <w:color w:val="000000"/>
          <w:sz w:val="28"/>
        </w:rPr>
        <w:t>381-1</w:t>
      </w:r>
      <w:r>
        <w:rPr>
          <w:rFonts w:ascii="Times New Roman"/>
          <w:b w:val="false"/>
          <w:i w:val="false"/>
          <w:color w:val="000000"/>
          <w:sz w:val="28"/>
        </w:rPr>
        <w:t>, 382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383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бөліктерінде</w:t>
      </w:r>
      <w:r>
        <w:rPr>
          <w:rFonts w:ascii="Times New Roman"/>
          <w:b w:val="false"/>
          <w:i w:val="false"/>
          <w:color w:val="000000"/>
          <w:sz w:val="28"/>
        </w:rPr>
        <w:t>), 385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392 (</w:t>
      </w:r>
      <w:r>
        <w:rPr>
          <w:rFonts w:ascii="Times New Roman"/>
          <w:b w:val="false"/>
          <w:i w:val="false"/>
          <w:color w:val="000000"/>
          <w:sz w:val="28"/>
        </w:rPr>
        <w:t>үшiншi бөлiгiнде</w:t>
      </w:r>
      <w:r>
        <w:rPr>
          <w:rFonts w:ascii="Times New Roman"/>
          <w:b w:val="false"/>
          <w:i w:val="false"/>
          <w:color w:val="000000"/>
          <w:sz w:val="28"/>
        </w:rPr>
        <w:t>), 395 (</w:t>
      </w:r>
      <w:r>
        <w:rPr>
          <w:rFonts w:ascii="Times New Roman"/>
          <w:b w:val="false"/>
          <w:i w:val="false"/>
          <w:color w:val="000000"/>
          <w:sz w:val="28"/>
        </w:rPr>
        <w:t>екiншi бөлiгiнде</w:t>
      </w:r>
      <w:r>
        <w:rPr>
          <w:rFonts w:ascii="Times New Roman"/>
          <w:b w:val="false"/>
          <w:i w:val="false"/>
          <w:color w:val="000000"/>
          <w:sz w:val="28"/>
        </w:rPr>
        <w:t>), 396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400 (</w:t>
      </w:r>
      <w:r>
        <w:rPr>
          <w:rFonts w:ascii="Times New Roman"/>
          <w:b w:val="false"/>
          <w:i w:val="false"/>
          <w:color w:val="000000"/>
          <w:sz w:val="28"/>
        </w:rPr>
        <w:t>екінші бөлігінде</w:t>
      </w:r>
      <w:r>
        <w:rPr>
          <w:rFonts w:ascii="Times New Roman"/>
          <w:b w:val="false"/>
          <w:i w:val="false"/>
          <w:color w:val="000000"/>
          <w:sz w:val="28"/>
        </w:rPr>
        <w:t>), 401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бөліктерінде</w:t>
      </w:r>
      <w:r>
        <w:rPr>
          <w:rFonts w:ascii="Times New Roman"/>
          <w:b w:val="false"/>
          <w:i w:val="false"/>
          <w:color w:val="000000"/>
          <w:sz w:val="28"/>
        </w:rPr>
        <w:t>), 402 (</w:t>
      </w:r>
      <w:r>
        <w:rPr>
          <w:rFonts w:ascii="Times New Roman"/>
          <w:b w:val="false"/>
          <w:i w:val="false"/>
          <w:color w:val="000000"/>
          <w:sz w:val="28"/>
        </w:rPr>
        <w:t>төртінші бөлігінде</w:t>
      </w:r>
      <w:r>
        <w:rPr>
          <w:rFonts w:ascii="Times New Roman"/>
          <w:b w:val="false"/>
          <w:i w:val="false"/>
          <w:color w:val="000000"/>
          <w:sz w:val="28"/>
        </w:rPr>
        <w:t>), 404 (</w:t>
      </w:r>
      <w:r>
        <w:rPr>
          <w:rFonts w:ascii="Times New Roman"/>
          <w:b w:val="false"/>
          <w:i w:val="false"/>
          <w:color w:val="000000"/>
          <w:sz w:val="28"/>
        </w:rPr>
        <w:t>тоғызыншы бөлiгiнде</w:t>
      </w:r>
      <w:r>
        <w:rPr>
          <w:rFonts w:ascii="Times New Roman"/>
          <w:b w:val="false"/>
          <w:i w:val="false"/>
          <w:color w:val="000000"/>
          <w:sz w:val="28"/>
        </w:rPr>
        <w:t>), 407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409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7-8-бөліктерінде), 415 (</w:t>
      </w:r>
      <w:r>
        <w:rPr>
          <w:rFonts w:ascii="Times New Roman"/>
          <w:b w:val="false"/>
          <w:i w:val="false"/>
          <w:color w:val="000000"/>
          <w:sz w:val="28"/>
        </w:rPr>
        <w:t>екінші бөлiгiнде</w:t>
      </w:r>
      <w:r>
        <w:rPr>
          <w:rFonts w:ascii="Times New Roman"/>
          <w:b w:val="false"/>
          <w:i w:val="false"/>
          <w:color w:val="000000"/>
          <w:sz w:val="28"/>
        </w:rPr>
        <w:t xml:space="preserve">), </w:t>
      </w:r>
      <w:r>
        <w:rPr>
          <w:rFonts w:ascii="Times New Roman"/>
          <w:b w:val="false"/>
          <w:i w:val="false"/>
          <w:color w:val="000000"/>
          <w:sz w:val="28"/>
        </w:rPr>
        <w:t>415-1</w:t>
      </w:r>
      <w:r>
        <w:rPr>
          <w:rFonts w:ascii="Times New Roman"/>
          <w:b w:val="false"/>
          <w:i w:val="false"/>
          <w:color w:val="000000"/>
          <w:sz w:val="28"/>
        </w:rPr>
        <w:t xml:space="preserve"> (екінші бөлiгiнде), </w:t>
      </w:r>
      <w:r>
        <w:rPr>
          <w:rFonts w:ascii="Times New Roman"/>
          <w:b w:val="false"/>
          <w:i w:val="false"/>
          <w:color w:val="000000"/>
          <w:sz w:val="28"/>
        </w:rPr>
        <w:t>416</w:t>
      </w:r>
      <w:r>
        <w:rPr>
          <w:rFonts w:ascii="Times New Roman"/>
          <w:b w:val="false"/>
          <w:i w:val="false"/>
          <w:color w:val="000000"/>
          <w:sz w:val="28"/>
        </w:rPr>
        <w:t>, 417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419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423-1, 424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бесінші бөліктерінде</w:t>
      </w:r>
      <w:r>
        <w:rPr>
          <w:rFonts w:ascii="Times New Roman"/>
          <w:b w:val="false"/>
          <w:i w:val="false"/>
          <w:color w:val="000000"/>
          <w:sz w:val="28"/>
        </w:rPr>
        <w:t>), 424-1, 425 (</w:t>
      </w:r>
      <w:r>
        <w:rPr>
          <w:rFonts w:ascii="Times New Roman"/>
          <w:b w:val="false"/>
          <w:i w:val="false"/>
          <w:color w:val="000000"/>
          <w:sz w:val="28"/>
        </w:rPr>
        <w:t>екiншi бөлiгiнде</w:t>
      </w:r>
      <w:r>
        <w:rPr>
          <w:rFonts w:ascii="Times New Roman"/>
          <w:b w:val="false"/>
          <w:i w:val="false"/>
          <w:color w:val="000000"/>
          <w:sz w:val="28"/>
        </w:rPr>
        <w:t>), 426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бөлiктерiнде</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433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443 (</w:t>
      </w:r>
      <w:r>
        <w:rPr>
          <w:rFonts w:ascii="Times New Roman"/>
          <w:b w:val="false"/>
          <w:i w:val="false"/>
          <w:color w:val="000000"/>
          <w:sz w:val="28"/>
        </w:rPr>
        <w:t>екінші бөлігінде</w:t>
      </w:r>
      <w:r>
        <w:rPr>
          <w:rFonts w:ascii="Times New Roman"/>
          <w:b w:val="false"/>
          <w:i w:val="false"/>
          <w:color w:val="000000"/>
          <w:sz w:val="28"/>
        </w:rPr>
        <w:t>), 443-1 (екінші бөлігінде), 444 (</w:t>
      </w:r>
      <w:r>
        <w:rPr>
          <w:rFonts w:ascii="Times New Roman"/>
          <w:b w:val="false"/>
          <w:i w:val="false"/>
          <w:color w:val="000000"/>
          <w:sz w:val="28"/>
        </w:rPr>
        <w:t>бірінші бөлігінде</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449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450 (</w:t>
      </w:r>
      <w:r>
        <w:rPr>
          <w:rFonts w:ascii="Times New Roman"/>
          <w:b w:val="false"/>
          <w:i w:val="false"/>
          <w:color w:val="000000"/>
          <w:sz w:val="28"/>
        </w:rPr>
        <w:t>екінші бөлігінде</w:t>
      </w:r>
      <w:r>
        <w:rPr>
          <w:rFonts w:ascii="Times New Roman"/>
          <w:b w:val="false"/>
          <w:i w:val="false"/>
          <w:color w:val="000000"/>
          <w:sz w:val="28"/>
        </w:rPr>
        <w:t>), 451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452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төртiншi бөліктерінде</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480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489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 бөліктерінде</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495 (</w:t>
      </w:r>
      <w:r>
        <w:rPr>
          <w:rFonts w:ascii="Times New Roman"/>
          <w:b w:val="false"/>
          <w:i w:val="false"/>
          <w:color w:val="000000"/>
          <w:sz w:val="28"/>
        </w:rPr>
        <w:t>екiншi бөлiгiнде</w:t>
      </w:r>
      <w:r>
        <w:rPr>
          <w:rFonts w:ascii="Times New Roman"/>
          <w:b w:val="false"/>
          <w:i w:val="false"/>
          <w:color w:val="000000"/>
          <w:sz w:val="28"/>
        </w:rPr>
        <w:t>), 496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510 (</w:t>
      </w:r>
      <w:r>
        <w:rPr>
          <w:rFonts w:ascii="Times New Roman"/>
          <w:b w:val="false"/>
          <w:i w:val="false"/>
          <w:color w:val="000000"/>
          <w:sz w:val="28"/>
        </w:rPr>
        <w:t>төртінші бөлігінде</w:t>
      </w:r>
      <w:r>
        <w:rPr>
          <w:rFonts w:ascii="Times New Roman"/>
          <w:b w:val="false"/>
          <w:i w:val="false"/>
          <w:color w:val="000000"/>
          <w:sz w:val="28"/>
        </w:rPr>
        <w:t>), 512 (</w:t>
      </w:r>
      <w:r>
        <w:rPr>
          <w:rFonts w:ascii="Times New Roman"/>
          <w:b w:val="false"/>
          <w:i w:val="false"/>
          <w:color w:val="000000"/>
          <w:sz w:val="28"/>
        </w:rPr>
        <w:t>екiншi бөлiгiнде</w:t>
      </w:r>
      <w:r>
        <w:rPr>
          <w:rFonts w:ascii="Times New Roman"/>
          <w:b w:val="false"/>
          <w:i w:val="false"/>
          <w:color w:val="000000"/>
          <w:sz w:val="28"/>
        </w:rPr>
        <w:t>), 513 (</w:t>
      </w:r>
      <w:r>
        <w:rPr>
          <w:rFonts w:ascii="Times New Roman"/>
          <w:b w:val="false"/>
          <w:i w:val="false"/>
          <w:color w:val="000000"/>
          <w:sz w:val="28"/>
        </w:rPr>
        <w:t>екiншi бөлiгiнде</w:t>
      </w:r>
      <w:r>
        <w:rPr>
          <w:rFonts w:ascii="Times New Roman"/>
          <w:b w:val="false"/>
          <w:i w:val="false"/>
          <w:color w:val="000000"/>
          <w:sz w:val="28"/>
        </w:rPr>
        <w:t>), 514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бөліктерінде), </w:t>
      </w:r>
      <w:r>
        <w:rPr>
          <w:rFonts w:ascii="Times New Roman"/>
          <w:b w:val="false"/>
          <w:i w:val="false"/>
          <w:color w:val="000000"/>
          <w:sz w:val="28"/>
        </w:rPr>
        <w:t>528</w:t>
      </w:r>
      <w:r>
        <w:rPr>
          <w:rFonts w:ascii="Times New Roman"/>
          <w:b w:val="false"/>
          <w:i w:val="false"/>
          <w:color w:val="000000"/>
          <w:sz w:val="28"/>
        </w:rPr>
        <w:t xml:space="preserve"> (1-1-бөлігінде), </w:t>
      </w:r>
      <w:r>
        <w:rPr>
          <w:rFonts w:ascii="Times New Roman"/>
          <w:b w:val="false"/>
          <w:i w:val="false"/>
          <w:color w:val="000000"/>
          <w:sz w:val="28"/>
        </w:rPr>
        <w:t>532</w:t>
      </w:r>
      <w:r>
        <w:rPr>
          <w:rFonts w:ascii="Times New Roman"/>
          <w:b w:val="false"/>
          <w:i w:val="false"/>
          <w:color w:val="000000"/>
          <w:sz w:val="28"/>
        </w:rPr>
        <w:t xml:space="preserve"> (екiншi бөлiгiнде), </w:t>
      </w:r>
      <w:r>
        <w:rPr>
          <w:rFonts w:ascii="Times New Roman"/>
          <w:b w:val="false"/>
          <w:i w:val="false"/>
          <w:color w:val="000000"/>
          <w:sz w:val="28"/>
        </w:rPr>
        <w:t>543</w:t>
      </w:r>
      <w:r>
        <w:rPr>
          <w:rFonts w:ascii="Times New Roman"/>
          <w:b w:val="false"/>
          <w:i w:val="false"/>
          <w:color w:val="000000"/>
          <w:sz w:val="28"/>
        </w:rPr>
        <w:t xml:space="preserve"> (1-1, үшінші және төртінші бөліктерінде),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(екiншi бөлiгiнде),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(екiншi бөлiгiнде), </w:t>
      </w:r>
      <w:r>
        <w:rPr>
          <w:rFonts w:ascii="Times New Roman"/>
          <w:b w:val="false"/>
          <w:i w:val="false"/>
          <w:color w:val="000000"/>
          <w:sz w:val="28"/>
        </w:rPr>
        <w:t>563</w:t>
      </w:r>
      <w:r>
        <w:rPr>
          <w:rFonts w:ascii="Times New Roman"/>
          <w:b w:val="false"/>
          <w:i w:val="false"/>
          <w:color w:val="000000"/>
          <w:sz w:val="28"/>
        </w:rPr>
        <w:t xml:space="preserve"> (екiншi бөлiгiнде), </w:t>
      </w:r>
      <w:r>
        <w:rPr>
          <w:rFonts w:ascii="Times New Roman"/>
          <w:b w:val="false"/>
          <w:i w:val="false"/>
          <w:color w:val="000000"/>
          <w:sz w:val="28"/>
        </w:rPr>
        <w:t>564</w:t>
      </w:r>
      <w:r>
        <w:rPr>
          <w:rFonts w:ascii="Times New Roman"/>
          <w:b w:val="false"/>
          <w:i w:val="false"/>
          <w:color w:val="000000"/>
          <w:sz w:val="28"/>
        </w:rPr>
        <w:t xml:space="preserve"> (бесiншi бөлiгiнде),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590</w:t>
      </w:r>
      <w:r>
        <w:rPr>
          <w:rFonts w:ascii="Times New Roman"/>
          <w:b w:val="false"/>
          <w:i w:val="false"/>
          <w:color w:val="000000"/>
          <w:sz w:val="28"/>
        </w:rPr>
        <w:t xml:space="preserve"> (төртiншi бөлiгiнде), </w:t>
      </w:r>
      <w:r>
        <w:rPr>
          <w:rFonts w:ascii="Times New Roman"/>
          <w:b w:val="false"/>
          <w:i w:val="false"/>
          <w:color w:val="000000"/>
          <w:sz w:val="28"/>
        </w:rPr>
        <w:t>596</w:t>
      </w:r>
      <w:r>
        <w:rPr>
          <w:rFonts w:ascii="Times New Roman"/>
          <w:b w:val="false"/>
          <w:i w:val="false"/>
          <w:color w:val="000000"/>
          <w:sz w:val="28"/>
        </w:rPr>
        <w:t xml:space="preserve"> (үшінші бөлігінде),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606</w:t>
      </w:r>
      <w:r>
        <w:rPr>
          <w:rFonts w:ascii="Times New Roman"/>
          <w:b w:val="false"/>
          <w:i w:val="false"/>
          <w:color w:val="000000"/>
          <w:sz w:val="28"/>
        </w:rPr>
        <w:t xml:space="preserve"> (екiншi бөлiгiнде), </w:t>
      </w:r>
      <w:r>
        <w:rPr>
          <w:rFonts w:ascii="Times New Roman"/>
          <w:b w:val="false"/>
          <w:i w:val="false"/>
          <w:color w:val="000000"/>
          <w:sz w:val="28"/>
        </w:rPr>
        <w:t>607</w:t>
      </w:r>
      <w:r>
        <w:rPr>
          <w:rFonts w:ascii="Times New Roman"/>
          <w:b w:val="false"/>
          <w:i w:val="false"/>
          <w:color w:val="000000"/>
          <w:sz w:val="28"/>
        </w:rPr>
        <w:t xml:space="preserve"> (екiншi бөлiгiнде),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612</w:t>
      </w:r>
      <w:r>
        <w:rPr>
          <w:rFonts w:ascii="Times New Roman"/>
          <w:b w:val="false"/>
          <w:i w:val="false"/>
          <w:color w:val="000000"/>
          <w:sz w:val="28"/>
        </w:rPr>
        <w:t xml:space="preserve"> (үшінші және 4-1-бөліктерінде),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бөліктерінде), </w:t>
      </w:r>
      <w:r>
        <w:rPr>
          <w:rFonts w:ascii="Times New Roman"/>
          <w:b w:val="false"/>
          <w:i w:val="false"/>
          <w:color w:val="000000"/>
          <w:sz w:val="28"/>
        </w:rPr>
        <w:t>615</w:t>
      </w:r>
      <w:r>
        <w:rPr>
          <w:rFonts w:ascii="Times New Roman"/>
          <w:b w:val="false"/>
          <w:i w:val="false"/>
          <w:color w:val="000000"/>
          <w:sz w:val="28"/>
        </w:rPr>
        <w:t xml:space="preserve"> (төртiншi бөлiгiнде),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(үшiншi бөлiгiнде),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бөліктерінде), </w:t>
      </w:r>
      <w:r>
        <w:rPr>
          <w:rFonts w:ascii="Times New Roman"/>
          <w:b w:val="false"/>
          <w:i w:val="false"/>
          <w:color w:val="000000"/>
          <w:sz w:val="28"/>
        </w:rPr>
        <w:t>638</w:t>
      </w:r>
      <w:r>
        <w:rPr>
          <w:rFonts w:ascii="Times New Roman"/>
          <w:b w:val="false"/>
          <w:i w:val="false"/>
          <w:color w:val="000000"/>
          <w:sz w:val="28"/>
        </w:rPr>
        <w:t xml:space="preserve"> (екiншi бөлiгiнде),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664-1,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4404" w:id="2867"/>
    <w:p>
      <w:pPr>
        <w:spacing w:after="0"/>
        <w:ind w:left="0"/>
        <w:jc w:val="both"/>
      </w:pPr>
      <w:r>
        <w:rPr>
          <w:rFonts w:ascii="Times New Roman"/>
          <w:b w:val="false"/>
          <w:i w:val="false"/>
          <w:color w:val="000000"/>
          <w:sz w:val="28"/>
        </w:rPr>
        <w:t>
      2. Кәмелетке толмағандардың iстерi жөнiндегi мамандандырылған ауданаралық соттардың судьялары:</w:t>
      </w:r>
    </w:p>
    <w:bookmarkEnd w:id="2867"/>
    <w:p>
      <w:pPr>
        <w:spacing w:after="0"/>
        <w:ind w:left="0"/>
        <w:jc w:val="both"/>
      </w:pPr>
      <w:r>
        <w:rPr>
          <w:rFonts w:ascii="Times New Roman"/>
          <w:b w:val="false"/>
          <w:i w:val="false"/>
          <w:color w:val="000000"/>
          <w:sz w:val="28"/>
        </w:rPr>
        <w:t xml:space="preserve">
      1) кәмелетке толмағандар жасаған, осы Кодекстiң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(үшінші бөлiгiнде), </w:t>
      </w:r>
      <w:r>
        <w:rPr>
          <w:rFonts w:ascii="Times New Roman"/>
          <w:b w:val="false"/>
          <w:i w:val="false"/>
          <w:color w:val="000000"/>
          <w:sz w:val="28"/>
        </w:rPr>
        <w:t>438</w:t>
      </w:r>
      <w:r>
        <w:rPr>
          <w:rFonts w:ascii="Times New Roman"/>
          <w:b w:val="false"/>
          <w:i w:val="false"/>
          <w:color w:val="000000"/>
          <w:sz w:val="28"/>
        </w:rPr>
        <w:t xml:space="preserve"> (үшінші бөлігінде), </w:t>
      </w:r>
      <w:r>
        <w:rPr>
          <w:rFonts w:ascii="Times New Roman"/>
          <w:b w:val="false"/>
          <w:i w:val="false"/>
          <w:color w:val="000000"/>
          <w:sz w:val="28"/>
        </w:rPr>
        <w:t>440</w:t>
      </w:r>
      <w:r>
        <w:rPr>
          <w:rFonts w:ascii="Times New Roman"/>
          <w:b w:val="false"/>
          <w:i w:val="false"/>
          <w:color w:val="000000"/>
          <w:sz w:val="28"/>
        </w:rPr>
        <w:t xml:space="preserve"> (үшінші бөлігінде),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448-баптарында</w:t>
      </w:r>
      <w:r>
        <w:rPr>
          <w:rFonts w:ascii="Times New Roman"/>
          <w:b w:val="false"/>
          <w:i w:val="false"/>
          <w:color w:val="000000"/>
          <w:sz w:val="28"/>
        </w:rPr>
        <w:t xml:space="preserve"> көзделген әкімшілік құқық бұзушылықтар туралы;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(екiншi бөлiгiнде), </w:t>
      </w:r>
      <w:r>
        <w:rPr>
          <w:rFonts w:ascii="Times New Roman"/>
          <w:b w:val="false"/>
          <w:i w:val="false"/>
          <w:color w:val="000000"/>
          <w:sz w:val="28"/>
        </w:rPr>
        <w:t>663-баптарында</w:t>
      </w:r>
      <w:r>
        <w:rPr>
          <w:rFonts w:ascii="Times New Roman"/>
          <w:b w:val="false"/>
          <w:i w:val="false"/>
          <w:color w:val="000000"/>
          <w:sz w:val="28"/>
        </w:rPr>
        <w:t xml:space="preserve"> көзделген әкімшілік құқық бұзушылықтар туралы істерді қарайды.</w:t>
      </w:r>
    </w:p>
    <w:bookmarkStart w:name="z4405" w:id="2868"/>
    <w:p>
      <w:pPr>
        <w:spacing w:after="0"/>
        <w:ind w:left="0"/>
        <w:jc w:val="both"/>
      </w:pPr>
      <w:r>
        <w:rPr>
          <w:rFonts w:ascii="Times New Roman"/>
          <w:b w:val="false"/>
          <w:i w:val="false"/>
          <w:color w:val="000000"/>
          <w:sz w:val="28"/>
        </w:rPr>
        <w:t xml:space="preserve">
      3. Жоғарғы Соттың, облыстық және оларға теңестірілген соттардың, аудандық және оларға теңестiрiлген соттардың судьялары осы Кодекстiң </w:t>
      </w:r>
      <w:r>
        <w:rPr>
          <w:rFonts w:ascii="Times New Roman"/>
          <w:b w:val="false"/>
          <w:i w:val="false"/>
          <w:color w:val="000000"/>
          <w:sz w:val="28"/>
        </w:rPr>
        <w:t>653-бабында</w:t>
      </w:r>
      <w:r>
        <w:rPr>
          <w:rFonts w:ascii="Times New Roman"/>
          <w:b w:val="false"/>
          <w:i w:val="false"/>
          <w:color w:val="000000"/>
          <w:sz w:val="28"/>
        </w:rPr>
        <w:t xml:space="preserve"> көзделген, сот талқылауы барысында белгіленген, процеске қатысып отырған тұлғаның тарапынан сотқа құрметтемеушiлiк бiлдiру фактiлерi туралы iстердi қарайды.</w:t>
      </w:r>
    </w:p>
    <w:bookmarkEnd w:id="2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85" w:id="2869"/>
    <w:p>
      <w:pPr>
        <w:spacing w:after="0"/>
        <w:ind w:left="0"/>
        <w:jc w:val="both"/>
      </w:pPr>
      <w:r>
        <w:rPr>
          <w:rFonts w:ascii="Times New Roman"/>
          <w:b w:val="false"/>
          <w:i w:val="false"/>
          <w:color w:val="000000"/>
          <w:sz w:val="28"/>
        </w:rPr>
        <w:t xml:space="preserve">
      </w:t>
      </w:r>
      <w:r>
        <w:rPr>
          <w:rFonts w:ascii="Times New Roman"/>
          <w:b/>
          <w:i w:val="false"/>
          <w:color w:val="000000"/>
          <w:sz w:val="28"/>
        </w:rPr>
        <w:t>685-бап. Iшкi iстер органдары (полиция)</w:t>
      </w:r>
    </w:p>
    <w:bookmarkEnd w:id="2869"/>
    <w:bookmarkStart w:name="z4343" w:id="2870"/>
    <w:p>
      <w:pPr>
        <w:spacing w:after="0"/>
        <w:ind w:left="0"/>
        <w:jc w:val="both"/>
      </w:pPr>
      <w:r>
        <w:rPr>
          <w:rFonts w:ascii="Times New Roman"/>
          <w:b w:val="false"/>
          <w:i w:val="false"/>
          <w:color w:val="000000"/>
          <w:sz w:val="28"/>
        </w:rPr>
        <w:t xml:space="preserve">
      1. Iшкi iстер органдары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204-1, </w:t>
      </w:r>
      <w:r>
        <w:rPr>
          <w:rFonts w:ascii="Times New Roman"/>
          <w:b w:val="false"/>
          <w:i w:val="false"/>
          <w:color w:val="000000"/>
          <w:sz w:val="28"/>
        </w:rPr>
        <w:t>230</w:t>
      </w:r>
      <w:r>
        <w:rPr>
          <w:rFonts w:ascii="Times New Roman"/>
          <w:b w:val="false"/>
          <w:i w:val="false"/>
          <w:color w:val="000000"/>
          <w:sz w:val="28"/>
        </w:rPr>
        <w:t xml:space="preserve">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441-1,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443-1 (бірінші және үшінші бөліктерінде),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450</w:t>
      </w:r>
      <w:r>
        <w:rPr>
          <w:rFonts w:ascii="Times New Roman"/>
          <w:b w:val="false"/>
          <w:i w:val="false"/>
          <w:color w:val="000000"/>
          <w:sz w:val="28"/>
        </w:rPr>
        <w:t xml:space="preserve"> (бірінші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бөлiгiнде),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сегізінші,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(бірінші, 3-1,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көлiгiндегi бұзушылықтарды қоспағанда),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туралы iстердi қарайды.</w:t>
      </w:r>
    </w:p>
    <w:bookmarkEnd w:id="2870"/>
    <w:bookmarkStart w:name="z4342" w:id="2871"/>
    <w:p>
      <w:pPr>
        <w:spacing w:after="0"/>
        <w:ind w:left="0"/>
        <w:jc w:val="both"/>
      </w:pPr>
      <w:r>
        <w:rPr>
          <w:rFonts w:ascii="Times New Roman"/>
          <w:b w:val="false"/>
          <w:i w:val="false"/>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2871"/>
    <w:p>
      <w:pPr>
        <w:spacing w:after="0"/>
        <w:ind w:left="0"/>
        <w:jc w:val="both"/>
      </w:pPr>
      <w:r>
        <w:rPr>
          <w:rFonts w:ascii="Times New Roman"/>
          <w:b w:val="false"/>
          <w:i w:val="false"/>
          <w:color w:val="000000"/>
          <w:sz w:val="28"/>
        </w:rPr>
        <w:t>
      1) осы Кодекстiң iшкi iстер органдарының ведомстволық бағыныстылығына жатқызылған барлық бабы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олардың орынбасарлары;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204-1,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441-1,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505</w:t>
      </w:r>
      <w:r>
        <w:rPr>
          <w:rFonts w:ascii="Times New Roman"/>
          <w:b w:val="false"/>
          <w:i w:val="false"/>
          <w:color w:val="000000"/>
          <w:sz w:val="28"/>
        </w:rPr>
        <w:t xml:space="preserve"> (екінші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(үшінші бөлігінде), </w:t>
      </w:r>
      <w:r>
        <w:rPr>
          <w:rFonts w:ascii="Times New Roman"/>
          <w:b w:val="false"/>
          <w:i w:val="false"/>
          <w:color w:val="000000"/>
          <w:sz w:val="28"/>
        </w:rPr>
        <w:t>590</w:t>
      </w:r>
      <w:r>
        <w:rPr>
          <w:rFonts w:ascii="Times New Roman"/>
          <w:b w:val="false"/>
          <w:i w:val="false"/>
          <w:color w:val="000000"/>
          <w:sz w:val="28"/>
        </w:rPr>
        <w:t xml:space="preserve"> (үшінші, сегізінші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(екінші бөлігінде), </w:t>
      </w:r>
      <w:r>
        <w:rPr>
          <w:rFonts w:ascii="Times New Roman"/>
          <w:b w:val="false"/>
          <w:i w:val="false"/>
          <w:color w:val="000000"/>
          <w:sz w:val="28"/>
        </w:rPr>
        <w:t>592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(төртінші бөлігінде), </w:t>
      </w:r>
      <w:r>
        <w:rPr>
          <w:rFonts w:ascii="Times New Roman"/>
          <w:b w:val="false"/>
          <w:i w:val="false"/>
          <w:color w:val="000000"/>
          <w:sz w:val="28"/>
        </w:rPr>
        <w:t>595</w:t>
      </w:r>
      <w:r>
        <w:rPr>
          <w:rFonts w:ascii="Times New Roman"/>
          <w:b w:val="false"/>
          <w:i w:val="false"/>
          <w:color w:val="000000"/>
          <w:sz w:val="28"/>
        </w:rPr>
        <w:t xml:space="preserve"> (төртінші бөлігінде), </w:t>
      </w:r>
      <w:r>
        <w:rPr>
          <w:rFonts w:ascii="Times New Roman"/>
          <w:b w:val="false"/>
          <w:i w:val="false"/>
          <w:color w:val="000000"/>
          <w:sz w:val="28"/>
        </w:rPr>
        <w:t>596</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598</w:t>
      </w:r>
      <w:r>
        <w:rPr>
          <w:rFonts w:ascii="Times New Roman"/>
          <w:b w:val="false"/>
          <w:i w:val="false"/>
          <w:color w:val="000000"/>
          <w:sz w:val="28"/>
        </w:rPr>
        <w:t xml:space="preserve"> (екінші бөлігінде), </w:t>
      </w:r>
      <w:r>
        <w:rPr>
          <w:rFonts w:ascii="Times New Roman"/>
          <w:b w:val="false"/>
          <w:i w:val="false"/>
          <w:color w:val="000000"/>
          <w:sz w:val="28"/>
        </w:rPr>
        <w:t>599</w:t>
      </w:r>
      <w:r>
        <w:rPr>
          <w:rFonts w:ascii="Times New Roman"/>
          <w:b w:val="false"/>
          <w:i w:val="false"/>
          <w:color w:val="000000"/>
          <w:sz w:val="28"/>
        </w:rPr>
        <w:t xml:space="preserve"> (екінші бөлігінде), </w:t>
      </w:r>
      <w:r>
        <w:rPr>
          <w:rFonts w:ascii="Times New Roman"/>
          <w:b w:val="false"/>
          <w:i w:val="false"/>
          <w:color w:val="000000"/>
          <w:sz w:val="28"/>
        </w:rPr>
        <w:t>600</w:t>
      </w:r>
      <w:r>
        <w:rPr>
          <w:rFonts w:ascii="Times New Roman"/>
          <w:b w:val="false"/>
          <w:i w:val="false"/>
          <w:color w:val="000000"/>
          <w:sz w:val="28"/>
        </w:rPr>
        <w:t xml:space="preserve"> (екінші бөлігінде), </w:t>
      </w:r>
      <w:r>
        <w:rPr>
          <w:rFonts w:ascii="Times New Roman"/>
          <w:b w:val="false"/>
          <w:i w:val="false"/>
          <w:color w:val="000000"/>
          <w:sz w:val="28"/>
        </w:rPr>
        <w:t>601</w:t>
      </w:r>
      <w:r>
        <w:rPr>
          <w:rFonts w:ascii="Times New Roman"/>
          <w:b w:val="false"/>
          <w:i w:val="false"/>
          <w:color w:val="000000"/>
          <w:sz w:val="28"/>
        </w:rPr>
        <w:t xml:space="preserve"> (екінші бөлігінде), </w:t>
      </w:r>
      <w:r>
        <w:rPr>
          <w:rFonts w:ascii="Times New Roman"/>
          <w:b w:val="false"/>
          <w:i w:val="false"/>
          <w:color w:val="000000"/>
          <w:sz w:val="28"/>
        </w:rPr>
        <w:t>602</w:t>
      </w:r>
      <w:r>
        <w:rPr>
          <w:rFonts w:ascii="Times New Roman"/>
          <w:b w:val="false"/>
          <w:i w:val="false"/>
          <w:color w:val="000000"/>
          <w:sz w:val="28"/>
        </w:rPr>
        <w:t xml:space="preserve"> (екінші бөлігінде),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612</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(бірінші және он үшінші бөлігінде),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(үшінші бөлігінде),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u w:val="single"/>
        </w:rPr>
        <w:t>-1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(екінші бөлігінде),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(теміржол көлігінде құқық бұзушылықтар жасағаны үшін), </w:t>
      </w:r>
      <w:r>
        <w:rPr>
          <w:rFonts w:ascii="Times New Roman"/>
          <w:b w:val="false"/>
          <w:i w:val="false"/>
          <w:color w:val="000000"/>
          <w:sz w:val="28"/>
        </w:rPr>
        <w:t>630</w:t>
      </w:r>
      <w:r>
        <w:rPr>
          <w:rFonts w:ascii="Times New Roman"/>
          <w:b w:val="false"/>
          <w:i w:val="false"/>
          <w:color w:val="000000"/>
          <w:sz w:val="28"/>
        </w:rPr>
        <w:t xml:space="preserve"> (бірінші бөлігінде)-баптарында көзделген әкiмшiлiк құқық бұзушылықтар үшiн – iшкi iстер органдары полициясының желілік бөлімдерінің, бөлiмшелерiнiң, пункттерінің бастықтары мен олардың орынбасарлары;</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(екінші бөлігінде),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(төртінші бөлігінде),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және тоғызыншы бөліктерінде), </w:t>
      </w:r>
      <w:r>
        <w:rPr>
          <w:rFonts w:ascii="Times New Roman"/>
          <w:b w:val="false"/>
          <w:i w:val="false"/>
          <w:color w:val="000000"/>
          <w:sz w:val="28"/>
        </w:rPr>
        <w:t>591</w:t>
      </w:r>
      <w:r>
        <w:rPr>
          <w:rFonts w:ascii="Times New Roman"/>
          <w:b w:val="false"/>
          <w:i w:val="false"/>
          <w:color w:val="000000"/>
          <w:sz w:val="28"/>
        </w:rPr>
        <w:t xml:space="preserve"> (бірінші бөлігінде), </w:t>
      </w:r>
      <w:r>
        <w:rPr>
          <w:rFonts w:ascii="Times New Roman"/>
          <w:b w:val="false"/>
          <w:i w:val="false"/>
          <w:color w:val="000000"/>
          <w:sz w:val="28"/>
        </w:rPr>
        <w:t>592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595</w:t>
      </w:r>
      <w:r>
        <w:rPr>
          <w:rFonts w:ascii="Times New Roman"/>
          <w:b w:val="false"/>
          <w:i w:val="false"/>
          <w:color w:val="000000"/>
          <w:sz w:val="28"/>
        </w:rPr>
        <w:t xml:space="preserve"> (бірінші, екінші және үшiнші бөліктерінде), </w:t>
      </w:r>
      <w:r>
        <w:rPr>
          <w:rFonts w:ascii="Times New Roman"/>
          <w:b w:val="false"/>
          <w:i w:val="false"/>
          <w:color w:val="000000"/>
          <w:sz w:val="28"/>
        </w:rPr>
        <w:t>596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597</w:t>
      </w:r>
      <w:r>
        <w:rPr>
          <w:rFonts w:ascii="Times New Roman"/>
          <w:b w:val="false"/>
          <w:i w:val="false"/>
          <w:color w:val="000000"/>
          <w:sz w:val="28"/>
        </w:rPr>
        <w:t xml:space="preserve"> (бірінші, екінші, үшінші, төртінші, 4-1 және 4-2-бөліктерінде), </w:t>
      </w:r>
      <w:r>
        <w:rPr>
          <w:rFonts w:ascii="Times New Roman"/>
          <w:b w:val="false"/>
          <w:i w:val="false"/>
          <w:color w:val="000000"/>
          <w:sz w:val="28"/>
        </w:rPr>
        <w:t>598</w:t>
      </w:r>
      <w:r>
        <w:rPr>
          <w:rFonts w:ascii="Times New Roman"/>
          <w:b w:val="false"/>
          <w:i w:val="false"/>
          <w:color w:val="000000"/>
          <w:sz w:val="28"/>
        </w:rPr>
        <w:t xml:space="preserve"> (бірінші бөлігінде), </w:t>
      </w:r>
      <w:r>
        <w:rPr>
          <w:rFonts w:ascii="Times New Roman"/>
          <w:b w:val="false"/>
          <w:i w:val="false"/>
          <w:color w:val="000000"/>
          <w:sz w:val="28"/>
        </w:rPr>
        <w:t>599</w:t>
      </w:r>
      <w:r>
        <w:rPr>
          <w:rFonts w:ascii="Times New Roman"/>
          <w:b w:val="false"/>
          <w:i w:val="false"/>
          <w:color w:val="000000"/>
          <w:sz w:val="28"/>
        </w:rPr>
        <w:t xml:space="preserve"> (бірінші бөлігінде), </w:t>
      </w:r>
      <w:r>
        <w:rPr>
          <w:rFonts w:ascii="Times New Roman"/>
          <w:b w:val="false"/>
          <w:i w:val="false"/>
          <w:color w:val="000000"/>
          <w:sz w:val="28"/>
        </w:rPr>
        <w:t>600</w:t>
      </w:r>
      <w:r>
        <w:rPr>
          <w:rFonts w:ascii="Times New Roman"/>
          <w:b w:val="false"/>
          <w:i w:val="false"/>
          <w:color w:val="000000"/>
          <w:sz w:val="28"/>
        </w:rPr>
        <w:t xml:space="preserve"> (бірінші бөлігінде), </w:t>
      </w:r>
      <w:r>
        <w:rPr>
          <w:rFonts w:ascii="Times New Roman"/>
          <w:b w:val="false"/>
          <w:i w:val="false"/>
          <w:color w:val="000000"/>
          <w:sz w:val="28"/>
        </w:rPr>
        <w:t>601</w:t>
      </w:r>
      <w:r>
        <w:rPr>
          <w:rFonts w:ascii="Times New Roman"/>
          <w:b w:val="false"/>
          <w:i w:val="false"/>
          <w:color w:val="000000"/>
          <w:sz w:val="28"/>
        </w:rPr>
        <w:t xml:space="preserve"> (бірінші бөлігінде), </w:t>
      </w:r>
      <w:r>
        <w:rPr>
          <w:rFonts w:ascii="Times New Roman"/>
          <w:b w:val="false"/>
          <w:i w:val="false"/>
          <w:color w:val="000000"/>
          <w:sz w:val="28"/>
        </w:rPr>
        <w:t>602</w:t>
      </w:r>
      <w:r>
        <w:rPr>
          <w:rFonts w:ascii="Times New Roman"/>
          <w:b w:val="false"/>
          <w:i w:val="false"/>
          <w:color w:val="000000"/>
          <w:sz w:val="28"/>
        </w:rPr>
        <w:t xml:space="preserve"> (бірінші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613</w:t>
      </w:r>
      <w:r>
        <w:rPr>
          <w:rFonts w:ascii="Times New Roman"/>
          <w:b w:val="false"/>
          <w:i w:val="false"/>
          <w:color w:val="000000"/>
          <w:sz w:val="28"/>
        </w:rPr>
        <w:t xml:space="preserve"> (он екінші бөлігінде), </w:t>
      </w:r>
      <w:r>
        <w:rPr>
          <w:rFonts w:ascii="Times New Roman"/>
          <w:b w:val="false"/>
          <w:i w:val="false"/>
          <w:color w:val="000000"/>
          <w:sz w:val="28"/>
        </w:rPr>
        <w:t>615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және төртiнші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pPr>
        <w:spacing w:after="0"/>
        <w:ind w:left="0"/>
        <w:jc w:val="both"/>
      </w:pPr>
      <w:r>
        <w:rPr>
          <w:rFonts w:ascii="Times New Roman"/>
          <w:b w:val="false"/>
          <w:i w:val="false"/>
          <w:color w:val="000000"/>
          <w:sz w:val="28"/>
        </w:rPr>
        <w:t>
      4-1) осы Кодекстің 132 (бірінші бөлігінде), 441-1, 480 (бірінші бөлігінде), 614-баптарында көзделген әкімшілік құқық бұзушылықтар үшін – учаскелік полиция инспекторлары;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86" w:id="2872"/>
    <w:p>
      <w:pPr>
        <w:spacing w:after="0"/>
        <w:ind w:left="0"/>
        <w:jc w:val="both"/>
      </w:pPr>
      <w:r>
        <w:rPr>
          <w:rFonts w:ascii="Times New Roman"/>
          <w:b w:val="false"/>
          <w:i w:val="false"/>
          <w:color w:val="000000"/>
          <w:sz w:val="28"/>
        </w:rPr>
        <w:t xml:space="preserve">
      </w:t>
      </w:r>
      <w:r>
        <w:rPr>
          <w:rFonts w:ascii="Times New Roman"/>
          <w:b/>
          <w:i w:val="false"/>
          <w:color w:val="000000"/>
          <w:sz w:val="28"/>
        </w:rPr>
        <w:t>686-бап. Азаматтық қорғау саласындағы уәкiлеттi орган</w:t>
      </w:r>
    </w:p>
    <w:bookmarkEnd w:id="2872"/>
    <w:bookmarkStart w:name="z2432" w:id="2873"/>
    <w:p>
      <w:pPr>
        <w:spacing w:after="0"/>
        <w:ind w:left="0"/>
        <w:jc w:val="both"/>
      </w:pPr>
      <w:r>
        <w:rPr>
          <w:rFonts w:ascii="Times New Roman"/>
          <w:b w:val="false"/>
          <w:i w:val="false"/>
          <w:color w:val="000000"/>
          <w:sz w:val="28"/>
        </w:rPr>
        <w:t>
      1. Азаматтық қорғау саласындағы уәкiлеттi орган:</w:t>
      </w:r>
    </w:p>
    <w:bookmarkEnd w:id="287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589-баптарында көзделген өрт қауiпсiздiгi саласындағы;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color w:val="000000"/>
          <w:sz w:val="28"/>
        </w:rPr>
        <w:t xml:space="preserve"> алып тасталды - ҚР 29.12.2014</w:t>
      </w:r>
      <w:r>
        <w:rPr>
          <w:rFonts w:ascii="Times New Roman"/>
          <w:b w:val="false"/>
          <w:i w:val="false"/>
          <w:color w:val="000000"/>
          <w:sz w:val="28"/>
        </w:rPr>
        <w:t xml:space="preserve">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412</w:t>
      </w:r>
      <w:r>
        <w:rPr>
          <w:rFonts w:ascii="Times New Roman"/>
          <w:b w:val="false"/>
          <w:i w:val="false"/>
          <w:color w:val="000000"/>
          <w:sz w:val="28"/>
        </w:rPr>
        <w:t xml:space="preserve"> және </w:t>
      </w:r>
      <w:r>
        <w:rPr>
          <w:rFonts w:ascii="Times New Roman"/>
          <w:b w:val="false"/>
          <w:i w:val="false"/>
          <w:color w:val="000000"/>
          <w:sz w:val="28"/>
        </w:rPr>
        <w:t>643-баптарында</w:t>
      </w:r>
      <w:r>
        <w:rPr>
          <w:rFonts w:ascii="Times New Roman"/>
          <w:b w:val="false"/>
          <w:i w:val="false"/>
          <w:color w:val="000000"/>
          <w:sz w:val="28"/>
        </w:rPr>
        <w:t xml:space="preserve"> көзделген азаматтық қорғаныс саласындағы әкiмшiлiк құқық бұзушылық туралы iстердi қарайды.</w:t>
      </w:r>
    </w:p>
    <w:bookmarkStart w:name="z2433" w:id="2874"/>
    <w:p>
      <w:pPr>
        <w:spacing w:after="0"/>
        <w:ind w:left="0"/>
        <w:jc w:val="both"/>
      </w:pPr>
      <w:r>
        <w:rPr>
          <w:rFonts w:ascii="Times New Roman"/>
          <w:b w:val="false"/>
          <w:i w:val="false"/>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bookmarkEnd w:id="2874"/>
    <w:bookmarkStart w:name="z3326" w:id="2875"/>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шағын кәсіпкерлік субъектілеріне отыз беске дейiнгi мөлшерiнде айыппұл салуға;</w:t>
      </w:r>
    </w:p>
    <w:bookmarkEnd w:id="2875"/>
    <w:bookmarkStart w:name="z3327" w:id="2876"/>
    <w:p>
      <w:pPr>
        <w:spacing w:after="0"/>
        <w:ind w:left="0"/>
        <w:jc w:val="both"/>
      </w:pPr>
      <w:r>
        <w:rPr>
          <w:rFonts w:ascii="Times New Roman"/>
          <w:b w:val="false"/>
          <w:i w:val="false"/>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ұйымдарға үш жүзге дейiнгi мөлшерiнде айыппұл салуға;</w:t>
      </w:r>
    </w:p>
    <w:bookmarkEnd w:id="2876"/>
    <w:bookmarkStart w:name="z3328" w:id="2877"/>
    <w:p>
      <w:pPr>
        <w:spacing w:after="0"/>
        <w:ind w:left="0"/>
        <w:jc w:val="both"/>
      </w:pPr>
      <w:r>
        <w:rPr>
          <w:rFonts w:ascii="Times New Roman"/>
          <w:b w:val="false"/>
          <w:i w:val="false"/>
          <w:color w:val="000000"/>
          <w:sz w:val="28"/>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2877"/>
    <w:bookmarkStart w:name="z2434" w:id="28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End w:id="2878"/>
    <w:bookmarkStart w:name="z2435" w:id="2879"/>
    <w:p>
      <w:pPr>
        <w:spacing w:after="0"/>
        <w:ind w:left="0"/>
        <w:jc w:val="both"/>
      </w:pPr>
      <w:r>
        <w:rPr>
          <w:rFonts w:ascii="Times New Roman"/>
          <w:b w:val="false"/>
          <w:i w:val="false"/>
          <w:color w:val="000000"/>
          <w:sz w:val="28"/>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2879"/>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тұлғаларға жиырма беске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686-бапқа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246" w:id="2880"/>
    <w:p>
      <w:pPr>
        <w:spacing w:after="0"/>
        <w:ind w:left="0"/>
        <w:jc w:val="both"/>
      </w:pPr>
      <w:r>
        <w:rPr>
          <w:rFonts w:ascii="Times New Roman"/>
          <w:b w:val="false"/>
          <w:i w:val="false"/>
          <w:color w:val="000000"/>
          <w:sz w:val="28"/>
        </w:rPr>
        <w:t xml:space="preserve">
      </w:t>
      </w:r>
      <w:r>
        <w:rPr>
          <w:rFonts w:ascii="Times New Roman"/>
          <w:b/>
          <w:i w:val="false"/>
          <w:color w:val="000000"/>
          <w:sz w:val="28"/>
        </w:rPr>
        <w:t>686-1-бап. Жұмылдыру дайындығы саласындағы уәкілетті орган</w:t>
      </w:r>
    </w:p>
    <w:bookmarkEnd w:id="2880"/>
    <w:bookmarkStart w:name="z4247" w:id="2881"/>
    <w:p>
      <w:pPr>
        <w:spacing w:after="0"/>
        <w:ind w:left="0"/>
        <w:jc w:val="both"/>
      </w:pPr>
      <w:r>
        <w:rPr>
          <w:rFonts w:ascii="Times New Roman"/>
          <w:b w:val="false"/>
          <w:i w:val="false"/>
          <w:color w:val="000000"/>
          <w:sz w:val="28"/>
        </w:rPr>
        <w:t>
      1. Жұмылдыру дайындығы саласындағы уәкілетті орган осы Кодекстің 643-1-бабында көзделген әкімшілік құқық бұзушылық туралы істерді қарайды.</w:t>
      </w:r>
    </w:p>
    <w:bookmarkEnd w:id="2881"/>
    <w:bookmarkStart w:name="z4248" w:id="2882"/>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жұмылдыру дайындығы саласындағы уәкілетті органның басшысы мен оның орынбасарлары құқылы.</w:t>
      </w:r>
    </w:p>
    <w:bookmarkEnd w:id="28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686-1-баппен толықтырылды – ҚР 25.05.2020 </w:t>
      </w:r>
      <w:r>
        <w:rPr>
          <w:rFonts w:ascii="Times New Roman"/>
          <w:b w:val="false"/>
          <w:i w:val="false"/>
          <w:color w:val="000000"/>
          <w:sz w:val="28"/>
        </w:rPr>
        <w:t>№ 332-VI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87" w:id="2883"/>
    <w:p>
      <w:pPr>
        <w:spacing w:after="0"/>
        <w:ind w:left="0"/>
        <w:jc w:val="both"/>
      </w:pPr>
      <w:r>
        <w:rPr>
          <w:rFonts w:ascii="Times New Roman"/>
          <w:b w:val="false"/>
          <w:i w:val="false"/>
          <w:color w:val="000000"/>
          <w:sz w:val="28"/>
        </w:rPr>
        <w:t xml:space="preserve">
      </w:t>
      </w:r>
      <w:r>
        <w:rPr>
          <w:rFonts w:ascii="Times New Roman"/>
          <w:b/>
          <w:i w:val="false"/>
          <w:color w:val="000000"/>
          <w:sz w:val="28"/>
        </w:rPr>
        <w:t>687-бап. Жер қойнауын зерттеу жөнiндегi уәкiлеттi орган</w:t>
      </w:r>
    </w:p>
    <w:bookmarkEnd w:id="28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687-баптың тақырыбы жаңа редакцияда - ҚР 27.12.2017 </w:t>
      </w:r>
      <w:r>
        <w:rPr>
          <w:rFonts w:ascii="Times New Roman"/>
          <w:b w:val="false"/>
          <w:i w:val="false"/>
          <w:color w:val="000000"/>
          <w:sz w:val="28"/>
        </w:rPr>
        <w:t>№ 126-VI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436" w:id="2884"/>
    <w:p>
      <w:pPr>
        <w:spacing w:after="0"/>
        <w:ind w:left="0"/>
        <w:jc w:val="both"/>
      </w:pPr>
      <w:r>
        <w:rPr>
          <w:rFonts w:ascii="Times New Roman"/>
          <w:b w:val="false"/>
          <w:i w:val="false"/>
          <w:color w:val="000000"/>
          <w:sz w:val="28"/>
        </w:rPr>
        <w:t xml:space="preserve">
      1. Жер қойнауын зерттеу жөніндегі уәкілетті орган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353 (жер қойнауы кеңістігін пайдалану жөніндегі операциялар бөлігінде),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бөлігінде), </w:t>
      </w:r>
      <w:r>
        <w:rPr>
          <w:rFonts w:ascii="Times New Roman"/>
          <w:b w:val="false"/>
          <w:i w:val="false"/>
          <w:color w:val="000000"/>
          <w:sz w:val="28"/>
        </w:rPr>
        <w:t>391</w:t>
      </w:r>
      <w:r>
        <w:rPr>
          <w:rFonts w:ascii="Times New Roman"/>
          <w:b w:val="false"/>
          <w:i w:val="false"/>
          <w:color w:val="000000"/>
          <w:sz w:val="28"/>
        </w:rPr>
        <w:t>-баптарында көзделген әкімшілік құқық бұзушылық туралы істерді қарайды.</w:t>
      </w:r>
    </w:p>
    <w:bookmarkEnd w:id="2884"/>
    <w:bookmarkStart w:name="z2437" w:id="288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885"/>
    <w:p>
      <w:pPr>
        <w:spacing w:after="0"/>
        <w:ind w:left="0"/>
        <w:jc w:val="both"/>
      </w:pPr>
      <w:r>
        <w:rPr>
          <w:rFonts w:ascii="Times New Roman"/>
          <w:b w:val="false"/>
          <w:i w:val="false"/>
          <w:color w:val="000000"/>
          <w:sz w:val="28"/>
        </w:rPr>
        <w:t>
      1) жер қойнауын зерттеу мен пайдалану жөнiндегi аумақтық аға мемлекеттік пен аумақтық мемлекеттік инспекторлар – айлық есептік көрсеткіштің бір жүз елуге дейінгі мөлшерінде айыппұл салуға;</w:t>
      </w:r>
    </w:p>
    <w:p>
      <w:pPr>
        <w:spacing w:after="0"/>
        <w:ind w:left="0"/>
        <w:jc w:val="both"/>
      </w:pPr>
      <w:r>
        <w:rPr>
          <w:rFonts w:ascii="Times New Roman"/>
          <w:b w:val="false"/>
          <w:i w:val="false"/>
          <w:color w:val="000000"/>
          <w:sz w:val="28"/>
        </w:rPr>
        <w:t>
      2) Қазақстан Республикасының жер қойнауын зерттеу мен пайдалану жөнiндегi мемлекеттік инспекторлары, жер қойнауын зерттеу мен пайдалану жөнiндегi аумақтық бас мемлекеттік инспекторлардың орынбасарлары – айлық есептік көрсеткіштің екі жүз елуге дейінгі мөлшерінде айыппұл салуға;</w:t>
      </w:r>
    </w:p>
    <w:p>
      <w:pPr>
        <w:spacing w:after="0"/>
        <w:ind w:left="0"/>
        <w:jc w:val="both"/>
      </w:pPr>
      <w:r>
        <w:rPr>
          <w:rFonts w:ascii="Times New Roman"/>
          <w:b w:val="false"/>
          <w:i w:val="false"/>
          <w:color w:val="000000"/>
          <w:sz w:val="28"/>
        </w:rPr>
        <w:t>
      3) Қазақстан Республикасының жер қойнауын зерттеу мен пайдалану жөнiндегi аға мемлекеттік инспекторлары, жер қойнауын зерттеу мен пайдалану жөнiндегi аумақтық бас мемлекеттік инспекторлар – айлық есептік көрсеткіштің бес жүзге дейінгі мөлшерінде айыппұл салуға;</w:t>
      </w:r>
    </w:p>
    <w:p>
      <w:pPr>
        <w:spacing w:after="0"/>
        <w:ind w:left="0"/>
        <w:jc w:val="both"/>
      </w:pPr>
      <w:r>
        <w:rPr>
          <w:rFonts w:ascii="Times New Roman"/>
          <w:b w:val="false"/>
          <w:i w:val="false"/>
          <w:color w:val="000000"/>
          <w:sz w:val="28"/>
        </w:rPr>
        <w:t>
      4) Қазақстан Республикасының жер қойнауын зерттеу мен пайдалану жөнiндегi бас мемлекеттік инспекторы мен оның орынбасарлары – айлық есептік көрсеткіштің бір мыңға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676" w:id="2886"/>
    <w:p>
      <w:pPr>
        <w:spacing w:after="0"/>
        <w:ind w:left="0"/>
        <w:jc w:val="both"/>
      </w:pPr>
      <w:r>
        <w:rPr>
          <w:rFonts w:ascii="Times New Roman"/>
          <w:b w:val="false"/>
          <w:i w:val="false"/>
          <w:color w:val="000000"/>
          <w:sz w:val="28"/>
        </w:rPr>
        <w:t xml:space="preserve">
      </w:t>
      </w:r>
      <w:r>
        <w:rPr>
          <w:rFonts w:ascii="Times New Roman"/>
          <w:b/>
          <w:i w:val="false"/>
          <w:color w:val="000000"/>
          <w:sz w:val="28"/>
        </w:rPr>
        <w:t>687-1-бап. Пайдалы қатты қазбалар саласындағы уәкілетті орган</w:t>
      </w:r>
    </w:p>
    <w:bookmarkEnd w:id="2886"/>
    <w:p>
      <w:pPr>
        <w:spacing w:after="0"/>
        <w:ind w:left="0"/>
        <w:jc w:val="both"/>
      </w:pPr>
      <w:r>
        <w:rPr>
          <w:rFonts w:ascii="Times New Roman"/>
          <w:b w:val="false"/>
          <w:i w:val="false"/>
          <w:color w:val="000000"/>
          <w:sz w:val="28"/>
        </w:rPr>
        <w:t xml:space="preserve">
      1. Пайдалы қатты қазбалар саласындағы уәкілетті орган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353 (пайдалы қатты қазбаларды барлау және өндіру жөніндегі операциялар бөлігінде) - баптарында</w:t>
      </w:r>
      <w:r>
        <w:rPr>
          <w:rFonts w:ascii="Times New Roman"/>
          <w:b w:val="false"/>
          <w:i w:val="false"/>
          <w:color w:val="000000"/>
          <w:sz w:val="28"/>
        </w:rPr>
        <w:t xml:space="preserve"> көзделген әкімшілік құқық бұзушылық туралы істерді қарайды.</w:t>
      </w:r>
    </w:p>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687-1-баппен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688" w:id="2887"/>
    <w:p>
      <w:pPr>
        <w:spacing w:after="0"/>
        <w:ind w:left="0"/>
        <w:jc w:val="both"/>
      </w:pPr>
      <w:r>
        <w:rPr>
          <w:rFonts w:ascii="Times New Roman"/>
          <w:b w:val="false"/>
          <w:i w:val="false"/>
          <w:color w:val="000000"/>
          <w:sz w:val="28"/>
        </w:rPr>
        <w:t xml:space="preserve">
      </w:t>
      </w:r>
      <w:r>
        <w:rPr>
          <w:rFonts w:ascii="Times New Roman"/>
          <w:b/>
          <w:i w:val="false"/>
          <w:color w:val="000000"/>
          <w:sz w:val="28"/>
        </w:rPr>
        <w:t>688-бап. Көмірсутектер саласындағы уәкілетті орган</w:t>
      </w:r>
    </w:p>
    <w:bookmarkEnd w:id="2887"/>
    <w:bookmarkStart w:name="z2438" w:id="28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8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1-бөлікке өзгеріс енгізу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1. Көмірсутектер саласындағы уәкілетті орган осы Кодекстің 170 (бірінші, 1-1, екінші, үшінші, төртінші, бесінші, алтыншы және сегізінші бөліктерінде), </w:t>
      </w:r>
      <w:r>
        <w:rPr>
          <w:rFonts w:ascii="Times New Roman"/>
          <w:b w:val="false"/>
          <w:i w:val="false"/>
          <w:color w:val="000000"/>
          <w:sz w:val="28"/>
        </w:rPr>
        <w:t>281</w:t>
      </w:r>
      <w:r>
        <w:rPr>
          <w:rFonts w:ascii="Times New Roman"/>
          <w:b w:val="false"/>
          <w:i w:val="false"/>
          <w:color w:val="000000"/>
          <w:sz w:val="28"/>
        </w:rPr>
        <w:t xml:space="preserve"> (жетінші, сегізінші, тоғызыншы және оныншы бөліктерінде),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 (бірінші бөлігінде) (көмірсутектерді барлау және (немесе) өндіру жөніндегі операциялар бөлігінде)</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үшінші, төртінші, бесінші, алтыншы, жетінші, сегізінші, тоғызыншы, он бірінші, он екінші және он үшінші бөліктерінде),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635</w:t>
      </w:r>
      <w:r>
        <w:rPr>
          <w:rFonts w:ascii="Times New Roman"/>
          <w:b w:val="false"/>
          <w:i w:val="false"/>
          <w:color w:val="000000"/>
          <w:sz w:val="28"/>
        </w:rPr>
        <w:t xml:space="preserve"> (үшінші бөлігінде)-баптарында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677" w:id="2889"/>
    <w:p>
      <w:pPr>
        <w:spacing w:after="0"/>
        <w:ind w:left="0"/>
        <w:jc w:val="both"/>
      </w:pPr>
      <w:r>
        <w:rPr>
          <w:rFonts w:ascii="Times New Roman"/>
          <w:b w:val="false"/>
          <w:i w:val="false"/>
          <w:color w:val="000000"/>
          <w:sz w:val="28"/>
        </w:rPr>
        <w:t xml:space="preserve">
      </w:t>
      </w:r>
      <w:r>
        <w:rPr>
          <w:rFonts w:ascii="Times New Roman"/>
          <w:b/>
          <w:i w:val="false"/>
          <w:color w:val="000000"/>
          <w:sz w:val="28"/>
        </w:rPr>
        <w:t>688-1-бап. Уран өндіру саласындағы уәкілетті орган</w:t>
      </w:r>
    </w:p>
    <w:bookmarkEnd w:id="2889"/>
    <w:p>
      <w:pPr>
        <w:spacing w:after="0"/>
        <w:ind w:left="0"/>
        <w:jc w:val="both"/>
      </w:pPr>
      <w:r>
        <w:rPr>
          <w:rFonts w:ascii="Times New Roman"/>
          <w:b w:val="false"/>
          <w:i w:val="false"/>
          <w:color w:val="000000"/>
          <w:sz w:val="28"/>
        </w:rPr>
        <w:t xml:space="preserve">
      1. Уран өндіру саласындағы уәкілетті орган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353 (уран өндіру жөніндегі операциялар бөлігінде) - 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уран өндіру саласындағы уәкілетті орган ведомствосының лауазымды адамдары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688-1-баппен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689" w:id="2890"/>
    <w:p>
      <w:pPr>
        <w:spacing w:after="0"/>
        <w:ind w:left="0"/>
        <w:jc w:val="both"/>
      </w:pPr>
      <w:r>
        <w:rPr>
          <w:rFonts w:ascii="Times New Roman"/>
          <w:b w:val="false"/>
          <w:i w:val="false"/>
          <w:color w:val="000000"/>
          <w:sz w:val="28"/>
        </w:rPr>
        <w:t xml:space="preserve">
      </w:t>
      </w:r>
      <w:r>
        <w:rPr>
          <w:rFonts w:ascii="Times New Roman"/>
          <w:b/>
          <w:i w:val="false"/>
          <w:color w:val="000000"/>
          <w:sz w:val="28"/>
        </w:rPr>
        <w:t>689-бап. Энергия үнемдеу және энергия тиімділігін арттыру саласындағы мемлекеттік бақылауды жүзеге асыратын орган</w:t>
      </w:r>
    </w:p>
    <w:bookmarkEnd w:id="2890"/>
    <w:bookmarkStart w:name="z2440" w:id="2891"/>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bookmarkEnd w:id="2891"/>
    <w:bookmarkStart w:name="z2441" w:id="2892"/>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8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689-бап жаңа редакцияда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90" w:id="2893"/>
    <w:p>
      <w:pPr>
        <w:spacing w:after="0"/>
        <w:ind w:left="0"/>
        <w:jc w:val="both"/>
      </w:pPr>
      <w:r>
        <w:rPr>
          <w:rFonts w:ascii="Times New Roman"/>
          <w:b w:val="false"/>
          <w:i w:val="false"/>
          <w:color w:val="000000"/>
          <w:sz w:val="28"/>
        </w:rPr>
        <w:t xml:space="preserve">
      </w:t>
      </w:r>
      <w:r>
        <w:rPr>
          <w:rFonts w:ascii="Times New Roman"/>
          <w:b/>
          <w:i w:val="false"/>
          <w:color w:val="000000"/>
          <w:sz w:val="28"/>
        </w:rPr>
        <w:t>690-бап. Мемлекеттiк энергетикалық қадағалау және бақылау жөніндегі органдар</w:t>
      </w:r>
    </w:p>
    <w:bookmarkEnd w:id="2893"/>
    <w:bookmarkStart w:name="z2442" w:id="2894"/>
    <w:p>
      <w:pPr>
        <w:spacing w:after="0"/>
        <w:ind w:left="0"/>
        <w:jc w:val="both"/>
      </w:pPr>
      <w:r>
        <w:rPr>
          <w:rFonts w:ascii="Times New Roman"/>
          <w:b w:val="false"/>
          <w:i w:val="false"/>
          <w:color w:val="000000"/>
          <w:sz w:val="28"/>
        </w:rPr>
        <w:t xml:space="preserve">
      1. Мемлекеттік энергетикалық қадағалау және бақылау жөніндегі органдар осы Кодекстің </w:t>
      </w:r>
      <w:r>
        <w:rPr>
          <w:rFonts w:ascii="Times New Roman"/>
          <w:b w:val="false"/>
          <w:i w:val="false"/>
          <w:color w:val="000000"/>
          <w:sz w:val="28"/>
        </w:rPr>
        <w:t>172</w:t>
      </w:r>
      <w:r>
        <w:rPr>
          <w:rFonts w:ascii="Times New Roman"/>
          <w:b w:val="false"/>
          <w:i w:val="false"/>
          <w:color w:val="000000"/>
          <w:sz w:val="28"/>
        </w:rPr>
        <w:t xml:space="preserve"> (барлық қуаттағы қазандықтарды, жылу желілерін және жылу энергиясын қоспағанда),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қазандықтарды, жылу желілерін және жылу энергиясының тұтынушыларын қоспағанда),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қазандықтарды және жылу желілерін қоспағанда), 300-1, 301-1, 301-2 (барлық қуаттағы қазандықтарды және жылу желілерін қоспағанда),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қазандықтарды және жылу энергиясын қоспағанда), </w:t>
      </w:r>
      <w:r>
        <w:rPr>
          <w:rFonts w:ascii="Times New Roman"/>
          <w:b w:val="false"/>
          <w:i w:val="false"/>
          <w:color w:val="000000"/>
          <w:sz w:val="28"/>
        </w:rPr>
        <w:t>305</w:t>
      </w:r>
      <w:r>
        <w:rPr>
          <w:rFonts w:ascii="Times New Roman"/>
          <w:b w:val="false"/>
          <w:i w:val="false"/>
          <w:color w:val="000000"/>
          <w:sz w:val="28"/>
        </w:rPr>
        <w:t xml:space="preserve"> (күзет аймақтарындағы жылу желілерін қоспағанда)-баптарында көзделген әкiмшiлiк құқық бұзушылық туралы iстердi қарайды.</w:t>
      </w:r>
    </w:p>
    <w:bookmarkEnd w:id="2894"/>
    <w:bookmarkStart w:name="z2443" w:id="289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28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690-бапқа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14.01.2015 </w:t>
      </w:r>
      <w:r>
        <w:rPr>
          <w:rFonts w:ascii="Times New Roman"/>
          <w:b w:val="false"/>
          <w:i w:val="false"/>
          <w:color w:val="000000"/>
          <w:sz w:val="28"/>
        </w:rPr>
        <w:t>№ 279-V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758" w:id="2896"/>
    <w:p>
      <w:pPr>
        <w:spacing w:after="0"/>
        <w:ind w:left="0"/>
        <w:jc w:val="both"/>
      </w:pPr>
      <w:r>
        <w:rPr>
          <w:rFonts w:ascii="Times New Roman"/>
          <w:b w:val="false"/>
          <w:i w:val="false"/>
          <w:color w:val="000000"/>
          <w:sz w:val="28"/>
        </w:rPr>
        <w:t xml:space="preserve">
      </w:t>
      </w:r>
      <w:r>
        <w:rPr>
          <w:rFonts w:ascii="Times New Roman"/>
          <w:b/>
          <w:i w:val="false"/>
          <w:color w:val="000000"/>
          <w:sz w:val="28"/>
        </w:rPr>
        <w:t>690-1-бап. Атом энергиясын пайдалану саласындағы уәкілетті орган</w:t>
      </w:r>
    </w:p>
    <w:bookmarkEnd w:id="2896"/>
    <w:bookmarkStart w:name="z3759" w:id="2897"/>
    <w:p>
      <w:pPr>
        <w:spacing w:after="0"/>
        <w:ind w:left="0"/>
        <w:jc w:val="both"/>
      </w:pPr>
      <w:r>
        <w:rPr>
          <w:rFonts w:ascii="Times New Roman"/>
          <w:b w:val="false"/>
          <w:i w:val="false"/>
          <w:color w:val="000000"/>
          <w:sz w:val="28"/>
        </w:rPr>
        <w:t xml:space="preserve">
      1. Атом энергиясын пайдалану саласындағы уәкілетті орган осы Кодекстің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897"/>
    <w:bookmarkStart w:name="z3760" w:id="2898"/>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28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690-1-баппен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91" w:id="2899"/>
    <w:p>
      <w:pPr>
        <w:spacing w:after="0"/>
        <w:ind w:left="0"/>
        <w:jc w:val="both"/>
      </w:pPr>
      <w:r>
        <w:rPr>
          <w:rFonts w:ascii="Times New Roman"/>
          <w:b w:val="false"/>
          <w:i w:val="false"/>
          <w:color w:val="000000"/>
          <w:sz w:val="28"/>
        </w:rPr>
        <w:t xml:space="preserve">
      </w:t>
      </w:r>
      <w:r>
        <w:rPr>
          <w:rFonts w:ascii="Times New Roman"/>
          <w:b/>
          <w:i w:val="false"/>
          <w:color w:val="000000"/>
          <w:sz w:val="28"/>
        </w:rPr>
        <w:t>691-бап. Көлiк және коммуникациялар саласындағы уәкiлеттi орган</w:t>
      </w:r>
    </w:p>
    <w:bookmarkEnd w:id="2899"/>
    <w:p>
      <w:pPr>
        <w:spacing w:after="0"/>
        <w:ind w:left="0"/>
        <w:jc w:val="both"/>
      </w:pPr>
      <w:r>
        <w:rPr>
          <w:rFonts w:ascii="Times New Roman"/>
          <w:b w:val="false"/>
          <w:i w:val="false"/>
          <w:color w:val="000000"/>
          <w:sz w:val="28"/>
        </w:rPr>
        <w:t xml:space="preserve">
      1. Көлiк және коммуникациялар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(бірінші, екінші, үшінші және төртінші бөліктерінде),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(бірінші бөлігінде),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634-баптарында</w:t>
      </w:r>
      <w:r>
        <w:rPr>
          <w:rFonts w:ascii="Times New Roman"/>
          <w:b w:val="false"/>
          <w:i w:val="false"/>
          <w:color w:val="000000"/>
          <w:sz w:val="28"/>
        </w:rPr>
        <w:t xml:space="preserve"> көзделген әкiмшiлiк құқық бұзушылықтар туралы iстердi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p>
      <w:pPr>
        <w:spacing w:after="0"/>
        <w:ind w:left="0"/>
        <w:jc w:val="both"/>
      </w:pPr>
      <w:r>
        <w:rPr>
          <w:rFonts w:ascii="Times New Roman"/>
          <w:b w:val="false"/>
          <w:i w:val="false"/>
          <w:color w:val="000000"/>
          <w:sz w:val="28"/>
        </w:rPr>
        <w:t xml:space="preserve">
      2. Көліктік бақылау органдары осы Кодекстің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(екінші, үшінші, төртінші, алтыншы, жетінші, сегізінші және тоғызыншы бөліктерінде),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(сегізінші бөлігінде), </w:t>
      </w:r>
      <w:r>
        <w:rPr>
          <w:rFonts w:ascii="Times New Roman"/>
          <w:b w:val="false"/>
          <w:i w:val="false"/>
          <w:color w:val="000000"/>
          <w:sz w:val="28"/>
        </w:rPr>
        <w:t>613</w:t>
      </w:r>
      <w:r>
        <w:rPr>
          <w:rFonts w:ascii="Times New Roman"/>
          <w:b w:val="false"/>
          <w:i w:val="false"/>
          <w:color w:val="000000"/>
          <w:sz w:val="28"/>
        </w:rPr>
        <w:t xml:space="preserve"> (бірінші бөлігінде),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628-баптарында</w:t>
      </w:r>
      <w:r>
        <w:rPr>
          <w:rFonts w:ascii="Times New Roman"/>
          <w:b w:val="false"/>
          <w:i w:val="false"/>
          <w:color w:val="000000"/>
          <w:sz w:val="28"/>
        </w:rPr>
        <w:t xml:space="preserve"> көзделген әкiмшiлiк құқық бұзушылықтар туралы iстердi қарайды.</w:t>
      </w:r>
    </w:p>
    <w:p>
      <w:pPr>
        <w:spacing w:after="0"/>
        <w:ind w:left="0"/>
        <w:jc w:val="both"/>
      </w:pPr>
      <w:r>
        <w:rPr>
          <w:rFonts w:ascii="Times New Roman"/>
          <w:b w:val="false"/>
          <w:i w:val="false"/>
          <w:color w:val="000000"/>
          <w:sz w:val="28"/>
        </w:rPr>
        <w:t>
      Көліктік бақылау органдары атынан әкiмшiлiк құқық бұзушылықтар туралы iстердi қарауға және әкiмшiлiк жазалар қолдануға мыналар құқылы:</w:t>
      </w:r>
    </w:p>
    <w:p>
      <w:pPr>
        <w:spacing w:after="0"/>
        <w:ind w:left="0"/>
        <w:jc w:val="both"/>
      </w:pPr>
      <w:r>
        <w:rPr>
          <w:rFonts w:ascii="Times New Roman"/>
          <w:b w:val="false"/>
          <w:i w:val="false"/>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орынбасарлары, аумақтық көліктік бақылау органдарының басшылары мен олардың орынбасарлары;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2-1, үшінші, төртінші, бесінші,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(бірінші бөлігінде),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бұзушылықтар бойынша – көліктік бақылау органдарының осыған уәкiлеттiк берілген лауазымды адамдары.</w:t>
      </w:r>
    </w:p>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p>
      <w:pPr>
        <w:spacing w:after="0"/>
        <w:ind w:left="0"/>
        <w:jc w:val="both"/>
      </w:pPr>
      <w:r>
        <w:rPr>
          <w:rFonts w:ascii="Times New Roman"/>
          <w:b w:val="false"/>
          <w:i w:val="false"/>
          <w:color w:val="000000"/>
          <w:sz w:val="28"/>
        </w:rPr>
        <w:t xml:space="preserve">
      3. Азаматтық авиация саласындағы уәкiлеттi орган осы Кодекстің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(әуе көлiгiмен тасымалдаушылар жасаған құқық бұзушылықтар бөлiгiнде),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(бірінші бөлігінде),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жетінші және сегізінші бөліктерінде),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(бiрiншi бөлiгiнде),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 </w:t>
      </w:r>
      <w:r>
        <w:rPr>
          <w:rFonts w:ascii="Times New Roman"/>
          <w:b w:val="false"/>
          <w:i w:val="false"/>
          <w:color w:val="000000"/>
          <w:sz w:val="28"/>
        </w:rPr>
        <w:t>626-баптарында</w:t>
      </w:r>
      <w:r>
        <w:rPr>
          <w:rFonts w:ascii="Times New Roman"/>
          <w:b w:val="false"/>
          <w:i w:val="false"/>
          <w:color w:val="000000"/>
          <w:sz w:val="28"/>
        </w:rPr>
        <w:t xml:space="preserve"> көзделген әкiмшiлiк құқық бұзушылықтар туралы iстердi қарайды.</w:t>
      </w:r>
    </w:p>
    <w:p>
      <w:pPr>
        <w:spacing w:after="0"/>
        <w:ind w:left="0"/>
        <w:jc w:val="both"/>
      </w:pPr>
      <w:r>
        <w:rPr>
          <w:rFonts w:ascii="Times New Roman"/>
          <w:b w:val="false"/>
          <w:i w:val="false"/>
          <w:color w:val="000000"/>
          <w:sz w:val="28"/>
        </w:rPr>
        <w:t>
      Азаматтық авиация саласындағы уәкiлеттi органның атынан әкiмшiлiк құқық бұзушылықтар туралы iстердi қарауға және әкiмшiлiк жазалар қолдануға мыналар құқылы:</w:t>
      </w:r>
    </w:p>
    <w:p>
      <w:pPr>
        <w:spacing w:after="0"/>
        <w:ind w:left="0"/>
        <w:jc w:val="both"/>
      </w:pPr>
      <w:r>
        <w:rPr>
          <w:rFonts w:ascii="Times New Roman"/>
          <w:b w:val="false"/>
          <w:i w:val="false"/>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және жетінші бөліктерінде),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691-бап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92" w:id="2900"/>
    <w:p>
      <w:pPr>
        <w:spacing w:after="0"/>
        <w:ind w:left="0"/>
        <w:jc w:val="both"/>
      </w:pPr>
      <w:r>
        <w:rPr>
          <w:rFonts w:ascii="Times New Roman"/>
          <w:b w:val="false"/>
          <w:i w:val="false"/>
          <w:color w:val="000000"/>
          <w:sz w:val="28"/>
        </w:rPr>
        <w:t xml:space="preserve">
      </w:t>
      </w:r>
      <w:r>
        <w:rPr>
          <w:rFonts w:ascii="Times New Roman"/>
          <w:b/>
          <w:i w:val="false"/>
          <w:color w:val="000000"/>
          <w:sz w:val="28"/>
        </w:rPr>
        <w:t>692-бап. Байланыс және ақпараттандыру саласындағы уәкiлеттi орган</w:t>
      </w:r>
    </w:p>
    <w:bookmarkEnd w:id="2900"/>
    <w:bookmarkStart w:name="z2447" w:id="2901"/>
    <w:p>
      <w:pPr>
        <w:spacing w:after="0"/>
        <w:ind w:left="0"/>
        <w:jc w:val="both"/>
      </w:pPr>
      <w:r>
        <w:rPr>
          <w:rFonts w:ascii="Times New Roman"/>
          <w:b w:val="false"/>
          <w:i w:val="false"/>
          <w:color w:val="000000"/>
          <w:sz w:val="28"/>
        </w:rPr>
        <w:t xml:space="preserve">
      1. Ақпараттандыру және байланыс саласындағы уәкiлеттi орган осы Кодекстiң 164, 250,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(бiрiншi, екінші, үшінші, төртінші, бесінші, алтыншы, жетінші, он бірінші және он екінші бөлiктерiнде),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901"/>
    <w:bookmarkStart w:name="z2448" w:id="290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02"/>
    <w:p>
      <w:pPr>
        <w:spacing w:after="0"/>
        <w:ind w:left="0"/>
        <w:jc w:val="both"/>
      </w:pPr>
      <w:r>
        <w:rPr>
          <w:rFonts w:ascii="Times New Roman"/>
          <w:b w:val="false"/>
          <w:i w:val="false"/>
          <w:color w:val="000000"/>
          <w:sz w:val="28"/>
        </w:rPr>
        <w:t>
      1) ақпараттандыру және байланыс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ақпараттандыру және байланыс саласындағы уәкiлеттi органның аумақтық органдарының басшылары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692-бапқа өзгерістер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442" w:id="2903"/>
    <w:p>
      <w:pPr>
        <w:spacing w:after="0"/>
        <w:ind w:left="0"/>
        <w:jc w:val="both"/>
      </w:pPr>
      <w:r>
        <w:rPr>
          <w:rFonts w:ascii="Times New Roman"/>
          <w:b w:val="false"/>
          <w:i w:val="false"/>
          <w:color w:val="000000"/>
          <w:sz w:val="28"/>
        </w:rPr>
        <w:t xml:space="preserve">
      </w:t>
      </w:r>
      <w:r>
        <w:rPr>
          <w:rFonts w:ascii="Times New Roman"/>
          <w:b/>
          <w:i w:val="false"/>
          <w:color w:val="000000"/>
          <w:sz w:val="28"/>
        </w:rPr>
        <w:t>692-1-бап. Ақпарат саласындағы уәкілетті орган</w:t>
      </w:r>
    </w:p>
    <w:bookmarkEnd w:id="2903"/>
    <w:bookmarkStart w:name="z3512" w:id="2904"/>
    <w:p>
      <w:pPr>
        <w:spacing w:after="0"/>
        <w:ind w:left="0"/>
        <w:jc w:val="both"/>
      </w:pPr>
      <w:r>
        <w:rPr>
          <w:rFonts w:ascii="Times New Roman"/>
          <w:b w:val="false"/>
          <w:i w:val="false"/>
          <w:color w:val="000000"/>
          <w:sz w:val="28"/>
        </w:rPr>
        <w:t xml:space="preserve">
      1. Ақпарат саласындағы уәкілетті орган өз құзыреті шегінде осы Кодекстің </w:t>
      </w:r>
      <w:r>
        <w:rPr>
          <w:rFonts w:ascii="Times New Roman"/>
          <w:b w:val="false"/>
          <w:i w:val="false"/>
          <w:color w:val="000000"/>
          <w:sz w:val="28"/>
        </w:rPr>
        <w:t>451</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452</w:t>
      </w:r>
      <w:r>
        <w:rPr>
          <w:rFonts w:ascii="Times New Roman"/>
          <w:b w:val="false"/>
          <w:i w:val="false"/>
          <w:color w:val="000000"/>
          <w:sz w:val="28"/>
        </w:rPr>
        <w:t xml:space="preserve"> (бірінші, екінші, бесінші, алтыншы, жетінші, сегізінші, тоғызыншы және оныншы бөліктерінде),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бөлігінің 1), 2), 3) және 5) тармақшаларында, төртінші және бесінші бөліктерінде), 456 және 464-баптарында көзделген әкімшілік құқық бұзушылықтар туралы істерді қарайды.</w:t>
      </w:r>
    </w:p>
    <w:bookmarkEnd w:id="2904"/>
    <w:bookmarkStart w:name="z3513" w:id="2905"/>
    <w:p>
      <w:pPr>
        <w:spacing w:after="0"/>
        <w:ind w:left="0"/>
        <w:jc w:val="both"/>
      </w:pPr>
      <w:r>
        <w:rPr>
          <w:rFonts w:ascii="Times New Roman"/>
          <w:b w:val="false"/>
          <w:i w:val="false"/>
          <w:color w:val="000000"/>
          <w:sz w:val="28"/>
        </w:rPr>
        <w:t>
      2. Мыналар:</w:t>
      </w:r>
    </w:p>
    <w:bookmarkEnd w:id="2905"/>
    <w:bookmarkStart w:name="z3514" w:id="2906"/>
    <w:p>
      <w:pPr>
        <w:spacing w:after="0"/>
        <w:ind w:left="0"/>
        <w:jc w:val="both"/>
      </w:pPr>
      <w:r>
        <w:rPr>
          <w:rFonts w:ascii="Times New Roman"/>
          <w:b w:val="false"/>
          <w:i w:val="false"/>
          <w:color w:val="000000"/>
          <w:sz w:val="28"/>
        </w:rPr>
        <w:t>
      1) ақпарат саласындағы уәкілетті органның басшысы және оның орынбасарлары әкімшілік құқық бұзушылықтар туралы істерді қарауға және әкімшілік жазалар қолдануға құқылы.</w:t>
      </w:r>
    </w:p>
    <w:bookmarkEnd w:id="2906"/>
    <w:bookmarkStart w:name="z3515" w:id="29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bookmarkEnd w:id="2907"/>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36-тарау 692-1-баппен толықтырылды - ҚР 24.11.2015</w:t>
      </w:r>
      <w:r>
        <w:rPr>
          <w:rFonts w:ascii="Times New Roman"/>
          <w:b w:val="false"/>
          <w:i w:val="false"/>
          <w:color w:val="000000"/>
          <w:sz w:val="28"/>
        </w:rPr>
        <w:t xml:space="preserve"> №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08.01.2019 </w:t>
      </w:r>
      <w:r>
        <w:rPr>
          <w:rFonts w:ascii="Times New Roman"/>
          <w:b w:val="false"/>
          <w:i w:val="false"/>
          <w:color w:val="000000"/>
          <w:sz w:val="28"/>
        </w:rPr>
        <w:t>№ 215-VІ</w:t>
      </w:r>
      <w:r>
        <w:rPr>
          <w:rFonts w:ascii="Times New Roman"/>
          <w:b w:val="false"/>
          <w:i/>
          <w:color w:val="000000"/>
          <w:sz w:val="28"/>
        </w:rPr>
        <w:t xml:space="preserve"> (алғашқы ресми жарияланған күнінен кейін үш ай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941" w:id="2908"/>
    <w:p>
      <w:pPr>
        <w:spacing w:after="0"/>
        <w:ind w:left="0"/>
        <w:jc w:val="both"/>
      </w:pPr>
      <w:r>
        <w:rPr>
          <w:rFonts w:ascii="Times New Roman"/>
          <w:b w:val="false"/>
          <w:i w:val="false"/>
          <w:color w:val="000000"/>
          <w:sz w:val="28"/>
        </w:rPr>
        <w:t xml:space="preserve">
      </w:t>
      </w:r>
      <w:r>
        <w:rPr>
          <w:rFonts w:ascii="Times New Roman"/>
          <w:b/>
          <w:i w:val="false"/>
          <w:color w:val="000000"/>
          <w:sz w:val="28"/>
        </w:rPr>
        <w:t>692-2-бап. Ақпараттық қауіпсіздікті қамтамасыз ету саласындағы уәкілетті орган</w:t>
      </w:r>
    </w:p>
    <w:bookmarkEnd w:id="2908"/>
    <w:bookmarkStart w:name="z3942" w:id="2909"/>
    <w:p>
      <w:pPr>
        <w:spacing w:after="0"/>
        <w:ind w:left="0"/>
        <w:jc w:val="both"/>
      </w:pPr>
      <w:r>
        <w:rPr>
          <w:rFonts w:ascii="Times New Roman"/>
          <w:b w:val="false"/>
          <w:i w:val="false"/>
          <w:color w:val="000000"/>
          <w:sz w:val="28"/>
        </w:rPr>
        <w:t xml:space="preserve">
      1. Ақпараттық қауіпсіздікті қамтамасыз ету саласындағы уәкілетті орган осы Кодекстің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909"/>
    <w:bookmarkStart w:name="z3943" w:id="2910"/>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мыналар:</w:t>
      </w:r>
    </w:p>
    <w:bookmarkEnd w:id="2910"/>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басшысы және оның орынбасарлары;</w:t>
      </w:r>
    </w:p>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 ведомствосының басшысы және оның орынбасарлары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692-2-баппен толықтырылды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Заңымен; өзгерістер енгізілді - ҚР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93" w:id="2911"/>
    <w:p>
      <w:pPr>
        <w:spacing w:after="0"/>
        <w:ind w:left="0"/>
        <w:jc w:val="both"/>
      </w:pPr>
      <w:r>
        <w:rPr>
          <w:rFonts w:ascii="Times New Roman"/>
          <w:b w:val="false"/>
          <w:i w:val="false"/>
          <w:color w:val="000000"/>
          <w:sz w:val="28"/>
        </w:rPr>
        <w:t xml:space="preserve">
      </w:t>
      </w:r>
      <w:r>
        <w:rPr>
          <w:rFonts w:ascii="Times New Roman"/>
          <w:b/>
          <w:i w:val="false"/>
          <w:color w:val="000000"/>
          <w:sz w:val="28"/>
        </w:rPr>
        <w:t>693-бап. Қазақстан Республикасының еңбек заңнамасы саласындағы мемлекеттік бақылауды жүзеге асыратын органдар</w:t>
      </w:r>
    </w:p>
    <w:bookmarkEnd w:id="2911"/>
    <w:bookmarkStart w:name="z2449" w:id="2912"/>
    <w:p>
      <w:pPr>
        <w:spacing w:after="0"/>
        <w:ind w:left="0"/>
        <w:jc w:val="both"/>
      </w:pPr>
      <w:r>
        <w:rPr>
          <w:rFonts w:ascii="Times New Roman"/>
          <w:b w:val="false"/>
          <w:i w:val="false"/>
          <w:color w:val="000000"/>
          <w:sz w:val="28"/>
        </w:rPr>
        <w:t xml:space="preserve">
      1. Мемлекеттiк еңбек инспекциясы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 бөлігінде),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(бірінші, үшінші, төртінші, бесінші, алтыншы және жетінші бөліктерінде),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(жұмыс берушiлер жасаған құқық бұзушылықтар бойынша екiншi бөлiгiнде), </w:t>
      </w:r>
      <w:r>
        <w:rPr>
          <w:rFonts w:ascii="Times New Roman"/>
          <w:b w:val="false"/>
          <w:i w:val="false"/>
          <w:color w:val="000000"/>
          <w:sz w:val="28"/>
        </w:rPr>
        <w:t>519-баптарында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912"/>
    <w:bookmarkStart w:name="z2450" w:id="29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w:t>
      </w:r>
    </w:p>
    <w:bookmarkEnd w:id="2913"/>
    <w:bookmarkStart w:name="z2451" w:id="2914"/>
    <w:p>
      <w:pPr>
        <w:spacing w:after="0"/>
        <w:ind w:left="0"/>
        <w:jc w:val="both"/>
      </w:pPr>
      <w:r>
        <w:rPr>
          <w:rFonts w:ascii="Times New Roman"/>
          <w:b w:val="false"/>
          <w:i w:val="false"/>
          <w:color w:val="000000"/>
          <w:sz w:val="28"/>
        </w:rPr>
        <w:t>
      3. Әкiмшiлiк құқық бұзушылық туралы iстердi қарауға және әкiмшiлiк жазалар қолдануға:</w:t>
      </w:r>
    </w:p>
    <w:bookmarkEnd w:id="2914"/>
    <w:p>
      <w:pPr>
        <w:spacing w:after="0"/>
        <w:ind w:left="0"/>
        <w:jc w:val="both"/>
      </w:pPr>
      <w:r>
        <w:rPr>
          <w:rFonts w:ascii="Times New Roman"/>
          <w:b w:val="false"/>
          <w:i w:val="false"/>
          <w:color w:val="000000"/>
          <w:sz w:val="28"/>
        </w:rPr>
        <w:t>
      1) мемлекеттiк еңбек инспекторлары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693-бапқа өзгерістер енгізілді - ҚР 29.12.2014 </w:t>
      </w:r>
      <w:r>
        <w:rPr>
          <w:rFonts w:ascii="Times New Roman"/>
          <w:b w:val="false"/>
          <w:i w:val="false"/>
          <w:color w:val="000000"/>
          <w:sz w:val="28"/>
        </w:rPr>
        <w:t>№ 269-V</w:t>
      </w:r>
      <w:r>
        <w:rPr>
          <w:rFonts w:ascii="Times New Roman"/>
          <w:b w:val="false"/>
          <w:i/>
          <w:color w:val="00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94" w:id="2915"/>
    <w:p>
      <w:pPr>
        <w:spacing w:after="0"/>
        <w:ind w:left="0"/>
        <w:jc w:val="both"/>
      </w:pPr>
      <w:r>
        <w:rPr>
          <w:rFonts w:ascii="Times New Roman"/>
          <w:b w:val="false"/>
          <w:i w:val="false"/>
          <w:color w:val="000000"/>
          <w:sz w:val="28"/>
        </w:rPr>
        <w:t xml:space="preserve">
      </w:t>
      </w:r>
      <w:r>
        <w:rPr>
          <w:rFonts w:ascii="Times New Roman"/>
          <w:b/>
          <w:i w:val="false"/>
          <w:color w:val="000000"/>
          <w:sz w:val="28"/>
        </w:rPr>
        <w:t>694-бап. Әдiлет органдары</w:t>
      </w:r>
    </w:p>
    <w:bookmarkEnd w:id="2915"/>
    <w:bookmarkStart w:name="z2452" w:id="2916"/>
    <w:p>
      <w:pPr>
        <w:spacing w:after="0"/>
        <w:ind w:left="0"/>
        <w:jc w:val="both"/>
      </w:pPr>
      <w:r>
        <w:rPr>
          <w:rFonts w:ascii="Times New Roman"/>
          <w:b w:val="false"/>
          <w:i w:val="false"/>
          <w:color w:val="000000"/>
          <w:sz w:val="28"/>
        </w:rPr>
        <w:t xml:space="preserve">
      1. Әдiлет органдары осы Кодекстiң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және </w:t>
      </w:r>
      <w:r>
        <w:rPr>
          <w:rFonts w:ascii="Times New Roman"/>
          <w:b w:val="false"/>
          <w:i w:val="false"/>
          <w:color w:val="000000"/>
          <w:sz w:val="28"/>
        </w:rPr>
        <w:t>672-баптарында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916"/>
    <w:bookmarkStart w:name="z2453" w:id="291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ету саласындағы уәкiлеттi органның басшысы мен олардың орынбасарлары, облыстық, республикалық маңызы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p>
    <w:bookmarkEnd w:id="29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694-бап жаңа редакцияда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color w:val="00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95" w:id="2918"/>
    <w:p>
      <w:pPr>
        <w:spacing w:after="0"/>
        <w:ind w:left="0"/>
        <w:jc w:val="both"/>
      </w:pPr>
      <w:r>
        <w:rPr>
          <w:rFonts w:ascii="Times New Roman"/>
          <w:b w:val="false"/>
          <w:i w:val="false"/>
          <w:color w:val="000000"/>
          <w:sz w:val="28"/>
        </w:rPr>
        <w:t xml:space="preserve">
      </w:t>
      </w:r>
      <w:r>
        <w:rPr>
          <w:rFonts w:ascii="Times New Roman"/>
          <w:b/>
          <w:i w:val="false"/>
          <w:color w:val="000000"/>
          <w:sz w:val="28"/>
        </w:rPr>
        <w:t>695-бап. Жылжымайтын мүлікке құқықтарды, заңды тұлғаларды, азаматтық хал актiлерін мемлекеттiк тiркеу саласындағы уәкiлеттi орган</w:t>
      </w:r>
    </w:p>
    <w:bookmarkEnd w:id="29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695-баптың тақырыбы жаңа редакцияда - ҚР 10.01.2018 </w:t>
      </w:r>
      <w:r>
        <w:rPr>
          <w:rFonts w:ascii="Times New Roman"/>
          <w:b w:val="false"/>
          <w:i w:val="false"/>
          <w:color w:val="000000"/>
          <w:sz w:val="28"/>
        </w:rPr>
        <w:t>№ 134-VI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454" w:id="2919"/>
    <w:p>
      <w:pPr>
        <w:spacing w:after="0"/>
        <w:ind w:left="0"/>
        <w:jc w:val="both"/>
      </w:pPr>
      <w:r>
        <w:rPr>
          <w:rFonts w:ascii="Times New Roman"/>
          <w:b w:val="false"/>
          <w:i w:val="false"/>
          <w:color w:val="000000"/>
          <w:sz w:val="28"/>
        </w:rPr>
        <w:t xml:space="preserve">
      1. Жылжымайтын мүлікке құқықтарды, заңды тұлғаларды, азаматтық хал актiлерiн мемлекеттiк тiркеу саласындағы уәкiлеттi орган осы Кодекстiң </w:t>
      </w:r>
      <w:r>
        <w:rPr>
          <w:rFonts w:ascii="Times New Roman"/>
          <w:b w:val="false"/>
          <w:i w:val="false"/>
          <w:color w:val="000000"/>
          <w:sz w:val="28"/>
        </w:rPr>
        <w:t>464</w:t>
      </w:r>
      <w:r>
        <w:rPr>
          <w:rFonts w:ascii="Times New Roman"/>
          <w:b w:val="false"/>
          <w:i w:val="false"/>
          <w:color w:val="000000"/>
          <w:sz w:val="28"/>
        </w:rPr>
        <w:t xml:space="preserve"> және </w:t>
      </w:r>
      <w:r>
        <w:rPr>
          <w:rFonts w:ascii="Times New Roman"/>
          <w:b w:val="false"/>
          <w:i w:val="false"/>
          <w:color w:val="000000"/>
          <w:sz w:val="28"/>
        </w:rPr>
        <w:t>466-баптарында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919"/>
    <w:bookmarkStart w:name="z2455" w:id="292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жылжымайтын мүлікке құқықтарды, заңды тұлғаларды, азаматтық хал актiлерiн мемлекеттiк тiркеу саласындағы уәкiлеттi органның, оның аумақтық бөлімшелерінің басшылары мен олардың орынбасарлары құқылы.</w:t>
      </w:r>
    </w:p>
    <w:bookmarkEnd w:id="29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695-бап жаңа редакцияда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color w:val="00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10.01.2018 </w:t>
      </w:r>
      <w:r>
        <w:rPr>
          <w:rFonts w:ascii="Times New Roman"/>
          <w:b w:val="false"/>
          <w:i w:val="false"/>
          <w:color w:val="000000"/>
          <w:sz w:val="28"/>
        </w:rPr>
        <w:t>№ 134-VI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color w:val="000000"/>
          <w:sz w:val="28"/>
        </w:rPr>
        <w:t xml:space="preserve"> (алғашқы ресми жарияланған күнінен кейiн күнтiзбелiк он күн өткен соң қолданысқа енгiзiледi) Заңдарымен.</w:t>
      </w:r>
    </w:p>
    <w:bookmarkStart w:name="z696" w:id="2921"/>
    <w:p>
      <w:pPr>
        <w:spacing w:after="0"/>
        <w:ind w:left="0"/>
        <w:jc w:val="both"/>
      </w:pPr>
      <w:r>
        <w:rPr>
          <w:rFonts w:ascii="Times New Roman"/>
          <w:b w:val="false"/>
          <w:i w:val="false"/>
          <w:color w:val="000000"/>
          <w:sz w:val="28"/>
        </w:rPr>
        <w:t xml:space="preserve">
      </w:t>
      </w:r>
      <w:r>
        <w:rPr>
          <w:rFonts w:ascii="Times New Roman"/>
          <w:b/>
          <w:i w:val="false"/>
          <w:color w:val="000000"/>
          <w:sz w:val="28"/>
        </w:rPr>
        <w:t>696-бап. Көшi-қон жөнiндегi органдар</w:t>
      </w:r>
    </w:p>
    <w:bookmarkEnd w:id="29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696-бап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97" w:id="2922"/>
    <w:p>
      <w:pPr>
        <w:spacing w:after="0"/>
        <w:ind w:left="0"/>
        <w:jc w:val="both"/>
      </w:pPr>
      <w:r>
        <w:rPr>
          <w:rFonts w:ascii="Times New Roman"/>
          <w:b w:val="false"/>
          <w:i w:val="false"/>
          <w:color w:val="000000"/>
          <w:sz w:val="28"/>
        </w:rPr>
        <w:t xml:space="preserve">
      </w:t>
      </w:r>
      <w:r>
        <w:rPr>
          <w:rFonts w:ascii="Times New Roman"/>
          <w:b/>
          <w:i w:val="false"/>
          <w:color w:val="000000"/>
          <w:sz w:val="28"/>
        </w:rPr>
        <w:t>697-бап. Қоршаған ортаны қорғау саласындағы уәкiлетті орган</w:t>
      </w:r>
    </w:p>
    <w:bookmarkEnd w:id="2922"/>
    <w:bookmarkStart w:name="z2458" w:id="2923"/>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w:t>
      </w:r>
      <w:r>
        <w:rPr>
          <w:rFonts w:ascii="Times New Roman"/>
          <w:b w:val="false"/>
          <w:i w:val="false"/>
          <w:color w:val="000000"/>
          <w:sz w:val="28"/>
        </w:rPr>
        <w:t>139</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(шаруашылық және өзге де қызметтің экологиялық қауіпті түрлерін жүзеге асыратын тұлғалар жасаған құқық бұзушылықтар бойынша екінші бөлігінде), </w:t>
      </w:r>
      <w:r>
        <w:rPr>
          <w:rFonts w:ascii="Times New Roman"/>
          <w:b w:val="false"/>
          <w:i w:val="false"/>
          <w:color w:val="000000"/>
          <w:sz w:val="28"/>
        </w:rPr>
        <w:t>297</w:t>
      </w:r>
      <w:r>
        <w:rPr>
          <w:rFonts w:ascii="Times New Roman"/>
          <w:b w:val="false"/>
          <w:i w:val="false"/>
          <w:color w:val="000000"/>
          <w:sz w:val="28"/>
        </w:rPr>
        <w:t xml:space="preserve"> (бірінші бөлігінде),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(бірінші бөлігінде), 328 (бірінші, екінші, бесінші, алтыншы, жетінші, сегізінші, тоғызыншы, оныншы және он бірінші бөліктерінде),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331 (бірінші, екінші және үшінші бөліктерінде),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336, 337 (үшінші және төртінші бөліктерінде), 343-1, 344 (екінші, үшінші, төртінші және бесінші бөліктерінде),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352, 353 (бірінші бөлігінде), </w:t>
      </w:r>
      <w:r>
        <w:rPr>
          <w:rFonts w:ascii="Times New Roman"/>
          <w:b w:val="false"/>
          <w:i w:val="false"/>
          <w:color w:val="000000"/>
          <w:sz w:val="28"/>
        </w:rPr>
        <w:t>356</w:t>
      </w:r>
      <w:r>
        <w:rPr>
          <w:rFonts w:ascii="Times New Roman"/>
          <w:b w:val="false"/>
          <w:i w:val="false"/>
          <w:color w:val="000000"/>
          <w:sz w:val="28"/>
        </w:rPr>
        <w:t xml:space="preserve"> (екінші бөлігінде),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923"/>
    <w:bookmarkStart w:name="z2459" w:id="292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24"/>
    <w:p>
      <w:pPr>
        <w:spacing w:after="0"/>
        <w:ind w:left="0"/>
        <w:jc w:val="both"/>
      </w:pPr>
      <w:r>
        <w:rPr>
          <w:rFonts w:ascii="Times New Roman"/>
          <w:b w:val="false"/>
          <w:i w:val="false"/>
          <w:color w:val="000000"/>
          <w:sz w:val="28"/>
        </w:rPr>
        <w:t>
      1) облыстардың, республикалық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адамдарға – елуге дейiнгi, заңды тұлғаларға – екi жүзге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жетпiске дейiнгi, заңды тұлғаларға – екi жүз елуге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 заңды тұлғаларға – бес жүзге дейiнгi мөлшерiнде айыппұл салуға;</w:t>
      </w:r>
    </w:p>
    <w:p>
      <w:pPr>
        <w:spacing w:after="0"/>
        <w:ind w:left="0"/>
        <w:jc w:val="both"/>
      </w:pPr>
      <w:r>
        <w:rPr>
          <w:rFonts w:ascii="Times New Roman"/>
          <w:b w:val="false"/>
          <w:i w:val="false"/>
          <w:color w:val="000000"/>
          <w:sz w:val="28"/>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 – бiр жүз елуге дейiнгi, заңды тұлғаларға – екi мыңға дейiнгi мөлшерiнде айыппұл салуға,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w:t>
      </w:r>
    </w:p>
    <w:p>
      <w:pPr>
        <w:spacing w:after="0"/>
        <w:ind w:left="0"/>
        <w:jc w:val="both"/>
      </w:pPr>
      <w:r>
        <w:rPr>
          <w:rFonts w:ascii="Times New Roman"/>
          <w:b w:val="false"/>
          <w:i w:val="false"/>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697-бапқа өзгерістер енгізілді - ҚР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698" w:id="2925"/>
    <w:p>
      <w:pPr>
        <w:spacing w:after="0"/>
        <w:ind w:left="0"/>
        <w:jc w:val="both"/>
      </w:pPr>
      <w:r>
        <w:rPr>
          <w:rFonts w:ascii="Times New Roman"/>
          <w:b w:val="false"/>
          <w:i w:val="false"/>
          <w:color w:val="000000"/>
          <w:sz w:val="28"/>
        </w:rPr>
        <w:t xml:space="preserve">
      </w:t>
      </w:r>
      <w:r>
        <w:rPr>
          <w:rFonts w:ascii="Times New Roman"/>
          <w:b/>
          <w:i w:val="false"/>
          <w:color w:val="000000"/>
          <w:sz w:val="28"/>
        </w:rPr>
        <w:t>698-бап. Өнеркәсіптік қауіпсіздік саласындағы уәкілетті орган</w:t>
      </w:r>
    </w:p>
    <w:bookmarkEnd w:id="2925"/>
    <w:p>
      <w:pPr>
        <w:spacing w:after="0"/>
        <w:ind w:left="0"/>
        <w:jc w:val="both"/>
      </w:pPr>
      <w:r>
        <w:rPr>
          <w:rFonts w:ascii="Times New Roman"/>
          <w:b w:val="false"/>
          <w:i w:val="false"/>
          <w:color w:val="000000"/>
          <w:sz w:val="28"/>
        </w:rPr>
        <w:t xml:space="preserve">
      1. Өнеркәсіптік қауіпсіздік саласындағы уәкілетті орган осы Кодекстің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объектілерін қоспағанда), </w:t>
      </w:r>
      <w:r>
        <w:rPr>
          <w:rFonts w:ascii="Times New Roman"/>
          <w:b w:val="false"/>
          <w:i w:val="false"/>
          <w:color w:val="000000"/>
          <w:sz w:val="28"/>
        </w:rPr>
        <w:t>299</w:t>
      </w:r>
      <w:r>
        <w:rPr>
          <w:rFonts w:ascii="Times New Roman"/>
          <w:b w:val="false"/>
          <w:i w:val="false"/>
          <w:color w:val="000000"/>
          <w:sz w:val="28"/>
        </w:rPr>
        <w:t xml:space="preserve"> (бірінші бөлігінде) (бөгеттер қауіпсіздігін қоспағанда), </w:t>
      </w:r>
      <w:r>
        <w:rPr>
          <w:rFonts w:ascii="Times New Roman"/>
          <w:b w:val="false"/>
          <w:i w:val="false"/>
          <w:color w:val="000000"/>
          <w:sz w:val="28"/>
        </w:rPr>
        <w:t>305</w:t>
      </w:r>
      <w:r>
        <w:rPr>
          <w:rFonts w:ascii="Times New Roman"/>
          <w:b w:val="false"/>
          <w:i w:val="false"/>
          <w:color w:val="000000"/>
          <w:sz w:val="28"/>
        </w:rPr>
        <w:t xml:space="preserve"> (өнеркәсіптік тұтынушылардың газбен жабдықтау жүйелері объектілерінің күзет аймақтарындағы бұзушылықтар бойынша),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(өнеркәсіптік тұтынушылар бөлігінде),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(бірінші бөлігінде) (техникалық қауіпсіздік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xml:space="preserve">
      2. Өнеркәсіптік қауіпсіздік саласындағы уәкілетті орган атынан өнеркәсіптік қауіпсіздік саласындағы әкiмшiлiк құқық бұзушылықтар туралы iстердi қарауға және әкiмшiлiк жазалар қолдануға мыналар құқылы: </w:t>
      </w:r>
    </w:p>
    <w:p>
      <w:pPr>
        <w:spacing w:after="0"/>
        <w:ind w:left="0"/>
        <w:jc w:val="both"/>
      </w:pPr>
      <w:r>
        <w:rPr>
          <w:rFonts w:ascii="Times New Roman"/>
          <w:b w:val="false"/>
          <w:i w:val="false"/>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p>
      <w:pPr>
        <w:spacing w:after="0"/>
        <w:ind w:left="0"/>
        <w:jc w:val="both"/>
      </w:pP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мемлекеттiк инспекторы мен оның орынбасары;</w:t>
      </w:r>
    </w:p>
    <w:p>
      <w:pPr>
        <w:spacing w:after="0"/>
        <w:ind w:left="0"/>
        <w:jc w:val="both"/>
      </w:pPr>
      <w:r>
        <w:rPr>
          <w:rFonts w:ascii="Times New Roman"/>
          <w:b w:val="false"/>
          <w:i w:val="false"/>
          <w:color w:val="000000"/>
          <w:sz w:val="28"/>
        </w:rPr>
        <w:t xml:space="preserve">
      3) облыстың, республикалық маңызы бар қалалардың, астананың өнеркәсіптік қауіпсіздік саласындағы мемлекеттік қадағалау жөніндегі мемлекеттiк инспекторы. </w:t>
      </w:r>
    </w:p>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он бес айлық есептік көрсеткіштен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198" w:id="2926"/>
    <w:p>
      <w:pPr>
        <w:spacing w:after="0"/>
        <w:ind w:left="0"/>
        <w:jc w:val="both"/>
      </w:pPr>
      <w:r>
        <w:rPr>
          <w:rFonts w:ascii="Times New Roman"/>
          <w:b w:val="false"/>
          <w:i w:val="false"/>
          <w:color w:val="000000"/>
          <w:sz w:val="28"/>
        </w:rPr>
        <w:t xml:space="preserve">
      </w:t>
      </w:r>
      <w:r>
        <w:rPr>
          <w:rFonts w:ascii="Times New Roman"/>
          <w:b/>
          <w:i w:val="false"/>
          <w:color w:val="000000"/>
          <w:sz w:val="28"/>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bookmarkEnd w:id="2926"/>
    <w:bookmarkStart w:name="z3568" w:id="2927"/>
    <w:p>
      <w:pPr>
        <w:spacing w:after="0"/>
        <w:ind w:left="0"/>
        <w:jc w:val="both"/>
      </w:pPr>
      <w:r>
        <w:rPr>
          <w:rFonts w:ascii="Times New Roman"/>
          <w:b w:val="false"/>
          <w:i w:val="false"/>
          <w:color w:val="000000"/>
          <w:sz w:val="28"/>
        </w:rPr>
        <w:t>
      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bookmarkEnd w:id="2927"/>
    <w:bookmarkStart w:name="z3569" w:id="2928"/>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 қолдануға:</w:t>
      </w:r>
    </w:p>
    <w:bookmarkEnd w:id="2928"/>
    <w:p>
      <w:pPr>
        <w:spacing w:after="0"/>
        <w:ind w:left="0"/>
        <w:jc w:val="both"/>
      </w:pPr>
      <w:r>
        <w:rPr>
          <w:rFonts w:ascii="Times New Roman"/>
          <w:b w:val="false"/>
          <w:i w:val="false"/>
          <w:color w:val="000000"/>
          <w:sz w:val="28"/>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pPr>
        <w:spacing w:after="0"/>
        <w:ind w:left="0"/>
        <w:jc w:val="both"/>
      </w:pPr>
      <w:r>
        <w:rPr>
          <w:rFonts w:ascii="Times New Roman"/>
          <w:b w:val="false"/>
          <w:i w:val="false"/>
          <w:color w:val="000000"/>
          <w:sz w:val="28"/>
        </w:rPr>
        <w:t>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698-1-баппен толықтырылды - ҚР 14.01.2016 </w:t>
      </w:r>
      <w:r>
        <w:rPr>
          <w:rFonts w:ascii="Times New Roman"/>
          <w:b w:val="false"/>
          <w:i w:val="false"/>
          <w:color w:val="000000"/>
          <w:sz w:val="28"/>
        </w:rPr>
        <w:t>№ 445-V</w:t>
      </w:r>
      <w:r>
        <w:rPr>
          <w:rFonts w:ascii="Times New Roman"/>
          <w:b w:val="false"/>
          <w:i/>
          <w:color w:val="00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p>
    <w:bookmarkStart w:name="z699" w:id="2929"/>
    <w:p>
      <w:pPr>
        <w:spacing w:after="0"/>
        <w:ind w:left="0"/>
        <w:jc w:val="both"/>
      </w:pPr>
      <w:r>
        <w:rPr>
          <w:rFonts w:ascii="Times New Roman"/>
          <w:b w:val="false"/>
          <w:i w:val="false"/>
          <w:color w:val="000000"/>
          <w:sz w:val="28"/>
        </w:rPr>
        <w:t xml:space="preserve">
      </w:t>
      </w:r>
      <w:r>
        <w:rPr>
          <w:rFonts w:ascii="Times New Roman"/>
          <w:b/>
          <w:i w:val="false"/>
          <w:color w:val="000000"/>
          <w:sz w:val="28"/>
        </w:rPr>
        <w:t>699-бап. Қазақстан Республикасы Қорғаныс министрлiгiнiң органдары</w:t>
      </w:r>
    </w:p>
    <w:bookmarkEnd w:id="2929"/>
    <w:bookmarkStart w:name="z2463" w:id="2930"/>
    <w:p>
      <w:pPr>
        <w:spacing w:after="0"/>
        <w:ind w:left="0"/>
        <w:jc w:val="both"/>
      </w:pPr>
      <w:r>
        <w:rPr>
          <w:rFonts w:ascii="Times New Roman"/>
          <w:b w:val="false"/>
          <w:i w:val="false"/>
          <w:color w:val="000000"/>
          <w:sz w:val="28"/>
        </w:rPr>
        <w:t xml:space="preserve">
      1. Қазақстан Республикасы Қорғаныс министрлiгiнiң органдары осы Кодекстiң </w:t>
      </w:r>
      <w:r>
        <w:rPr>
          <w:rFonts w:ascii="Times New Roman"/>
          <w:b w:val="false"/>
          <w:i w:val="false"/>
          <w:color w:val="000000"/>
          <w:sz w:val="28"/>
        </w:rPr>
        <w:t>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650-баптарында</w:t>
      </w:r>
      <w:r>
        <w:rPr>
          <w:rFonts w:ascii="Times New Roman"/>
          <w:b w:val="false"/>
          <w:i w:val="false"/>
          <w:color w:val="000000"/>
          <w:sz w:val="28"/>
        </w:rPr>
        <w:t xml:space="preserve"> көзделген әкiмшiлiк құқық бұзушылық туралы iстердi қарайды.</w:t>
      </w:r>
    </w:p>
    <w:bookmarkEnd w:id="2930"/>
    <w:bookmarkStart w:name="z2464" w:id="2931"/>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Қазақстан Республикасы Қорғаныс министрлiгi органдарының атынан жергілікті әскери басқару органдарының бастықтары құқылы.</w:t>
      </w:r>
    </w:p>
    <w:bookmarkEnd w:id="2931"/>
    <w:bookmarkStart w:name="z4198" w:id="2932"/>
    <w:p>
      <w:pPr>
        <w:spacing w:after="0"/>
        <w:ind w:left="0"/>
        <w:jc w:val="both"/>
      </w:pPr>
      <w:r>
        <w:rPr>
          <w:rFonts w:ascii="Times New Roman"/>
          <w:b w:val="false"/>
          <w:i w:val="false"/>
          <w:color w:val="000000"/>
          <w:sz w:val="28"/>
        </w:rPr>
        <w:t xml:space="preserve">
      </w:t>
      </w:r>
      <w:r>
        <w:rPr>
          <w:rFonts w:ascii="Times New Roman"/>
          <w:b/>
          <w:i w:val="false"/>
          <w:color w:val="000000"/>
          <w:sz w:val="28"/>
        </w:rPr>
        <w:t>699-1-бап. Ғарыш қызметi саласындағы орган</w:t>
      </w:r>
    </w:p>
    <w:bookmarkEnd w:id="29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699-1-баппен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199" w:id="2933"/>
    <w:p>
      <w:pPr>
        <w:spacing w:after="0"/>
        <w:ind w:left="0"/>
        <w:jc w:val="both"/>
      </w:pPr>
      <w:r>
        <w:rPr>
          <w:rFonts w:ascii="Times New Roman"/>
          <w:b w:val="false"/>
          <w:i w:val="false"/>
          <w:color w:val="000000"/>
          <w:sz w:val="28"/>
        </w:rPr>
        <w:t xml:space="preserve">
      1. Ғарыш қызметi саласындағы уәкілетті орган осы Кодекстің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933"/>
    <w:bookmarkStart w:name="z4200" w:id="2934"/>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ғарыш қызметі саласындағы уәкiлеттi органның басшысы мен оның орынбасарлары құқылы.</w:t>
      </w:r>
    </w:p>
    <w:bookmarkEnd w:id="2934"/>
    <w:bookmarkStart w:name="z700" w:id="2935"/>
    <w:p>
      <w:pPr>
        <w:spacing w:after="0"/>
        <w:ind w:left="0"/>
        <w:jc w:val="both"/>
      </w:pPr>
      <w:r>
        <w:rPr>
          <w:rFonts w:ascii="Times New Roman"/>
          <w:b w:val="false"/>
          <w:i w:val="false"/>
          <w:color w:val="000000"/>
          <w:sz w:val="28"/>
        </w:rPr>
        <w:t xml:space="preserve">
      </w:t>
      </w:r>
      <w:r>
        <w:rPr>
          <w:rFonts w:ascii="Times New Roman"/>
          <w:b/>
          <w:i w:val="false"/>
          <w:color w:val="000000"/>
          <w:sz w:val="28"/>
        </w:rPr>
        <w:t>700-бап. Денсаулық сақтау органдары</w:t>
      </w:r>
    </w:p>
    <w:bookmarkEnd w:id="2935"/>
    <w:p>
      <w:pPr>
        <w:spacing w:after="0"/>
        <w:ind w:left="0"/>
        <w:jc w:val="both"/>
      </w:pPr>
      <w:r>
        <w:rPr>
          <w:rFonts w:ascii="Times New Roman"/>
          <w:b w:val="false"/>
          <w:i w:val="false"/>
          <w:color w:val="000000"/>
          <w:sz w:val="28"/>
        </w:rPr>
        <w:t xml:space="preserve">
      1. Дәрiлiк заттар мен медициналық бұйымдардың айналысы саласындағы мемлекеттiк орган және оның аумақтық бөлiмшелерi осы Кодекстiң </w:t>
      </w:r>
      <w:r>
        <w:rPr>
          <w:rFonts w:ascii="Times New Roman"/>
          <w:b w:val="false"/>
          <w:i w:val="false"/>
          <w:color w:val="000000"/>
          <w:sz w:val="28"/>
        </w:rPr>
        <w:t>424</w:t>
      </w:r>
      <w:r>
        <w:rPr>
          <w:rFonts w:ascii="Times New Roman"/>
          <w:b w:val="false"/>
          <w:i w:val="false"/>
          <w:color w:val="000000"/>
          <w:sz w:val="28"/>
        </w:rPr>
        <w:t xml:space="preserve"> (бiрiншi бөлiгiнде), </w:t>
      </w:r>
      <w:r>
        <w:rPr>
          <w:rFonts w:ascii="Times New Roman"/>
          <w:b w:val="false"/>
          <w:i w:val="false"/>
          <w:color w:val="000000"/>
          <w:sz w:val="28"/>
        </w:rPr>
        <w:t>426</w:t>
      </w:r>
      <w:r>
        <w:rPr>
          <w:rFonts w:ascii="Times New Roman"/>
          <w:b w:val="false"/>
          <w:i w:val="false"/>
          <w:color w:val="000000"/>
          <w:sz w:val="28"/>
        </w:rPr>
        <w:t xml:space="preserve"> (бірінші, 2-1 және 2-2-бөліктерінде),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өз құзыреті шегінде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дәрiлiк 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both"/>
      </w:pPr>
      <w:r>
        <w:rPr>
          <w:rFonts w:ascii="Times New Roman"/>
          <w:b w:val="false"/>
          <w:i w:val="false"/>
          <w:color w:val="000000"/>
          <w:sz w:val="28"/>
        </w:rPr>
        <w:t>
      2. Медициналық қызметтер (көмек) көрсету саласындағы мемлекеттiк орган және оның аумақтық бөлiмшелерi осы Кодекстiң 80 (2-1 және үшінші бөліктерінде),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700-бап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01" w:id="2936"/>
    <w:p>
      <w:pPr>
        <w:spacing w:after="0"/>
        <w:ind w:left="0"/>
        <w:jc w:val="both"/>
      </w:pPr>
      <w:r>
        <w:rPr>
          <w:rFonts w:ascii="Times New Roman"/>
          <w:b w:val="false"/>
          <w:i w:val="false"/>
          <w:color w:val="000000"/>
          <w:sz w:val="28"/>
        </w:rPr>
        <w:t xml:space="preserve">
      </w:t>
      </w:r>
      <w:r>
        <w:rPr>
          <w:rFonts w:ascii="Times New Roman"/>
          <w:b/>
          <w:i w:val="false"/>
          <w:color w:val="000000"/>
          <w:sz w:val="28"/>
        </w:rPr>
        <w:t>701-бап Халықтың санитариялық-эпидемиологиялық саламаттылығы саласындағы мемлекеттік орган</w:t>
      </w:r>
    </w:p>
    <w:bookmarkEnd w:id="29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701-баптың тақырыбы жаңа редакцияда - ҚР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701-бап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02" w:id="2937"/>
    <w:p>
      <w:pPr>
        <w:spacing w:after="0"/>
        <w:ind w:left="0"/>
        <w:jc w:val="both"/>
      </w:pPr>
      <w:r>
        <w:rPr>
          <w:rFonts w:ascii="Times New Roman"/>
          <w:b w:val="false"/>
          <w:i w:val="false"/>
          <w:color w:val="000000"/>
          <w:sz w:val="28"/>
        </w:rPr>
        <w:t xml:space="preserve">
      </w:t>
      </w:r>
      <w:r>
        <w:rPr>
          <w:rFonts w:ascii="Times New Roman"/>
          <w:b/>
          <w:i w:val="false"/>
          <w:color w:val="000000"/>
          <w:sz w:val="28"/>
        </w:rPr>
        <w:t>702-бап.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w:t>
      </w:r>
    </w:p>
    <w:bookmarkEnd w:id="2937"/>
    <w:bookmarkStart w:name="z2467" w:id="2938"/>
    <w:p>
      <w:pPr>
        <w:spacing w:after="0"/>
        <w:ind w:left="0"/>
        <w:jc w:val="both"/>
      </w:pPr>
      <w:r>
        <w:rPr>
          <w:rFonts w:ascii="Times New Roman"/>
          <w:b w:val="false"/>
          <w:i w:val="false"/>
          <w:color w:val="000000"/>
          <w:sz w:val="28"/>
        </w:rPr>
        <w:t xml:space="preserve">
      1.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санитариялық қағидаларды және гигиеналық нормативтерді бұзушылықтар туралы, осы Кодекстiң </w:t>
      </w:r>
      <w:r>
        <w:rPr>
          <w:rFonts w:ascii="Times New Roman"/>
          <w:b w:val="false"/>
          <w:i w:val="false"/>
          <w:color w:val="000000"/>
          <w:sz w:val="28"/>
        </w:rPr>
        <w:t>425-бабының</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938"/>
    <w:bookmarkStart w:name="z2468" w:id="293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ішкі істер органдарының,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бөлімшелерінің басшылары мен олардың орынбасарлары не осыған уәкілеттік берілген лауазымды адамдары құқылы.</w:t>
      </w:r>
    </w:p>
    <w:bookmarkEnd w:id="2939"/>
    <w:bookmarkStart w:name="z703" w:id="2940"/>
    <w:p>
      <w:pPr>
        <w:spacing w:after="0"/>
        <w:ind w:left="0"/>
        <w:jc w:val="both"/>
      </w:pPr>
      <w:r>
        <w:rPr>
          <w:rFonts w:ascii="Times New Roman"/>
          <w:b w:val="false"/>
          <w:i w:val="false"/>
          <w:color w:val="000000"/>
          <w:sz w:val="28"/>
        </w:rPr>
        <w:t xml:space="preserve">
      </w:t>
      </w:r>
      <w:r>
        <w:rPr>
          <w:rFonts w:ascii="Times New Roman"/>
          <w:b/>
          <w:i w:val="false"/>
          <w:color w:val="000000"/>
          <w:sz w:val="28"/>
        </w:rPr>
        <w:t>703-бап. Ветеринария саласындағы уәкiлеттi орган</w:t>
      </w:r>
    </w:p>
    <w:bookmarkEnd w:id="2940"/>
    <w:bookmarkStart w:name="z2469" w:id="2941"/>
    <w:p>
      <w:pPr>
        <w:spacing w:after="0"/>
        <w:ind w:left="0"/>
        <w:jc w:val="both"/>
      </w:pPr>
      <w:r>
        <w:rPr>
          <w:rFonts w:ascii="Times New Roman"/>
          <w:b w:val="false"/>
          <w:i w:val="false"/>
          <w:color w:val="000000"/>
          <w:sz w:val="28"/>
        </w:rPr>
        <w:t xml:space="preserve">
      1. Ветеринария саласындағы уәкiлеттi органның лауазымды адамдары осы Кодекстiң </w:t>
      </w:r>
      <w:r>
        <w:rPr>
          <w:rFonts w:ascii="Times New Roman"/>
          <w:b w:val="false"/>
          <w:i w:val="false"/>
          <w:color w:val="000000"/>
          <w:sz w:val="28"/>
        </w:rPr>
        <w:t>406-бабында</w:t>
      </w:r>
      <w:r>
        <w:rPr>
          <w:rFonts w:ascii="Times New Roman"/>
          <w:b w:val="false"/>
          <w:i w:val="false"/>
          <w:color w:val="000000"/>
          <w:sz w:val="28"/>
        </w:rPr>
        <w:t xml:space="preserve"> көзделген әкiмшiлiк құқық бұзушылық туралы iстердi қарайды.</w:t>
      </w:r>
    </w:p>
    <w:bookmarkEnd w:id="2941"/>
    <w:bookmarkStart w:name="z2470" w:id="294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406-бабына</w:t>
      </w:r>
      <w:r>
        <w:rPr>
          <w:rFonts w:ascii="Times New Roman"/>
          <w:b w:val="false"/>
          <w:i w:val="false"/>
          <w:color w:val="000000"/>
          <w:sz w:val="28"/>
        </w:rPr>
        <w:t xml:space="preserve"> сәйкес әкiмшiлiк құқық бұзушылық туралы iстердi қарауға және әкiмшiлiк жазалар қолдануға:</w:t>
      </w:r>
    </w:p>
    <w:bookmarkEnd w:id="2942"/>
    <w:p>
      <w:pPr>
        <w:spacing w:after="0"/>
        <w:ind w:left="0"/>
        <w:jc w:val="both"/>
      </w:pPr>
      <w:r>
        <w:rPr>
          <w:rFonts w:ascii="Times New Roman"/>
          <w:b w:val="false"/>
          <w:i w:val="false"/>
          <w:color w:val="000000"/>
          <w:sz w:val="28"/>
        </w:rPr>
        <w:t>
      1) Қазақстан Республикасының Бас мемлекеттiк ветеринариялық-санитариялық инспекторы мен оның орынбасарлары;</w:t>
      </w:r>
    </w:p>
    <w:p>
      <w:pPr>
        <w:spacing w:after="0"/>
        <w:ind w:left="0"/>
        <w:jc w:val="both"/>
      </w:pPr>
      <w:r>
        <w:rPr>
          <w:rFonts w:ascii="Times New Roman"/>
          <w:b w:val="false"/>
          <w:i w:val="false"/>
          <w:color w:val="000000"/>
          <w:sz w:val="28"/>
        </w:rPr>
        <w:t>
      2) ветеринариялық бақылау бекеттерiндегi мемлекеттiк ветеринариялық-санитариялық инспекторлар;</w:t>
      </w:r>
    </w:p>
    <w:p>
      <w:pPr>
        <w:spacing w:after="0"/>
        <w:ind w:left="0"/>
        <w:jc w:val="both"/>
      </w:pPr>
      <w:r>
        <w:rPr>
          <w:rFonts w:ascii="Times New Roman"/>
          <w:b w:val="false"/>
          <w:i w:val="false"/>
          <w:color w:val="000000"/>
          <w:sz w:val="28"/>
        </w:rPr>
        <w:t>
      3) облыстардың, республикалық маңызы бар қалалардың, астананың бас мемлекеттiк ветеринариялық-санитариялық инспекторлары мен олардың орынбасарлары;</w:t>
      </w:r>
    </w:p>
    <w:p>
      <w:pPr>
        <w:spacing w:after="0"/>
        <w:ind w:left="0"/>
        <w:jc w:val="both"/>
      </w:pPr>
      <w:r>
        <w:rPr>
          <w:rFonts w:ascii="Times New Roman"/>
          <w:b w:val="false"/>
          <w:i w:val="false"/>
          <w:color w:val="000000"/>
          <w:sz w:val="28"/>
        </w:rPr>
        <w:t>
      4) облыстардың, республикалық маңызы бар қалалардың, астананың мемлекеттiк ветеринариялық-санитариялық инспекторлары;</w:t>
      </w:r>
    </w:p>
    <w:p>
      <w:pPr>
        <w:spacing w:after="0"/>
        <w:ind w:left="0"/>
        <w:jc w:val="both"/>
      </w:pPr>
      <w:r>
        <w:rPr>
          <w:rFonts w:ascii="Times New Roman"/>
          <w:b w:val="false"/>
          <w:i w:val="false"/>
          <w:color w:val="000000"/>
          <w:sz w:val="28"/>
        </w:rPr>
        <w:t>
      5) аудандардың, облыстық маңызы бар қалалардың бас мемлекеттiк ветеринариялық-санитариялық инспекторлары мен олардың орынбасарлары, мемлекеттік ветеринариялық-санитариялық инспекторлары құқылы.</w:t>
      </w:r>
    </w:p>
    <w:bookmarkStart w:name="z2471" w:id="2943"/>
    <w:p>
      <w:pPr>
        <w:spacing w:after="0"/>
        <w:ind w:left="0"/>
        <w:jc w:val="both"/>
      </w:pPr>
      <w:r>
        <w:rPr>
          <w:rFonts w:ascii="Times New Roman"/>
          <w:b w:val="false"/>
          <w:i w:val="false"/>
          <w:color w:val="000000"/>
          <w:sz w:val="28"/>
        </w:rPr>
        <w:t>
      3. Ветеринария саласындағы уәкiлеттi органның лауазымды адамдары:</w:t>
      </w:r>
    </w:p>
    <w:bookmarkEnd w:id="2943"/>
    <w:p>
      <w:pPr>
        <w:spacing w:after="0"/>
        <w:ind w:left="0"/>
        <w:jc w:val="both"/>
      </w:pPr>
      <w:r>
        <w:rPr>
          <w:rFonts w:ascii="Times New Roman"/>
          <w:b w:val="false"/>
          <w:i w:val="false"/>
          <w:color w:val="000000"/>
          <w:sz w:val="28"/>
        </w:rPr>
        <w:t>
      1) өткiзу орындарында – жануарларды, жануарлардан алынатын өнiмдер мен шикiзатты өткiзу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3) мемлекеттiк шекарада – Қазақстан Республикасының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bookmarkStart w:name="z704" w:id="2944"/>
    <w:p>
      <w:pPr>
        <w:spacing w:after="0"/>
        <w:ind w:left="0"/>
        <w:jc w:val="both"/>
      </w:pPr>
      <w:r>
        <w:rPr>
          <w:rFonts w:ascii="Times New Roman"/>
          <w:b w:val="false"/>
          <w:i w:val="false"/>
          <w:color w:val="000000"/>
          <w:sz w:val="28"/>
        </w:rPr>
        <w:t xml:space="preserve">
      </w:t>
      </w:r>
      <w:r>
        <w:rPr>
          <w:rFonts w:ascii="Times New Roman"/>
          <w:b/>
          <w:i w:val="false"/>
          <w:color w:val="000000"/>
          <w:sz w:val="28"/>
        </w:rPr>
        <w:t>704-бап. Асыл тұқымды мал шаруашылығы саласындағы уәкiлеттi орган</w:t>
      </w:r>
    </w:p>
    <w:bookmarkEnd w:id="2944"/>
    <w:bookmarkStart w:name="z2472" w:id="2945"/>
    <w:p>
      <w:pPr>
        <w:spacing w:after="0"/>
        <w:ind w:left="0"/>
        <w:jc w:val="both"/>
      </w:pPr>
      <w:r>
        <w:rPr>
          <w:rFonts w:ascii="Times New Roman"/>
          <w:b w:val="false"/>
          <w:i w:val="false"/>
          <w:color w:val="000000"/>
          <w:sz w:val="28"/>
        </w:rPr>
        <w:t xml:space="preserve">
      1. Асыл тұқымды мал шаруашылығы саласындағы уәкiлеттi органның лауазымды адамдары осы Кодекстiң </w:t>
      </w:r>
      <w:r>
        <w:rPr>
          <w:rFonts w:ascii="Times New Roman"/>
          <w:b w:val="false"/>
          <w:i w:val="false"/>
          <w:color w:val="000000"/>
          <w:sz w:val="28"/>
        </w:rPr>
        <w:t>407-бабында</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945"/>
    <w:bookmarkStart w:name="z2473" w:id="294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46"/>
    <w:p>
      <w:pPr>
        <w:spacing w:after="0"/>
        <w:ind w:left="0"/>
        <w:jc w:val="both"/>
      </w:pPr>
      <w:r>
        <w:rPr>
          <w:rFonts w:ascii="Times New Roman"/>
          <w:b w:val="false"/>
          <w:i w:val="false"/>
          <w:color w:val="000000"/>
          <w:sz w:val="28"/>
        </w:rPr>
        <w:t xml:space="preserve">
      1) Қазақстан Республикасының асыл тұқымды мал шаруашылығы жөнiндегi Бас мемлекеттiк инспекторы; </w:t>
      </w:r>
    </w:p>
    <w:p>
      <w:pPr>
        <w:spacing w:after="0"/>
        <w:ind w:left="0"/>
        <w:jc w:val="both"/>
      </w:pPr>
      <w:r>
        <w:rPr>
          <w:rFonts w:ascii="Times New Roman"/>
          <w:b w:val="false"/>
          <w:i w:val="false"/>
          <w:color w:val="000000"/>
          <w:sz w:val="28"/>
        </w:rPr>
        <w:t>
      2) Қазақстан Республикасының асыл тұқымды мал шаруашылығы жөнiндегi Бас мемлекеттiк инспекторының орынбасары;</w:t>
      </w:r>
    </w:p>
    <w:p>
      <w:pPr>
        <w:spacing w:after="0"/>
        <w:ind w:left="0"/>
        <w:jc w:val="both"/>
      </w:pPr>
      <w:r>
        <w:rPr>
          <w:rFonts w:ascii="Times New Roman"/>
          <w:b w:val="false"/>
          <w:i w:val="false"/>
          <w:color w:val="000000"/>
          <w:sz w:val="28"/>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pPr>
        <w:spacing w:after="0"/>
        <w:ind w:left="0"/>
        <w:jc w:val="both"/>
      </w:pPr>
      <w:r>
        <w:rPr>
          <w:rFonts w:ascii="Times New Roman"/>
          <w:b w:val="false"/>
          <w:i w:val="false"/>
          <w:color w:val="000000"/>
          <w:sz w:val="28"/>
        </w:rPr>
        <w:t>
      4) облыстардың, аудандардың, облыстық маңызы бар қалалардың асыл тұқымды мал шаруашылығы жөніндегі мемлекеттік инспекторлары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05" w:id="2947"/>
    <w:p>
      <w:pPr>
        <w:spacing w:after="0"/>
        <w:ind w:left="0"/>
        <w:jc w:val="both"/>
      </w:pPr>
      <w:r>
        <w:rPr>
          <w:rFonts w:ascii="Times New Roman"/>
          <w:b w:val="false"/>
          <w:i w:val="false"/>
          <w:color w:val="000000"/>
          <w:sz w:val="28"/>
        </w:rPr>
        <w:t xml:space="preserve">
      </w:t>
      </w:r>
      <w:r>
        <w:rPr>
          <w:rFonts w:ascii="Times New Roman"/>
          <w:b/>
          <w:i w:val="false"/>
          <w:color w:val="000000"/>
          <w:sz w:val="28"/>
        </w:rPr>
        <w:t>705-бап. Өсiмдiктер карантинi жөнiндегi уәкiлеттi орган</w:t>
      </w:r>
    </w:p>
    <w:bookmarkEnd w:id="2947"/>
    <w:bookmarkStart w:name="z2474" w:id="2948"/>
    <w:p>
      <w:pPr>
        <w:spacing w:after="0"/>
        <w:ind w:left="0"/>
        <w:jc w:val="both"/>
      </w:pPr>
      <w:r>
        <w:rPr>
          <w:rFonts w:ascii="Times New Roman"/>
          <w:b w:val="false"/>
          <w:i w:val="false"/>
          <w:color w:val="000000"/>
          <w:sz w:val="28"/>
        </w:rPr>
        <w:t xml:space="preserve">
      1. Өсiмдiктер карантинi жөнiндегi уәкiлеттi орган мен оның жергiлiктi жердегi органдары осы Кодекстiң </w:t>
      </w:r>
      <w:r>
        <w:rPr>
          <w:rFonts w:ascii="Times New Roman"/>
          <w:b w:val="false"/>
          <w:i w:val="false"/>
          <w:color w:val="000000"/>
          <w:sz w:val="28"/>
        </w:rPr>
        <w:t>400-бабында</w:t>
      </w:r>
      <w:r>
        <w:rPr>
          <w:rFonts w:ascii="Times New Roman"/>
          <w:b w:val="false"/>
          <w:i w:val="false"/>
          <w:color w:val="000000"/>
          <w:sz w:val="28"/>
        </w:rPr>
        <w:t xml:space="preserve"> (бірінші, үшінші және төртінші бөліктерінде) көзделген әкiмшiлiк құқық бұзушылық туралы iстердi қарайды.</w:t>
      </w:r>
    </w:p>
    <w:bookmarkEnd w:id="2948"/>
    <w:bookmarkStart w:name="z2475" w:id="294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49"/>
    <w:p>
      <w:pPr>
        <w:spacing w:after="0"/>
        <w:ind w:left="0"/>
        <w:jc w:val="both"/>
      </w:pPr>
      <w:r>
        <w:rPr>
          <w:rFonts w:ascii="Times New Roman"/>
          <w:b w:val="false"/>
          <w:i w:val="false"/>
          <w:color w:val="000000"/>
          <w:sz w:val="28"/>
        </w:rPr>
        <w:t>
      1) Қазақстан Республикасының өсiмдiктер карантинi жөнiндегi Бас мемлекеттiк инспекторы мен оның орынбасары;</w:t>
      </w:r>
    </w:p>
    <w:p>
      <w:pPr>
        <w:spacing w:after="0"/>
        <w:ind w:left="0"/>
        <w:jc w:val="both"/>
      </w:pPr>
      <w:r>
        <w:rPr>
          <w:rFonts w:ascii="Times New Roman"/>
          <w:b w:val="false"/>
          <w:i w:val="false"/>
          <w:color w:val="000000"/>
          <w:sz w:val="28"/>
        </w:rPr>
        <w:t>
      2) тиісті облыстардың, республикалық маңызы бар қалалардың, астананың, аудандардың, облыстық маңызы бар қалалардың өсiмдiктер карантинi жөнiндегi бас мемлекеттiк инспекторлары;</w:t>
      </w:r>
    </w:p>
    <w:p>
      <w:pPr>
        <w:spacing w:after="0"/>
        <w:ind w:left="0"/>
        <w:jc w:val="both"/>
      </w:pPr>
      <w:r>
        <w:rPr>
          <w:rFonts w:ascii="Times New Roman"/>
          <w:b w:val="false"/>
          <w:i w:val="false"/>
          <w:color w:val="000000"/>
          <w:sz w:val="28"/>
        </w:rPr>
        <w:t>
      3) өсімдіктер карантині жөніндегі мемлекеттік инспекторлар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705-бапқа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28.12.2018 </w:t>
      </w:r>
      <w:r>
        <w:rPr>
          <w:rFonts w:ascii="Times New Roman"/>
          <w:b w:val="false"/>
          <w:i w:val="false"/>
          <w:color w:val="000000"/>
          <w:sz w:val="28"/>
        </w:rPr>
        <w:t>№ 210-VІ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06" w:id="2950"/>
    <w:p>
      <w:pPr>
        <w:spacing w:after="0"/>
        <w:ind w:left="0"/>
        <w:jc w:val="both"/>
      </w:pPr>
      <w:r>
        <w:rPr>
          <w:rFonts w:ascii="Times New Roman"/>
          <w:b w:val="false"/>
          <w:i w:val="false"/>
          <w:color w:val="000000"/>
          <w:sz w:val="28"/>
        </w:rPr>
        <w:t xml:space="preserve">
      </w:t>
      </w:r>
      <w:r>
        <w:rPr>
          <w:rFonts w:ascii="Times New Roman"/>
          <w:b/>
          <w:i w:val="false"/>
          <w:color w:val="000000"/>
          <w:sz w:val="28"/>
        </w:rPr>
        <w:t>706-бап. Астық нарығын реттеу және тұқым шаруашылығы саласындағы уәкiлеттi орган</w:t>
      </w:r>
    </w:p>
    <w:bookmarkEnd w:id="29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706-баптың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476" w:id="2951"/>
    <w:p>
      <w:pPr>
        <w:spacing w:after="0"/>
        <w:ind w:left="0"/>
        <w:jc w:val="both"/>
      </w:pPr>
      <w:r>
        <w:rPr>
          <w:rFonts w:ascii="Times New Roman"/>
          <w:b w:val="false"/>
          <w:i w:val="false"/>
          <w:color w:val="000000"/>
          <w:sz w:val="28"/>
        </w:rPr>
        <w:t>
      1. Астық нарығын реттеу және тұқым шаруашылығы саласындағы уәкiлеттi орган мен оның аумақтық органдары осы Кодекстiң 401 (бірінші бөлігінде), 402 (бесінші бөлiгiнде)-баптарында көзделген әкiмшiлiк құқық бұзушылық туралы iстердi қарайды.</w:t>
      </w:r>
    </w:p>
    <w:bookmarkEnd w:id="2951"/>
    <w:bookmarkStart w:name="z2462" w:id="295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аумақтық органдардың басшылары мен олардың орынбасарлары құқылы.</w:t>
      </w:r>
    </w:p>
    <w:bookmarkEnd w:id="29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706-бап жаңа редакцияда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өзгеріс енгізілді - 04.12.2015</w:t>
      </w:r>
      <w:r>
        <w:rPr>
          <w:rFonts w:ascii="Times New Roman"/>
          <w:b w:val="false"/>
          <w:i w:val="false"/>
          <w:color w:val="000000"/>
          <w:sz w:val="28"/>
        </w:rPr>
        <w:t xml:space="preserve"> № 435-V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707" w:id="2953"/>
    <w:p>
      <w:pPr>
        <w:spacing w:after="0"/>
        <w:ind w:left="0"/>
        <w:jc w:val="both"/>
      </w:pPr>
      <w:r>
        <w:rPr>
          <w:rFonts w:ascii="Times New Roman"/>
          <w:b w:val="false"/>
          <w:i w:val="false"/>
          <w:color w:val="000000"/>
          <w:sz w:val="28"/>
        </w:rPr>
        <w:t xml:space="preserve">
      </w:t>
      </w:r>
      <w:r>
        <w:rPr>
          <w:rFonts w:ascii="Times New Roman"/>
          <w:b/>
          <w:i w:val="false"/>
          <w:color w:val="000000"/>
          <w:sz w:val="28"/>
        </w:rPr>
        <w:t>707-бап. Өсiмдiктердi қорғау саласындағы уәкiлеттi орган</w:t>
      </w:r>
    </w:p>
    <w:bookmarkEnd w:id="2953"/>
    <w:bookmarkStart w:name="z2478" w:id="2954"/>
    <w:p>
      <w:pPr>
        <w:spacing w:after="0"/>
        <w:ind w:left="0"/>
        <w:jc w:val="both"/>
      </w:pPr>
      <w:r>
        <w:rPr>
          <w:rFonts w:ascii="Times New Roman"/>
          <w:b w:val="false"/>
          <w:i w:val="false"/>
          <w:color w:val="000000"/>
          <w:sz w:val="28"/>
        </w:rPr>
        <w:t xml:space="preserve">
      1. Өсiмдiктердi қорғау саласындағы уәкiлеттi орган мен оның жергiлiктi жердегi бөлiмшелерi осы Кодекстiң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403, 415 (бірінші бөліктің 1) тармақшасы) (пестицидтер айналымы саласындағы техникалық регламенттердің талаптарын бұзу бөлігінде)-баптарында көзделген әкiмшiлiк құқық бұзушылық туралы iстердi қарайды.</w:t>
      </w:r>
    </w:p>
    <w:bookmarkEnd w:id="2954"/>
    <w:bookmarkStart w:name="z2479" w:id="295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55"/>
    <w:p>
      <w:pPr>
        <w:spacing w:after="0"/>
        <w:ind w:left="0"/>
        <w:jc w:val="both"/>
      </w:pPr>
      <w:r>
        <w:rPr>
          <w:rFonts w:ascii="Times New Roman"/>
          <w:b w:val="false"/>
          <w:i w:val="false"/>
          <w:color w:val="000000"/>
          <w:sz w:val="28"/>
        </w:rPr>
        <w:t>
      1) Қазақстан Республикасының өсiмдiктердi қорғау жөнiндегi Бас мемлекеттiк инспекторы;</w:t>
      </w:r>
    </w:p>
    <w:p>
      <w:pPr>
        <w:spacing w:after="0"/>
        <w:ind w:left="0"/>
        <w:jc w:val="both"/>
      </w:pPr>
      <w:r>
        <w:rPr>
          <w:rFonts w:ascii="Times New Roman"/>
          <w:b w:val="false"/>
          <w:i w:val="false"/>
          <w:color w:val="000000"/>
          <w:sz w:val="28"/>
        </w:rPr>
        <w:t>
      2) Қазақстан Республикасының тиiстi әкiмшiлiк-аумақтық бiрлiктерінің өсiмдiктердi қорғау жөнiндегi бас мемлекеттiк инспекторлары;</w:t>
      </w:r>
    </w:p>
    <w:p>
      <w:pPr>
        <w:spacing w:after="0"/>
        <w:ind w:left="0"/>
        <w:jc w:val="both"/>
      </w:pPr>
      <w:r>
        <w:rPr>
          <w:rFonts w:ascii="Times New Roman"/>
          <w:b w:val="false"/>
          <w:i w:val="false"/>
          <w:color w:val="000000"/>
          <w:sz w:val="28"/>
        </w:rPr>
        <w:t>
      3) өсiмдiктердi қорғау жөнiндегi мемлекеттiк инспекторлар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707-бапқа өзгеріс енгізілді - ҚР 28.10.2019 </w:t>
      </w:r>
      <w:r>
        <w:rPr>
          <w:rFonts w:ascii="Times New Roman"/>
          <w:b w:val="false"/>
          <w:i w:val="false"/>
          <w:color w:val="000000"/>
          <w:sz w:val="28"/>
        </w:rPr>
        <w:t>№ 268-VI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08" w:id="2956"/>
    <w:p>
      <w:pPr>
        <w:spacing w:after="0"/>
        <w:ind w:left="0"/>
        <w:jc w:val="both"/>
      </w:pPr>
      <w:r>
        <w:rPr>
          <w:rFonts w:ascii="Times New Roman"/>
          <w:b w:val="false"/>
          <w:i w:val="false"/>
          <w:color w:val="000000"/>
          <w:sz w:val="28"/>
        </w:rPr>
        <w:t xml:space="preserve">
      </w:t>
      </w:r>
      <w:r>
        <w:rPr>
          <w:rFonts w:ascii="Times New Roman"/>
          <w:b/>
          <w:i w:val="false"/>
          <w:color w:val="000000"/>
          <w:sz w:val="28"/>
        </w:rPr>
        <w:t>708-бап. Су қорын пайдалану және қорғау саласындағы уәкiлеттi органдар</w:t>
      </w:r>
    </w:p>
    <w:bookmarkEnd w:id="2956"/>
    <w:bookmarkStart w:name="z2480" w:id="2957"/>
    <w:p>
      <w:pPr>
        <w:spacing w:after="0"/>
        <w:ind w:left="0"/>
        <w:jc w:val="both"/>
      </w:pPr>
      <w:r>
        <w:rPr>
          <w:rFonts w:ascii="Times New Roman"/>
          <w:b w:val="false"/>
          <w:i w:val="false"/>
          <w:color w:val="000000"/>
          <w:sz w:val="28"/>
        </w:rPr>
        <w:t xml:space="preserve">
      1. Су қорын пайдалану және қорғау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(бірінші (өнеркәсіптік қауіпсіздікті қоспағанда), үшінші және төртінші бөліктерінде),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(екінші бөлігінде),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365-баптарында</w:t>
      </w:r>
      <w:r>
        <w:rPr>
          <w:rFonts w:ascii="Times New Roman"/>
          <w:b w:val="false"/>
          <w:i w:val="false"/>
          <w:color w:val="000000"/>
          <w:sz w:val="28"/>
        </w:rPr>
        <w:t xml:space="preserve"> көзделген әкiмшiлiк құқық бұзушылық туралы iстердi қарайды.</w:t>
      </w:r>
    </w:p>
    <w:bookmarkEnd w:id="2957"/>
    <w:bookmarkStart w:name="z2481" w:id="2958"/>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58"/>
    <w:p>
      <w:pPr>
        <w:spacing w:after="0"/>
        <w:ind w:left="0"/>
        <w:jc w:val="both"/>
      </w:pPr>
      <w:r>
        <w:rPr>
          <w:rFonts w:ascii="Times New Roman"/>
          <w:b w:val="false"/>
          <w:i w:val="false"/>
          <w:color w:val="000000"/>
          <w:sz w:val="28"/>
        </w:rPr>
        <w:t>
      1) суды пайдалануды реттеу мен қорғау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pPr>
        <w:spacing w:after="0"/>
        <w:ind w:left="0"/>
        <w:jc w:val="both"/>
      </w:pPr>
      <w:r>
        <w:rPr>
          <w:rFonts w:ascii="Times New Roman"/>
          <w:b w:val="false"/>
          <w:i w:val="false"/>
          <w:color w:val="000000"/>
          <w:sz w:val="28"/>
        </w:rPr>
        <w:t>
      2) суды пайдалануды реттеу мен қорғау жөнiндегi аға мемлекеттiк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салуға;</w:t>
      </w:r>
    </w:p>
    <w:p>
      <w:pPr>
        <w:spacing w:after="0"/>
        <w:ind w:left="0"/>
        <w:jc w:val="both"/>
      </w:pPr>
      <w:r>
        <w:rPr>
          <w:rFonts w:ascii="Times New Roman"/>
          <w:b w:val="false"/>
          <w:i w:val="false"/>
          <w:color w:val="000000"/>
          <w:sz w:val="28"/>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алпысқа дейiнгi, iрi кәсiпкерлiк субъектiлерiне екi жүз алпысқа дейiнгi мөлшерiнде айыппұл салуға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708-бапқа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09" w:id="2959"/>
    <w:p>
      <w:pPr>
        <w:spacing w:after="0"/>
        <w:ind w:left="0"/>
        <w:jc w:val="both"/>
      </w:pPr>
      <w:r>
        <w:rPr>
          <w:rFonts w:ascii="Times New Roman"/>
          <w:b w:val="false"/>
          <w:i w:val="false"/>
          <w:color w:val="000000"/>
          <w:sz w:val="28"/>
        </w:rPr>
        <w:t xml:space="preserve">
      </w:t>
      </w:r>
      <w:r>
        <w:rPr>
          <w:rFonts w:ascii="Times New Roman"/>
          <w:b/>
          <w:i w:val="false"/>
          <w:color w:val="000000"/>
          <w:sz w:val="28"/>
        </w:rPr>
        <w:t>709-бап. Орман, балық және аңшылық шаруашылығы саласындағы уәкiлеттi органдар</w:t>
      </w:r>
    </w:p>
    <w:bookmarkEnd w:id="2959"/>
    <w:bookmarkStart w:name="z2482" w:id="2960"/>
    <w:p>
      <w:pPr>
        <w:spacing w:after="0"/>
        <w:ind w:left="0"/>
        <w:jc w:val="both"/>
      </w:pPr>
      <w:r>
        <w:rPr>
          <w:rFonts w:ascii="Times New Roman"/>
          <w:b w:val="false"/>
          <w:i w:val="false"/>
          <w:color w:val="000000"/>
          <w:sz w:val="28"/>
        </w:rPr>
        <w:t xml:space="preserve">
      1. Орман, балық және аңшылық шаруашылығы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960"/>
    <w:bookmarkStart w:name="z2483" w:id="2961"/>
    <w:p>
      <w:pPr>
        <w:spacing w:after="0"/>
        <w:ind w:left="0"/>
        <w:jc w:val="both"/>
      </w:pPr>
      <w:r>
        <w:rPr>
          <w:rFonts w:ascii="Times New Roman"/>
          <w:b w:val="false"/>
          <w:i w:val="false"/>
          <w:color w:val="000000"/>
          <w:sz w:val="28"/>
        </w:rPr>
        <w:t>
      2. Орман, балық және аңшылық шаруашылығы саласындағы органдардың атынан әкiмшiлiк құқық бұзушылық туралы iстердi қарауға және әкiмшiлiк жазалар қолдануға:</w:t>
      </w:r>
    </w:p>
    <w:bookmarkEnd w:id="296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үшiн – Қазақстан Республикасының орман, балық және аңшылық шаруашылығы саласындағы уәкiлеттi органдары мен олардың аумақтық органдарының лауазымды адамдары;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(бiрiншi бөлiгiнде),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388-баптарында</w:t>
      </w:r>
      <w:r>
        <w:rPr>
          <w:rFonts w:ascii="Times New Roman"/>
          <w:b w:val="false"/>
          <w:i w:val="false"/>
          <w:color w:val="000000"/>
          <w:sz w:val="28"/>
        </w:rPr>
        <w:t xml:space="preserve"> көзделген әкiмшiлiк құқық бұзушылықтар үшiн – орман шаруашылығы мемлекеттік мекемелерінің басшылары, басшыларының орынбасарлары;</w:t>
      </w:r>
    </w:p>
    <w:p>
      <w:pPr>
        <w:spacing w:after="0"/>
        <w:ind w:left="0"/>
        <w:jc w:val="both"/>
      </w:pPr>
      <w:r>
        <w:rPr>
          <w:rFonts w:ascii="Times New Roman"/>
          <w:b w:val="false"/>
          <w:i w:val="false"/>
          <w:color w:val="000000"/>
          <w:sz w:val="28"/>
        </w:rPr>
        <w:t>
      3) осы Кодекстiң 138 (екінші бөлігінде), 337 (бірінші және екінші бөліктерінде), 339, 366, 367, 368, 369, 370, 371, 372, 373, 374, 377, 379, 381, 382 (бiрiншi бөлiгiнде), 387, 388-баптарында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pPr>
        <w:spacing w:after="0"/>
        <w:ind w:left="0"/>
        <w:jc w:val="both"/>
      </w:pPr>
      <w:r>
        <w:rPr>
          <w:rFonts w:ascii="Times New Roman"/>
          <w:b w:val="false"/>
          <w:i w:val="false"/>
          <w:color w:val="000000"/>
          <w:sz w:val="28"/>
        </w:rPr>
        <w:t xml:space="preserve">
      4) осы Кодекстiң 138 (екінші бөлігінде),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387, 388-баптарында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басшыларының орынбасарлары, бастықтары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710" w:id="2962"/>
    <w:p>
      <w:pPr>
        <w:spacing w:after="0"/>
        <w:ind w:left="0"/>
        <w:jc w:val="both"/>
      </w:pPr>
      <w:r>
        <w:rPr>
          <w:rFonts w:ascii="Times New Roman"/>
          <w:b w:val="false"/>
          <w:i w:val="false"/>
          <w:color w:val="000000"/>
          <w:sz w:val="28"/>
        </w:rPr>
        <w:t xml:space="preserve">
      </w:t>
      </w:r>
      <w:r>
        <w:rPr>
          <w:rFonts w:ascii="Times New Roman"/>
          <w:b/>
          <w:i w:val="false"/>
          <w:color w:val="000000"/>
          <w:sz w:val="28"/>
        </w:rPr>
        <w:t>710-бап. Жердi пайдалану мен қорғауды мемлекеттiк бақылауды жүзеге асыратын органдар</w:t>
      </w:r>
    </w:p>
    <w:bookmarkEnd w:id="2962"/>
    <w:bookmarkStart w:name="z2484" w:id="2963"/>
    <w:p>
      <w:pPr>
        <w:spacing w:after="0"/>
        <w:ind w:left="0"/>
        <w:jc w:val="both"/>
      </w:pPr>
      <w:r>
        <w:rPr>
          <w:rFonts w:ascii="Times New Roman"/>
          <w:b w:val="false"/>
          <w:i w:val="false"/>
          <w:color w:val="000000"/>
          <w:sz w:val="28"/>
        </w:rPr>
        <w:t xml:space="preserve">
      1. Жер ресурстарын басқару жөнiндегi орталық уәкiлеттi орган осы Кодекстiң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342-1-баптарында көзделген әкiмшiлiк құқық бұзушылық туралы iстердi қарайды.</w:t>
      </w:r>
    </w:p>
    <w:bookmarkEnd w:id="2963"/>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органдарының жердi пайдалану мен қорғауды бақылау жөніндегі уәкiлеттi органы осы Кодекстiң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340-баптарында</w:t>
      </w:r>
      <w:r>
        <w:rPr>
          <w:rFonts w:ascii="Times New Roman"/>
          <w:b w:val="false"/>
          <w:i w:val="false"/>
          <w:color w:val="000000"/>
          <w:sz w:val="28"/>
        </w:rPr>
        <w:t xml:space="preserve"> көзделген әкiмшiлiк құқық бұзушылық туралы iстердi қарайды. </w:t>
      </w:r>
    </w:p>
    <w:bookmarkStart w:name="z2477" w:id="296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964"/>
    <w:p>
      <w:pPr>
        <w:spacing w:after="0"/>
        <w:ind w:left="0"/>
        <w:jc w:val="both"/>
      </w:pPr>
      <w:r>
        <w:rPr>
          <w:rFonts w:ascii="Times New Roman"/>
          <w:b w:val="false"/>
          <w:i w:val="false"/>
          <w:color w:val="000000"/>
          <w:sz w:val="28"/>
        </w:rPr>
        <w:t>
      1) Қазақстан Республикасының жердi пайдалану мен қорғау жөнiндегi бас мемлекеттiк инспекторы – жеке тұлғаларға айлық есептiк көрсеткiштiң –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жетi жүзге дейiнгi мөлшерiнде айыппұл салуға;</w:t>
      </w:r>
    </w:p>
    <w:p>
      <w:pPr>
        <w:spacing w:after="0"/>
        <w:ind w:left="0"/>
        <w:jc w:val="both"/>
      </w:pPr>
      <w:r>
        <w:rPr>
          <w:rFonts w:ascii="Times New Roman"/>
          <w:b w:val="false"/>
          <w:i w:val="false"/>
          <w:color w:val="000000"/>
          <w:sz w:val="28"/>
        </w:rPr>
        <w:t>
      2) тиiстi әкiмшiлiк-аумақтық бiрлiктердiң жердi пайдалану мен қорғау жөнiндегi бас мемлекеттiк инспекторлары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жетi жүзге дейiнгi мөлшерiнде айыппұл салуға;</w:t>
      </w:r>
    </w:p>
    <w:p>
      <w:pPr>
        <w:spacing w:after="0"/>
        <w:ind w:left="0"/>
        <w:jc w:val="both"/>
      </w:pPr>
      <w:r>
        <w:rPr>
          <w:rFonts w:ascii="Times New Roman"/>
          <w:b w:val="false"/>
          <w:i w:val="false"/>
          <w:color w:val="000000"/>
          <w:sz w:val="28"/>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711" w:id="2965"/>
    <w:p>
      <w:pPr>
        <w:spacing w:after="0"/>
        <w:ind w:left="0"/>
        <w:jc w:val="both"/>
      </w:pPr>
      <w:r>
        <w:rPr>
          <w:rFonts w:ascii="Times New Roman"/>
          <w:b w:val="false"/>
          <w:i w:val="false"/>
          <w:color w:val="000000"/>
          <w:sz w:val="28"/>
        </w:rPr>
        <w:t xml:space="preserve">
      </w:t>
      </w:r>
      <w:r>
        <w:rPr>
          <w:rFonts w:ascii="Times New Roman"/>
          <w:b/>
          <w:i w:val="false"/>
          <w:color w:val="000000"/>
          <w:sz w:val="28"/>
        </w:rPr>
        <w:t>711-бап. Инвестициялар жөнiндегi уәкiлеттi орган</w:t>
      </w:r>
    </w:p>
    <w:bookmarkEnd w:id="2965"/>
    <w:bookmarkStart w:name="z2486" w:id="2966"/>
    <w:p>
      <w:pPr>
        <w:spacing w:after="0"/>
        <w:ind w:left="0"/>
        <w:jc w:val="both"/>
      </w:pPr>
      <w:r>
        <w:rPr>
          <w:rFonts w:ascii="Times New Roman"/>
          <w:b w:val="false"/>
          <w:i w:val="false"/>
          <w:color w:val="000000"/>
          <w:sz w:val="28"/>
        </w:rPr>
        <w:t xml:space="preserve">
      1. Инвестициялар жөнiндегi уәкiлеттi орган осы Кодекстiң </w:t>
      </w:r>
      <w:r>
        <w:rPr>
          <w:rFonts w:ascii="Times New Roman"/>
          <w:b w:val="false"/>
          <w:i w:val="false"/>
          <w:color w:val="000000"/>
          <w:sz w:val="28"/>
        </w:rPr>
        <w:t>148-бабында</w:t>
      </w:r>
      <w:r>
        <w:rPr>
          <w:rFonts w:ascii="Times New Roman"/>
          <w:b w:val="false"/>
          <w:i w:val="false"/>
          <w:color w:val="000000"/>
          <w:sz w:val="28"/>
        </w:rPr>
        <w:t xml:space="preserve"> көзделген әкiмшiлiк құқық бұзушылық туралы iстердi қарайды.</w:t>
      </w:r>
    </w:p>
    <w:bookmarkEnd w:id="2966"/>
    <w:bookmarkStart w:name="z2487" w:id="296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2967"/>
    <w:bookmarkStart w:name="z712" w:id="2968"/>
    <w:p>
      <w:pPr>
        <w:spacing w:after="0"/>
        <w:ind w:left="0"/>
        <w:jc w:val="both"/>
      </w:pPr>
      <w:r>
        <w:rPr>
          <w:rFonts w:ascii="Times New Roman"/>
          <w:b w:val="false"/>
          <w:i w:val="false"/>
          <w:color w:val="000000"/>
          <w:sz w:val="28"/>
        </w:rPr>
        <w:t xml:space="preserve">
      </w:t>
      </w:r>
      <w:r>
        <w:rPr>
          <w:rFonts w:ascii="Times New Roman"/>
          <w:b/>
          <w:i w:val="false"/>
          <w:color w:val="000000"/>
          <w:sz w:val="28"/>
        </w:rPr>
        <w:t>712-бап. Геодезия және картография саласындағы мемлекеттік бақылауды жүзеге асыратын органдар</w:t>
      </w:r>
    </w:p>
    <w:bookmarkEnd w:id="2968"/>
    <w:bookmarkStart w:name="z2488" w:id="2969"/>
    <w:p>
      <w:pPr>
        <w:spacing w:after="0"/>
        <w:ind w:left="0"/>
        <w:jc w:val="both"/>
      </w:pPr>
      <w:r>
        <w:rPr>
          <w:rFonts w:ascii="Times New Roman"/>
          <w:b w:val="false"/>
          <w:i w:val="false"/>
          <w:color w:val="000000"/>
          <w:sz w:val="28"/>
        </w:rPr>
        <w:t xml:space="preserve">
      1. Геодезия және картография саласындағы уәкілетті орган осы Кодекстің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343-баптарында</w:t>
      </w:r>
      <w:r>
        <w:rPr>
          <w:rFonts w:ascii="Times New Roman"/>
          <w:b w:val="false"/>
          <w:i w:val="false"/>
          <w:color w:val="000000"/>
          <w:sz w:val="28"/>
        </w:rPr>
        <w:t xml:space="preserve"> көзделген әкiмшiлiк құқық бұзушылық туралы iстердi қарайды.</w:t>
      </w:r>
    </w:p>
    <w:bookmarkEnd w:id="2969"/>
    <w:bookmarkStart w:name="z2485" w:id="297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геодезия және картография саласындағы уәкілетті орган ведомствосының лауазымды адамдары құқылы.</w:t>
      </w:r>
    </w:p>
    <w:bookmarkEnd w:id="29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712-бап жаңа редакцияда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bookmarkStart w:name="z713" w:id="2971"/>
    <w:p>
      <w:pPr>
        <w:spacing w:after="0"/>
        <w:ind w:left="0"/>
        <w:jc w:val="both"/>
      </w:pPr>
      <w:r>
        <w:rPr>
          <w:rFonts w:ascii="Times New Roman"/>
          <w:b w:val="false"/>
          <w:i w:val="false"/>
          <w:color w:val="000000"/>
          <w:sz w:val="28"/>
        </w:rPr>
        <w:t xml:space="preserve">
      </w:t>
      </w:r>
      <w:r>
        <w:rPr>
          <w:rFonts w:ascii="Times New Roman"/>
          <w:b/>
          <w:i w:val="false"/>
          <w:color w:val="000000"/>
          <w:sz w:val="28"/>
        </w:rPr>
        <w:t>713-бап. Монополияға қарсы орган</w:t>
      </w:r>
    </w:p>
    <w:bookmarkEnd w:id="2971"/>
    <w:bookmarkStart w:name="z2490" w:id="2972"/>
    <w:p>
      <w:pPr>
        <w:spacing w:after="0"/>
        <w:ind w:left="0"/>
        <w:jc w:val="both"/>
      </w:pPr>
      <w:r>
        <w:rPr>
          <w:rFonts w:ascii="Times New Roman"/>
          <w:b w:val="false"/>
          <w:i w:val="false"/>
          <w:color w:val="000000"/>
          <w:sz w:val="28"/>
        </w:rPr>
        <w:t>
      1. Монополияға қарсы орган осы Кодекстің 159 (бесінші және алтыншы бөліктерінде), 160 (бірінші бөлігінде), 161, 162, 163, 163-1, 201-баптарында көзделген әкімшілік құқық бұзушылықтар туралы істерді қарайды.</w:t>
      </w:r>
    </w:p>
    <w:bookmarkEnd w:id="2972"/>
    <w:bookmarkStart w:name="z2491" w:id="297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2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713-бапқа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14" w:id="2974"/>
    <w:p>
      <w:pPr>
        <w:spacing w:after="0"/>
        <w:ind w:left="0"/>
        <w:jc w:val="both"/>
      </w:pPr>
      <w:r>
        <w:rPr>
          <w:rFonts w:ascii="Times New Roman"/>
          <w:b w:val="false"/>
          <w:i w:val="false"/>
          <w:color w:val="000000"/>
          <w:sz w:val="28"/>
        </w:rPr>
        <w:t xml:space="preserve">
      </w:t>
      </w:r>
      <w:r>
        <w:rPr>
          <w:rFonts w:ascii="Times New Roman"/>
          <w:b/>
          <w:i w:val="false"/>
          <w:color w:val="000000"/>
          <w:sz w:val="28"/>
        </w:rPr>
        <w:t>714-бап. Табиғи монополиялар салаларында басшылықты жүзеге асыратын уәкiлеттi орган</w:t>
      </w:r>
    </w:p>
    <w:bookmarkEnd w:id="2974"/>
    <w:bookmarkStart w:name="z2492" w:id="2975"/>
    <w:p>
      <w:pPr>
        <w:spacing w:after="0"/>
        <w:ind w:left="0"/>
        <w:jc w:val="both"/>
      </w:pPr>
      <w:r>
        <w:rPr>
          <w:rFonts w:ascii="Times New Roman"/>
          <w:b w:val="false"/>
          <w:i w:val="false"/>
          <w:color w:val="000000"/>
          <w:sz w:val="28"/>
        </w:rPr>
        <w:t xml:space="preserve">
      1. Табиғи монополиялар салаларында басшылықты жүзеге асыратын уәкiлеттi орган осы Кодекстiң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туралы iстердi қарайды.</w:t>
      </w:r>
    </w:p>
    <w:bookmarkEnd w:id="2975"/>
    <w:bookmarkStart w:name="z2493" w:id="2976"/>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29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714-бап жаңа редакцияда - ҚР 28.12.2016 </w:t>
      </w:r>
      <w:r>
        <w:rPr>
          <w:rFonts w:ascii="Times New Roman"/>
          <w:b w:val="false"/>
          <w:i w:val="false"/>
          <w:color w:val="000000"/>
          <w:sz w:val="28"/>
        </w:rPr>
        <w:t>№ 34-VI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15" w:id="2977"/>
    <w:p>
      <w:pPr>
        <w:spacing w:after="0"/>
        <w:ind w:left="0"/>
        <w:jc w:val="both"/>
      </w:pPr>
      <w:r>
        <w:rPr>
          <w:rFonts w:ascii="Times New Roman"/>
          <w:b w:val="false"/>
          <w:i w:val="false"/>
          <w:color w:val="000000"/>
          <w:sz w:val="28"/>
        </w:rPr>
        <w:t xml:space="preserve">
      </w:t>
      </w:r>
      <w:r>
        <w:rPr>
          <w:rFonts w:ascii="Times New Roman"/>
          <w:b/>
          <w:i w:val="false"/>
          <w:color w:val="000000"/>
          <w:sz w:val="28"/>
        </w:rPr>
        <w:t>715-бап. Техникалық реттеу, өлшем бiрлiгiн қамтамасыз ету саласындағы және стандарттау саласындағы мемлекеттiк бақылауды жүзеге асыратын органдар</w:t>
      </w:r>
    </w:p>
    <w:bookmarkEnd w:id="29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715-баптың тақырыбына өзгеріс енгізілді – ҚР 05.10.2018 </w:t>
      </w:r>
      <w:r>
        <w:rPr>
          <w:rFonts w:ascii="Times New Roman"/>
          <w:b w:val="false"/>
          <w:i w:val="false"/>
          <w:color w:val="000000"/>
          <w:sz w:val="28"/>
        </w:rPr>
        <w:t>№ 184-VI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2494" w:id="2978"/>
    <w:p>
      <w:pPr>
        <w:spacing w:after="0"/>
        <w:ind w:left="0"/>
        <w:jc w:val="both"/>
      </w:pPr>
      <w:r>
        <w:rPr>
          <w:rFonts w:ascii="Times New Roman"/>
          <w:b w:val="false"/>
          <w:i w:val="false"/>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w:t>
      </w:r>
      <w:r>
        <w:rPr>
          <w:rFonts w:ascii="Times New Roman"/>
          <w:b w:val="false"/>
          <w:i w:val="false"/>
          <w:color w:val="000000"/>
          <w:sz w:val="28"/>
        </w:rPr>
        <w:t>193</w:t>
      </w:r>
      <w:r>
        <w:rPr>
          <w:rFonts w:ascii="Times New Roman"/>
          <w:b w:val="false"/>
          <w:i w:val="false"/>
          <w:color w:val="000000"/>
          <w:sz w:val="28"/>
        </w:rPr>
        <w:t xml:space="preserve"> (бірінші бөлігінде),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415-1</w:t>
      </w:r>
      <w:r>
        <w:rPr>
          <w:rFonts w:ascii="Times New Roman"/>
          <w:b w:val="false"/>
          <w:i w:val="false"/>
          <w:color w:val="000000"/>
          <w:sz w:val="28"/>
        </w:rPr>
        <w:t xml:space="preserve"> (бірінші бөлігінде), </w:t>
      </w:r>
      <w:r>
        <w:rPr>
          <w:rFonts w:ascii="Times New Roman"/>
          <w:b w:val="false"/>
          <w:i w:val="false"/>
          <w:color w:val="000000"/>
          <w:sz w:val="28"/>
        </w:rPr>
        <w:t>417</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418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419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бұзушылықтар туралы iстердi қарайды.</w:t>
      </w:r>
    </w:p>
    <w:bookmarkEnd w:id="2978"/>
    <w:bookmarkStart w:name="z2495" w:id="2979"/>
    <w:p>
      <w:pPr>
        <w:spacing w:after="0"/>
        <w:ind w:left="0"/>
        <w:jc w:val="both"/>
      </w:pPr>
      <w:r>
        <w:rPr>
          <w:rFonts w:ascii="Times New Roman"/>
          <w:b w:val="false"/>
          <w:i w:val="false"/>
          <w:color w:val="000000"/>
          <w:sz w:val="28"/>
        </w:rPr>
        <w:t>
      2. Әкiмшiлiк жазаларды Қазақстан Республикасының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қадағалау жөнiндегi бас мемлекеттiк инспекторлары мен олардың орынбасарлары қолдануға құқылы.</w:t>
      </w:r>
    </w:p>
    <w:bookmarkEnd w:id="29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715-бапқа өзгерістер енгізілді - ҚР 21.04.2016 </w:t>
      </w:r>
      <w:r>
        <w:rPr>
          <w:rFonts w:ascii="Times New Roman"/>
          <w:b w:val="false"/>
          <w:i w:val="false"/>
          <w:color w:val="000000"/>
          <w:sz w:val="28"/>
        </w:rPr>
        <w:t>№ 504-V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584" w:id="2980"/>
    <w:p>
      <w:pPr>
        <w:spacing w:after="0"/>
        <w:ind w:left="0"/>
        <w:jc w:val="both"/>
      </w:pPr>
      <w:r>
        <w:rPr>
          <w:rFonts w:ascii="Times New Roman"/>
          <w:b w:val="false"/>
          <w:i w:val="false"/>
          <w:color w:val="000000"/>
          <w:sz w:val="28"/>
        </w:rPr>
        <w:t xml:space="preserve">
      </w:t>
      </w:r>
      <w:r>
        <w:rPr>
          <w:rFonts w:ascii="Times New Roman"/>
          <w:b/>
          <w:i w:val="false"/>
          <w:color w:val="000000"/>
          <w:sz w:val="28"/>
        </w:rPr>
        <w:t>715-1-бап. Тұтынушылардың құқықтарын қорғау саласындағы уәкілетті орган</w:t>
      </w:r>
    </w:p>
    <w:bookmarkEnd w:id="2980"/>
    <w:bookmarkStart w:name="z3585" w:id="2981"/>
    <w:p>
      <w:pPr>
        <w:spacing w:after="0"/>
        <w:ind w:left="0"/>
        <w:jc w:val="both"/>
      </w:pPr>
      <w:r>
        <w:rPr>
          <w:rFonts w:ascii="Times New Roman"/>
          <w:b w:val="false"/>
          <w:i w:val="false"/>
          <w:color w:val="000000"/>
          <w:sz w:val="28"/>
        </w:rPr>
        <w:t>
      1. Тұтынушылардың құқықтарын қорғау саласындағы уәкілетті орган осы Кодекстiң 190 (бесінші және алтыншы бөліктерінде), 193 (бiрiншi бөлiгiнде)-баптарында көзделген әкiмшiлiк құқық бұзушылық туралы iстердi қарайды.</w:t>
      </w:r>
    </w:p>
    <w:bookmarkEnd w:id="2981"/>
    <w:bookmarkStart w:name="z3586" w:id="2982"/>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мен олардың орынбасарлары құқылы.</w:t>
      </w:r>
    </w:p>
    <w:bookmarkEnd w:id="29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715-1-баппен толықтырылды - ҚР 21.04.2016 </w:t>
      </w:r>
      <w:r>
        <w:rPr>
          <w:rFonts w:ascii="Times New Roman"/>
          <w:b w:val="false"/>
          <w:i w:val="false"/>
          <w:color w:val="000000"/>
          <w:sz w:val="28"/>
        </w:rPr>
        <w:t>№ 504-V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25.06.2020 </w:t>
      </w:r>
      <w:r>
        <w:rPr>
          <w:rFonts w:ascii="Times New Roman"/>
          <w:b w:val="false"/>
          <w:i w:val="false"/>
          <w:color w:val="000000"/>
          <w:sz w:val="28"/>
        </w:rPr>
        <w:t>№ 346-VI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16" w:id="2983"/>
    <w:p>
      <w:pPr>
        <w:spacing w:after="0"/>
        <w:ind w:left="0"/>
        <w:jc w:val="both"/>
      </w:pPr>
      <w:r>
        <w:rPr>
          <w:rFonts w:ascii="Times New Roman"/>
          <w:b w:val="false"/>
          <w:i w:val="false"/>
          <w:color w:val="000000"/>
          <w:sz w:val="28"/>
        </w:rPr>
        <w:t xml:space="preserve">
      </w:t>
      </w:r>
      <w:r>
        <w:rPr>
          <w:rFonts w:ascii="Times New Roman"/>
          <w:b/>
          <w:i w:val="false"/>
          <w:color w:val="000000"/>
          <w:sz w:val="28"/>
        </w:rPr>
        <w:t>716-бап. Ауыл шаруашылығы техникасын тiркеу жөнiндегiуәкiлеттi орган</w:t>
      </w:r>
    </w:p>
    <w:bookmarkEnd w:id="2983"/>
    <w:bookmarkStart w:name="z2496" w:id="2984"/>
    <w:p>
      <w:pPr>
        <w:spacing w:after="0"/>
        <w:ind w:left="0"/>
        <w:jc w:val="both"/>
      </w:pPr>
      <w:r>
        <w:rPr>
          <w:rFonts w:ascii="Times New Roman"/>
          <w:b w:val="false"/>
          <w:i w:val="false"/>
          <w:color w:val="000000"/>
          <w:sz w:val="28"/>
        </w:rPr>
        <w:t xml:space="preserve">
      1. Ауыл шаруашылығы техникасын тiркеу жөнiндегi уәкiлеттi орган осы Кодекстiң </w:t>
      </w:r>
      <w:r>
        <w:rPr>
          <w:rFonts w:ascii="Times New Roman"/>
          <w:b w:val="false"/>
          <w:i w:val="false"/>
          <w:color w:val="000000"/>
          <w:sz w:val="28"/>
        </w:rPr>
        <w:t>590</w:t>
      </w:r>
      <w:r>
        <w:rPr>
          <w:rFonts w:ascii="Times New Roman"/>
          <w:b w:val="false"/>
          <w:i w:val="false"/>
          <w:color w:val="000000"/>
          <w:sz w:val="28"/>
        </w:rPr>
        <w:t xml:space="preserve"> (бiрiншi, екiншi бөлiктерiнде) (тракторлардың, өздiгiнен жүретiн ауыл шаруашылығы, мелиорациялық және жол-құрылыс машиналарының жүргiзушiлерi жасаған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органдарға қатысты бөлiгiнде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 туралы iстердi қарайды.</w:t>
      </w:r>
    </w:p>
    <w:bookmarkEnd w:id="2984"/>
    <w:bookmarkStart w:name="z2497" w:id="2985"/>
    <w:p>
      <w:pPr>
        <w:spacing w:after="0"/>
        <w:ind w:left="0"/>
        <w:jc w:val="both"/>
      </w:pPr>
      <w:r>
        <w:rPr>
          <w:rFonts w:ascii="Times New Roman"/>
          <w:b w:val="false"/>
          <w:i w:val="false"/>
          <w:color w:val="000000"/>
          <w:sz w:val="28"/>
        </w:rPr>
        <w:t>
      2. Ауыл шаруашылығы техникасын тiркеу жөнiндегi уәкiлеттi органның атынан әкiмшiлiк құқық бұзушылық туралы iстердi қарауға және әкiмшiлiк жазалар қолдануға ауыл шаруашылығы техникасын тiркеу жөнiндегi аудандық және облыстық уәкiлеттi органдардың инженер-инспекторлары құқылы.</w:t>
      </w:r>
    </w:p>
    <w:bookmarkEnd w:id="29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716-бапқа өзгеріс енгізілді - ҚР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қараңыз)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7" w:id="2986"/>
    <w:p>
      <w:pPr>
        <w:spacing w:after="0"/>
        <w:ind w:left="0"/>
        <w:jc w:val="both"/>
      </w:pPr>
      <w:r>
        <w:rPr>
          <w:rFonts w:ascii="Times New Roman"/>
          <w:b w:val="false"/>
          <w:i w:val="false"/>
          <w:color w:val="000000"/>
          <w:sz w:val="28"/>
        </w:rPr>
        <w:t xml:space="preserve">
      </w:t>
      </w:r>
      <w:r>
        <w:rPr>
          <w:rFonts w:ascii="Times New Roman"/>
          <w:b/>
          <w:i w:val="false"/>
          <w:color w:val="000000"/>
          <w:sz w:val="28"/>
        </w:rPr>
        <w:t>717-бап. Өсiмдiк шаруашылығы саласындағы уәкiлеттiмемлекеттiк орган</w:t>
      </w:r>
    </w:p>
    <w:bookmarkEnd w:id="29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717-бап алып тасталды - ҚР 28.10.2019 </w:t>
      </w:r>
      <w:r>
        <w:rPr>
          <w:rFonts w:ascii="Times New Roman"/>
          <w:b w:val="false"/>
          <w:i w:val="false"/>
          <w:color w:val="000000"/>
          <w:sz w:val="28"/>
        </w:rPr>
        <w:t>№ 268-VI</w:t>
      </w:r>
      <w:r>
        <w:rPr>
          <w:rFonts w:ascii="Times New Roman"/>
          <w:b w:val="false"/>
          <w:i/>
          <w:color w:val="000000"/>
          <w:sz w:val="28"/>
        </w:rPr>
        <w:t xml:space="preserve"> Заңымен (06.01.2020 бастап қолданысқа енгізіледі).</w:t>
      </w:r>
    </w:p>
    <w:bookmarkStart w:name="z718" w:id="2987"/>
    <w:p>
      <w:pPr>
        <w:spacing w:after="0"/>
        <w:ind w:left="0"/>
        <w:jc w:val="both"/>
      </w:pPr>
      <w:r>
        <w:rPr>
          <w:rFonts w:ascii="Times New Roman"/>
          <w:b w:val="false"/>
          <w:i w:val="false"/>
          <w:color w:val="000000"/>
          <w:sz w:val="28"/>
        </w:rPr>
        <w:t xml:space="preserve">
      </w:t>
      </w:r>
      <w:r>
        <w:rPr>
          <w:rFonts w:ascii="Times New Roman"/>
          <w:b/>
          <w:i w:val="false"/>
          <w:color w:val="000000"/>
          <w:sz w:val="28"/>
        </w:rPr>
        <w:t>718-бап. Объектiлердi салу сапасына мемлекеттiк сәулет-құрылыс бақылауын және қадағалауын жүзеге асыратын органдар</w:t>
      </w:r>
    </w:p>
    <w:bookmarkEnd w:id="2987"/>
    <w:bookmarkStart w:name="z2500" w:id="2988"/>
    <w:p>
      <w:pPr>
        <w:spacing w:after="0"/>
        <w:ind w:left="0"/>
        <w:jc w:val="both"/>
      </w:pPr>
      <w:r>
        <w:rPr>
          <w:rFonts w:ascii="Times New Roman"/>
          <w:b w:val="false"/>
          <w:i w:val="false"/>
          <w:color w:val="000000"/>
          <w:sz w:val="28"/>
        </w:rPr>
        <w:t xml:space="preserve">
      1. Объектiлердi салу сапасына мемлекеттiк сәулет-құрылыс бақылауын және қадағалауын жүзеге асыратын органдар осы Кодекстiң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(бiрiншi бөлiгiнде),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(бiрiншi бөлiгiнде), </w:t>
      </w:r>
      <w:r>
        <w:rPr>
          <w:rFonts w:ascii="Times New Roman"/>
          <w:b w:val="false"/>
          <w:i w:val="false"/>
          <w:color w:val="000000"/>
          <w:sz w:val="28"/>
        </w:rPr>
        <w:t>317</w:t>
      </w:r>
      <w:r>
        <w:rPr>
          <w:rFonts w:ascii="Times New Roman"/>
          <w:b w:val="false"/>
          <w:i w:val="false"/>
          <w:color w:val="000000"/>
          <w:sz w:val="28"/>
        </w:rPr>
        <w:t xml:space="preserve"> (бiрiншi, екiншi, үшiншi және 3-1-бөлiктерiнде), 317-1 (бiрiншi бөлiгiнде), 317-2 (екiншi бөлiгiнде),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988"/>
    <w:bookmarkStart w:name="z3386" w:id="2989"/>
    <w:p>
      <w:pPr>
        <w:spacing w:after="0"/>
        <w:ind w:left="0"/>
        <w:jc w:val="both"/>
      </w:pPr>
      <w:r>
        <w:rPr>
          <w:rFonts w:ascii="Times New Roman"/>
          <w:b w:val="false"/>
          <w:i w:val="false"/>
          <w:color w:val="000000"/>
          <w:sz w:val="28"/>
        </w:rPr>
        <w:t xml:space="preserve">
      1-1. Сәулет, қала құрылысы және құрылыс істері жөніндегі уәкілетті орган осы Кодекстiң </w:t>
      </w:r>
      <w:r>
        <w:rPr>
          <w:rFonts w:ascii="Times New Roman"/>
          <w:b w:val="false"/>
          <w:i w:val="false"/>
          <w:color w:val="000000"/>
          <w:sz w:val="28"/>
        </w:rPr>
        <w:t>323-1-бабында</w:t>
      </w:r>
      <w:r>
        <w:rPr>
          <w:rFonts w:ascii="Times New Roman"/>
          <w:b w:val="false"/>
          <w:i w:val="false"/>
          <w:color w:val="000000"/>
          <w:sz w:val="28"/>
        </w:rPr>
        <w:t xml:space="preserve"> көзделген әкiмшiлiк құқық бұзушылық туралы iстердi қарайды.</w:t>
      </w:r>
    </w:p>
    <w:bookmarkEnd w:id="2989"/>
    <w:bookmarkStart w:name="z2501" w:id="299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Республикасының Бас мемлекеттiк құрылыс инспекторы мен оның орынбасарлары, сондай-ақ облыстардың, республикалық маңызы бар қалалардың, астананың бас мемлекеттiк құрылыс инспекторлары құқылы.</w:t>
      </w:r>
    </w:p>
    <w:bookmarkEnd w:id="29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718-бапқа өзгеріс енгізілді - ҚР 28.10.2015 </w:t>
      </w:r>
      <w:r>
        <w:rPr>
          <w:rFonts w:ascii="Times New Roman"/>
          <w:b w:val="false"/>
          <w:i w:val="false"/>
          <w:color w:val="000000"/>
          <w:sz w:val="28"/>
        </w:rPr>
        <w:t>№ 366-V</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19" w:id="2991"/>
    <w:p>
      <w:pPr>
        <w:spacing w:after="0"/>
        <w:ind w:left="0"/>
        <w:jc w:val="both"/>
      </w:pPr>
      <w:r>
        <w:rPr>
          <w:rFonts w:ascii="Times New Roman"/>
          <w:b w:val="false"/>
          <w:i w:val="false"/>
          <w:color w:val="000000"/>
          <w:sz w:val="28"/>
        </w:rPr>
        <w:t xml:space="preserve">
      </w:t>
      </w:r>
      <w:r>
        <w:rPr>
          <w:rFonts w:ascii="Times New Roman"/>
          <w:b/>
          <w:i w:val="false"/>
          <w:color w:val="000000"/>
          <w:sz w:val="28"/>
        </w:rPr>
        <w:t>719-бап. Мемлекеттiк статистика саласындағы уәкiлеттiорган</w:t>
      </w:r>
    </w:p>
    <w:bookmarkEnd w:id="2991"/>
    <w:bookmarkStart w:name="z2502" w:id="2992"/>
    <w:p>
      <w:pPr>
        <w:spacing w:after="0"/>
        <w:ind w:left="0"/>
        <w:jc w:val="both"/>
      </w:pPr>
      <w:r>
        <w:rPr>
          <w:rFonts w:ascii="Times New Roman"/>
          <w:b w:val="false"/>
          <w:i w:val="false"/>
          <w:color w:val="000000"/>
          <w:sz w:val="28"/>
        </w:rPr>
        <w:t xml:space="preserve">
      1. Мемлекеттiк статистика саласындағы уәкiлеттi орган осы Кодекстiң </w:t>
      </w:r>
      <w:r>
        <w:rPr>
          <w:rFonts w:ascii="Times New Roman"/>
          <w:b w:val="false"/>
          <w:i w:val="false"/>
          <w:color w:val="000000"/>
          <w:sz w:val="28"/>
        </w:rPr>
        <w:t>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503-баптарында</w:t>
      </w:r>
      <w:r>
        <w:rPr>
          <w:rFonts w:ascii="Times New Roman"/>
          <w:b w:val="false"/>
          <w:i w:val="false"/>
          <w:color w:val="000000"/>
          <w:sz w:val="28"/>
        </w:rPr>
        <w:t xml:space="preserve"> көзделген әкiмшiлiк құқық бұзушылық туралы iстердi қарайды.</w:t>
      </w:r>
    </w:p>
    <w:bookmarkEnd w:id="2992"/>
    <w:bookmarkStart w:name="z2503" w:id="299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bookmarkEnd w:id="29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719-бапқа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20" w:id="2994"/>
    <w:p>
      <w:pPr>
        <w:spacing w:after="0"/>
        <w:ind w:left="0"/>
        <w:jc w:val="both"/>
      </w:pPr>
      <w:r>
        <w:rPr>
          <w:rFonts w:ascii="Times New Roman"/>
          <w:b w:val="false"/>
          <w:i w:val="false"/>
          <w:color w:val="000000"/>
          <w:sz w:val="28"/>
        </w:rPr>
        <w:t xml:space="preserve">
      </w:t>
      </w:r>
      <w:r>
        <w:rPr>
          <w:rFonts w:ascii="Times New Roman"/>
          <w:b/>
          <w:i w:val="false"/>
          <w:color w:val="000000"/>
          <w:sz w:val="28"/>
        </w:rPr>
        <w:t>720-бап. Мемлекеттік кіріс органдары</w:t>
      </w:r>
    </w:p>
    <w:bookmarkEnd w:id="2994"/>
    <w:bookmarkStart w:name="z2504" w:id="2995"/>
    <w:p>
      <w:pPr>
        <w:spacing w:after="0"/>
        <w:ind w:left="0"/>
        <w:jc w:val="both"/>
      </w:pPr>
      <w:r>
        <w:rPr>
          <w:rFonts w:ascii="Times New Roman"/>
          <w:b w:val="false"/>
          <w:i w:val="false"/>
          <w:color w:val="000000"/>
          <w:sz w:val="28"/>
        </w:rPr>
        <w:t xml:space="preserve">
      1. Мемлекеттік кіріс органдары осы Кодекстiң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(бірінші бөлігінде),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(бірінші бөлігінде),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246-1</w:t>
      </w:r>
      <w:r>
        <w:rPr>
          <w:rFonts w:ascii="Times New Roman"/>
          <w:b w:val="false"/>
          <w:i w:val="false"/>
          <w:color w:val="000000"/>
          <w:sz w:val="28"/>
        </w:rPr>
        <w:t xml:space="preserve"> (бұл бұзушылықтарға салықтар бойынша аудит жүргізу кезінде жол берілген кезде),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(бірінші, екінші, 2-1, 2-2 және үшінші бөліктерінде), </w:t>
      </w:r>
      <w:r>
        <w:rPr>
          <w:rFonts w:ascii="Times New Roman"/>
          <w:b w:val="false"/>
          <w:i w:val="false"/>
          <w:color w:val="000000"/>
          <w:sz w:val="28"/>
        </w:rPr>
        <w:t>282</w:t>
      </w:r>
      <w:r>
        <w:rPr>
          <w:rFonts w:ascii="Times New Roman"/>
          <w:b w:val="false"/>
          <w:i w:val="false"/>
          <w:color w:val="000000"/>
          <w:sz w:val="28"/>
        </w:rPr>
        <w:t xml:space="preserve"> (бірінші, екінші, 2-1, 2-2, бесінші, оныншы және он екінші бөліктерінде),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(бірінші бөлігінде),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(бірінші бөлігінде),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(бірінші бөлігінде),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(бірінші, екінші, 2-1 және үшінші бөліктерінде), </w:t>
      </w:r>
      <w:r>
        <w:rPr>
          <w:rFonts w:ascii="Times New Roman"/>
          <w:b w:val="false"/>
          <w:i w:val="false"/>
          <w:color w:val="000000"/>
          <w:sz w:val="28"/>
        </w:rPr>
        <w:t>571-1-баптарында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995"/>
    <w:bookmarkStart w:name="z2505" w:id="2996"/>
    <w:p>
      <w:pPr>
        <w:spacing w:after="0"/>
        <w:ind w:left="0"/>
        <w:jc w:val="both"/>
      </w:pPr>
      <w:r>
        <w:rPr>
          <w:rFonts w:ascii="Times New Roman"/>
          <w:b w:val="false"/>
          <w:i w:val="false"/>
          <w:color w:val="000000"/>
          <w:sz w:val="28"/>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өткізудің өзге де орындарында жасалған кезде,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425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(бесінші, алтыншы,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(бірінші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(автомобиль көлігіндегі әкімшілік құқық бұзушылықтар бойынша),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сегізінші және оныншы бөліктерінде), </w:t>
      </w:r>
      <w:r>
        <w:rPr>
          <w:rFonts w:ascii="Times New Roman"/>
          <w:b w:val="false"/>
          <w:i w:val="false"/>
          <w:color w:val="000000"/>
          <w:sz w:val="28"/>
        </w:rPr>
        <w:t>612</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(төртінші бөлігінде)-баптарында көзделген әкiмшiлiк құқық бұзушылық туралы iстердi де қарайды.</w:t>
      </w:r>
    </w:p>
    <w:bookmarkEnd w:id="2996"/>
    <w:bookmarkStart w:name="z3236" w:id="2997"/>
    <w:p>
      <w:pPr>
        <w:spacing w:after="0"/>
        <w:ind w:left="0"/>
        <w:jc w:val="both"/>
      </w:pPr>
      <w:r>
        <w:rPr>
          <w:rFonts w:ascii="Times New Roman"/>
          <w:b w:val="false"/>
          <w:i w:val="false"/>
          <w:color w:val="000000"/>
          <w:sz w:val="28"/>
        </w:rPr>
        <w:t>
      3. Мемлекеттік кіріс органдарының атынан әкiмшiлiк құқық бұзушылық туралы iстердi қарауға және әкiмшiлiк жазалар қолдануға:</w:t>
      </w:r>
    </w:p>
    <w:bookmarkEnd w:id="2997"/>
    <w:p>
      <w:pPr>
        <w:spacing w:after="0"/>
        <w:ind w:left="0"/>
        <w:jc w:val="both"/>
      </w:pPr>
      <w:r>
        <w:rPr>
          <w:rFonts w:ascii="Times New Roman"/>
          <w:b w:val="false"/>
          <w:i w:val="false"/>
          <w:color w:val="000000"/>
          <w:sz w:val="28"/>
        </w:rPr>
        <w:t>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91</w:t>
      </w:r>
      <w:r>
        <w:rPr>
          <w:rFonts w:ascii="Times New Roman"/>
          <w:b w:val="false"/>
          <w:i w:val="false"/>
          <w:color w:val="000000"/>
          <w:sz w:val="28"/>
        </w:rPr>
        <w:t xml:space="preserve"> (алтыншы бөлігінде), </w:t>
      </w:r>
      <w:r>
        <w:rPr>
          <w:rFonts w:ascii="Times New Roman"/>
          <w:b w:val="false"/>
          <w:i w:val="false"/>
          <w:color w:val="000000"/>
          <w:sz w:val="28"/>
        </w:rPr>
        <w:t>92</w:t>
      </w:r>
      <w:r>
        <w:rPr>
          <w:rFonts w:ascii="Times New Roman"/>
          <w:b w:val="false"/>
          <w:i w:val="false"/>
          <w:color w:val="000000"/>
          <w:sz w:val="28"/>
        </w:rPr>
        <w:t xml:space="preserve"> (екінші бөлігінде), </w:t>
      </w:r>
      <w:r>
        <w:rPr>
          <w:rFonts w:ascii="Times New Roman"/>
          <w:b w:val="false"/>
          <w:i w:val="false"/>
          <w:color w:val="000000"/>
          <w:sz w:val="28"/>
        </w:rPr>
        <w:t>195</w:t>
      </w:r>
      <w:r>
        <w:rPr>
          <w:rFonts w:ascii="Times New Roman"/>
          <w:b w:val="false"/>
          <w:i w:val="false"/>
          <w:color w:val="000000"/>
          <w:sz w:val="28"/>
        </w:rPr>
        <w:t xml:space="preserve"> (бірінші бөлігінде), </w:t>
      </w:r>
      <w:r>
        <w:rPr>
          <w:rFonts w:ascii="Times New Roman"/>
          <w:b w:val="false"/>
          <w:i w:val="false"/>
          <w:color w:val="000000"/>
          <w:sz w:val="28"/>
        </w:rPr>
        <w:t>269</w:t>
      </w:r>
      <w:r>
        <w:rPr>
          <w:rFonts w:ascii="Times New Roman"/>
          <w:b w:val="false"/>
          <w:i w:val="false"/>
          <w:color w:val="000000"/>
          <w:sz w:val="28"/>
        </w:rPr>
        <w:t xml:space="preserve"> (бірінші бөлігінде), </w:t>
      </w:r>
      <w:r>
        <w:rPr>
          <w:rFonts w:ascii="Times New Roman"/>
          <w:b w:val="false"/>
          <w:i w:val="false"/>
          <w:color w:val="000000"/>
          <w:sz w:val="28"/>
        </w:rPr>
        <w:t>270</w:t>
      </w:r>
      <w:r>
        <w:rPr>
          <w:rFonts w:ascii="Times New Roman"/>
          <w:b w:val="false"/>
          <w:i w:val="false"/>
          <w:color w:val="000000"/>
          <w:sz w:val="28"/>
        </w:rPr>
        <w:t xml:space="preserve"> (бірінші және үшінші бөліктерінде), 271 (бірінші бөлігінде), </w:t>
      </w:r>
      <w:r>
        <w:rPr>
          <w:rFonts w:ascii="Times New Roman"/>
          <w:b w:val="false"/>
          <w:i w:val="false"/>
          <w:color w:val="000000"/>
          <w:sz w:val="28"/>
        </w:rPr>
        <w:t>272</w:t>
      </w:r>
      <w:r>
        <w:rPr>
          <w:rFonts w:ascii="Times New Roman"/>
          <w:b w:val="false"/>
          <w:i w:val="false"/>
          <w:color w:val="000000"/>
          <w:sz w:val="28"/>
        </w:rPr>
        <w:t xml:space="preserve"> (бірінші бөлігінде), </w:t>
      </w:r>
      <w:r>
        <w:rPr>
          <w:rFonts w:ascii="Times New Roman"/>
          <w:b w:val="false"/>
          <w:i w:val="false"/>
          <w:color w:val="000000"/>
          <w:sz w:val="28"/>
        </w:rPr>
        <w:t>276</w:t>
      </w:r>
      <w:r>
        <w:rPr>
          <w:rFonts w:ascii="Times New Roman"/>
          <w:b w:val="false"/>
          <w:i w:val="false"/>
          <w:color w:val="000000"/>
          <w:sz w:val="28"/>
        </w:rPr>
        <w:t xml:space="preserve"> (бірінші бөлігінде), </w:t>
      </w:r>
      <w:r>
        <w:rPr>
          <w:rFonts w:ascii="Times New Roman"/>
          <w:b w:val="false"/>
          <w:i w:val="false"/>
          <w:color w:val="000000"/>
          <w:sz w:val="28"/>
        </w:rPr>
        <w:t>284</w:t>
      </w:r>
      <w:r>
        <w:rPr>
          <w:rFonts w:ascii="Times New Roman"/>
          <w:b w:val="false"/>
          <w:i w:val="false"/>
          <w:color w:val="000000"/>
          <w:sz w:val="28"/>
        </w:rPr>
        <w:t xml:space="preserve">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w:t>
      </w:r>
      <w:r>
        <w:rPr>
          <w:rFonts w:ascii="Times New Roman"/>
          <w:b w:val="false"/>
          <w:i w:val="false"/>
          <w:color w:val="000000"/>
          <w:sz w:val="28"/>
        </w:rPr>
        <w:t>897-бабында</w:t>
      </w:r>
      <w:r>
        <w:rPr>
          <w:rFonts w:ascii="Times New Roman"/>
          <w:b w:val="false"/>
          <w:i w:val="false"/>
          <w:color w:val="000000"/>
          <w:sz w:val="28"/>
        </w:rPr>
        <w:t xml:space="preserve"> көзделген тәртіппен айыппұл түрінде әкімшілік жаза – мемлекеттік кіріс органдарының басшысы уәкілеттік берген лауазымды адамдары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720-бап жаңа редакцияда - ҚР 29.12.2014 </w:t>
      </w:r>
      <w:r>
        <w:rPr>
          <w:rFonts w:ascii="Times New Roman"/>
          <w:b w:val="false"/>
          <w:i w:val="false"/>
          <w:color w:val="000000"/>
          <w:sz w:val="28"/>
        </w:rPr>
        <w:t>№ 269-V</w:t>
      </w:r>
      <w:r>
        <w:rPr>
          <w:rFonts w:ascii="Times New Roman"/>
          <w:b w:val="false"/>
          <w:i/>
          <w:color w:val="000000"/>
          <w:sz w:val="28"/>
        </w:rPr>
        <w:t xml:space="preserve"> (01.01.2015 бастап қолданысқа енгізіледі) Заңымен; өзгерістер енгізілді – ҚР 16.11.2015</w:t>
      </w:r>
      <w:r>
        <w:rPr>
          <w:rFonts w:ascii="Times New Roman"/>
          <w:b w:val="false"/>
          <w:i w:val="false"/>
          <w:color w:val="000000"/>
          <w:sz w:val="28"/>
        </w:rPr>
        <w:t xml:space="preserve"> </w:t>
      </w:r>
      <w:r>
        <w:rPr>
          <w:rFonts w:ascii="Times New Roman"/>
          <w:b w:val="false"/>
          <w:i w:val="false"/>
          <w:color w:val="000000"/>
          <w:sz w:val="28"/>
        </w:rPr>
        <w:t>№ 406-V</w:t>
      </w:r>
      <w:r>
        <w:rPr>
          <w:rFonts w:ascii="Times New Roman"/>
          <w:b w:val="false"/>
          <w:i/>
          <w:color w:val="000000"/>
          <w:sz w:val="28"/>
        </w:rPr>
        <w:t xml:space="preserve"> (01.07.2017 бастап </w:t>
      </w:r>
      <w:r>
        <w:rPr>
          <w:rFonts w:ascii="Times New Roman"/>
          <w:b w:val="false"/>
          <w:i w:val="false"/>
          <w:color w:val="000000"/>
          <w:sz w:val="28"/>
        </w:rPr>
        <w:t>қолданысқа</w:t>
      </w:r>
      <w:r>
        <w:rPr>
          <w:rFonts w:ascii="Times New Roman"/>
          <w:b w:val="false"/>
          <w:i/>
          <w:color w:val="000000"/>
          <w:sz w:val="28"/>
        </w:rPr>
        <w:t xml:space="preserve"> енгізіледі); 18.11.2015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06.04.2016 </w:t>
      </w:r>
      <w:r>
        <w:rPr>
          <w:rFonts w:ascii="Times New Roman"/>
          <w:b w:val="false"/>
          <w:i w:val="false"/>
          <w:color w:val="000000"/>
          <w:sz w:val="28"/>
        </w:rPr>
        <w:t>№ 484-V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 26.07.2016 </w:t>
      </w:r>
      <w:r>
        <w:rPr>
          <w:rFonts w:ascii="Times New Roman"/>
          <w:b w:val="false"/>
          <w:i w:val="false"/>
          <w:color w:val="000000"/>
          <w:sz w:val="28"/>
        </w:rPr>
        <w:t>№ 12-VI</w:t>
      </w:r>
      <w:r>
        <w:rPr>
          <w:rFonts w:ascii="Times New Roman"/>
          <w:b w:val="false"/>
          <w:i w:val="false"/>
          <w:color w:val="00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r>
        <w:rPr>
          <w:rFonts w:ascii="Times New Roman"/>
          <w:b w:val="false"/>
          <w:i/>
          <w:color w:val="000000"/>
          <w:sz w:val="28"/>
        </w:rPr>
        <w:t xml:space="preserve">; 30.11.2016 </w:t>
      </w:r>
      <w:r>
        <w:rPr>
          <w:rFonts w:ascii="Times New Roman"/>
          <w:b w:val="false"/>
          <w:i w:val="false"/>
          <w:color w:val="000000"/>
          <w:sz w:val="28"/>
        </w:rPr>
        <w:t>№ 26-VI</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03.07.2017 </w:t>
      </w:r>
      <w:r>
        <w:rPr>
          <w:rFonts w:ascii="Times New Roman"/>
          <w:b w:val="false"/>
          <w:i w:val="false"/>
          <w:color w:val="000000"/>
          <w:sz w:val="28"/>
        </w:rPr>
        <w:t>№ 83-VI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color w:val="00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21" w:id="2998"/>
    <w:p>
      <w:pPr>
        <w:spacing w:after="0"/>
        <w:ind w:left="0"/>
        <w:jc w:val="both"/>
      </w:pPr>
      <w:r>
        <w:rPr>
          <w:rFonts w:ascii="Times New Roman"/>
          <w:b w:val="false"/>
          <w:i w:val="false"/>
          <w:color w:val="000000"/>
          <w:sz w:val="28"/>
        </w:rPr>
        <w:t xml:space="preserve">
      </w:t>
      </w:r>
      <w:r>
        <w:rPr>
          <w:rFonts w:ascii="Times New Roman"/>
          <w:b/>
          <w:i w:val="false"/>
          <w:color w:val="000000"/>
          <w:sz w:val="28"/>
        </w:rPr>
        <w:t>721-бап. Мемлекеттік қызмет істері жөніндегі уәкілетті орган</w:t>
      </w:r>
    </w:p>
    <w:bookmarkEnd w:id="29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721-баптың тақырыбына өзгеріс енгізілді – ҚР 02.07.2020 </w:t>
      </w:r>
      <w:r>
        <w:rPr>
          <w:rFonts w:ascii="Times New Roman"/>
          <w:b w:val="false"/>
          <w:i w:val="false"/>
          <w:color w:val="000000"/>
          <w:sz w:val="28"/>
        </w:rPr>
        <w:t>№ 357-VI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506" w:id="2999"/>
    <w:p>
      <w:pPr>
        <w:spacing w:after="0"/>
        <w:ind w:left="0"/>
        <w:jc w:val="both"/>
      </w:pPr>
      <w:r>
        <w:rPr>
          <w:rFonts w:ascii="Times New Roman"/>
          <w:b w:val="false"/>
          <w:i w:val="false"/>
          <w:color w:val="000000"/>
          <w:sz w:val="28"/>
        </w:rPr>
        <w:t xml:space="preserve">
      1. Мемлекеттік қызмет істері жөніндегі уәкілетті орган осы Кодекстiң </w:t>
      </w:r>
      <w:r>
        <w:rPr>
          <w:rFonts w:ascii="Times New Roman"/>
          <w:b w:val="false"/>
          <w:i w:val="false"/>
          <w:color w:val="000000"/>
          <w:sz w:val="28"/>
        </w:rPr>
        <w:t>475-баптарында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999"/>
    <w:bookmarkStart w:name="z2489" w:id="300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мемлекеттік қызмет істері жөніндегі уәкілетті органның құрылымдық бөлімшесінің басшысы мен оның орынбасарлары, мемлекеттік қызмет істері жөніндегі уәкілетті органның аумақтық бөлімшелерінің басшылары мен олардың орынбасарлары құқылы.</w:t>
      </w:r>
    </w:p>
    <w:bookmarkEnd w:id="30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721-бап жаңа редакцияда - ҚР 06.04.2016 </w:t>
      </w:r>
      <w:r>
        <w:rPr>
          <w:rFonts w:ascii="Times New Roman"/>
          <w:b w:val="false"/>
          <w:i w:val="false"/>
          <w:color w:val="000000"/>
          <w:sz w:val="28"/>
        </w:rPr>
        <w:t>№ 484-V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енгілілді – ҚР 18.11.2015</w:t>
      </w:r>
      <w:r>
        <w:rPr>
          <w:rFonts w:ascii="Times New Roman"/>
          <w:b w:val="false"/>
          <w:i w:val="false"/>
          <w:color w:val="000000"/>
          <w:sz w:val="28"/>
        </w:rPr>
        <w:t xml:space="preserve"> </w:t>
      </w:r>
      <w:r>
        <w:rPr>
          <w:rFonts w:ascii="Times New Roman"/>
          <w:b w:val="false"/>
          <w:i w:val="false"/>
          <w:color w:val="000000"/>
          <w:sz w:val="28"/>
        </w:rPr>
        <w:t>№ 412-V</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22" w:id="3001"/>
    <w:p>
      <w:pPr>
        <w:spacing w:after="0"/>
        <w:ind w:left="0"/>
        <w:jc w:val="both"/>
      </w:pPr>
      <w:r>
        <w:rPr>
          <w:rFonts w:ascii="Times New Roman"/>
          <w:b w:val="false"/>
          <w:i w:val="false"/>
          <w:color w:val="000000"/>
          <w:sz w:val="28"/>
        </w:rPr>
        <w:t xml:space="preserve">
      </w:t>
      </w:r>
      <w:r>
        <w:rPr>
          <w:rFonts w:ascii="Times New Roman"/>
          <w:b/>
          <w:i w:val="false"/>
          <w:color w:val="000000"/>
          <w:sz w:val="28"/>
        </w:rPr>
        <w:t>722-бап. Қазақстан Республикасы Қаржы министрлiгiнiң органдары</w:t>
      </w:r>
    </w:p>
    <w:bookmarkEnd w:id="3001"/>
    <w:bookmarkStart w:name="z2508" w:id="3002"/>
    <w:p>
      <w:pPr>
        <w:spacing w:after="0"/>
        <w:ind w:left="0"/>
        <w:jc w:val="both"/>
      </w:pPr>
      <w:r>
        <w:rPr>
          <w:rFonts w:ascii="Times New Roman"/>
          <w:b w:val="false"/>
          <w:i w:val="false"/>
          <w:color w:val="000000"/>
          <w:sz w:val="28"/>
        </w:rPr>
        <w:t xml:space="preserve">
      1. Қазақстан Республикасы Қаржы министрлiгiнiң органдары осы Кодекстiң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(бұл бұзушылықтарды аудиторлар, аудиторлық ұйымдар, бағалаушылар жасаған кезде),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аудиторлық ұйымдар жасаған кезде), </w:t>
      </w:r>
      <w:r>
        <w:rPr>
          <w:rFonts w:ascii="Times New Roman"/>
          <w:b w:val="false"/>
          <w:i w:val="false"/>
          <w:color w:val="000000"/>
          <w:sz w:val="28"/>
        </w:rPr>
        <w:t>233</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246-1</w:t>
      </w:r>
      <w:r>
        <w:rPr>
          <w:rFonts w:ascii="Times New Roman"/>
          <w:b w:val="false"/>
          <w:i w:val="false"/>
          <w:color w:val="000000"/>
          <w:sz w:val="28"/>
        </w:rPr>
        <w:t xml:space="preserve"> (бұл бұзушылықтарға квазимемлекеттік сектор субъектілеріне арнайы мақсаттағы аудит жүргізу кезінде жол берілген кезде), </w:t>
      </w:r>
      <w:r>
        <w:rPr>
          <w:rFonts w:ascii="Times New Roman"/>
          <w:b w:val="false"/>
          <w:i w:val="false"/>
          <w:color w:val="000000"/>
          <w:sz w:val="28"/>
        </w:rPr>
        <w:t>247</w:t>
      </w:r>
      <w:r>
        <w:rPr>
          <w:rFonts w:ascii="Times New Roman"/>
          <w:b w:val="false"/>
          <w:i w:val="false"/>
          <w:color w:val="000000"/>
          <w:sz w:val="28"/>
        </w:rPr>
        <w:t xml:space="preserve"> (бірінші, екінші, үшінші, бесінші, жетінші және оныншы бөліктерінде),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(бұл бұзушылықтарды аудиторлық ұйымдар жасаған кезде)-баптарында көзделген әкiмшiлiк құқық бұзушылықтар туралы iстердi қарайды.</w:t>
      </w:r>
    </w:p>
    <w:bookmarkEnd w:id="3002"/>
    <w:bookmarkStart w:name="z2509" w:id="300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3003"/>
    <w:bookmarkStart w:name="z3423" w:id="3004"/>
    <w:p>
      <w:pPr>
        <w:spacing w:after="0"/>
        <w:ind w:left="0"/>
        <w:jc w:val="both"/>
      </w:pPr>
      <w:r>
        <w:rPr>
          <w:rFonts w:ascii="Times New Roman"/>
          <w:b w:val="false"/>
          <w:i w:val="false"/>
          <w:color w:val="000000"/>
          <w:sz w:val="28"/>
        </w:rPr>
        <w:t>
      1) ішкі мемлекеттік аудит жөніндегі уәкілетті органның басшысы, оның орынбасарлары және аумақтық бөлімшелердің басшылары;</w:t>
      </w:r>
    </w:p>
    <w:bookmarkEnd w:id="3004"/>
    <w:bookmarkStart w:name="z3424" w:id="3005"/>
    <w:p>
      <w:pPr>
        <w:spacing w:after="0"/>
        <w:ind w:left="0"/>
        <w:jc w:val="both"/>
      </w:pPr>
      <w:r>
        <w:rPr>
          <w:rFonts w:ascii="Times New Roman"/>
          <w:b w:val="false"/>
          <w:i w:val="false"/>
          <w:color w:val="000000"/>
          <w:sz w:val="28"/>
        </w:rPr>
        <w:t>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30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722-бапқа өзгерістер енгізілді - ҚР 12.11.2015 </w:t>
      </w:r>
      <w:r>
        <w:rPr>
          <w:rFonts w:ascii="Times New Roman"/>
          <w:b w:val="false"/>
          <w:i w:val="false"/>
          <w:color w:val="000000"/>
          <w:sz w:val="28"/>
        </w:rPr>
        <w:t>№ 393-V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26.12.2018 </w:t>
      </w:r>
      <w:r>
        <w:rPr>
          <w:rFonts w:ascii="Times New Roman"/>
          <w:b w:val="false"/>
          <w:i w:val="false"/>
          <w:color w:val="000000"/>
          <w:sz w:val="28"/>
        </w:rPr>
        <w:t>№ 202-VI</w:t>
      </w:r>
      <w:r>
        <w:rPr>
          <w:rFonts w:ascii="Times New Roman"/>
          <w:b w:val="false"/>
          <w:i/>
          <w:color w:val="000000"/>
          <w:sz w:val="28"/>
        </w:rPr>
        <w:t xml:space="preserve">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201" w:id="3006"/>
    <w:p>
      <w:pPr>
        <w:spacing w:after="0"/>
        <w:ind w:left="0"/>
        <w:jc w:val="both"/>
      </w:pPr>
      <w:r>
        <w:rPr>
          <w:rFonts w:ascii="Times New Roman"/>
          <w:b w:val="false"/>
          <w:i w:val="false"/>
          <w:color w:val="000000"/>
          <w:sz w:val="28"/>
        </w:rPr>
        <w:t xml:space="preserve">
      </w:t>
      </w:r>
      <w:r>
        <w:rPr>
          <w:rFonts w:ascii="Times New Roman"/>
          <w:b/>
          <w:i w:val="false"/>
          <w:color w:val="000000"/>
          <w:sz w:val="28"/>
        </w:rPr>
        <w:t>722-1-бап.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w:t>
      </w:r>
    </w:p>
    <w:bookmarkEnd w:id="30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722-1-баппен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02" w:id="3007"/>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осы Кодекстің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(үшінші бөлігінде),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(алтыншы бөлігінде)-баптарында көзделген әкімшілік құқық бұзушылықтар туралы істерді қарайды. </w:t>
      </w:r>
    </w:p>
    <w:bookmarkEnd w:id="3007"/>
    <w:bookmarkStart w:name="z4203" w:id="3008"/>
    <w:p>
      <w:pPr>
        <w:spacing w:after="0"/>
        <w:ind w:left="0"/>
        <w:jc w:val="both"/>
      </w:pPr>
      <w:r>
        <w:rPr>
          <w:rFonts w:ascii="Times New Roman"/>
          <w:b w:val="false"/>
          <w:i w:val="false"/>
          <w:color w:val="000000"/>
          <w:sz w:val="28"/>
        </w:rPr>
        <w:t>
      2. Осы Кодекстің 216, 219, 233 (үшінші бөлігі), 235, 236, 237, 247 (алтыншы бөлігі)-баптары бойынша әкімшілік құқық бұзушылықтар туралы істерді қарауға және белгіленген әкімшілік жазаларды қолдануға Республикалық бюджеттің атқарылуын бақылау жөніндегі есеп комитеті мен облыстардың, республикалық маңызы бар қалалардың, астананың ревизиялық комиссияларының мемлекеттік аудиторлары құқылы.</w:t>
      </w:r>
    </w:p>
    <w:bookmarkEnd w:id="3008"/>
    <w:bookmarkStart w:name="z723" w:id="3009"/>
    <w:p>
      <w:pPr>
        <w:spacing w:after="0"/>
        <w:ind w:left="0"/>
        <w:jc w:val="both"/>
      </w:pPr>
      <w:r>
        <w:rPr>
          <w:rFonts w:ascii="Times New Roman"/>
          <w:b w:val="false"/>
          <w:i w:val="false"/>
          <w:color w:val="000000"/>
          <w:sz w:val="28"/>
        </w:rPr>
        <w:t xml:space="preserve">
      </w:t>
      </w:r>
      <w:r>
        <w:rPr>
          <w:rFonts w:ascii="Times New Roman"/>
          <w:b/>
          <w:i w:val="false"/>
          <w:color w:val="000000"/>
          <w:sz w:val="28"/>
        </w:rPr>
        <w:t>723-бап. Iшкi бақылау жөнiндегi уәкiлеттi орган</w:t>
      </w:r>
    </w:p>
    <w:bookmarkEnd w:id="30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723-бап алып тасталды - ҚР 12.11.2015 </w:t>
      </w:r>
      <w:r>
        <w:rPr>
          <w:rFonts w:ascii="Times New Roman"/>
          <w:b w:val="false"/>
          <w:i w:val="false"/>
          <w:color w:val="000000"/>
          <w:sz w:val="28"/>
        </w:rPr>
        <w:t>№ 393-V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24" w:id="3010"/>
    <w:p>
      <w:pPr>
        <w:spacing w:after="0"/>
        <w:ind w:left="0"/>
        <w:jc w:val="both"/>
      </w:pPr>
      <w:r>
        <w:rPr>
          <w:rFonts w:ascii="Times New Roman"/>
          <w:b w:val="false"/>
          <w:i w:val="false"/>
          <w:color w:val="000000"/>
          <w:sz w:val="28"/>
        </w:rPr>
        <w:t xml:space="preserve">
      </w:t>
      </w:r>
      <w:r>
        <w:rPr>
          <w:rFonts w:ascii="Times New Roman"/>
          <w:b/>
          <w:i w:val="false"/>
          <w:color w:val="000000"/>
          <w:sz w:val="28"/>
        </w:rPr>
        <w:t>724-бап. Қазақстан Республикасының Ұлттық Банкі</w:t>
      </w:r>
    </w:p>
    <w:bookmarkEnd w:id="3010"/>
    <w:bookmarkStart w:name="z2512" w:id="3011"/>
    <w:p>
      <w:pPr>
        <w:spacing w:after="0"/>
        <w:ind w:left="0"/>
        <w:jc w:val="both"/>
      </w:pPr>
      <w:r>
        <w:rPr>
          <w:rFonts w:ascii="Times New Roman"/>
          <w:b w:val="false"/>
          <w:i w:val="false"/>
          <w:color w:val="000000"/>
          <w:sz w:val="28"/>
        </w:rPr>
        <w:t xml:space="preserve">
      1. Қазақстан Республикасының Ұлттық Банкi осы Кодекстiң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(бесінші бөлігінде),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(жетінші және сегізінші (төлем ұйымдарына қатысты) бөліктерінде), </w:t>
      </w:r>
      <w:r>
        <w:rPr>
          <w:rFonts w:ascii="Times New Roman"/>
          <w:b w:val="false"/>
          <w:i w:val="false"/>
          <w:color w:val="000000"/>
          <w:sz w:val="28"/>
        </w:rPr>
        <w:t>227</w:t>
      </w:r>
      <w:r>
        <w:rPr>
          <w:rFonts w:ascii="Times New Roman"/>
          <w:b w:val="false"/>
          <w:i w:val="false"/>
          <w:color w:val="000000"/>
          <w:sz w:val="28"/>
        </w:rPr>
        <w:t xml:space="preserve">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w:t>
      </w:r>
      <w:r>
        <w:rPr>
          <w:rFonts w:ascii="Times New Roman"/>
          <w:b w:val="false"/>
          <w:i w:val="false"/>
          <w:color w:val="000000"/>
          <w:sz w:val="28"/>
        </w:rPr>
        <w:t>239</w:t>
      </w:r>
      <w:r>
        <w:rPr>
          <w:rFonts w:ascii="Times New Roman"/>
          <w:b w:val="false"/>
          <w:i w:val="false"/>
          <w:color w:val="000000"/>
          <w:sz w:val="28"/>
        </w:rPr>
        <w:t xml:space="preserve">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(жинау өз құзыретiне кіретін алғашқы статистикалық деректер бөлiгiнде)-баптарында көзделген әкiмшiлiк құқық бұзушылықтар туралы iстердi қарайды.</w:t>
      </w:r>
    </w:p>
    <w:bookmarkEnd w:id="3011"/>
    <w:bookmarkStart w:name="z2513" w:id="301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аумақтық филиалдардың басшылары құқылы.</w:t>
      </w:r>
    </w:p>
    <w:bookmarkEnd w:id="3012"/>
    <w:bookmarkStart w:name="z2514" w:id="3013"/>
    <w:p>
      <w:pPr>
        <w:spacing w:after="0"/>
        <w:ind w:left="0"/>
        <w:jc w:val="both"/>
      </w:pPr>
      <w:r>
        <w:rPr>
          <w:rFonts w:ascii="Times New Roman"/>
          <w:b w:val="false"/>
          <w:i w:val="false"/>
          <w:color w:val="000000"/>
          <w:sz w:val="28"/>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301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724-бапқа өзгерістер енгізілді - ҚР 24.11.2015</w:t>
      </w:r>
      <w:r>
        <w:rPr>
          <w:rFonts w:ascii="Times New Roman"/>
          <w:b w:val="false"/>
          <w:i w:val="false"/>
          <w:color w:val="000000"/>
          <w:sz w:val="28"/>
        </w:rPr>
        <w:t xml:space="preserve"> № 422-V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06.05.2017 </w:t>
      </w:r>
      <w:r>
        <w:rPr>
          <w:rFonts w:ascii="Times New Roman"/>
          <w:b w:val="false"/>
          <w:i w:val="false"/>
          <w:color w:val="000000"/>
          <w:sz w:val="28"/>
        </w:rPr>
        <w:t>№ 63-VI</w:t>
      </w:r>
      <w:r>
        <w:rPr>
          <w:rFonts w:ascii="Times New Roman"/>
          <w:b w:val="false"/>
          <w:i/>
          <w:color w:val="00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color w:val="00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63" w:id="3014"/>
    <w:p>
      <w:pPr>
        <w:spacing w:after="0"/>
        <w:ind w:left="0"/>
        <w:jc w:val="both"/>
      </w:pPr>
      <w:r>
        <w:rPr>
          <w:rFonts w:ascii="Times New Roman"/>
          <w:b w:val="false"/>
          <w:i w:val="false"/>
          <w:color w:val="000000"/>
          <w:sz w:val="28"/>
        </w:rPr>
        <w:t xml:space="preserve">
      </w:t>
      </w:r>
      <w:r>
        <w:rPr>
          <w:rFonts w:ascii="Times New Roman"/>
          <w:b/>
          <w:i w:val="false"/>
          <w:color w:val="000000"/>
          <w:sz w:val="28"/>
        </w:rPr>
        <w:t>724-1-бап. Қаржы нарығы мен қаржы ұйымдарын реттеу, бақылау және қадағалау жөніндегі уәкілетті орган</w:t>
      </w:r>
    </w:p>
    <w:bookmarkEnd w:id="3014"/>
    <w:bookmarkStart w:name="z4103" w:id="3015"/>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bookmarkEnd w:id="3015"/>
    <w:bookmarkStart w:name="z4104" w:id="301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жұмыскерлері құқылы.</w:t>
      </w:r>
    </w:p>
    <w:bookmarkEnd w:id="3016"/>
    <w:bookmarkStart w:name="z4105" w:id="3017"/>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өкiлеттiктерi осы Кодекске сәйкес айқындалады.</w:t>
      </w:r>
    </w:p>
    <w:bookmarkEnd w:id="30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724-1-баппен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25" w:id="3018"/>
    <w:p>
      <w:pPr>
        <w:spacing w:after="0"/>
        <w:ind w:left="0"/>
        <w:jc w:val="both"/>
      </w:pPr>
      <w:r>
        <w:rPr>
          <w:rFonts w:ascii="Times New Roman"/>
          <w:b w:val="false"/>
          <w:i w:val="false"/>
          <w:color w:val="000000"/>
          <w:sz w:val="28"/>
        </w:rPr>
        <w:t xml:space="preserve">
      </w:t>
      </w:r>
      <w:r>
        <w:rPr>
          <w:rFonts w:ascii="Times New Roman"/>
          <w:b/>
          <w:i w:val="false"/>
          <w:color w:val="000000"/>
          <w:sz w:val="28"/>
        </w:rPr>
        <w:t>725-бап. Қазақстан Республикасының халықты әлеуметтiк қорғау органдары</w:t>
      </w:r>
    </w:p>
    <w:bookmarkEnd w:id="3018"/>
    <w:bookmarkStart w:name="z2515" w:id="3019"/>
    <w:p>
      <w:pPr>
        <w:spacing w:after="0"/>
        <w:ind w:left="0"/>
        <w:jc w:val="both"/>
      </w:pPr>
      <w:r>
        <w:rPr>
          <w:rFonts w:ascii="Times New Roman"/>
          <w:b w:val="false"/>
          <w:i w:val="false"/>
          <w:color w:val="000000"/>
          <w:sz w:val="28"/>
        </w:rPr>
        <w:t xml:space="preserve">
      1. Қазақстан Республикасының халықты әлеуметтiк қорғау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бұзушылықтардан басқа),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(төртінші бөлігінде), </w:t>
      </w:r>
      <w:r>
        <w:rPr>
          <w:rFonts w:ascii="Times New Roman"/>
          <w:b w:val="false"/>
          <w:i w:val="false"/>
          <w:color w:val="000000"/>
          <w:sz w:val="28"/>
        </w:rPr>
        <w:t>92</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3019"/>
    <w:bookmarkStart w:name="z2516" w:id="3020"/>
    <w:p>
      <w:pPr>
        <w:spacing w:after="0"/>
        <w:ind w:left="0"/>
        <w:jc w:val="both"/>
      </w:pPr>
      <w:r>
        <w:rPr>
          <w:rFonts w:ascii="Times New Roman"/>
          <w:b w:val="false"/>
          <w:i w:val="false"/>
          <w:color w:val="000000"/>
          <w:sz w:val="28"/>
        </w:rPr>
        <w:t>
      2. Әкiмшiлiк құқық бұзушылық туралы iстердi қарауға және әкiмшiлiк айыппұлдар салуға Қазақстан Республикасының халықты әлеуметтiк қорғау органдарының басшылары, олардың орынбасарлары құқылы.</w:t>
      </w:r>
    </w:p>
    <w:bookmarkEnd w:id="3020"/>
    <w:bookmarkStart w:name="z726" w:id="3021"/>
    <w:p>
      <w:pPr>
        <w:spacing w:after="0"/>
        <w:ind w:left="0"/>
        <w:jc w:val="both"/>
      </w:pPr>
      <w:r>
        <w:rPr>
          <w:rFonts w:ascii="Times New Roman"/>
          <w:b w:val="false"/>
          <w:i w:val="false"/>
          <w:color w:val="000000"/>
          <w:sz w:val="28"/>
        </w:rPr>
        <w:t xml:space="preserve">
      </w:t>
      </w:r>
      <w:r>
        <w:rPr>
          <w:rFonts w:ascii="Times New Roman"/>
          <w:b/>
          <w:i w:val="false"/>
          <w:color w:val="000000"/>
          <w:sz w:val="28"/>
        </w:rPr>
        <w:t>726-бап. Қазақстан Республикасының ұлттық қауiпсiздiк органдары</w:t>
      </w:r>
    </w:p>
    <w:bookmarkEnd w:id="3021"/>
    <w:bookmarkStart w:name="z2517" w:id="3022"/>
    <w:p>
      <w:pPr>
        <w:spacing w:after="0"/>
        <w:ind w:left="0"/>
        <w:jc w:val="both"/>
      </w:pPr>
      <w:r>
        <w:rPr>
          <w:rFonts w:ascii="Times New Roman"/>
          <w:b w:val="false"/>
          <w:i w:val="false"/>
          <w:color w:val="000000"/>
          <w:sz w:val="28"/>
        </w:rPr>
        <w:t>
      1. Ұлттық қауiпсiздiк органдары осы Кодекстiң 192, 464, 504, 518, 519-баптарында көзделген әкiмшiлiк құқық бұзушылықтар туралы iстердi қарайды.</w:t>
      </w:r>
    </w:p>
    <w:bookmarkEnd w:id="3022"/>
    <w:bookmarkStart w:name="z2518" w:id="302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519-баптары</w:t>
      </w:r>
      <w:r>
        <w:rPr>
          <w:rFonts w:ascii="Times New Roman"/>
          <w:b w:val="false"/>
          <w:i w:val="false"/>
          <w:color w:val="000000"/>
          <w:sz w:val="28"/>
        </w:rPr>
        <w:t xml:space="preserve">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органдарының басшылары мен олардың орынбасарлары құқылы.</w:t>
      </w:r>
    </w:p>
    <w:bookmarkEnd w:id="3023"/>
    <w:bookmarkStart w:name="z2519" w:id="3024"/>
    <w:p>
      <w:pPr>
        <w:spacing w:after="0"/>
        <w:ind w:left="0"/>
        <w:jc w:val="both"/>
      </w:pPr>
      <w:r>
        <w:rPr>
          <w:rFonts w:ascii="Times New Roman"/>
          <w:b w:val="false"/>
          <w:i w:val="false"/>
          <w:color w:val="000000"/>
          <w:sz w:val="28"/>
        </w:rPr>
        <w:t xml:space="preserve">
      3. Қазақстан Республикасы Ұлттық қауiпсiздiк комитетiнің Шекара қызметі осы Кодекстің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393</w:t>
      </w:r>
      <w:r>
        <w:rPr>
          <w:rFonts w:ascii="Times New Roman"/>
          <w:b w:val="false"/>
          <w:i w:val="false"/>
          <w:color w:val="000000"/>
          <w:sz w:val="28"/>
        </w:rPr>
        <w:t xml:space="preserve"> (шекаралық кеңістікте жасалған),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бөлігінде)-баптарында көзделген әкiмшiлiк құқық бұзушылық туралы iстердi қарайды.</w:t>
      </w:r>
    </w:p>
    <w:bookmarkEnd w:id="3024"/>
    <w:bookmarkStart w:name="z2520" w:id="3025"/>
    <w:p>
      <w:pPr>
        <w:spacing w:after="0"/>
        <w:ind w:left="0"/>
        <w:jc w:val="both"/>
      </w:pPr>
      <w:r>
        <w:rPr>
          <w:rFonts w:ascii="Times New Roman"/>
          <w:b w:val="false"/>
          <w:i w:val="false"/>
          <w:color w:val="000000"/>
          <w:sz w:val="28"/>
        </w:rPr>
        <w:t>
      4. Ұлттық қауiпсiздiк комитетi Шекара қызметінің атынан әкiмшiлiк құқық бұзушылық туралы iстердi қарауға және әкiмшiлiк жазалар қолдануға:</w:t>
      </w:r>
    </w:p>
    <w:bookmarkEnd w:id="3025"/>
    <w:p>
      <w:pPr>
        <w:spacing w:after="0"/>
        <w:ind w:left="0"/>
        <w:jc w:val="both"/>
      </w:pPr>
      <w:r>
        <w:rPr>
          <w:rFonts w:ascii="Times New Roman"/>
          <w:b w:val="false"/>
          <w:i w:val="false"/>
          <w:color w:val="000000"/>
          <w:sz w:val="28"/>
        </w:rPr>
        <w:t>
      1) Қазақстан Республикасы Ұлттық қауiпсiздiк комитетi Шекара қызметiнiң басшысы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екі мыңға дейінгі мөлшерінде айыппұл салуға;</w:t>
      </w:r>
    </w:p>
    <w:p>
      <w:pPr>
        <w:spacing w:after="0"/>
        <w:ind w:left="0"/>
        <w:jc w:val="both"/>
      </w:pPr>
      <w:r>
        <w:rPr>
          <w:rFonts w:ascii="Times New Roman"/>
          <w:b w:val="false"/>
          <w:i w:val="false"/>
          <w:color w:val="000000"/>
          <w:sz w:val="28"/>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pPr>
        <w:spacing w:after="0"/>
        <w:ind w:left="0"/>
        <w:jc w:val="both"/>
      </w:pPr>
      <w:r>
        <w:rPr>
          <w:rFonts w:ascii="Times New Roman"/>
          <w:b w:val="false"/>
          <w:i w:val="false"/>
          <w:color w:val="000000"/>
          <w:sz w:val="28"/>
        </w:rPr>
        <w:t>
      3) шекара комендатураларының коменданттары және шекаралық бақылау бөлімдерінің бастықтары мен олардың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pPr>
        <w:spacing w:after="0"/>
        <w:ind w:left="0"/>
        <w:jc w:val="both"/>
      </w:pPr>
      <w:r>
        <w:rPr>
          <w:rFonts w:ascii="Times New Roman"/>
          <w:b w:val="false"/>
          <w:i w:val="false"/>
          <w:color w:val="000000"/>
          <w:sz w:val="28"/>
        </w:rPr>
        <w:t xml:space="preserve">
      4) шекаралық бақылау шекаралық заставаларының (бекеттерінің), бөлімшелерінің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pPr>
        <w:spacing w:after="0"/>
        <w:ind w:left="0"/>
        <w:jc w:val="both"/>
      </w:pPr>
      <w:r>
        <w:rPr>
          <w:rFonts w:ascii="Times New Roman"/>
          <w:b w:val="false"/>
          <w:i w:val="false"/>
          <w:color w:val="000000"/>
          <w:sz w:val="28"/>
        </w:rPr>
        <w:t>
      5) шекаралық бақылау бөлімдері (бөлімшелері) ауысымдарының (топтарының) бастықтары – жеке тұлғаларға ескерту жасауға немесе айлық есептiк көрсеткiштің беске дейінгі мөлшерінде айыппұл салуға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726-бапқа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27" w:id="3026"/>
    <w:p>
      <w:pPr>
        <w:spacing w:after="0"/>
        <w:ind w:left="0"/>
        <w:jc w:val="both"/>
      </w:pPr>
      <w:r>
        <w:rPr>
          <w:rFonts w:ascii="Times New Roman"/>
          <w:b w:val="false"/>
          <w:i w:val="false"/>
          <w:color w:val="000000"/>
          <w:sz w:val="28"/>
        </w:rPr>
        <w:t xml:space="preserve">
      </w:t>
      </w:r>
      <w:r>
        <w:rPr>
          <w:rFonts w:ascii="Times New Roman"/>
          <w:b/>
          <w:i w:val="false"/>
          <w:color w:val="000000"/>
          <w:sz w:val="28"/>
        </w:rPr>
        <w:t>727-бап. Әскери полиция органдары</w:t>
      </w:r>
    </w:p>
    <w:bookmarkEnd w:id="3026"/>
    <w:bookmarkStart w:name="z2521" w:id="3027"/>
    <w:p>
      <w:pPr>
        <w:spacing w:after="0"/>
        <w:ind w:left="0"/>
        <w:jc w:val="both"/>
      </w:pPr>
      <w:r>
        <w:rPr>
          <w:rFonts w:ascii="Times New Roman"/>
          <w:b w:val="false"/>
          <w:i w:val="false"/>
          <w:color w:val="000000"/>
          <w:sz w:val="28"/>
        </w:rPr>
        <w:t xml:space="preserve">
      1. Әскери полиция органдары осы Кодекстің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(бірінші, 3-1,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бөліктерінде)-баптарында көзделген әкiмшiлiк құқық бұзушылықтар туралы iстердi қарайды.</w:t>
      </w:r>
    </w:p>
    <w:bookmarkEnd w:id="3027"/>
    <w:bookmarkStart w:name="z2522" w:id="3028"/>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әскери полиция органдарының уәкілеттік берілген лауазымды адамдары құқылы.</w:t>
      </w:r>
    </w:p>
    <w:bookmarkEnd w:id="3028"/>
    <w:bookmarkStart w:name="z2523" w:id="3029"/>
    <w:p>
      <w:pPr>
        <w:spacing w:after="0"/>
        <w:ind w:left="0"/>
        <w:jc w:val="both"/>
      </w:pPr>
      <w:r>
        <w:rPr>
          <w:rFonts w:ascii="Times New Roman"/>
          <w:b w:val="false"/>
          <w:i w:val="false"/>
          <w:color w:val="000000"/>
          <w:sz w:val="28"/>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мiндеттiлерге,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bookmarkEnd w:id="3029"/>
    <w:bookmarkStart w:name="z2524" w:id="3030"/>
    <w:p>
      <w:pPr>
        <w:spacing w:after="0"/>
        <w:ind w:left="0"/>
        <w:jc w:val="both"/>
      </w:pPr>
      <w:r>
        <w:rPr>
          <w:rFonts w:ascii="Times New Roman"/>
          <w:b w:val="false"/>
          <w:i w:val="false"/>
          <w:color w:val="000000"/>
          <w:sz w:val="28"/>
        </w:rPr>
        <w:t>
      4. Қазақстан Республикасы Ұлттық қауіпсіздік комитетінің әскери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bookmarkEnd w:id="3030"/>
    <w:bookmarkStart w:name="z2525" w:id="3031"/>
    <w:p>
      <w:pPr>
        <w:spacing w:after="0"/>
        <w:ind w:left="0"/>
        <w:jc w:val="both"/>
      </w:pPr>
      <w:r>
        <w:rPr>
          <w:rFonts w:ascii="Times New Roman"/>
          <w:b w:val="false"/>
          <w:i w:val="false"/>
          <w:color w:val="000000"/>
          <w:sz w:val="28"/>
        </w:rPr>
        <w:t>
      5. Қазақстан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әскери көлік құралдарын басқаратын адамдарға қолданылады.</w:t>
      </w:r>
    </w:p>
    <w:bookmarkEnd w:id="3031"/>
    <w:bookmarkStart w:name="z2526" w:id="3032"/>
    <w:p>
      <w:pPr>
        <w:spacing w:after="0"/>
        <w:ind w:left="0"/>
        <w:jc w:val="both"/>
      </w:pPr>
      <w:r>
        <w:rPr>
          <w:rFonts w:ascii="Times New Roman"/>
          <w:b w:val="false"/>
          <w:i w:val="false"/>
          <w:color w:val="000000"/>
          <w:sz w:val="28"/>
        </w:rPr>
        <w:t>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мiндеттiлер жасаған, әкімшілік жаза 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жауаптылыққа тарту туралы мәселені шешу үшін тиісті командирлерге (бастықтарға) береді.</w:t>
      </w:r>
    </w:p>
    <w:bookmarkEnd w:id="30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727-бапқа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10.01.2015 </w:t>
      </w:r>
      <w:r>
        <w:rPr>
          <w:rFonts w:ascii="Times New Roman"/>
          <w:b w:val="false"/>
          <w:i w:val="false"/>
          <w:color w:val="000000"/>
          <w:sz w:val="28"/>
        </w:rPr>
        <w:t>№ 275-V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292-VI</w:t>
      </w:r>
      <w:r>
        <w:rPr>
          <w:rFonts w:ascii="Times New Roman"/>
          <w:b w:val="false"/>
          <w:i/>
          <w:color w:val="000000"/>
          <w:sz w:val="28"/>
        </w:rPr>
        <w:t xml:space="preserve"> (қолданысқа енгізілу тәртібін</w:t>
      </w:r>
      <w:r>
        <w:rPr>
          <w:rFonts w:ascii="Times New Roman"/>
          <w:b w:val="false"/>
          <w:i w:val="false"/>
          <w:color w:val="000000"/>
          <w:sz w:val="28"/>
        </w:rPr>
        <w:t xml:space="preserve"> </w:t>
      </w:r>
      <w:r>
        <w:rPr>
          <w:rFonts w:ascii="Times New Roman"/>
          <w:b w:val="false"/>
          <w:i w:val="false"/>
          <w:color w:val="000000"/>
          <w:sz w:val="28"/>
        </w:rPr>
        <w:t>2-баптан</w:t>
      </w:r>
      <w:r>
        <w:rPr>
          <w:rFonts w:ascii="Times New Roman"/>
          <w:b w:val="false"/>
          <w:i w:val="false"/>
          <w:color w:val="000000"/>
          <w:sz w:val="28"/>
        </w:rPr>
        <w:t xml:space="preserve"> </w:t>
      </w:r>
      <w:r>
        <w:rPr>
          <w:rFonts w:ascii="Times New Roman"/>
          <w:b w:val="false"/>
          <w:i/>
          <w:color w:val="000000"/>
          <w:sz w:val="28"/>
        </w:rPr>
        <w:t xml:space="preserve">қараңыз);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28" w:id="3033"/>
    <w:p>
      <w:pPr>
        <w:spacing w:after="0"/>
        <w:ind w:left="0"/>
        <w:jc w:val="both"/>
      </w:pPr>
      <w:r>
        <w:rPr>
          <w:rFonts w:ascii="Times New Roman"/>
          <w:b w:val="false"/>
          <w:i w:val="false"/>
          <w:color w:val="000000"/>
          <w:sz w:val="28"/>
        </w:rPr>
        <w:t xml:space="preserve">
      </w:t>
      </w:r>
      <w:r>
        <w:rPr>
          <w:rFonts w:ascii="Times New Roman"/>
          <w:b/>
          <w:i w:val="false"/>
          <w:color w:val="000000"/>
          <w:sz w:val="28"/>
        </w:rPr>
        <w:t>728-бап. Акцизделетiн өнiм өндiрудi және олардың айналымын мемлекеттiк бақылау жөнiндегi органдар</w:t>
      </w:r>
    </w:p>
    <w:bookmarkEnd w:id="3033"/>
    <w:bookmarkStart w:name="z2527" w:id="3034"/>
    <w:p>
      <w:pPr>
        <w:spacing w:after="0"/>
        <w:ind w:left="0"/>
        <w:jc w:val="both"/>
      </w:pPr>
      <w:r>
        <w:rPr>
          <w:rFonts w:ascii="Times New Roman"/>
          <w:b w:val="false"/>
          <w:i w:val="false"/>
          <w:color w:val="000000"/>
          <w:sz w:val="28"/>
        </w:rPr>
        <w:t xml:space="preserve">
      1. Акцизделетiн өнiм өндiрудi және олардың айналымын мемлекеттiк бақылау жөнiндегi органдар осы Кодекстің </w:t>
      </w:r>
      <w:r>
        <w:rPr>
          <w:rFonts w:ascii="Times New Roman"/>
          <w:b w:val="false"/>
          <w:i w:val="false"/>
          <w:color w:val="000000"/>
          <w:sz w:val="28"/>
        </w:rPr>
        <w:t>281</w:t>
      </w:r>
      <w:r>
        <w:rPr>
          <w:rFonts w:ascii="Times New Roman"/>
          <w:b w:val="false"/>
          <w:i w:val="false"/>
          <w:color w:val="000000"/>
          <w:sz w:val="28"/>
        </w:rPr>
        <w:t xml:space="preserve"> (бiрiншi, екінші және үшінші бөлiктерiнде), </w:t>
      </w:r>
      <w:r>
        <w:rPr>
          <w:rFonts w:ascii="Times New Roman"/>
          <w:b w:val="false"/>
          <w:i w:val="false"/>
          <w:color w:val="000000"/>
          <w:sz w:val="28"/>
        </w:rPr>
        <w:t>282</w:t>
      </w:r>
      <w:r>
        <w:rPr>
          <w:rFonts w:ascii="Times New Roman"/>
          <w:b w:val="false"/>
          <w:i w:val="false"/>
          <w:color w:val="000000"/>
          <w:sz w:val="28"/>
        </w:rPr>
        <w:t xml:space="preserve"> (бiрiншi, екінші, бесінші, оныншы және он екінші бөлiктерiнде),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3034"/>
    <w:bookmarkStart w:name="z2528" w:id="303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акцизделетiн өнiм өндiрудi және олардың айналымын мемлекеттiк бақылау жөнiндегi органның басшылары (орынбасарлары) құқылы.</w:t>
      </w:r>
    </w:p>
    <w:bookmarkEnd w:id="30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728-бапқа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204" w:id="3036"/>
    <w:p>
      <w:pPr>
        <w:spacing w:after="0"/>
        <w:ind w:left="0"/>
        <w:jc w:val="both"/>
      </w:pPr>
      <w:r>
        <w:rPr>
          <w:rFonts w:ascii="Times New Roman"/>
          <w:b w:val="false"/>
          <w:i w:val="false"/>
          <w:color w:val="000000"/>
          <w:sz w:val="28"/>
        </w:rPr>
        <w:t xml:space="preserve">
      </w:t>
      </w:r>
      <w:r>
        <w:rPr>
          <w:rFonts w:ascii="Times New Roman"/>
          <w:b/>
          <w:i w:val="false"/>
          <w:color w:val="000000"/>
          <w:sz w:val="28"/>
        </w:rPr>
        <w:t>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bookmarkEnd w:id="3036"/>
    <w:bookmarkStart w:name="z4205" w:id="3037"/>
    <w:p>
      <w:pPr>
        <w:spacing w:after="0"/>
        <w:ind w:left="0"/>
        <w:jc w:val="both"/>
      </w:pPr>
      <w:r>
        <w:rPr>
          <w:rFonts w:ascii="Times New Roman"/>
          <w:b w:val="false"/>
          <w:i w:val="false"/>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w:t>
      </w:r>
      <w:r>
        <w:rPr>
          <w:rFonts w:ascii="Times New Roman"/>
          <w:b w:val="false"/>
          <w:i w:val="false"/>
          <w:color w:val="000000"/>
          <w:sz w:val="28"/>
        </w:rPr>
        <w:t>464-бабында</w:t>
      </w:r>
      <w:r>
        <w:rPr>
          <w:rFonts w:ascii="Times New Roman"/>
          <w:b w:val="false"/>
          <w:i w:val="false"/>
          <w:color w:val="000000"/>
          <w:sz w:val="28"/>
        </w:rPr>
        <w:t xml:space="preserve"> көзделген әкiмшiлiк құқық бұзушылықтар туралы iстердi қарайды.</w:t>
      </w:r>
    </w:p>
    <w:bookmarkEnd w:id="3037"/>
    <w:bookmarkStart w:name="z4206" w:id="3038"/>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аумақтық бөлiмшелерiнiң басшылары мен олардың орынбасарлары құқылы.</w:t>
      </w:r>
    </w:p>
    <w:bookmarkEnd w:id="30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728-1-баппен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644" w:id="3039"/>
    <w:p>
      <w:pPr>
        <w:spacing w:after="0"/>
        <w:ind w:left="0"/>
        <w:jc w:val="both"/>
      </w:pPr>
      <w:r>
        <w:rPr>
          <w:rFonts w:ascii="Times New Roman"/>
          <w:b w:val="false"/>
          <w:i w:val="false"/>
          <w:color w:val="000000"/>
          <w:sz w:val="28"/>
        </w:rPr>
        <w:t xml:space="preserve">
      </w:t>
      </w:r>
      <w:r>
        <w:rPr>
          <w:rFonts w:ascii="Times New Roman"/>
          <w:b/>
          <w:i w:val="false"/>
          <w:color w:val="000000"/>
          <w:sz w:val="28"/>
        </w:rPr>
        <w:t>729-бап. Жергілікті атқарушы органдар</w:t>
      </w:r>
    </w:p>
    <w:bookmarkEnd w:id="30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1-бөлікке өзгеріс енгізу көзделген – ҚР 05.01.2021</w:t>
      </w:r>
      <w:r>
        <w:rPr>
          <w:rFonts w:ascii="Times New Roman"/>
          <w:b w:val="false"/>
          <w:i w:val="false"/>
          <w:color w:val="000000"/>
          <w:sz w:val="28"/>
        </w:rPr>
        <w:t xml:space="preserve"> </w:t>
      </w:r>
      <w:r>
        <w:rPr>
          <w:rFonts w:ascii="Times New Roman"/>
          <w:b w:val="false"/>
          <w:i w:val="false"/>
          <w:color w:val="000000"/>
          <w:sz w:val="28"/>
        </w:rPr>
        <w:t>№ 409-VI</w:t>
      </w:r>
      <w:r>
        <w:rPr>
          <w:rFonts w:ascii="Times New Roman"/>
          <w:b w:val="false"/>
          <w:i w:val="false"/>
          <w:color w:val="000000"/>
          <w:sz w:val="28"/>
        </w:rPr>
        <w:t xml:space="preserve"> </w:t>
      </w:r>
      <w:r>
        <w:rPr>
          <w:rFonts w:ascii="Times New Roman"/>
          <w:b w:val="false"/>
          <w:i w:val="false"/>
          <w:color w:val="000000"/>
          <w:sz w:val="28"/>
        </w:rPr>
        <w:t>(01.01.2022 бастап қолданысқа енгізіледі) Заңымен.</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төртінші және бесінші бөліктерінде (барлық қуаттағы қазандықтар, жылу желілері және жылу энергиясы бөлігінде), </w:t>
      </w:r>
      <w:r>
        <w:rPr>
          <w:rFonts w:ascii="Times New Roman"/>
          <w:b w:val="false"/>
          <w:i w:val="false"/>
          <w:color w:val="000000"/>
          <w:sz w:val="28"/>
        </w:rPr>
        <w:t>193</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204-2, 204-3, 204-4, </w:t>
      </w:r>
      <w:r>
        <w:rPr>
          <w:rFonts w:ascii="Times New Roman"/>
          <w:b w:val="false"/>
          <w:i w:val="false"/>
          <w:color w:val="000000"/>
          <w:sz w:val="28"/>
        </w:rPr>
        <w:t>250</w:t>
      </w:r>
      <w:r>
        <w:rPr>
          <w:rFonts w:ascii="Times New Roman"/>
          <w:b w:val="false"/>
          <w:i w:val="false"/>
          <w:color w:val="000000"/>
          <w:sz w:val="28"/>
        </w:rPr>
        <w:t xml:space="preserve"> (астық қабылдау кәсіпорындарының қызметін реттеу бөлігінде),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 бөлігінде),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 жылу желілері және жылу энергиясын тұтынушылар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301-2</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және жылу энергиясы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 мен тұрмыстық және коммуналдық-тұрмыстық тұтынушылардың газбен жабдықтау жүйелері объектілерінің күзет аймақтары бөлігінде), </w:t>
      </w:r>
      <w:r>
        <w:rPr>
          <w:rFonts w:ascii="Times New Roman"/>
          <w:b w:val="false"/>
          <w:i w:val="false"/>
          <w:color w:val="000000"/>
          <w:sz w:val="28"/>
        </w:rPr>
        <w:t>306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307</w:t>
      </w:r>
      <w:r>
        <w:rPr>
          <w:rFonts w:ascii="Times New Roman"/>
          <w:b w:val="false"/>
          <w:i w:val="false"/>
          <w:color w:val="000000"/>
          <w:sz w:val="28"/>
        </w:rPr>
        <w:t xml:space="preserve"> (коммуналдық-тұрмыстық тұтынушылар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338</w:t>
      </w:r>
      <w:r>
        <w:rPr>
          <w:rFonts w:ascii="Times New Roman"/>
          <w:b w:val="false"/>
          <w:i w:val="false"/>
          <w:color w:val="000000"/>
          <w:sz w:val="28"/>
        </w:rPr>
        <w:t xml:space="preserve">, 353 (кең таралған пайдалы қазбаларды өндіру және кен іздеушілік жөніндегі операциялар бөлігінде)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401</w:t>
      </w:r>
      <w:r>
        <w:rPr>
          <w:rFonts w:ascii="Times New Roman"/>
          <w:b w:val="false"/>
          <w:i w:val="false"/>
          <w:color w:val="000000"/>
          <w:sz w:val="28"/>
        </w:rPr>
        <w:t xml:space="preserve"> (үшінші, төртінші, 4-1, бесінші, жетінші, оныншы және он бірінші бөліктерінде), </w:t>
      </w:r>
      <w:r>
        <w:rPr>
          <w:rFonts w:ascii="Times New Roman"/>
          <w:b w:val="false"/>
          <w:i w:val="false"/>
          <w:color w:val="000000"/>
          <w:sz w:val="28"/>
        </w:rPr>
        <w:t>402</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404</w:t>
      </w:r>
      <w:r>
        <w:rPr>
          <w:rFonts w:ascii="Times New Roman"/>
          <w:b w:val="false"/>
          <w:i w:val="false"/>
          <w:color w:val="000000"/>
          <w:sz w:val="28"/>
        </w:rPr>
        <w:t xml:space="preserve"> (бірінші, үшінші, төртінші, бесінші, алтыншы, жетінші және сегізінші бөліктерінде),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бөліктің 1), 2), 4), 6), 7), 8) және 9) тармақшаларында, үшінші және бесінші бөліктерінде),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491-баптарында</w:t>
      </w:r>
      <w:r>
        <w:rPr>
          <w:rFonts w:ascii="Times New Roman"/>
          <w:b w:val="false"/>
          <w:i w:val="false"/>
          <w:color w:val="000000"/>
          <w:sz w:val="28"/>
        </w:rPr>
        <w:t xml:space="preserve"> көзделген әкiмшiлiк құқық бұзушылықтар туралы iстердi қарайды.</w:t>
      </w:r>
    </w:p>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pPr>
        <w:spacing w:after="0"/>
        <w:ind w:left="0"/>
        <w:jc w:val="both"/>
      </w:pPr>
      <w:r>
        <w:rPr>
          <w:rFonts w:ascii="Times New Roman"/>
          <w:b w:val="false"/>
          <w:i w:val="false"/>
          <w:color w:val="000000"/>
          <w:sz w:val="28"/>
        </w:rPr>
        <w:t xml:space="preserve">
      3. Аудандық маңызы бар қалалардың, кенттердің, ауылдардың, ауылдық округтердің әкімдері осы Кодекстің </w:t>
      </w:r>
      <w:r>
        <w:rPr>
          <w:rFonts w:ascii="Times New Roman"/>
          <w:b w:val="false"/>
          <w:i w:val="false"/>
          <w:color w:val="000000"/>
          <w:sz w:val="28"/>
        </w:rPr>
        <w:t>136</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w:t>
      </w:r>
      <w:r>
        <w:rPr>
          <w:rFonts w:ascii="Times New Roman"/>
          <w:b w:val="false"/>
          <w:i w:val="false"/>
          <w:color w:val="000000"/>
          <w:sz w:val="28"/>
        </w:rPr>
        <w:t>204</w:t>
      </w:r>
      <w:r>
        <w:rPr>
          <w:rFonts w:ascii="Times New Roman"/>
          <w:b w:val="false"/>
          <w:i w:val="false"/>
          <w:color w:val="000000"/>
          <w:sz w:val="28"/>
        </w:rPr>
        <w:t xml:space="preserve">, 204-2, 204-3, 204-4,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339</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505-баптарында</w:t>
      </w:r>
      <w:r>
        <w:rPr>
          <w:rFonts w:ascii="Times New Roman"/>
          <w:b w:val="false"/>
          <w:i w:val="false"/>
          <w:color w:val="000000"/>
          <w:sz w:val="28"/>
        </w:rPr>
        <w:t xml:space="preserve">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729-бап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алты ай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730" w:id="3040"/>
    <w:p>
      <w:pPr>
        <w:spacing w:after="0"/>
        <w:ind w:left="0"/>
        <w:jc w:val="both"/>
      </w:pPr>
      <w:r>
        <w:rPr>
          <w:rFonts w:ascii="Times New Roman"/>
          <w:b w:val="false"/>
          <w:i w:val="false"/>
          <w:color w:val="000000"/>
          <w:sz w:val="28"/>
        </w:rPr>
        <w:t xml:space="preserve">
      </w:t>
      </w:r>
      <w:r>
        <w:rPr>
          <w:rFonts w:ascii="Times New Roman"/>
          <w:b/>
          <w:i w:val="false"/>
          <w:color w:val="000000"/>
          <w:sz w:val="28"/>
        </w:rPr>
        <w:t>730-бап. Бiлiм беру саласындағы уәкiлеттi орган</w:t>
      </w:r>
    </w:p>
    <w:bookmarkEnd w:id="3040"/>
    <w:bookmarkStart w:name="z2532" w:id="3041"/>
    <w:p>
      <w:pPr>
        <w:spacing w:after="0"/>
        <w:ind w:left="0"/>
        <w:jc w:val="both"/>
      </w:pPr>
      <w:r>
        <w:rPr>
          <w:rFonts w:ascii="Times New Roman"/>
          <w:b w:val="false"/>
          <w:i w:val="false"/>
          <w:color w:val="000000"/>
          <w:sz w:val="28"/>
        </w:rPr>
        <w:t xml:space="preserve">
      1. Бiлiм беру саласындағы уәкiлеттi орган осы Кодекстiң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(екінші, үшінші, төртінші, бесінші, алтыншы, 7-2, 7-3, 7-4, 7-5, 7-6, 7-7 және 7-9-бөліктерінде),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3041"/>
    <w:bookmarkStart w:name="z2533" w:id="304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бiлiм беру саласындағы уәкiлеттi органның басшысы мен оның орынбасарлары, бiлiм беру саласындағы уәкiлеттi органның аумақтық органдарының басшылары мен олардың орынбасарлары құқылы.</w:t>
      </w:r>
    </w:p>
    <w:bookmarkEnd w:id="30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730-бапқа өзгеріс енгізілді - ҚР 27.12.2019 </w:t>
      </w:r>
      <w:r>
        <w:rPr>
          <w:rFonts w:ascii="Times New Roman"/>
          <w:b w:val="false"/>
          <w:i w:val="false"/>
          <w:color w:val="000000"/>
          <w:sz w:val="28"/>
        </w:rPr>
        <w:t>№ 294-VI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31" w:id="3043"/>
    <w:p>
      <w:pPr>
        <w:spacing w:after="0"/>
        <w:ind w:left="0"/>
        <w:jc w:val="both"/>
      </w:pPr>
      <w:r>
        <w:rPr>
          <w:rFonts w:ascii="Times New Roman"/>
          <w:b w:val="false"/>
          <w:i w:val="false"/>
          <w:color w:val="000000"/>
          <w:sz w:val="28"/>
        </w:rPr>
        <w:t xml:space="preserve">
      </w:t>
      </w:r>
      <w:r>
        <w:rPr>
          <w:rFonts w:ascii="Times New Roman"/>
          <w:b/>
          <w:i w:val="false"/>
          <w:color w:val="000000"/>
          <w:sz w:val="28"/>
        </w:rPr>
        <w:t>731-бап. Туристiк қызмет саласындағы уәкiлеттi орган</w:t>
      </w:r>
    </w:p>
    <w:bookmarkEnd w:id="3043"/>
    <w:bookmarkStart w:name="z2534" w:id="3044"/>
    <w:p>
      <w:pPr>
        <w:spacing w:after="0"/>
        <w:ind w:left="0"/>
        <w:jc w:val="both"/>
      </w:pPr>
      <w:r>
        <w:rPr>
          <w:rFonts w:ascii="Times New Roman"/>
          <w:b w:val="false"/>
          <w:i w:val="false"/>
          <w:color w:val="000000"/>
          <w:sz w:val="28"/>
        </w:rPr>
        <w:t xml:space="preserve">
      1. Туристiк қызмет саласындағы уәкiлеттi орган осы Кодекстiң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(туроператорлар және турагенттер жасаған құқық бұзушылықтар бөлігінде),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3044"/>
    <w:bookmarkStart w:name="z2535" w:id="304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туристiк қызмет саласындағы уәкiлеттi органның басшысы мен оның орынбасарлары құқылы.</w:t>
      </w:r>
    </w:p>
    <w:bookmarkEnd w:id="30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731-бапқа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07" w:id="3046"/>
    <w:p>
      <w:pPr>
        <w:spacing w:after="0"/>
        <w:ind w:left="0"/>
        <w:jc w:val="both"/>
      </w:pPr>
      <w:r>
        <w:rPr>
          <w:rFonts w:ascii="Times New Roman"/>
          <w:b w:val="false"/>
          <w:i w:val="false"/>
          <w:color w:val="000000"/>
          <w:sz w:val="28"/>
        </w:rPr>
        <w:t xml:space="preserve">
      </w:t>
      </w:r>
      <w:r>
        <w:rPr>
          <w:rFonts w:ascii="Times New Roman"/>
          <w:b/>
          <w:i w:val="false"/>
          <w:color w:val="000000"/>
          <w:sz w:val="28"/>
        </w:rPr>
        <w:t>731-1-бап. Архив ісі және басқаруды құжаттамалық қамтамасыз ету саласындағы уәкілетті орган</w:t>
      </w:r>
    </w:p>
    <w:bookmarkEnd w:id="3046"/>
    <w:bookmarkStart w:name="z4208" w:id="3047"/>
    <w:p>
      <w:pPr>
        <w:spacing w:after="0"/>
        <w:ind w:left="0"/>
        <w:jc w:val="both"/>
      </w:pPr>
      <w:r>
        <w:rPr>
          <w:rFonts w:ascii="Times New Roman"/>
          <w:b w:val="false"/>
          <w:i w:val="false"/>
          <w:color w:val="000000"/>
          <w:sz w:val="28"/>
        </w:rPr>
        <w:t xml:space="preserve">
      1. Архив ісі және басқаруды құжаттамалық қамтамасыз ету саласындағы уәкілетті орган осы Кодекстің </w:t>
      </w:r>
      <w:r>
        <w:rPr>
          <w:rFonts w:ascii="Times New Roman"/>
          <w:b w:val="false"/>
          <w:i w:val="false"/>
          <w:color w:val="000000"/>
          <w:sz w:val="28"/>
        </w:rPr>
        <w:t>509-бабында</w:t>
      </w:r>
      <w:r>
        <w:rPr>
          <w:rFonts w:ascii="Times New Roman"/>
          <w:b w:val="false"/>
          <w:i w:val="false"/>
          <w:color w:val="000000"/>
          <w:sz w:val="28"/>
        </w:rPr>
        <w:t xml:space="preserve"> көзделген әкімшілік құқық бұзушылықтар туралы істерді қарайды. </w:t>
      </w:r>
    </w:p>
    <w:bookmarkEnd w:id="3047"/>
    <w:bookmarkStart w:name="z4209" w:id="3048"/>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30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731-1-баппен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10" w:id="3049"/>
    <w:p>
      <w:pPr>
        <w:spacing w:after="0"/>
        <w:ind w:left="0"/>
        <w:jc w:val="both"/>
      </w:pPr>
      <w:r>
        <w:rPr>
          <w:rFonts w:ascii="Times New Roman"/>
          <w:b w:val="false"/>
          <w:i w:val="false"/>
          <w:color w:val="000000"/>
          <w:sz w:val="28"/>
        </w:rPr>
        <w:t xml:space="preserve">
      </w:t>
      </w:r>
      <w:r>
        <w:rPr>
          <w:rFonts w:ascii="Times New Roman"/>
          <w:b/>
          <w:i w:val="false"/>
          <w:color w:val="000000"/>
          <w:sz w:val="28"/>
        </w:rPr>
        <w:t>731-2-бап. Тілдерді дамыту саласындағы уәкілетті орган</w:t>
      </w:r>
    </w:p>
    <w:bookmarkEnd w:id="3049"/>
    <w:bookmarkStart w:name="z4211" w:id="3050"/>
    <w:p>
      <w:pPr>
        <w:spacing w:after="0"/>
        <w:ind w:left="0"/>
        <w:jc w:val="both"/>
      </w:pPr>
      <w:r>
        <w:rPr>
          <w:rFonts w:ascii="Times New Roman"/>
          <w:b w:val="false"/>
          <w:i w:val="false"/>
          <w:color w:val="000000"/>
          <w:sz w:val="28"/>
        </w:rPr>
        <w:t xml:space="preserve">
      1. Тілдерді дамыту саласындағы уәкілетті орган осы Кодекстің </w:t>
      </w:r>
      <w:r>
        <w:rPr>
          <w:rFonts w:ascii="Times New Roman"/>
          <w:b w:val="false"/>
          <w:i w:val="false"/>
          <w:color w:val="000000"/>
          <w:sz w:val="28"/>
        </w:rPr>
        <w:t>75</w:t>
      </w:r>
      <w:r>
        <w:rPr>
          <w:rFonts w:ascii="Times New Roman"/>
          <w:b w:val="false"/>
          <w:i w:val="false"/>
          <w:color w:val="000000"/>
          <w:sz w:val="28"/>
        </w:rPr>
        <w:t xml:space="preserve"> (бірінші, екінші, бесінші және алтыншы бөліктерінде)-бабында көзделген әкімшілік құқық бұзушылықтар туралы істерді қарайды.</w:t>
      </w:r>
    </w:p>
    <w:bookmarkEnd w:id="3050"/>
    <w:bookmarkStart w:name="z4212" w:id="3051"/>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тілдерді дамыту саласындағы уәкілетті органның басшысы мен оның орынбасарлары құқылы.</w:t>
      </w:r>
    </w:p>
    <w:bookmarkEnd w:id="30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731-2-баппен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32" w:id="3052"/>
    <w:p>
      <w:pPr>
        <w:spacing w:after="0"/>
        <w:ind w:left="0"/>
        <w:jc w:val="both"/>
      </w:pPr>
      <w:r>
        <w:rPr>
          <w:rFonts w:ascii="Times New Roman"/>
          <w:b w:val="false"/>
          <w:i w:val="false"/>
          <w:color w:val="000000"/>
          <w:sz w:val="28"/>
        </w:rPr>
        <w:t xml:space="preserve">
      </w:t>
      </w:r>
      <w:r>
        <w:rPr>
          <w:rFonts w:ascii="Times New Roman"/>
          <w:b/>
          <w:i w:val="false"/>
          <w:color w:val="000000"/>
          <w:sz w:val="28"/>
        </w:rPr>
        <w:t>732-бап. Ойын бизнесi саласындағы уәкiлеттi орган</w:t>
      </w:r>
    </w:p>
    <w:bookmarkEnd w:id="3052"/>
    <w:bookmarkStart w:name="z2536" w:id="3053"/>
    <w:p>
      <w:pPr>
        <w:spacing w:after="0"/>
        <w:ind w:left="0"/>
        <w:jc w:val="both"/>
      </w:pPr>
      <w:r>
        <w:rPr>
          <w:rFonts w:ascii="Times New Roman"/>
          <w:b w:val="false"/>
          <w:i w:val="false"/>
          <w:color w:val="000000"/>
          <w:sz w:val="28"/>
        </w:rPr>
        <w:t>
      1. Ойын бизнесi саласындағы уәкiлеттi орган осы Кодекстің</w:t>
      </w:r>
      <w:r>
        <w:rPr>
          <w:rFonts w:ascii="Times New Roman"/>
          <w:b w:val="false"/>
          <w:i w:val="false"/>
          <w:color w:val="000000"/>
          <w:sz w:val="28"/>
        </w:rPr>
        <w:t xml:space="preserve"> 464-бабында</w:t>
      </w:r>
      <w:r>
        <w:rPr>
          <w:rFonts w:ascii="Times New Roman"/>
          <w:b w:val="false"/>
          <w:i w:val="false"/>
          <w:color w:val="000000"/>
          <w:sz w:val="28"/>
        </w:rPr>
        <w:t xml:space="preserve"> көзделген әкiмшiлiк құқық бұзушылық туралы iстердi қарайды.</w:t>
      </w:r>
    </w:p>
    <w:bookmarkEnd w:id="3053"/>
    <w:bookmarkStart w:name="z2537" w:id="305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ойын бизнесi саласындағы уәкiлеттi органның басшысы мен оның орынбасарлары құқылы.</w:t>
      </w:r>
    </w:p>
    <w:bookmarkEnd w:id="30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732-бапқа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74" w:id="3055"/>
    <w:p>
      <w:pPr>
        <w:spacing w:after="0"/>
        <w:ind w:left="0"/>
        <w:jc w:val="both"/>
      </w:pPr>
      <w:r>
        <w:rPr>
          <w:rFonts w:ascii="Times New Roman"/>
          <w:b w:val="false"/>
          <w:i w:val="false"/>
          <w:color w:val="000000"/>
          <w:sz w:val="28"/>
        </w:rPr>
        <w:t xml:space="preserve">
      </w:t>
      </w:r>
      <w:r>
        <w:rPr>
          <w:rFonts w:ascii="Times New Roman"/>
          <w:b/>
          <w:i w:val="false"/>
          <w:color w:val="000000"/>
          <w:sz w:val="28"/>
        </w:rPr>
        <w:t>732-1-бап. Дене шынықтыру және спорт саласындағы уәкілетті орган</w:t>
      </w:r>
    </w:p>
    <w:bookmarkEnd w:id="3055"/>
    <w:bookmarkStart w:name="z4075" w:id="3056"/>
    <w:p>
      <w:pPr>
        <w:spacing w:after="0"/>
        <w:ind w:left="0"/>
        <w:jc w:val="both"/>
      </w:pPr>
      <w:r>
        <w:rPr>
          <w:rFonts w:ascii="Times New Roman"/>
          <w:b w:val="false"/>
          <w:i w:val="false"/>
          <w:color w:val="000000"/>
          <w:sz w:val="28"/>
        </w:rPr>
        <w:t xml:space="preserve">
      1. Дене шынықтыру және спорт саласындағы уәкілетті орган осы Кодекстің </w:t>
      </w:r>
      <w:r>
        <w:rPr>
          <w:rFonts w:ascii="Times New Roman"/>
          <w:b w:val="false"/>
          <w:i w:val="false"/>
          <w:color w:val="000000"/>
          <w:sz w:val="28"/>
        </w:rPr>
        <w:t>409-бабында</w:t>
      </w:r>
      <w:r>
        <w:rPr>
          <w:rFonts w:ascii="Times New Roman"/>
          <w:b w:val="false"/>
          <w:i w:val="false"/>
          <w:color w:val="000000"/>
          <w:sz w:val="28"/>
        </w:rPr>
        <w:t xml:space="preserve"> (он екінші бөлiгінде) көзделген әкімшілік құқық бұзушылық туралы істерді қарайды.</w:t>
      </w:r>
    </w:p>
    <w:bookmarkEnd w:id="3056"/>
    <w:bookmarkStart w:name="z4076" w:id="3057"/>
    <w:p>
      <w:pPr>
        <w:spacing w:after="0"/>
        <w:ind w:left="0"/>
        <w:jc w:val="both"/>
      </w:pPr>
      <w:r>
        <w:rPr>
          <w:rFonts w:ascii="Times New Roman"/>
          <w:b w:val="false"/>
          <w:i w:val="false"/>
          <w:color w:val="000000"/>
          <w:sz w:val="28"/>
        </w:rPr>
        <w:t>
      2. Дене шынықтыру және спорт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30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732-1-баппен толықтырылды - 13.12.2019 </w:t>
      </w:r>
      <w:r>
        <w:rPr>
          <w:rFonts w:ascii="Times New Roman"/>
          <w:b w:val="false"/>
          <w:i w:val="false"/>
          <w:color w:val="000000"/>
          <w:sz w:val="28"/>
        </w:rPr>
        <w:t>№ 280-VI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33" w:id="3058"/>
    <w:p>
      <w:pPr>
        <w:spacing w:after="0"/>
        <w:ind w:left="0"/>
        <w:jc w:val="both"/>
      </w:pPr>
      <w:r>
        <w:rPr>
          <w:rFonts w:ascii="Times New Roman"/>
          <w:b w:val="false"/>
          <w:i w:val="false"/>
          <w:color w:val="000000"/>
          <w:sz w:val="28"/>
        </w:rPr>
        <w:t xml:space="preserve">
      </w:t>
      </w:r>
      <w:r>
        <w:rPr>
          <w:rFonts w:ascii="Times New Roman"/>
          <w:b/>
          <w:i w:val="false"/>
          <w:color w:val="000000"/>
          <w:sz w:val="28"/>
        </w:rPr>
        <w:t>733-бап. Сауда қызметiн реттеу саласындағы уәкiлеттi орган</w:t>
      </w:r>
    </w:p>
    <w:bookmarkEnd w:id="3058"/>
    <w:bookmarkStart w:name="z2538" w:id="3059"/>
    <w:p>
      <w:pPr>
        <w:spacing w:after="0"/>
        <w:ind w:left="0"/>
        <w:jc w:val="both"/>
      </w:pPr>
      <w:r>
        <w:rPr>
          <w:rFonts w:ascii="Times New Roman"/>
          <w:b w:val="false"/>
          <w:i w:val="false"/>
          <w:color w:val="000000"/>
          <w:sz w:val="28"/>
        </w:rPr>
        <w:t xml:space="preserve">
      1. Сауда қызметiн реттеу саласындағы уәкiлеттi орган осы Кодекстiң </w:t>
      </w:r>
      <w:r>
        <w:rPr>
          <w:rFonts w:ascii="Times New Roman"/>
          <w:b w:val="false"/>
          <w:i w:val="false"/>
          <w:color w:val="000000"/>
          <w:sz w:val="28"/>
        </w:rPr>
        <w:t>185</w:t>
      </w:r>
      <w:r>
        <w:rPr>
          <w:rFonts w:ascii="Times New Roman"/>
          <w:b w:val="false"/>
          <w:i w:val="false"/>
          <w:color w:val="000000"/>
          <w:sz w:val="28"/>
        </w:rPr>
        <w:t xml:space="preserve"> (бұл бұзушылықтарды биржалық брокерлер және (немесе) биржалық диллерлер, сондай-ақ тауар биржаларының жұмыскерлері жасаған кезде),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3059"/>
    <w:bookmarkStart w:name="z2539" w:id="306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сауда қызметiн реттеу саласындағы уәкiлеттi органның басшысы не оның мiндетiн атқарушы адам құқылы.</w:t>
      </w:r>
    </w:p>
    <w:bookmarkEnd w:id="30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733-бапқа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34" w:id="3061"/>
    <w:p>
      <w:pPr>
        <w:spacing w:after="0"/>
        <w:ind w:left="0"/>
        <w:jc w:val="both"/>
      </w:pPr>
      <w:r>
        <w:rPr>
          <w:rFonts w:ascii="Times New Roman"/>
          <w:b w:val="false"/>
          <w:i w:val="false"/>
          <w:color w:val="000000"/>
          <w:sz w:val="28"/>
        </w:rPr>
        <w:t xml:space="preserve">
      </w:t>
      </w:r>
      <w:r>
        <w:rPr>
          <w:rFonts w:ascii="Times New Roman"/>
          <w:b/>
          <w:i w:val="false"/>
          <w:color w:val="000000"/>
          <w:sz w:val="28"/>
        </w:rPr>
        <w:t>734-бап. Биоотын өндiрiсi саласындағы уәкiлеттi орган</w:t>
      </w:r>
    </w:p>
    <w:bookmarkEnd w:id="3061"/>
    <w:bookmarkStart w:name="z2540" w:id="3062"/>
    <w:p>
      <w:pPr>
        <w:spacing w:after="0"/>
        <w:ind w:left="0"/>
        <w:jc w:val="both"/>
      </w:pPr>
      <w:r>
        <w:rPr>
          <w:rFonts w:ascii="Times New Roman"/>
          <w:b w:val="false"/>
          <w:i w:val="false"/>
          <w:color w:val="000000"/>
          <w:sz w:val="28"/>
        </w:rPr>
        <w:t xml:space="preserve">
      1. Биоотын өндiрiсi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(бiрiншi, үшiншi, алтыншы және сегiзiншi бөлiктерiнде) көзделген әкiмшiлiк құқық бұзушылық туралы iстердi қарайды.</w:t>
      </w:r>
    </w:p>
    <w:bookmarkEnd w:id="3062"/>
    <w:bookmarkStart w:name="z2541" w:id="306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3063"/>
    <w:p>
      <w:pPr>
        <w:spacing w:after="0"/>
        <w:ind w:left="0"/>
        <w:jc w:val="both"/>
      </w:pPr>
      <w:r>
        <w:rPr>
          <w:rFonts w:ascii="Times New Roman"/>
          <w:b w:val="false"/>
          <w:i w:val="false"/>
          <w:color w:val="000000"/>
          <w:sz w:val="28"/>
        </w:rPr>
        <w:t>
      1) биоотын өндiрiсi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өндiрiсi саласындағы уәкiлеттi органның аумақтық органдарының басшылары мен оның орынбасарлары құқылы.</w:t>
      </w:r>
    </w:p>
    <w:bookmarkStart w:name="z735" w:id="3064"/>
    <w:p>
      <w:pPr>
        <w:spacing w:after="0"/>
        <w:ind w:left="0"/>
        <w:jc w:val="both"/>
      </w:pPr>
      <w:r>
        <w:rPr>
          <w:rFonts w:ascii="Times New Roman"/>
          <w:b w:val="false"/>
          <w:i w:val="false"/>
          <w:color w:val="000000"/>
          <w:sz w:val="28"/>
        </w:rPr>
        <w:t xml:space="preserve">
      </w:t>
      </w:r>
      <w:r>
        <w:rPr>
          <w:rFonts w:ascii="Times New Roman"/>
          <w:b/>
          <w:i w:val="false"/>
          <w:color w:val="000000"/>
          <w:sz w:val="28"/>
        </w:rPr>
        <w:t>735-бап. Биоотын айналымы саласындағы уәкiлеттi орган</w:t>
      </w:r>
    </w:p>
    <w:bookmarkEnd w:id="3064"/>
    <w:bookmarkStart w:name="z2542" w:id="3065"/>
    <w:p>
      <w:pPr>
        <w:spacing w:after="0"/>
        <w:ind w:left="0"/>
        <w:jc w:val="both"/>
      </w:pPr>
      <w:r>
        <w:rPr>
          <w:rFonts w:ascii="Times New Roman"/>
          <w:b w:val="false"/>
          <w:i w:val="false"/>
          <w:color w:val="000000"/>
          <w:sz w:val="28"/>
        </w:rPr>
        <w:t xml:space="preserve">
      1. Биоотын айналымы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(төртінші және бесінші бөлiктерiнде) көзделген әкiмшiлiк құқық бұзушылық туралы iстердi қарайды.</w:t>
      </w:r>
    </w:p>
    <w:bookmarkEnd w:id="3065"/>
    <w:bookmarkStart w:name="z2543" w:id="306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3066"/>
    <w:p>
      <w:pPr>
        <w:spacing w:after="0"/>
        <w:ind w:left="0"/>
        <w:jc w:val="both"/>
      </w:pPr>
      <w:r>
        <w:rPr>
          <w:rFonts w:ascii="Times New Roman"/>
          <w:b w:val="false"/>
          <w:i w:val="false"/>
          <w:color w:val="000000"/>
          <w:sz w:val="28"/>
        </w:rPr>
        <w:t>
      1) биоотын айналымы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айналымы саласындағы уәкiлеттi органның аумақтық органдарының басшылары мен оның орынбасарлары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735-бапқа өзгеріс енгізілді - ҚР 25.12.2017 </w:t>
      </w:r>
      <w:r>
        <w:rPr>
          <w:rFonts w:ascii="Times New Roman"/>
          <w:b w:val="false"/>
          <w:i w:val="false"/>
          <w:color w:val="000000"/>
          <w:sz w:val="28"/>
        </w:rPr>
        <w:t>№ 122-VI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4284" w:id="3067"/>
    <w:p>
      <w:pPr>
        <w:spacing w:after="0"/>
        <w:ind w:left="0"/>
        <w:jc w:val="both"/>
      </w:pPr>
      <w:r>
        <w:rPr>
          <w:rFonts w:ascii="Times New Roman"/>
          <w:b w:val="false"/>
          <w:i w:val="false"/>
          <w:color w:val="000000"/>
          <w:sz w:val="28"/>
        </w:rPr>
        <w:t xml:space="preserve">
      </w:t>
      </w:r>
      <w:r>
        <w:rPr>
          <w:rFonts w:ascii="Times New Roman"/>
          <w:b/>
          <w:i w:val="false"/>
          <w:color w:val="000000"/>
          <w:sz w:val="28"/>
        </w:rPr>
        <w:t>735-1-бап. Өзін-өзі реттеу енгізілген жекелеген салада немесе мемлекеттік басқару аясында басшылықты жүзеге асыратын мемлекеттік органдар</w:t>
      </w:r>
    </w:p>
    <w:bookmarkEnd w:id="3067"/>
    <w:bookmarkStart w:name="z4285" w:id="3068"/>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 осы Кодекстің 465-1-бабында көзделген әкімшілік құқық бұзушылық туралы істерді қарайды.</w:t>
      </w:r>
    </w:p>
    <w:bookmarkEnd w:id="3068"/>
    <w:bookmarkStart w:name="z4286" w:id="3069"/>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мыналар құқылы:</w:t>
      </w:r>
    </w:p>
    <w:bookmarkEnd w:id="3069"/>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pPr>
        <w:spacing w:after="0"/>
        <w:ind w:left="0"/>
        <w:jc w:val="both"/>
      </w:pPr>
      <w:r>
        <w:rPr>
          <w:rFonts w:ascii="Times New Roman"/>
          <w:b w:val="false"/>
          <w:i w:val="false"/>
          <w:color w:val="000000"/>
          <w:sz w:val="28"/>
        </w:rPr>
        <w:t>
      2) өзін-өзі реттеу енгізілген жекелеген салада немесе мемлекеттік басқару аясында басшылықты жүзеге асыратын мемлекеттік органдар аумақтық органдарының басшылары және олардың орынбасарлары.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36-тарау 735-1-баппен толықтырылды – ҚР 25.06.2020 </w:t>
      </w:r>
      <w:r>
        <w:rPr>
          <w:rFonts w:ascii="Times New Roman"/>
          <w:b w:val="false"/>
          <w:i w:val="false"/>
          <w:color w:val="000000"/>
          <w:sz w:val="28"/>
        </w:rPr>
        <w:t>№ 346-VI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902" w:id="3070"/>
    <w:p>
      <w:pPr>
        <w:spacing w:after="0"/>
        <w:ind w:left="0"/>
        <w:jc w:val="both"/>
      </w:pPr>
      <w:r>
        <w:rPr>
          <w:rFonts w:ascii="Times New Roman"/>
          <w:b w:val="false"/>
          <w:i w:val="false"/>
          <w:color w:val="000000"/>
          <w:sz w:val="28"/>
        </w:rPr>
        <w:t xml:space="preserve">
      </w:t>
      </w:r>
      <w:r>
        <w:rPr>
          <w:rFonts w:ascii="Times New Roman"/>
          <w:b/>
          <w:i w:val="false"/>
          <w:color w:val="000000"/>
          <w:sz w:val="28"/>
        </w:rPr>
        <w:t>4-БӨЛIМ. ӘКIМШIЛIК ҚҰҚЫҚ БҰЗУШЫЛЫҚ ТУРАЛЫ IСТЕР БОЙЫНША ІС ЖҮРГIЗУ</w:t>
      </w:r>
    </w:p>
    <w:bookmarkEnd w:id="3070"/>
    <w:bookmarkStart w:name="z2903" w:id="3071"/>
    <w:p>
      <w:pPr>
        <w:spacing w:after="0"/>
        <w:ind w:left="0"/>
        <w:jc w:val="both"/>
      </w:pPr>
      <w:r>
        <w:rPr>
          <w:rFonts w:ascii="Times New Roman"/>
          <w:b w:val="false"/>
          <w:i w:val="false"/>
          <w:color w:val="000000"/>
          <w:sz w:val="28"/>
        </w:rPr>
        <w:t xml:space="preserve">
      </w:t>
      </w:r>
      <w:r>
        <w:rPr>
          <w:rFonts w:ascii="Times New Roman"/>
          <w:b/>
          <w:i w:val="false"/>
          <w:color w:val="000000"/>
          <w:sz w:val="28"/>
        </w:rPr>
        <w:t>37-тарау. НЕГIЗГI ЕРЕЖЕЛЕР</w:t>
      </w:r>
    </w:p>
    <w:bookmarkEnd w:id="3071"/>
    <w:bookmarkStart w:name="z736" w:id="3072"/>
    <w:p>
      <w:pPr>
        <w:spacing w:after="0"/>
        <w:ind w:left="0"/>
        <w:jc w:val="both"/>
      </w:pPr>
      <w:r>
        <w:rPr>
          <w:rFonts w:ascii="Times New Roman"/>
          <w:b w:val="false"/>
          <w:i w:val="false"/>
          <w:color w:val="000000"/>
          <w:sz w:val="28"/>
        </w:rPr>
        <w:t xml:space="preserve">
      </w:t>
      </w:r>
      <w:r>
        <w:rPr>
          <w:rFonts w:ascii="Times New Roman"/>
          <w:b/>
          <w:i w:val="false"/>
          <w:color w:val="000000"/>
          <w:sz w:val="28"/>
        </w:rPr>
        <w:t>736-бап. Әкiмшiлiк құқық бұзушылық туралы істер бойынша іс жүргізу тәртібін айқындайтын заңнама</w:t>
      </w:r>
    </w:p>
    <w:bookmarkEnd w:id="3072"/>
    <w:bookmarkStart w:name="z2544" w:id="3073"/>
    <w:p>
      <w:pPr>
        <w:spacing w:after="0"/>
        <w:ind w:left="0"/>
        <w:jc w:val="both"/>
      </w:pPr>
      <w:r>
        <w:rPr>
          <w:rFonts w:ascii="Times New Roman"/>
          <w:b w:val="false"/>
          <w:i w:val="false"/>
          <w:color w:val="000000"/>
          <w:sz w:val="28"/>
        </w:rPr>
        <w:t>
      1. Әкiмшiлiк құқық бұзушылық туралы істер бойынша іс жүргізу тәртібі осы Кодекспен айқындалады.</w:t>
      </w:r>
    </w:p>
    <w:bookmarkEnd w:id="3073"/>
    <w:bookmarkStart w:name="z2545" w:id="3074"/>
    <w:p>
      <w:pPr>
        <w:spacing w:after="0"/>
        <w:ind w:left="0"/>
        <w:jc w:val="both"/>
      </w:pPr>
      <w:r>
        <w:rPr>
          <w:rFonts w:ascii="Times New Roman"/>
          <w:b w:val="false"/>
          <w:i w:val="false"/>
          <w:color w:val="000000"/>
          <w:sz w:val="28"/>
        </w:rPr>
        <w:t>
      2. Қылмыстық немесе азаматтық iстi қарау процесiнде соттың әкiмшiлiк жазалар қолдану тәртiбi осы Кодекстiң және тиісінше Қазақстан Республикасының Қылмыстық-процестік кодексi мен Қазақстан Республикасының Азаматтық процестік кодексiнің ережелерімен айқындалады.</w:t>
      </w:r>
    </w:p>
    <w:bookmarkEnd w:id="3074"/>
    <w:bookmarkStart w:name="z737" w:id="3075"/>
    <w:p>
      <w:pPr>
        <w:spacing w:after="0"/>
        <w:ind w:left="0"/>
        <w:jc w:val="both"/>
      </w:pPr>
      <w:r>
        <w:rPr>
          <w:rFonts w:ascii="Times New Roman"/>
          <w:b w:val="false"/>
          <w:i w:val="false"/>
          <w:color w:val="000000"/>
          <w:sz w:val="28"/>
        </w:rPr>
        <w:t xml:space="preserve">
      </w:t>
      </w:r>
      <w:r>
        <w:rPr>
          <w:rFonts w:ascii="Times New Roman"/>
          <w:b/>
          <w:i w:val="false"/>
          <w:color w:val="000000"/>
          <w:sz w:val="28"/>
        </w:rPr>
        <w:t>737-бап. Әкiмшiлiк құқық бұзушылық туралы iстер бойынша іс жүргiзу мiндеттерi</w:t>
      </w:r>
    </w:p>
    <w:bookmarkEnd w:id="3075"/>
    <w:p>
      <w:pPr>
        <w:spacing w:after="0"/>
        <w:ind w:left="0"/>
        <w:jc w:val="both"/>
      </w:pPr>
      <w:r>
        <w:rPr>
          <w:rFonts w:ascii="Times New Roman"/>
          <w:b w:val="false"/>
          <w:i w:val="false"/>
          <w:color w:val="000000"/>
          <w:sz w:val="28"/>
        </w:rPr>
        <w:t>
      Әкiмшiлiк құқық бұзушылық туралы iстер бойынша iс жүргiзу мiндеттерi:</w:t>
      </w:r>
    </w:p>
    <w:p>
      <w:pPr>
        <w:spacing w:after="0"/>
        <w:ind w:left="0"/>
        <w:jc w:val="both"/>
      </w:pPr>
      <w:r>
        <w:rPr>
          <w:rFonts w:ascii="Times New Roman"/>
          <w:b w:val="false"/>
          <w:i w:val="false"/>
          <w:color w:val="000000"/>
          <w:sz w:val="28"/>
        </w:rPr>
        <w:t>
      1) әрбiр iстiң мән-жайларын уақтылы, жан-жақты, толық және объективтi анықтау, оны осы Кодекске сәйкес шешу;</w:t>
      </w:r>
    </w:p>
    <w:p>
      <w:pPr>
        <w:spacing w:after="0"/>
        <w:ind w:left="0"/>
        <w:jc w:val="both"/>
      </w:pPr>
      <w:r>
        <w:rPr>
          <w:rFonts w:ascii="Times New Roman"/>
          <w:b w:val="false"/>
          <w:i w:val="false"/>
          <w:color w:val="000000"/>
          <w:sz w:val="28"/>
        </w:rPr>
        <w:t>
      2) іс жүргізуге қатысушылардың құқықтары мен міндеттерінің іске асырылуын қамтамасыз ету;</w:t>
      </w:r>
    </w:p>
    <w:p>
      <w:pPr>
        <w:spacing w:after="0"/>
        <w:ind w:left="0"/>
        <w:jc w:val="both"/>
      </w:pPr>
      <w:r>
        <w:rPr>
          <w:rFonts w:ascii="Times New Roman"/>
          <w:b w:val="false"/>
          <w:i w:val="false"/>
          <w:color w:val="000000"/>
          <w:sz w:val="28"/>
        </w:rPr>
        <w:t>
      3) әкiмшiлiк құқық бұзушылықтар жасауға ықпал еткен себептер мен жағдайларды анықтау;</w:t>
      </w:r>
    </w:p>
    <w:p>
      <w:pPr>
        <w:spacing w:after="0"/>
        <w:ind w:left="0"/>
        <w:jc w:val="both"/>
      </w:pPr>
      <w:r>
        <w:rPr>
          <w:rFonts w:ascii="Times New Roman"/>
          <w:b w:val="false"/>
          <w:i w:val="false"/>
          <w:color w:val="000000"/>
          <w:sz w:val="28"/>
        </w:rPr>
        <w:t>
      4) әкімшілік құқық бұзушылық туралы іс бойынша қаулының, айыппұл төлеу қажеттігі туралы нұсқаманың орындалуын қамтамасыз ету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13" w:id="3076"/>
    <w:p>
      <w:pPr>
        <w:spacing w:after="0"/>
        <w:ind w:left="0"/>
        <w:jc w:val="both"/>
      </w:pPr>
      <w:r>
        <w:rPr>
          <w:rFonts w:ascii="Times New Roman"/>
          <w:b w:val="false"/>
          <w:i w:val="false"/>
          <w:color w:val="000000"/>
          <w:sz w:val="28"/>
        </w:rPr>
        <w:t xml:space="preserve">
      </w:t>
      </w:r>
      <w:r>
        <w:rPr>
          <w:rFonts w:ascii="Times New Roman"/>
          <w:b/>
          <w:i w:val="false"/>
          <w:color w:val="000000"/>
          <w:sz w:val="28"/>
        </w:rPr>
        <w:t>737-1-бап. Әкімшілік құқық бұзушылықтар туралы істер бойынша іс жүргізу нысаны</w:t>
      </w:r>
    </w:p>
    <w:bookmarkEnd w:id="3076"/>
    <w:bookmarkStart w:name="z4214" w:id="3077"/>
    <w:p>
      <w:pPr>
        <w:spacing w:after="0"/>
        <w:ind w:left="0"/>
        <w:jc w:val="both"/>
      </w:pPr>
      <w:r>
        <w:rPr>
          <w:rFonts w:ascii="Times New Roman"/>
          <w:b w:val="false"/>
          <w:i w:val="false"/>
          <w:color w:val="000000"/>
          <w:sz w:val="28"/>
        </w:rPr>
        <w:t xml:space="preserve">
      Әкімшілік құқық бұзушылықтар туралы істер бойынша іс жүргізу Әкімшілік іс жүргізудің бірыңғай тізілімі пайдаланыла отырып, қағаз және (немесе) электрондық нысандарда жүзеге асырылады. </w:t>
      </w:r>
    </w:p>
    <w:bookmarkEnd w:id="3077"/>
    <w:bookmarkStart w:name="z4215" w:id="3078"/>
    <w:p>
      <w:pPr>
        <w:spacing w:after="0"/>
        <w:ind w:left="0"/>
        <w:jc w:val="both"/>
      </w:pPr>
      <w:r>
        <w:rPr>
          <w:rFonts w:ascii="Times New Roman"/>
          <w:b w:val="false"/>
          <w:i w:val="false"/>
          <w:color w:val="000000"/>
          <w:sz w:val="28"/>
        </w:rPr>
        <w:t>
      Әкімшілік іс жүргізудің бірыңғай тізілімін жүргізу тәртібін Қазақстан Республикасының Бас Прокуроры айқындайды.</w:t>
      </w:r>
    </w:p>
    <w:bookmarkEnd w:id="30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37-тарау 737-1-баппен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216" w:id="3079"/>
    <w:p>
      <w:pPr>
        <w:spacing w:after="0"/>
        <w:ind w:left="0"/>
        <w:jc w:val="both"/>
      </w:pPr>
      <w:r>
        <w:rPr>
          <w:rFonts w:ascii="Times New Roman"/>
          <w:b w:val="false"/>
          <w:i w:val="false"/>
          <w:color w:val="000000"/>
          <w:sz w:val="28"/>
        </w:rPr>
        <w:t xml:space="preserve">
      </w:t>
      </w:r>
      <w:r>
        <w:rPr>
          <w:rFonts w:ascii="Times New Roman"/>
          <w:b/>
          <w:i w:val="false"/>
          <w:color w:val="000000"/>
          <w:sz w:val="28"/>
        </w:rPr>
        <w:t>737-2-бап. Электрондық нысанда жасалған процестік құжаттар</w:t>
      </w:r>
    </w:p>
    <w:bookmarkEnd w:id="3079"/>
    <w:bookmarkStart w:name="z4217" w:id="3080"/>
    <w:p>
      <w:pPr>
        <w:spacing w:after="0"/>
        <w:ind w:left="0"/>
        <w:jc w:val="both"/>
      </w:pPr>
      <w:r>
        <w:rPr>
          <w:rFonts w:ascii="Times New Roman"/>
          <w:b w:val="false"/>
          <w:i w:val="false"/>
          <w:color w:val="000000"/>
          <w:sz w:val="28"/>
        </w:rPr>
        <w:t xml:space="preserve">
      Электрондық нысанда жасалған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бірыңғай тізілімін жүргізу тәртібінде көзделген өзге де тәсілдермен ұсынылады. </w:t>
      </w:r>
    </w:p>
    <w:bookmarkEnd w:id="3080"/>
    <w:bookmarkStart w:name="z4218" w:id="3081"/>
    <w:p>
      <w:pPr>
        <w:spacing w:after="0"/>
        <w:ind w:left="0"/>
        <w:jc w:val="both"/>
      </w:pPr>
      <w:r>
        <w:rPr>
          <w:rFonts w:ascii="Times New Roman"/>
          <w:b w:val="false"/>
          <w:i w:val="false"/>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End w:id="30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37-тарау 737-2-баппен толықтырылды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38" w:id="3082"/>
    <w:p>
      <w:pPr>
        <w:spacing w:after="0"/>
        <w:ind w:left="0"/>
        <w:jc w:val="both"/>
      </w:pPr>
      <w:r>
        <w:rPr>
          <w:rFonts w:ascii="Times New Roman"/>
          <w:b w:val="false"/>
          <w:i w:val="false"/>
          <w:color w:val="000000"/>
          <w:sz w:val="28"/>
        </w:rPr>
        <w:t xml:space="preserve">
      </w:t>
      </w:r>
      <w:r>
        <w:rPr>
          <w:rFonts w:ascii="Times New Roman"/>
          <w:b/>
          <w:i w:val="false"/>
          <w:color w:val="000000"/>
          <w:sz w:val="28"/>
        </w:rPr>
        <w:t>738-бап. Iс жүргiзу тiлi</w:t>
      </w:r>
    </w:p>
    <w:bookmarkEnd w:id="3082"/>
    <w:bookmarkStart w:name="z2546" w:id="3083"/>
    <w:p>
      <w:pPr>
        <w:spacing w:after="0"/>
        <w:ind w:left="0"/>
        <w:jc w:val="both"/>
      </w:pPr>
      <w:r>
        <w:rPr>
          <w:rFonts w:ascii="Times New Roman"/>
          <w:b w:val="false"/>
          <w:i w:val="false"/>
          <w:color w:val="000000"/>
          <w:sz w:val="28"/>
        </w:rPr>
        <w:t>
      1. Қазақстан Республикасында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p>
    <w:bookmarkEnd w:id="3083"/>
    <w:bookmarkStart w:name="z2547" w:id="3084"/>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 </w:t>
      </w:r>
    </w:p>
    <w:bookmarkEnd w:id="3084"/>
    <w:bookmarkStart w:name="z2548" w:id="3085"/>
    <w:p>
      <w:pPr>
        <w:spacing w:after="0"/>
        <w:ind w:left="0"/>
        <w:jc w:val="both"/>
      </w:pPr>
      <w:r>
        <w:rPr>
          <w:rFonts w:ascii="Times New Roman"/>
          <w:b w:val="false"/>
          <w:i w:val="false"/>
          <w:color w:val="000000"/>
          <w:sz w:val="28"/>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сөйлеу, осы Кодексте белгіленген тәртіппен аудармашының қызметтерiн тегiн пайдалану құқығы түсiндiрiледi және қамтамасыз етiледi.</w:t>
      </w:r>
    </w:p>
    <w:bookmarkEnd w:id="3085"/>
    <w:bookmarkStart w:name="z2549" w:id="3086"/>
    <w:p>
      <w:pPr>
        <w:spacing w:after="0"/>
        <w:ind w:left="0"/>
        <w:jc w:val="both"/>
      </w:pPr>
      <w:r>
        <w:rPr>
          <w:rFonts w:ascii="Times New Roman"/>
          <w:b w:val="false"/>
          <w:i w:val="false"/>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тегiн аударып беру қамтамасыз етiледi.</w:t>
      </w:r>
    </w:p>
    <w:bookmarkEnd w:id="3086"/>
    <w:bookmarkStart w:name="z2550" w:id="3087"/>
    <w:p>
      <w:pPr>
        <w:spacing w:after="0"/>
        <w:ind w:left="0"/>
        <w:jc w:val="both"/>
      </w:pPr>
      <w:r>
        <w:rPr>
          <w:rFonts w:ascii="Times New Roman"/>
          <w:b w:val="false"/>
          <w:i w:val="false"/>
          <w:color w:val="000000"/>
          <w:sz w:val="28"/>
        </w:rPr>
        <w:t>
      5. Құқық бұзушы мен жәбiрленушiге тапсырылуға жататын процестік құжаттар олардың ана тiлiне немесе олар бiлетiн тiлге аударылуға тиiс.</w:t>
      </w:r>
    </w:p>
    <w:bookmarkEnd w:id="3087"/>
    <w:bookmarkStart w:name="z2551" w:id="3088"/>
    <w:p>
      <w:pPr>
        <w:spacing w:after="0"/>
        <w:ind w:left="0"/>
        <w:jc w:val="both"/>
      </w:pPr>
      <w:r>
        <w:rPr>
          <w:rFonts w:ascii="Times New Roman"/>
          <w:b w:val="false"/>
          <w:i w:val="false"/>
          <w:color w:val="000000"/>
          <w:sz w:val="28"/>
        </w:rPr>
        <w:t>
      6. Аударма бойынша шығыстар және аудармашының көрсеткен қызметтерi мемлекеттiк бюджет есебiнен төленедi.</w:t>
      </w:r>
    </w:p>
    <w:bookmarkEnd w:id="3088"/>
    <w:bookmarkStart w:name="z739" w:id="3089"/>
    <w:p>
      <w:pPr>
        <w:spacing w:after="0"/>
        <w:ind w:left="0"/>
        <w:jc w:val="both"/>
      </w:pPr>
      <w:r>
        <w:rPr>
          <w:rFonts w:ascii="Times New Roman"/>
          <w:b w:val="false"/>
          <w:i w:val="false"/>
          <w:color w:val="000000"/>
          <w:sz w:val="28"/>
        </w:rPr>
        <w:t xml:space="preserve">
      </w:t>
      </w:r>
      <w:r>
        <w:rPr>
          <w:rFonts w:ascii="Times New Roman"/>
          <w:b/>
          <w:i w:val="false"/>
          <w:color w:val="000000"/>
          <w:sz w:val="28"/>
        </w:rPr>
        <w:t>739-бап. Мерзiмдердi есептеу</w:t>
      </w:r>
    </w:p>
    <w:bookmarkEnd w:id="3089"/>
    <w:bookmarkStart w:name="z2552" w:id="3090"/>
    <w:p>
      <w:pPr>
        <w:spacing w:after="0"/>
        <w:ind w:left="0"/>
        <w:jc w:val="both"/>
      </w:pPr>
      <w:r>
        <w:rPr>
          <w:rFonts w:ascii="Times New Roman"/>
          <w:b w:val="false"/>
          <w:i w:val="false"/>
          <w:color w:val="000000"/>
          <w:sz w:val="28"/>
        </w:rPr>
        <w:t>
      1. Әкiмшiлiк құқық бұзушылық туралы істер бойынша іс жүргізу кезінде пайдаланылатын мерзiмдер сағаттармен, тәулiктермен, айлармен және жылдармен есептеледi.</w:t>
      </w:r>
    </w:p>
    <w:bookmarkEnd w:id="3090"/>
    <w:bookmarkStart w:name="z2553" w:id="3091"/>
    <w:p>
      <w:pPr>
        <w:spacing w:after="0"/>
        <w:ind w:left="0"/>
        <w:jc w:val="both"/>
      </w:pPr>
      <w:r>
        <w:rPr>
          <w:rFonts w:ascii="Times New Roman"/>
          <w:b w:val="false"/>
          <w:i w:val="false"/>
          <w:color w:val="000000"/>
          <w:sz w:val="28"/>
        </w:rPr>
        <w:t>
      2. Мерзiмдердi есептеген кезде мерзiмнің өтуі басталатын сол сағат пен тәулiк есепке алынбайды. Бұл қағиданың ұстап алу кезiндегi мерзiмдердi есептеуге қатысы жоқ.</w:t>
      </w:r>
    </w:p>
    <w:bookmarkEnd w:id="3091"/>
    <w:bookmarkStart w:name="z2554" w:id="3092"/>
    <w:p>
      <w:pPr>
        <w:spacing w:after="0"/>
        <w:ind w:left="0"/>
        <w:jc w:val="both"/>
      </w:pPr>
      <w:r>
        <w:rPr>
          <w:rFonts w:ascii="Times New Roman"/>
          <w:b w:val="false"/>
          <w:i w:val="false"/>
          <w:color w:val="000000"/>
          <w:sz w:val="28"/>
        </w:rPr>
        <w:t>
      3. Мерзiм тәулiктермен есептелетін жағдайларды қоспағанда, мерзiмдi есептеген кезде оған жұмыстан тыс уақыт та кіреді.</w:t>
      </w:r>
    </w:p>
    <w:bookmarkEnd w:id="3092"/>
    <w:p>
      <w:pPr>
        <w:spacing w:after="0"/>
        <w:ind w:left="0"/>
        <w:jc w:val="both"/>
      </w:pPr>
      <w:r>
        <w:rPr>
          <w:rFonts w:ascii="Times New Roman"/>
          <w:b w:val="false"/>
          <w:i w:val="false"/>
          <w:color w:val="000000"/>
          <w:sz w:val="28"/>
        </w:rPr>
        <w:t>
      Әкімшілік қамаққа алу мерзімін есептеу кезінде оған жұмыстан тыс уақыт та кіреді.</w:t>
      </w:r>
    </w:p>
    <w:bookmarkStart w:name="z2555" w:id="3093"/>
    <w:p>
      <w:pPr>
        <w:spacing w:after="0"/>
        <w:ind w:left="0"/>
        <w:jc w:val="both"/>
      </w:pPr>
      <w:r>
        <w:rPr>
          <w:rFonts w:ascii="Times New Roman"/>
          <w:b w:val="false"/>
          <w:i w:val="false"/>
          <w:color w:val="000000"/>
          <w:sz w:val="28"/>
        </w:rPr>
        <w:t>
      4. Мерзiмді тәулiктермен есептеген кезде мерзiм бірінші тәулiктiң нөл сағатынан кейiн есептеледі және мерзiмнiң соңғы тәулiгiнiң жиырма төрт сағатында бітеді.</w:t>
      </w:r>
    </w:p>
    <w:bookmarkEnd w:id="3093"/>
    <w:bookmarkStart w:name="z2556" w:id="3094"/>
    <w:p>
      <w:pPr>
        <w:spacing w:after="0"/>
        <w:ind w:left="0"/>
        <w:jc w:val="both"/>
      </w:pPr>
      <w:r>
        <w:rPr>
          <w:rFonts w:ascii="Times New Roman"/>
          <w:b w:val="false"/>
          <w:i w:val="false"/>
          <w:color w:val="000000"/>
          <w:sz w:val="28"/>
        </w:rPr>
        <w:t>
      5. Мерзiмді айлармен 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әкiмшiлiк ұстап алу кезiнде мерзiмдi есептеу жағдайларын қоспағанда, онда одан кейiнгi бiрiншi жұмыс күнi мерзiмнiң соңғы күнi деп есептеледi.</w:t>
      </w:r>
    </w:p>
    <w:bookmarkEnd w:id="30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739-бапқа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40" w:id="3095"/>
    <w:p>
      <w:pPr>
        <w:spacing w:after="0"/>
        <w:ind w:left="0"/>
        <w:jc w:val="both"/>
      </w:pPr>
      <w:r>
        <w:rPr>
          <w:rFonts w:ascii="Times New Roman"/>
          <w:b w:val="false"/>
          <w:i w:val="false"/>
          <w:color w:val="000000"/>
          <w:sz w:val="28"/>
        </w:rPr>
        <w:t xml:space="preserve">
      </w:t>
      </w:r>
      <w:r>
        <w:rPr>
          <w:rFonts w:ascii="Times New Roman"/>
          <w:b/>
          <w:i w:val="false"/>
          <w:color w:val="000000"/>
          <w:sz w:val="28"/>
        </w:rPr>
        <w:t>740-бап. Өтiнiшхат</w:t>
      </w:r>
    </w:p>
    <w:bookmarkEnd w:id="3095"/>
    <w:bookmarkStart w:name="z2557" w:id="3096"/>
    <w:p>
      <w:pPr>
        <w:spacing w:after="0"/>
        <w:ind w:left="0"/>
        <w:jc w:val="both"/>
      </w:pPr>
      <w:r>
        <w:rPr>
          <w:rFonts w:ascii="Times New Roman"/>
          <w:b w:val="false"/>
          <w:i w:val="false"/>
          <w:color w:val="000000"/>
          <w:sz w:val="28"/>
        </w:rPr>
        <w:t>
      1. Әкiмшiлiк құқық бұзушылық туралы іс бойынша iс жүргiзуге қатысатын адамдардың, жүргiзуінде осы iс жатқан судьяның, органның (лауазымды адамның) мiндеттi түрде қарауына жататын өтiнiшхатты мәлiмдеуге құқығы бар.</w:t>
      </w:r>
    </w:p>
    <w:bookmarkEnd w:id="3096"/>
    <w:bookmarkStart w:name="z2558" w:id="3097"/>
    <w:p>
      <w:pPr>
        <w:spacing w:after="0"/>
        <w:ind w:left="0"/>
        <w:jc w:val="both"/>
      </w:pPr>
      <w:r>
        <w:rPr>
          <w:rFonts w:ascii="Times New Roman"/>
          <w:b w:val="false"/>
          <w:i w:val="false"/>
          <w:color w:val="000000"/>
          <w:sz w:val="28"/>
        </w:rPr>
        <w:t>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p>
    <w:bookmarkEnd w:id="3097"/>
    <w:bookmarkStart w:name="z2559" w:id="3098"/>
    <w:p>
      <w:pPr>
        <w:spacing w:after="0"/>
        <w:ind w:left="0"/>
        <w:jc w:val="both"/>
      </w:pPr>
      <w:r>
        <w:rPr>
          <w:rFonts w:ascii="Times New Roman"/>
          <w:b w:val="false"/>
          <w:i w:val="false"/>
          <w:color w:val="000000"/>
          <w:sz w:val="28"/>
        </w:rPr>
        <w:t>
      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bookmarkEnd w:id="309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740-бапқа өзгеріс енгізілді - ҚР 31.10.2015</w:t>
      </w:r>
      <w:r>
        <w:rPr>
          <w:rFonts w:ascii="Times New Roman"/>
          <w:b w:val="false"/>
          <w:i w:val="false"/>
          <w:color w:val="000000"/>
          <w:sz w:val="28"/>
        </w:rPr>
        <w:t xml:space="preserve"> № 378-V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741" w:id="3099"/>
    <w:p>
      <w:pPr>
        <w:spacing w:after="0"/>
        <w:ind w:left="0"/>
        <w:jc w:val="both"/>
      </w:pPr>
      <w:r>
        <w:rPr>
          <w:rFonts w:ascii="Times New Roman"/>
          <w:b w:val="false"/>
          <w:i w:val="false"/>
          <w:color w:val="000000"/>
          <w:sz w:val="28"/>
        </w:rPr>
        <w:t xml:space="preserve">
      </w:t>
      </w:r>
      <w:r>
        <w:rPr>
          <w:rFonts w:ascii="Times New Roman"/>
          <w:b/>
          <w:i w:val="false"/>
          <w:color w:val="000000"/>
          <w:sz w:val="28"/>
        </w:rPr>
        <w:t>741-бап. Әкiмшiлiк құқық бұзушылық туралы iс бойынша іс жүргiзудi болғызбайтын мән-жайлар</w:t>
      </w:r>
    </w:p>
    <w:bookmarkEnd w:id="3099"/>
    <w:bookmarkStart w:name="z2560" w:id="3100"/>
    <w:p>
      <w:pPr>
        <w:spacing w:after="0"/>
        <w:ind w:left="0"/>
        <w:jc w:val="both"/>
      </w:pPr>
      <w:r>
        <w:rPr>
          <w:rFonts w:ascii="Times New Roman"/>
          <w:b w:val="false"/>
          <w:i w:val="false"/>
          <w:color w:val="000000"/>
          <w:sz w:val="28"/>
        </w:rPr>
        <w:t>
      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w:t>
      </w:r>
    </w:p>
    <w:bookmarkEnd w:id="3100"/>
    <w:p>
      <w:pPr>
        <w:spacing w:after="0"/>
        <w:ind w:left="0"/>
        <w:jc w:val="both"/>
      </w:pPr>
      <w:r>
        <w:rPr>
          <w:rFonts w:ascii="Times New Roman"/>
          <w:b w:val="false"/>
          <w:i w:val="false"/>
          <w:color w:val="000000"/>
          <w:sz w:val="28"/>
        </w:rPr>
        <w:t>
      1) әкiмшiлiк құқық бұзушылық оқиғасының болмауы;</w:t>
      </w:r>
    </w:p>
    <w:p>
      <w:pPr>
        <w:spacing w:after="0"/>
        <w:ind w:left="0"/>
        <w:jc w:val="both"/>
      </w:pPr>
      <w:r>
        <w:rPr>
          <w:rFonts w:ascii="Times New Roman"/>
          <w:b w:val="false"/>
          <w:i w:val="false"/>
          <w:color w:val="000000"/>
          <w:sz w:val="28"/>
        </w:rPr>
        <w:t>
      2) әкiмшiлiк құқық бұзушылық құрамының болмауы,</w:t>
      </w:r>
    </w:p>
    <w:p>
      <w:pPr>
        <w:spacing w:after="0"/>
        <w:ind w:left="0"/>
        <w:jc w:val="both"/>
      </w:pPr>
      <w:r>
        <w:rPr>
          <w:rFonts w:ascii="Times New Roman"/>
          <w:b w:val="false"/>
          <w:i w:val="false"/>
          <w:color w:val="000000"/>
          <w:sz w:val="28"/>
        </w:rPr>
        <w:t>
      3) әкiмшiлiк жауаптылықты белгiлейтiн заңның немесе оның жекелеген ережелерiнiң күшi жойылуы;</w:t>
      </w:r>
    </w:p>
    <w:p>
      <w:pPr>
        <w:spacing w:after="0"/>
        <w:ind w:left="0"/>
        <w:jc w:val="both"/>
      </w:pPr>
      <w:r>
        <w:rPr>
          <w:rFonts w:ascii="Times New Roman"/>
          <w:b w:val="false"/>
          <w:i w:val="false"/>
          <w:color w:val="000000"/>
          <w:sz w:val="28"/>
        </w:rPr>
        <w:t>
      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Республикасының Конституциялық Кеңесiнің конституциялық емес деп тануы;</w:t>
      </w:r>
    </w:p>
    <w:p>
      <w:pPr>
        <w:spacing w:after="0"/>
        <w:ind w:left="0"/>
        <w:jc w:val="both"/>
      </w:pPr>
      <w:r>
        <w:rPr>
          <w:rFonts w:ascii="Times New Roman"/>
          <w:b w:val="false"/>
          <w:i w:val="false"/>
          <w:color w:val="000000"/>
          <w:sz w:val="28"/>
        </w:rPr>
        <w:t>
      5) әкiмшiлiк жауаптылыққа тартудың ескіру мерзiмдерiнiң өтуi;</w:t>
      </w:r>
    </w:p>
    <w:p>
      <w:pPr>
        <w:spacing w:after="0"/>
        <w:ind w:left="0"/>
        <w:jc w:val="both"/>
      </w:pPr>
      <w:r>
        <w:rPr>
          <w:rFonts w:ascii="Times New Roman"/>
          <w:b w:val="false"/>
          <w:i w:val="false"/>
          <w:color w:val="000000"/>
          <w:sz w:val="28"/>
        </w:rPr>
        <w:t>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тұлғаны күдікті деп тану туралы қаулының болуы;</w:t>
      </w:r>
    </w:p>
    <w:p>
      <w:pPr>
        <w:spacing w:after="0"/>
        <w:ind w:left="0"/>
        <w:jc w:val="both"/>
      </w:pPr>
      <w:r>
        <w:rPr>
          <w:rFonts w:ascii="Times New Roman"/>
          <w:b w:val="false"/>
          <w:i w:val="false"/>
          <w:color w:val="000000"/>
          <w:sz w:val="28"/>
        </w:rPr>
        <w:t>
      7) өзіне қатысты іс бойынша iс жүргiзiліп жатқан жеке тұлғаның қайтыс болуы, заңды тұлғаның таратылуы;</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салықтың және бюджетке төленетін басқа да міндетті 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міндеттемені орындамауына әкеп соққан;</w:t>
      </w:r>
    </w:p>
    <w:p>
      <w:pPr>
        <w:spacing w:after="0"/>
        <w:ind w:left="0"/>
        <w:jc w:val="both"/>
      </w:pPr>
      <w:r>
        <w:rPr>
          <w:rFonts w:ascii="Times New Roman"/>
          <w:b w:val="false"/>
          <w:i w:val="false"/>
          <w:color w:val="000000"/>
          <w:sz w:val="28"/>
        </w:rPr>
        <w:t>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темекі өнімдерін өндіру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биоотын айналымы саласындағы уәкілетті орган растаған, биоотын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p>
      <w:pPr>
        <w:spacing w:after="0"/>
        <w:ind w:left="0"/>
        <w:jc w:val="both"/>
      </w:pPr>
      <w:r>
        <w:rPr>
          <w:rFonts w:ascii="Times New Roman"/>
          <w:b w:val="false"/>
          <w:i w:val="false"/>
          <w:color w:val="000000"/>
          <w:sz w:val="28"/>
        </w:rPr>
        <w:t>
      8-1) кеден ісі саласындағы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декларациялау бойынша ақпараттық жүйенің жұмысында қателер туындаған жағдайда;</w:t>
      </w:r>
    </w:p>
    <w:p>
      <w:pPr>
        <w:spacing w:after="0"/>
        <w:ind w:left="0"/>
        <w:jc w:val="both"/>
      </w:pPr>
      <w:r>
        <w:rPr>
          <w:rFonts w:ascii="Times New Roman"/>
          <w:b w:val="false"/>
          <w:i w:val="false"/>
          <w:color w:val="000000"/>
          <w:sz w:val="28"/>
        </w:rPr>
        <w:t>
      9) Қазақстан Республикасының салық, кеден заңнамасында көзделген өзге де жағдайларда;</w:t>
      </w:r>
    </w:p>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897-бабында</w:t>
      </w:r>
      <w:r>
        <w:rPr>
          <w:rFonts w:ascii="Times New Roman"/>
          <w:b w:val="false"/>
          <w:i w:val="false"/>
          <w:color w:val="000000"/>
          <w:sz w:val="28"/>
        </w:rPr>
        <w:t xml:space="preserve"> белгіленген тәртіппен әкімшілік айыппұл төлегенін растайтын құжаттың болуы;</w:t>
      </w:r>
    </w:p>
    <w:p>
      <w:pPr>
        <w:spacing w:after="0"/>
        <w:ind w:left="0"/>
        <w:jc w:val="both"/>
      </w:pPr>
      <w:r>
        <w:rPr>
          <w:rFonts w:ascii="Times New Roman"/>
          <w:b w:val="false"/>
          <w:i w:val="false"/>
          <w:color w:val="000000"/>
          <w:sz w:val="28"/>
        </w:rPr>
        <w:t>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танылуы;</w:t>
      </w:r>
    </w:p>
    <w:p>
      <w:pPr>
        <w:spacing w:after="0"/>
        <w:ind w:left="0"/>
        <w:jc w:val="both"/>
      </w:pPr>
      <w:r>
        <w:rPr>
          <w:rFonts w:ascii="Times New Roman"/>
          <w:b w:val="false"/>
          <w:i w:val="false"/>
          <w:color w:val="000000"/>
          <w:sz w:val="28"/>
        </w:rPr>
        <w:t>
      12) осы Кодекстің 64-бабында көзделген тәртіппен тараптардың татуласуына байланысты.</w:t>
      </w:r>
    </w:p>
    <w:bookmarkStart w:name="z2561" w:id="3101"/>
    <w:p>
      <w:pPr>
        <w:spacing w:after="0"/>
        <w:ind w:left="0"/>
        <w:jc w:val="both"/>
      </w:pPr>
      <w:r>
        <w:rPr>
          <w:rFonts w:ascii="Times New Roman"/>
          <w:b w:val="false"/>
          <w:i w:val="false"/>
          <w:color w:val="000000"/>
          <w:sz w:val="28"/>
        </w:rPr>
        <w:t xml:space="preserve">
      2. Әкiмшiлiк құқық бұзушылық туралы іс бойынша iс жүргiзу, егер қосымша дәлелдер жинаудың барлық мүмкіндігі таусылса, осы баптың бiрiншi бөлiгiнiң 1) және 2) тармақшаларында көзделген негіздер бойынша әкімшілік құқық бұзушылық оқиғасының немесе әкімшілік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табылатын не іс-әрекет осы Кодекстiң </w:t>
      </w:r>
      <w:r>
        <w:rPr>
          <w:rFonts w:ascii="Times New Roman"/>
          <w:b w:val="false"/>
          <w:i w:val="false"/>
          <w:color w:val="000000"/>
          <w:sz w:val="28"/>
        </w:rPr>
        <w:t>5-тарауына</w:t>
      </w:r>
      <w:r>
        <w:rPr>
          <w:rFonts w:ascii="Times New Roman"/>
          <w:b w:val="false"/>
          <w:i w:val="false"/>
          <w:color w:val="000000"/>
          <w:sz w:val="28"/>
        </w:rPr>
        <w:t xml:space="preserve"> сәйкес әкiмшiлiк жауаптылықты болғызбайтын мән-жайларда жасалған жағдайда тоқтатылады.</w:t>
      </w:r>
    </w:p>
    <w:bookmarkEnd w:id="31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42" w:id="3102"/>
    <w:p>
      <w:pPr>
        <w:spacing w:after="0"/>
        <w:ind w:left="0"/>
        <w:jc w:val="both"/>
      </w:pPr>
      <w:r>
        <w:rPr>
          <w:rFonts w:ascii="Times New Roman"/>
          <w:b w:val="false"/>
          <w:i w:val="false"/>
          <w:color w:val="000000"/>
          <w:sz w:val="28"/>
        </w:rPr>
        <w:t xml:space="preserve">
      </w:t>
      </w:r>
      <w:r>
        <w:rPr>
          <w:rFonts w:ascii="Times New Roman"/>
          <w:b/>
          <w:i w:val="false"/>
          <w:color w:val="000000"/>
          <w:sz w:val="28"/>
        </w:rPr>
        <w:t>742-бап. Әкiмшiлiк жауаптылыққа тартпауға мүмкiндiк беретiн мән-жайлар</w:t>
      </w:r>
    </w:p>
    <w:bookmarkEnd w:id="310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64-1-бабында</w:t>
      </w:r>
      <w:r>
        <w:rPr>
          <w:rFonts w:ascii="Times New Roman"/>
          <w:b w:val="false"/>
          <w:i w:val="false"/>
          <w:color w:val="000000"/>
          <w:sz w:val="28"/>
        </w:rPr>
        <w:t xml:space="preserve"> көзделген жағдайда,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742-бапқа өзгеріс енгізілді - ҚР 21.01.2019 </w:t>
      </w:r>
      <w:r>
        <w:rPr>
          <w:rFonts w:ascii="Times New Roman"/>
          <w:b w:val="false"/>
          <w:i w:val="false"/>
          <w:color w:val="000000"/>
          <w:sz w:val="28"/>
        </w:rPr>
        <w:t>№ 217-VI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43" w:id="3103"/>
    <w:p>
      <w:pPr>
        <w:spacing w:after="0"/>
        <w:ind w:left="0"/>
        <w:jc w:val="both"/>
      </w:pPr>
      <w:r>
        <w:rPr>
          <w:rFonts w:ascii="Times New Roman"/>
          <w:b w:val="false"/>
          <w:i w:val="false"/>
          <w:color w:val="000000"/>
          <w:sz w:val="28"/>
        </w:rPr>
        <w:t xml:space="preserve">
      </w:t>
      </w:r>
      <w:r>
        <w:rPr>
          <w:rFonts w:ascii="Times New Roman"/>
          <w:b/>
          <w:i w:val="false"/>
          <w:color w:val="000000"/>
          <w:sz w:val="28"/>
        </w:rPr>
        <w:t>743-бап. Хабардар ету (хабарлама)</w:t>
      </w:r>
    </w:p>
    <w:bookmarkEnd w:id="3103"/>
    <w:bookmarkStart w:name="z2562" w:id="3104"/>
    <w:p>
      <w:pPr>
        <w:spacing w:after="0"/>
        <w:ind w:left="0"/>
        <w:jc w:val="both"/>
      </w:pPr>
      <w:r>
        <w:rPr>
          <w:rFonts w:ascii="Times New Roman"/>
          <w:b w:val="false"/>
          <w:i w:val="false"/>
          <w:color w:val="000000"/>
          <w:sz w:val="28"/>
        </w:rPr>
        <w:t>
      1. Әкiмшiлiк құқық 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3104"/>
    <w:p>
      <w:pPr>
        <w:spacing w:after="0"/>
        <w:ind w:left="0"/>
        <w:jc w:val="both"/>
      </w:pPr>
      <w:r>
        <w:rPr>
          <w:rFonts w:ascii="Times New Roman"/>
          <w:b w:val="false"/>
          <w:i w:val="false"/>
          <w:color w:val="000000"/>
          <w:sz w:val="28"/>
        </w:rPr>
        <w:t>
      Істің қаралатын уақыты мен орнын әкімшілік құқық бұзушылық туралы хаттамада да көрсетуге болады.</w:t>
      </w:r>
    </w:p>
    <w:bookmarkStart w:name="z2563" w:id="3105"/>
    <w:p>
      <w:pPr>
        <w:spacing w:after="0"/>
        <w:ind w:left="0"/>
        <w:jc w:val="both"/>
      </w:pPr>
      <w:r>
        <w:rPr>
          <w:rFonts w:ascii="Times New Roman"/>
          <w:b w:val="false"/>
          <w:i w:val="false"/>
          <w:color w:val="000000"/>
          <w:sz w:val="28"/>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bookmarkEnd w:id="3105"/>
    <w:bookmarkStart w:name="z2564" w:id="3106"/>
    <w:p>
      <w:pPr>
        <w:spacing w:after="0"/>
        <w:ind w:left="0"/>
        <w:jc w:val="both"/>
      </w:pPr>
      <w:r>
        <w:rPr>
          <w:rFonts w:ascii="Times New Roman"/>
          <w:b w:val="false"/>
          <w:i w:val="false"/>
          <w:color w:val="000000"/>
          <w:sz w:val="28"/>
        </w:rPr>
        <w:t>
      3. Егер істе көрсетілген мекенжай бойынша адам шын мәнінде тұрмаса, 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bookmarkEnd w:id="3106"/>
    <w:bookmarkStart w:name="z2565" w:id="3107"/>
    <w:p>
      <w:pPr>
        <w:spacing w:after="0"/>
        <w:ind w:left="0"/>
        <w:jc w:val="both"/>
      </w:pPr>
      <w:r>
        <w:rPr>
          <w:rFonts w:ascii="Times New Roman"/>
          <w:b w:val="false"/>
          <w:i w:val="false"/>
          <w:color w:val="000000"/>
          <w:sz w:val="28"/>
        </w:rPr>
        <w:t>
      4. Хабардар ету (хабарлама):</w:t>
      </w:r>
    </w:p>
    <w:bookmarkEnd w:id="3107"/>
    <w:p>
      <w:pPr>
        <w:spacing w:after="0"/>
        <w:ind w:left="0"/>
        <w:jc w:val="both"/>
      </w:pPr>
      <w:r>
        <w:rPr>
          <w:rFonts w:ascii="Times New Roman"/>
          <w:b w:val="false"/>
          <w:i w:val="false"/>
          <w:color w:val="000000"/>
          <w:sz w:val="28"/>
        </w:rPr>
        <w:t>
      1) әкімшілік құқық бұзушылық туралы хаттаманың тиісті бағанында әкімшілік жауаптылыққа тартылатын адамның қолы болған;</w:t>
      </w:r>
    </w:p>
    <w:p>
      <w:pPr>
        <w:spacing w:after="0"/>
        <w:ind w:left="0"/>
        <w:jc w:val="both"/>
      </w:pPr>
      <w:r>
        <w:rPr>
          <w:rFonts w:ascii="Times New Roman"/>
          <w:b w:val="false"/>
          <w:i w:val="false"/>
          <w:color w:val="000000"/>
          <w:sz w:val="28"/>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туралы хабардар ететін хабарламаны алғаны жөнінде қол қояды;</w:t>
      </w:r>
    </w:p>
    <w:p>
      <w:pPr>
        <w:spacing w:after="0"/>
        <w:ind w:left="0"/>
        <w:jc w:val="both"/>
      </w:pPr>
      <w:r>
        <w:rPr>
          <w:rFonts w:ascii="Times New Roman"/>
          <w:b w:val="false"/>
          <w:i w:val="false"/>
          <w:color w:val="000000"/>
          <w:sz w:val="28"/>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хабар жіберілген;</w:t>
      </w:r>
    </w:p>
    <w:p>
      <w:pPr>
        <w:spacing w:after="0"/>
        <w:ind w:left="0"/>
        <w:jc w:val="both"/>
      </w:pPr>
      <w:r>
        <w:rPr>
          <w:rFonts w:ascii="Times New Roman"/>
          <w:b w:val="false"/>
          <w:i w:val="false"/>
          <w:color w:val="000000"/>
          <w:sz w:val="28"/>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p>
    <w:bookmarkStart w:name="z3761" w:id="3108"/>
    <w:p>
      <w:pPr>
        <w:spacing w:after="0"/>
        <w:ind w:left="0"/>
        <w:jc w:val="both"/>
      </w:pPr>
      <w:r>
        <w:rPr>
          <w:rFonts w:ascii="Times New Roman"/>
          <w:b w:val="false"/>
          <w:i w:val="false"/>
          <w:color w:val="000000"/>
          <w:sz w:val="28"/>
        </w:rPr>
        <w:t>
      4-1. Айыппұл төлеу қажеттігі туралы нұсқама мынадай жағдайларда:</w:t>
      </w:r>
    </w:p>
    <w:bookmarkEnd w:id="3108"/>
    <w:p>
      <w:pPr>
        <w:spacing w:after="0"/>
        <w:ind w:left="0"/>
        <w:jc w:val="both"/>
      </w:pPr>
      <w:r>
        <w:rPr>
          <w:rFonts w:ascii="Times New Roman"/>
          <w:b w:val="false"/>
          <w:i w:val="false"/>
          <w:color w:val="000000"/>
          <w:sz w:val="28"/>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pPr>
        <w:spacing w:after="0"/>
        <w:ind w:left="0"/>
        <w:jc w:val="both"/>
      </w:pPr>
      <w:r>
        <w:rPr>
          <w:rFonts w:ascii="Times New Roman"/>
          <w:b w:val="false"/>
          <w:i w:val="false"/>
          <w:color w:val="000000"/>
          <w:sz w:val="28"/>
        </w:rPr>
        <w:t xml:space="preserve">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 </w:t>
      </w:r>
    </w:p>
    <w:p>
      <w:pPr>
        <w:spacing w:after="0"/>
        <w:ind w:left="0"/>
        <w:jc w:val="both"/>
      </w:pPr>
      <w:r>
        <w:rPr>
          <w:rFonts w:ascii="Times New Roman"/>
          <w:b w:val="false"/>
          <w:i w:val="false"/>
          <w:color w:val="000000"/>
          <w:sz w:val="28"/>
        </w:rPr>
        <w:t>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толған отбасы мүшелерінің біріне қол қойғызып тікелей табыс еткен;</w:t>
      </w:r>
    </w:p>
    <w:p>
      <w:pPr>
        <w:spacing w:after="0"/>
        <w:ind w:left="0"/>
        <w:jc w:val="both"/>
      </w:pPr>
      <w:r>
        <w:rPr>
          <w:rFonts w:ascii="Times New Roman"/>
          <w:b w:val="false"/>
          <w:i w:val="false"/>
          <w:color w:val="000000"/>
          <w:sz w:val="28"/>
        </w:rPr>
        <w:t>
      4) айыппұл төлеу қажеттігі туралы өзінің атына шығарылған нұсқамалар туралы хабарламаларды алу үшін "электрондық үкімет" веб-порталында және (немесе) құқықтық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мәтіндік хабар жеткізілген жағдайда, тиісінше жеткізілді деп танылады.</w:t>
      </w:r>
    </w:p>
    <w:bookmarkStart w:name="z2566" w:id="3109"/>
    <w:p>
      <w:pPr>
        <w:spacing w:after="0"/>
        <w:ind w:left="0"/>
        <w:jc w:val="both"/>
      </w:pPr>
      <w:r>
        <w:rPr>
          <w:rFonts w:ascii="Times New Roman"/>
          <w:b w:val="false"/>
          <w:i w:val="false"/>
          <w:color w:val="000000"/>
          <w:sz w:val="28"/>
        </w:rPr>
        <w:t>
      5. Өзіне қатысты әкімшілік құқық бұзушылық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 көрсетілген мекенжайларға жіберілген хабардар ету (хабарлама) тиісінше және жеткілікті деп есептелетін болады.</w:t>
      </w:r>
    </w:p>
    <w:bookmarkEnd w:id="3109"/>
    <w:p>
      <w:pPr>
        <w:spacing w:after="0"/>
        <w:ind w:left="0"/>
        <w:jc w:val="both"/>
      </w:pPr>
      <w:r>
        <w:rPr>
          <w:rFonts w:ascii="Times New Roman"/>
          <w:b w:val="false"/>
          <w:i w:val="false"/>
          <w:color w:val="000000"/>
          <w:sz w:val="28"/>
        </w:rPr>
        <w:t>
      5-1. Өзіне қатысты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төленеді.</w:t>
      </w:r>
    </w:p>
    <w:bookmarkStart w:name="z2100" w:id="3110"/>
    <w:p>
      <w:pPr>
        <w:spacing w:after="0"/>
        <w:ind w:left="0"/>
        <w:jc w:val="both"/>
      </w:pPr>
      <w:r>
        <w:rPr>
          <w:rFonts w:ascii="Times New Roman"/>
          <w:b w:val="false"/>
          <w:i w:val="false"/>
          <w:color w:val="000000"/>
          <w:sz w:val="28"/>
        </w:rPr>
        <w:t xml:space="preserve">
      Талонның үзілетін бөлігі әкімшілік құқық бұзушылық туралы хаттаманың көшірмесімен бірге беріледі. </w:t>
      </w:r>
    </w:p>
    <w:bookmarkEnd w:id="3110"/>
    <w:bookmarkStart w:name="z2567" w:id="3111"/>
    <w:p>
      <w:pPr>
        <w:spacing w:after="0"/>
        <w:ind w:left="0"/>
        <w:jc w:val="both"/>
      </w:pPr>
      <w:r>
        <w:rPr>
          <w:rFonts w:ascii="Times New Roman"/>
          <w:b w:val="false"/>
          <w:i w:val="false"/>
          <w:color w:val="000000"/>
          <w:sz w:val="28"/>
        </w:rPr>
        <w:t>
      6. Адресат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bookmarkEnd w:id="3111"/>
    <w:bookmarkStart w:name="z2568" w:id="3112"/>
    <w:p>
      <w:pPr>
        <w:spacing w:after="0"/>
        <w:ind w:left="0"/>
        <w:jc w:val="both"/>
      </w:pPr>
      <w:r>
        <w:rPr>
          <w:rFonts w:ascii="Times New Roman"/>
          <w:b w:val="false"/>
          <w:i w:val="false"/>
          <w:color w:val="000000"/>
          <w:sz w:val="28"/>
        </w:rPr>
        <w:t>
      7. Адресаттың хабардар етуді (хабарламаны) қабылдаудан бас тартуы істі қарауға немесе жекелеген процестік әрекеттерді жасауға кедергі болып табылмайды.</w:t>
      </w:r>
    </w:p>
    <w:bookmarkEnd w:id="3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743-бапқа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31.10.2015</w:t>
      </w:r>
      <w:r>
        <w:rPr>
          <w:rFonts w:ascii="Times New Roman"/>
          <w:b w:val="false"/>
          <w:i w:val="false"/>
          <w:color w:val="000000"/>
          <w:sz w:val="28"/>
        </w:rPr>
        <w:t xml:space="preserve"> № 378-V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904" w:id="3113"/>
    <w:p>
      <w:pPr>
        <w:spacing w:after="0"/>
        <w:ind w:left="0"/>
        <w:jc w:val="both"/>
      </w:pPr>
      <w:r>
        <w:rPr>
          <w:rFonts w:ascii="Times New Roman"/>
          <w:b w:val="false"/>
          <w:i w:val="false"/>
          <w:color w:val="000000"/>
          <w:sz w:val="28"/>
        </w:rPr>
        <w:t xml:space="preserve">
      </w:t>
      </w:r>
      <w:r>
        <w:rPr>
          <w:rFonts w:ascii="Times New Roman"/>
          <w:b/>
          <w:i w:val="false"/>
          <w:color w:val="000000"/>
          <w:sz w:val="28"/>
        </w:rPr>
        <w:t>38-тарау. ӘКIМШIЛIК ҚҰҚЫҚ БҰЗУШЫЛЫҚ ТУРАЛЫ ІСТЕР БОЙЫНША IС</w:t>
      </w:r>
      <w:r>
        <w:br/>
      </w:r>
      <w:r>
        <w:rPr>
          <w:rFonts w:ascii="Times New Roman"/>
          <w:b/>
          <w:i w:val="false"/>
          <w:color w:val="000000"/>
          <w:sz w:val="28"/>
        </w:rPr>
        <w:t>ЖҮРГIЗУГЕ ҚАТЫСУШЫЛАР, ОЛАРДЫҢ ҚҰҚЫҚТАРЫ МЕН МIНДЕТТЕРI</w:t>
      </w:r>
    </w:p>
    <w:bookmarkEnd w:id="3113"/>
    <w:bookmarkStart w:name="z744" w:id="3114"/>
    <w:p>
      <w:pPr>
        <w:spacing w:after="0"/>
        <w:ind w:left="0"/>
        <w:jc w:val="both"/>
      </w:pPr>
      <w:r>
        <w:rPr>
          <w:rFonts w:ascii="Times New Roman"/>
          <w:b w:val="false"/>
          <w:i w:val="false"/>
          <w:color w:val="000000"/>
          <w:sz w:val="28"/>
        </w:rPr>
        <w:t xml:space="preserve">
      </w:t>
      </w:r>
      <w:r>
        <w:rPr>
          <w:rFonts w:ascii="Times New Roman"/>
          <w:b/>
          <w:i w:val="false"/>
          <w:color w:val="000000"/>
          <w:sz w:val="28"/>
        </w:rPr>
        <w:t>744-бап. Өзiне қатысты әкiмшiлiк құқық бұзушылық туралы іс бойынша iс жүргiзiлiп жатқан тұлға</w:t>
      </w:r>
    </w:p>
    <w:bookmarkEnd w:id="3114"/>
    <w:bookmarkStart w:name="z2569" w:id="3115"/>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bookmarkEnd w:id="3115"/>
    <w:bookmarkStart w:name="z2570" w:id="3116"/>
    <w:p>
      <w:pPr>
        <w:spacing w:after="0"/>
        <w:ind w:left="0"/>
        <w:jc w:val="both"/>
      </w:pPr>
      <w:r>
        <w:rPr>
          <w:rFonts w:ascii="Times New Roman"/>
          <w:b w:val="false"/>
          <w:i w:val="false"/>
          <w:color w:val="000000"/>
          <w:sz w:val="28"/>
        </w:rPr>
        <w:t>
      2. Әкiмшiлiк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bookmarkEnd w:id="3116"/>
    <w:bookmarkStart w:name="z2571" w:id="3117"/>
    <w:p>
      <w:pPr>
        <w:spacing w:after="0"/>
        <w:ind w:left="0"/>
        <w:jc w:val="both"/>
      </w:pPr>
      <w:r>
        <w:rPr>
          <w:rFonts w:ascii="Times New Roman"/>
          <w:b w:val="false"/>
          <w:i w:val="false"/>
          <w:color w:val="000000"/>
          <w:sz w:val="28"/>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bookmarkEnd w:id="3117"/>
    <w:bookmarkStart w:name="z2572" w:id="3118"/>
    <w:p>
      <w:pPr>
        <w:spacing w:after="0"/>
        <w:ind w:left="0"/>
        <w:jc w:val="both"/>
      </w:pPr>
      <w:r>
        <w:rPr>
          <w:rFonts w:ascii="Times New Roman"/>
          <w:b w:val="false"/>
          <w:i w:val="false"/>
          <w:color w:val="000000"/>
          <w:sz w:val="28"/>
        </w:rPr>
        <w:t>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p>
    <w:bookmarkEnd w:id="3118"/>
    <w:p>
      <w:pPr>
        <w:spacing w:after="0"/>
        <w:ind w:left="0"/>
        <w:jc w:val="both"/>
      </w:pPr>
      <w:r>
        <w:rPr>
          <w:rFonts w:ascii="Times New Roman"/>
          <w:b w:val="false"/>
          <w:i w:val="false"/>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p>
    <w:bookmarkStart w:name="z2573" w:id="3119"/>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bookmarkEnd w:id="3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45" w:id="3120"/>
    <w:p>
      <w:pPr>
        <w:spacing w:after="0"/>
        <w:ind w:left="0"/>
        <w:jc w:val="both"/>
      </w:pPr>
      <w:r>
        <w:rPr>
          <w:rFonts w:ascii="Times New Roman"/>
          <w:b w:val="false"/>
          <w:i w:val="false"/>
          <w:color w:val="000000"/>
          <w:sz w:val="28"/>
        </w:rPr>
        <w:t xml:space="preserve">
      </w:t>
      </w:r>
      <w:r>
        <w:rPr>
          <w:rFonts w:ascii="Times New Roman"/>
          <w:b/>
          <w:i w:val="false"/>
          <w:color w:val="000000"/>
          <w:sz w:val="28"/>
        </w:rPr>
        <w:t>745-бап. Жәбiрленушi</w:t>
      </w:r>
    </w:p>
    <w:bookmarkEnd w:id="3120"/>
    <w:bookmarkStart w:name="z2574" w:id="3121"/>
    <w:p>
      <w:pPr>
        <w:spacing w:after="0"/>
        <w:ind w:left="0"/>
        <w:jc w:val="both"/>
      </w:pPr>
      <w:r>
        <w:rPr>
          <w:rFonts w:ascii="Times New Roman"/>
          <w:b w:val="false"/>
          <w:i w:val="false"/>
          <w:color w:val="000000"/>
          <w:sz w:val="28"/>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bookmarkEnd w:id="3121"/>
    <w:bookmarkStart w:name="z2575" w:id="3122"/>
    <w:p>
      <w:pPr>
        <w:spacing w:after="0"/>
        <w:ind w:left="0"/>
        <w:jc w:val="both"/>
      </w:pPr>
      <w:r>
        <w:rPr>
          <w:rFonts w:ascii="Times New Roman"/>
          <w:b w:val="false"/>
          <w:i w:val="false"/>
          <w:color w:val="000000"/>
          <w:sz w:val="28"/>
        </w:rPr>
        <w:t>
      2. Жәбiрленушi iстiң барлық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өкiл ұстауға, әкiмшiлiк құқық бұзушылық туралы хаттамаға және әкiмшiлiк құқық бұзушылық туралы iс бойынша қаулыға шағым жасауға, өзiне осы Кодексте берiлген өзге де процестік құқықтарды пайдалануға құқылы.</w:t>
      </w:r>
    </w:p>
    <w:bookmarkEnd w:id="3122"/>
    <w:bookmarkStart w:name="z2576" w:id="3123"/>
    <w:p>
      <w:pPr>
        <w:spacing w:after="0"/>
        <w:ind w:left="0"/>
        <w:jc w:val="both"/>
      </w:pPr>
      <w:r>
        <w:rPr>
          <w:rFonts w:ascii="Times New Roman"/>
          <w:b w:val="false"/>
          <w:i w:val="false"/>
          <w:color w:val="000000"/>
          <w:sz w:val="28"/>
        </w:rPr>
        <w:t>
      3. Әкiмшiлiк құқық бұзушылық туралы iс жәбiрленушiнiң қатысуымен қаралады. Жәбірленушінің сотқа қатысуы ғылыми-техникалық құралдар пайдаланыла отырып жүзеге асырылуы мүмкін. Істiң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іс өзі болмаған кезде қаралуы мүмкiн.</w:t>
      </w:r>
    </w:p>
    <w:bookmarkEnd w:id="3123"/>
    <w:bookmarkStart w:name="z2577" w:id="3124"/>
    <w:p>
      <w:pPr>
        <w:spacing w:after="0"/>
        <w:ind w:left="0"/>
        <w:jc w:val="both"/>
      </w:pPr>
      <w:r>
        <w:rPr>
          <w:rFonts w:ascii="Times New Roman"/>
          <w:b w:val="false"/>
          <w:i w:val="false"/>
          <w:color w:val="000000"/>
          <w:sz w:val="28"/>
        </w:rPr>
        <w:t xml:space="preserve">
      4. Жәбiрленушiден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 Егер жәбiрленушi заңды тұлға болып табылса, куә ретiнде оның өкiлiнен жауап алынуы мүмкiн.</w:t>
      </w:r>
    </w:p>
    <w:bookmarkEnd w:id="31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745-бапқа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46" w:id="3125"/>
    <w:p>
      <w:pPr>
        <w:spacing w:after="0"/>
        <w:ind w:left="0"/>
        <w:jc w:val="both"/>
      </w:pPr>
      <w:r>
        <w:rPr>
          <w:rFonts w:ascii="Times New Roman"/>
          <w:b w:val="false"/>
          <w:i w:val="false"/>
          <w:color w:val="000000"/>
          <w:sz w:val="28"/>
        </w:rPr>
        <w:t xml:space="preserve">
      </w:t>
      </w:r>
      <w:r>
        <w:rPr>
          <w:rFonts w:ascii="Times New Roman"/>
          <w:b/>
          <w:i w:val="false"/>
          <w:color w:val="000000"/>
          <w:sz w:val="28"/>
        </w:rPr>
        <w:t>746-бап. Жеке тұлғаның заңды өкiлдерi</w:t>
      </w:r>
    </w:p>
    <w:bookmarkEnd w:id="3125"/>
    <w:bookmarkStart w:name="z2578" w:id="3126"/>
    <w:p>
      <w:pPr>
        <w:spacing w:after="0"/>
        <w:ind w:left="0"/>
        <w:jc w:val="both"/>
      </w:pPr>
      <w:r>
        <w:rPr>
          <w:rFonts w:ascii="Times New Roman"/>
          <w:b w:val="false"/>
          <w:i w:val="false"/>
          <w:color w:val="000000"/>
          <w:sz w:val="28"/>
        </w:rPr>
        <w:t>
      1. Кәмелетке толмағандар немесе өзінің дене бітімі немесе психикалық жағдайы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тұлғаның немесе жәбiрленушiнiң құқықтары мен заңды мүдделерiн қорғауды олардың заңды өкiлдерi жүзеге асырады.</w:t>
      </w:r>
    </w:p>
    <w:bookmarkEnd w:id="3126"/>
    <w:bookmarkStart w:name="z2579" w:id="3127"/>
    <w:p>
      <w:pPr>
        <w:spacing w:after="0"/>
        <w:ind w:left="0"/>
        <w:jc w:val="both"/>
      </w:pPr>
      <w:r>
        <w:rPr>
          <w:rFonts w:ascii="Times New Roman"/>
          <w:b w:val="false"/>
          <w:i w:val="false"/>
          <w:color w:val="000000"/>
          <w:sz w:val="28"/>
        </w:rPr>
        <w:t>
      2. Ата-анасы, асырап алушылары, қорғаншылары, қамқоршылары және қамқоршысы немесе асыраушысы болып отырған өзге де адамдар жеке тұлғаның заңды өкiлдерi деп танылады.</w:t>
      </w:r>
    </w:p>
    <w:bookmarkEnd w:id="3127"/>
    <w:bookmarkStart w:name="z2580" w:id="3128"/>
    <w:p>
      <w:pPr>
        <w:spacing w:after="0"/>
        <w:ind w:left="0"/>
        <w:jc w:val="both"/>
      </w:pPr>
      <w:r>
        <w:rPr>
          <w:rFonts w:ascii="Times New Roman"/>
          <w:b w:val="false"/>
          <w:i w:val="false"/>
          <w:color w:val="000000"/>
          <w:sz w:val="28"/>
        </w:rPr>
        <w:t>
      3. Жеке тұлғаның заңды өкiлдерi болып табылатын адамдардың туыстық байланыстары немесе тиiстi өкiлеттiктерi Қазақстан Республикасының заңнамасында көзделген құжаттармен куәландырылады.</w:t>
      </w:r>
    </w:p>
    <w:bookmarkEnd w:id="3128"/>
    <w:bookmarkStart w:name="z2581" w:id="3129"/>
    <w:p>
      <w:pPr>
        <w:spacing w:after="0"/>
        <w:ind w:left="0"/>
        <w:jc w:val="both"/>
      </w:pPr>
      <w:r>
        <w:rPr>
          <w:rFonts w:ascii="Times New Roman"/>
          <w:b w:val="false"/>
          <w:i w:val="false"/>
          <w:color w:val="000000"/>
          <w:sz w:val="28"/>
        </w:rPr>
        <w:t>
      4. Өзiне қатысты әкiмшiлiк құқық бұзушылық туралы іс бойынша iс жүргiзiлiп жатқан жеке тұлғаның заңды өкiлi әкiмшiлiк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bookmarkEnd w:id="3129"/>
    <w:bookmarkStart w:name="z2582" w:id="3130"/>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жеке тұлғаның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bookmarkEnd w:id="3130"/>
    <w:bookmarkStart w:name="z2583" w:id="3131"/>
    <w:p>
      <w:pPr>
        <w:spacing w:after="0"/>
        <w:ind w:left="0"/>
        <w:jc w:val="both"/>
      </w:pPr>
      <w:r>
        <w:rPr>
          <w:rFonts w:ascii="Times New Roman"/>
          <w:b w:val="false"/>
          <w:i w:val="false"/>
          <w:color w:val="000000"/>
          <w:sz w:val="28"/>
        </w:rPr>
        <w:t>
      6. Он сегiз жасқа толмаған адам жасаған әкiмшiлiк құқық бұзушылық туралы iсті қарау кезінде оның заңды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3131"/>
    <w:bookmarkStart w:name="z747" w:id="3132"/>
    <w:p>
      <w:pPr>
        <w:spacing w:after="0"/>
        <w:ind w:left="0"/>
        <w:jc w:val="both"/>
      </w:pPr>
      <w:r>
        <w:rPr>
          <w:rFonts w:ascii="Times New Roman"/>
          <w:b w:val="false"/>
          <w:i w:val="false"/>
          <w:color w:val="000000"/>
          <w:sz w:val="28"/>
        </w:rPr>
        <w:t xml:space="preserve">
      </w:t>
      </w:r>
      <w:r>
        <w:rPr>
          <w:rFonts w:ascii="Times New Roman"/>
          <w:b/>
          <w:i w:val="false"/>
          <w:color w:val="000000"/>
          <w:sz w:val="28"/>
        </w:rPr>
        <w:t>747-бап. Дара кәсіпкердің, заңды тұлғаның өкілдері</w:t>
      </w:r>
    </w:p>
    <w:bookmarkEnd w:id="31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747-баптың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584" w:id="3133"/>
    <w:p>
      <w:pPr>
        <w:spacing w:after="0"/>
        <w:ind w:left="0"/>
        <w:jc w:val="both"/>
      </w:pPr>
      <w:r>
        <w:rPr>
          <w:rFonts w:ascii="Times New Roman"/>
          <w:b w:val="false"/>
          <w:i w:val="false"/>
          <w:color w:val="000000"/>
          <w:sz w:val="28"/>
        </w:rPr>
        <w:t>
      1. Өзiне қатысты әкiмшiлiк құқық бұзушылық туралы іс бойынша iс жүргiзiлiп жатқан немесе жәбiрленушi болып табылатын заңды тұлғаның құқықтары мен заңды мүдделерiн қорғауды оның өкiлдерi жүзеге асырады.</w:t>
      </w:r>
    </w:p>
    <w:bookmarkEnd w:id="3133"/>
    <w:bookmarkStart w:name="z2585" w:id="3134"/>
    <w:p>
      <w:pPr>
        <w:spacing w:after="0"/>
        <w:ind w:left="0"/>
        <w:jc w:val="both"/>
      </w:pPr>
      <w:r>
        <w:rPr>
          <w:rFonts w:ascii="Times New Roman"/>
          <w:b w:val="false"/>
          <w:i w:val="false"/>
          <w:color w:val="000000"/>
          <w:sz w:val="28"/>
        </w:rPr>
        <w:t>
      2. Заңды тұлғаның атқарушы органының басшысы заңды тұлғаның заңды өкiлi болып табылады, ол заңды тұлғаның атынан әрекет етеді. Заңды тұлғаның заңды өкiлiнiң өкiлеттiктерi оның қызметтiк жағдайын куәландыратын құжаттармен расталады.</w:t>
      </w:r>
    </w:p>
    <w:bookmarkEnd w:id="3134"/>
    <w:p>
      <w:pPr>
        <w:spacing w:after="0"/>
        <w:ind w:left="0"/>
        <w:jc w:val="both"/>
      </w:pPr>
      <w:r>
        <w:rPr>
          <w:rFonts w:ascii="Times New Roman"/>
          <w:b w:val="false"/>
          <w:i w:val="false"/>
          <w:color w:val="000000"/>
          <w:sz w:val="28"/>
        </w:rPr>
        <w:t>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тұлғаның атынан беретiн және атқарушы органның басшысы қол қоятын сенiмхатта айқындалады.</w:t>
      </w:r>
    </w:p>
    <w:bookmarkStart w:name="z2586" w:id="3135"/>
    <w:p>
      <w:pPr>
        <w:spacing w:after="0"/>
        <w:ind w:left="0"/>
        <w:jc w:val="both"/>
      </w:pPr>
      <w:r>
        <w:rPr>
          <w:rFonts w:ascii="Times New Roman"/>
          <w:b w:val="false"/>
          <w:i w:val="false"/>
          <w:color w:val="000000"/>
          <w:sz w:val="28"/>
        </w:rPr>
        <w:t>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қатысты осы Кодексте көзделген құқықтары болады және мiндеттердi алады.</w:t>
      </w:r>
    </w:p>
    <w:bookmarkEnd w:id="3135"/>
    <w:bookmarkStart w:name="z2587" w:id="3136"/>
    <w:p>
      <w:pPr>
        <w:spacing w:after="0"/>
        <w:ind w:left="0"/>
        <w:jc w:val="both"/>
      </w:pPr>
      <w:r>
        <w:rPr>
          <w:rFonts w:ascii="Times New Roman"/>
          <w:b w:val="false"/>
          <w:i w:val="false"/>
          <w:color w:val="000000"/>
          <w:sz w:val="28"/>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 қаралатын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қаралуы мүмкiн.</w:t>
      </w:r>
    </w:p>
    <w:bookmarkEnd w:id="3136"/>
    <w:bookmarkStart w:name="z2588" w:id="3137"/>
    <w:p>
      <w:pPr>
        <w:spacing w:after="0"/>
        <w:ind w:left="0"/>
        <w:jc w:val="both"/>
      </w:pPr>
      <w:r>
        <w:rPr>
          <w:rFonts w:ascii="Times New Roman"/>
          <w:b w:val="false"/>
          <w:i w:val="false"/>
          <w:color w:val="000000"/>
          <w:sz w:val="28"/>
        </w:rPr>
        <w:t>
      5. Жасалуы әкiмшiлiк құқық бұзушылықты жасау құралы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p>
    <w:bookmarkEnd w:id="3137"/>
    <w:bookmarkStart w:name="z2589" w:id="3138"/>
    <w:p>
      <w:pPr>
        <w:spacing w:after="0"/>
        <w:ind w:left="0"/>
        <w:jc w:val="both"/>
      </w:pPr>
      <w:r>
        <w:rPr>
          <w:rFonts w:ascii="Times New Roman"/>
          <w:b w:val="false"/>
          <w:i w:val="false"/>
          <w:color w:val="000000"/>
          <w:sz w:val="28"/>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органның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bookmarkEnd w:id="3138"/>
    <w:bookmarkStart w:name="z3762" w:id="3139"/>
    <w:p>
      <w:pPr>
        <w:spacing w:after="0"/>
        <w:ind w:left="0"/>
        <w:jc w:val="both"/>
      </w:pPr>
      <w:r>
        <w:rPr>
          <w:rFonts w:ascii="Times New Roman"/>
          <w:b w:val="false"/>
          <w:i w:val="false"/>
          <w:color w:val="000000"/>
          <w:sz w:val="28"/>
        </w:rPr>
        <w:t>
      7. Дара кәсіпкердің өкілдері осы Кодексте көзделген шектерде заңды тұлғаның өкілдері сияқты дәл сондай процессуалдық құқықтар мен міндеттерге ие болады.</w:t>
      </w:r>
    </w:p>
    <w:bookmarkEnd w:id="31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747-бапқа өзгеріс енгізілді - ҚР 06.04.2016 </w:t>
      </w:r>
      <w:r>
        <w:rPr>
          <w:rFonts w:ascii="Times New Roman"/>
          <w:b w:val="false"/>
          <w:i w:val="false"/>
          <w:color w:val="000000"/>
          <w:sz w:val="28"/>
        </w:rPr>
        <w:t>№ 484-V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748" w:id="3140"/>
    <w:p>
      <w:pPr>
        <w:spacing w:after="0"/>
        <w:ind w:left="0"/>
        <w:jc w:val="both"/>
      </w:pPr>
      <w:r>
        <w:rPr>
          <w:rFonts w:ascii="Times New Roman"/>
          <w:b w:val="false"/>
          <w:i w:val="false"/>
          <w:color w:val="000000"/>
          <w:sz w:val="28"/>
        </w:rPr>
        <w:t xml:space="preserve">
      </w:t>
      </w:r>
      <w:r>
        <w:rPr>
          <w:rFonts w:ascii="Times New Roman"/>
          <w:b/>
          <w:i w:val="false"/>
          <w:color w:val="000000"/>
          <w:sz w:val="28"/>
        </w:rPr>
        <w:t>748-бап. Қорғаушы</w:t>
      </w:r>
    </w:p>
    <w:bookmarkEnd w:id="3140"/>
    <w:bookmarkStart w:name="z2590" w:id="3141"/>
    <w:p>
      <w:pPr>
        <w:spacing w:after="0"/>
        <w:ind w:left="0"/>
        <w:jc w:val="both"/>
      </w:pPr>
      <w:r>
        <w:rPr>
          <w:rFonts w:ascii="Times New Roman"/>
          <w:b w:val="false"/>
          <w:i w:val="false"/>
          <w:color w:val="000000"/>
          <w:sz w:val="28"/>
        </w:rPr>
        <w:t>
      1. Қорғаушы – әкiмшiлiк жауаптылыққа тартылатын тұлғаның құқықтары мен мүдделерiн заңда белгiленген тәртiппен қорғауды жүзеге асыратын және оған заң көмегiн көрсететiн адам.</w:t>
      </w:r>
    </w:p>
    <w:bookmarkEnd w:id="3141"/>
    <w:bookmarkStart w:name="z2591" w:id="3142"/>
    <w:p>
      <w:pPr>
        <w:spacing w:after="0"/>
        <w:ind w:left="0"/>
        <w:jc w:val="both"/>
      </w:pPr>
      <w:r>
        <w:rPr>
          <w:rFonts w:ascii="Times New Roman"/>
          <w:b w:val="false"/>
          <w:i w:val="false"/>
          <w:color w:val="000000"/>
          <w:sz w:val="28"/>
        </w:rPr>
        <w:t>
      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bookmarkEnd w:id="3142"/>
    <w:bookmarkStart w:name="z2592" w:id="3143"/>
    <w:p>
      <w:pPr>
        <w:spacing w:after="0"/>
        <w:ind w:left="0"/>
        <w:jc w:val="both"/>
      </w:pPr>
      <w:r>
        <w:rPr>
          <w:rFonts w:ascii="Times New Roman"/>
          <w:b w:val="false"/>
          <w:i w:val="false"/>
          <w:color w:val="000000"/>
          <w:sz w:val="28"/>
        </w:rPr>
        <w:t>
      3. Қорғаушы iске қатысуға әкiмшiлiк жауаптылыққа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bookmarkEnd w:id="3143"/>
    <w:bookmarkStart w:name="z2593" w:id="3144"/>
    <w:p>
      <w:pPr>
        <w:spacing w:after="0"/>
        <w:ind w:left="0"/>
        <w:jc w:val="both"/>
      </w:pPr>
      <w:r>
        <w:rPr>
          <w:rFonts w:ascii="Times New Roman"/>
          <w:b w:val="false"/>
          <w:i w:val="false"/>
          <w:color w:val="000000"/>
          <w:sz w:val="28"/>
        </w:rPr>
        <w:t>
      4. Егер бiрiнiң мүдделерi екiншiсiнiң мүдделерiне қайшы келсе, әкiмшiлiк құқық бұзушылық туралы істер бойынша іс жүргізудің екі қатысушысына нақ сол бiр адам қорғаушы бола алмайды.</w:t>
      </w:r>
    </w:p>
    <w:bookmarkEnd w:id="3144"/>
    <w:bookmarkStart w:name="z2594" w:id="3145"/>
    <w:p>
      <w:pPr>
        <w:spacing w:after="0"/>
        <w:ind w:left="0"/>
        <w:jc w:val="both"/>
      </w:pPr>
      <w:r>
        <w:rPr>
          <w:rFonts w:ascii="Times New Roman"/>
          <w:b w:val="false"/>
          <w:i w:val="false"/>
          <w:color w:val="000000"/>
          <w:sz w:val="28"/>
        </w:rPr>
        <w:t>
      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r>
        <w:rPr>
          <w:rFonts w:ascii="Times New Roman"/>
          <w:b w:val="false"/>
          <w:i/>
          <w:color w:val="000000"/>
          <w:sz w:val="28"/>
        </w:rPr>
        <w:t>.</w:t>
      </w:r>
    </w:p>
    <w:bookmarkEnd w:id="31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748-бапқа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w:t>
      </w:r>
    </w:p>
    <w:bookmarkStart w:name="z749" w:id="3146"/>
    <w:p>
      <w:pPr>
        <w:spacing w:after="0"/>
        <w:ind w:left="0"/>
        <w:jc w:val="both"/>
      </w:pPr>
      <w:r>
        <w:rPr>
          <w:rFonts w:ascii="Times New Roman"/>
          <w:b w:val="false"/>
          <w:i w:val="false"/>
          <w:color w:val="000000"/>
          <w:sz w:val="28"/>
        </w:rPr>
        <w:t xml:space="preserve">
      </w:t>
      </w:r>
      <w:r>
        <w:rPr>
          <w:rFonts w:ascii="Times New Roman"/>
          <w:b/>
          <w:i w:val="false"/>
          <w:color w:val="000000"/>
          <w:sz w:val="28"/>
        </w:rPr>
        <w:t>749-бап. Қорғаушының мiндеттi түрде қатысуы</w:t>
      </w:r>
    </w:p>
    <w:bookmarkEnd w:id="3146"/>
    <w:bookmarkStart w:name="z2595" w:id="3147"/>
    <w:p>
      <w:pPr>
        <w:spacing w:after="0"/>
        <w:ind w:left="0"/>
        <w:jc w:val="both"/>
      </w:pPr>
      <w:r>
        <w:rPr>
          <w:rFonts w:ascii="Times New Roman"/>
          <w:b w:val="false"/>
          <w:i w:val="false"/>
          <w:color w:val="000000"/>
          <w:sz w:val="28"/>
        </w:rPr>
        <w:t>
      1. Әкiмшiлiк құқық бұзушылық туралы іс бойынша iс жүргiзуге мынадай жағдайларда, егер:</w:t>
      </w:r>
    </w:p>
    <w:bookmarkEnd w:id="3147"/>
    <w:p>
      <w:pPr>
        <w:spacing w:after="0"/>
        <w:ind w:left="0"/>
        <w:jc w:val="both"/>
      </w:pPr>
      <w:r>
        <w:rPr>
          <w:rFonts w:ascii="Times New Roman"/>
          <w:b w:val="false"/>
          <w:i w:val="false"/>
          <w:color w:val="000000"/>
          <w:sz w:val="28"/>
        </w:rPr>
        <w:t>
      1) әкiмшiлiк жауаптылыққа тартылатын адам бұл жөнiнде өтiнiшхат жасаса;</w:t>
      </w:r>
    </w:p>
    <w:p>
      <w:pPr>
        <w:spacing w:after="0"/>
        <w:ind w:left="0"/>
        <w:jc w:val="both"/>
      </w:pPr>
      <w:r>
        <w:rPr>
          <w:rFonts w:ascii="Times New Roman"/>
          <w:b w:val="false"/>
          <w:i w:val="false"/>
          <w:color w:val="000000"/>
          <w:sz w:val="28"/>
        </w:rPr>
        <w:t>
      2) әкiмшiлiк жауаптылыққа тартылатын адам дене немесе психикалық кемiстiктерiне орай өзiн қорғау құқығын өз бетiнше жүзеге асыра алмайтын болса;</w:t>
      </w:r>
    </w:p>
    <w:p>
      <w:pPr>
        <w:spacing w:after="0"/>
        <w:ind w:left="0"/>
        <w:jc w:val="both"/>
      </w:pPr>
      <w:r>
        <w:rPr>
          <w:rFonts w:ascii="Times New Roman"/>
          <w:b w:val="false"/>
          <w:i w:val="false"/>
          <w:color w:val="000000"/>
          <w:sz w:val="28"/>
        </w:rPr>
        <w:t>
      3) әкiмшiлiк жауаптылыққа тартылатын адам iс жүргiзiлiп жатқан тiлдi бiлмесе;</w:t>
      </w:r>
    </w:p>
    <w:p>
      <w:pPr>
        <w:spacing w:after="0"/>
        <w:ind w:left="0"/>
        <w:jc w:val="both"/>
      </w:pPr>
      <w:r>
        <w:rPr>
          <w:rFonts w:ascii="Times New Roman"/>
          <w:b w:val="false"/>
          <w:i w:val="false"/>
          <w:color w:val="000000"/>
          <w:sz w:val="28"/>
        </w:rPr>
        <w:t>
      4) әкiмшiлiк жауаптылыққа тартылатын адам кәмелетке толмаған адам болып табылса, қорғаушының қатысуы мiндетті.</w:t>
      </w:r>
    </w:p>
    <w:bookmarkStart w:name="z2596" w:id="3148"/>
    <w:p>
      <w:pPr>
        <w:spacing w:after="0"/>
        <w:ind w:left="0"/>
        <w:jc w:val="both"/>
      </w:pPr>
      <w:r>
        <w:rPr>
          <w:rFonts w:ascii="Times New Roman"/>
          <w:b w:val="false"/>
          <w:i w:val="false"/>
          <w:color w:val="000000"/>
          <w:sz w:val="28"/>
        </w:rPr>
        <w:t>
      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3148"/>
    <w:bookmarkStart w:name="z750" w:id="3149"/>
    <w:p>
      <w:pPr>
        <w:spacing w:after="0"/>
        <w:ind w:left="0"/>
        <w:jc w:val="both"/>
      </w:pPr>
      <w:r>
        <w:rPr>
          <w:rFonts w:ascii="Times New Roman"/>
          <w:b w:val="false"/>
          <w:i w:val="false"/>
          <w:color w:val="000000"/>
          <w:sz w:val="28"/>
        </w:rPr>
        <w:t xml:space="preserve">
      </w:t>
      </w:r>
      <w:r>
        <w:rPr>
          <w:rFonts w:ascii="Times New Roman"/>
          <w:b/>
          <w:i w:val="false"/>
          <w:color w:val="000000"/>
          <w:sz w:val="28"/>
        </w:rPr>
        <w:t>750-бап. Қорғаушыны шақыру, тағайындау, ауыстыру, оның еңбегiне ақы төлеу</w:t>
      </w:r>
    </w:p>
    <w:bookmarkEnd w:id="3149"/>
    <w:bookmarkStart w:name="z2597" w:id="3150"/>
    <w:p>
      <w:pPr>
        <w:spacing w:after="0"/>
        <w:ind w:left="0"/>
        <w:jc w:val="both"/>
      </w:pPr>
      <w:r>
        <w:rPr>
          <w:rFonts w:ascii="Times New Roman"/>
          <w:b w:val="false"/>
          <w:i w:val="false"/>
          <w:color w:val="000000"/>
          <w:sz w:val="28"/>
        </w:rPr>
        <w:t>
      1.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 адамдар шақырады. Өзiне қатысты әкiмшiлiк құқық бұзушылық туралы іс бойынша iс жүргiзiлiп жатқан тұлға қорғау үшiн бiрнеше қорғаушы шақыруға құқылы.</w:t>
      </w:r>
    </w:p>
    <w:bookmarkEnd w:id="3150"/>
    <w:bookmarkStart w:name="z2598" w:id="3151"/>
    <w:p>
      <w:pPr>
        <w:spacing w:after="0"/>
        <w:ind w:left="0"/>
        <w:jc w:val="both"/>
      </w:pPr>
      <w:r>
        <w:rPr>
          <w:rFonts w:ascii="Times New Roman"/>
          <w:b w:val="false"/>
          <w:i w:val="false"/>
          <w:color w:val="000000"/>
          <w:sz w:val="28"/>
        </w:rPr>
        <w:t>
      2. Өзіне қатысты әкiмшiлiк құқық бұзушылық туралы іс бойынша iс жүргiзiлiп жатқан тұлғаның өтiнуi бойынша әкiмшiлiк құқық бұзушылық туралы iстердi қарауға уәкiлеттiк берілген судья, орган (лауазымды адам) қорғаушының қатысуын қамтамасыз етедi.</w:t>
      </w:r>
    </w:p>
    <w:bookmarkEnd w:id="3151"/>
    <w:bookmarkStart w:name="z2599" w:id="3152"/>
    <w:p>
      <w:pPr>
        <w:spacing w:after="0"/>
        <w:ind w:left="0"/>
        <w:jc w:val="both"/>
      </w:pPr>
      <w:r>
        <w:rPr>
          <w:rFonts w:ascii="Times New Roman"/>
          <w:b w:val="false"/>
          <w:i w:val="false"/>
          <w:color w:val="000000"/>
          <w:sz w:val="28"/>
        </w:rPr>
        <w:t>
      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жасауға құқылы емес.</w:t>
      </w:r>
    </w:p>
    <w:bookmarkEnd w:id="3152"/>
    <w:bookmarkStart w:name="z2600" w:id="3153"/>
    <w:p>
      <w:pPr>
        <w:spacing w:after="0"/>
        <w:ind w:left="0"/>
        <w:jc w:val="both"/>
      </w:pPr>
      <w:r>
        <w:rPr>
          <w:rFonts w:ascii="Times New Roman"/>
          <w:b w:val="false"/>
          <w:i w:val="false"/>
          <w:color w:val="000000"/>
          <w:sz w:val="28"/>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немесе оның құрылымдық бөлiмшелерi арқылы қорғаушыны тағайындауға шаралар қолданады.</w:t>
      </w:r>
    </w:p>
    <w:bookmarkEnd w:id="3153"/>
    <w:bookmarkStart w:name="z2601" w:id="3154"/>
    <w:p>
      <w:pPr>
        <w:spacing w:after="0"/>
        <w:ind w:left="0"/>
        <w:jc w:val="both"/>
      </w:pPr>
      <w:r>
        <w:rPr>
          <w:rFonts w:ascii="Times New Roman"/>
          <w:b w:val="false"/>
          <w:i w:val="false"/>
          <w:color w:val="000000"/>
          <w:sz w:val="28"/>
        </w:rPr>
        <w:t>
      5. Адвокаттың еңбегiне ақы төлеу Қазақстан Республикасының заңнамасына сәйкес жүргізіледі. 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p>
    <w:bookmarkEnd w:id="3154"/>
    <w:bookmarkStart w:name="z2602" w:id="3155"/>
    <w:p>
      <w:pPr>
        <w:spacing w:after="0"/>
        <w:ind w:left="0"/>
        <w:jc w:val="both"/>
      </w:pPr>
      <w:r>
        <w:rPr>
          <w:rFonts w:ascii="Times New Roman"/>
          <w:b w:val="false"/>
          <w:i w:val="false"/>
          <w:color w:val="000000"/>
          <w:sz w:val="28"/>
        </w:rPr>
        <w:t xml:space="preserve">
      6. Осы Кодекстiң </w:t>
      </w:r>
      <w:r>
        <w:rPr>
          <w:rFonts w:ascii="Times New Roman"/>
          <w:b w:val="false"/>
          <w:i w:val="false"/>
          <w:color w:val="000000"/>
          <w:sz w:val="28"/>
        </w:rPr>
        <w:t>749-бабының</w:t>
      </w:r>
      <w:r>
        <w:rPr>
          <w:rFonts w:ascii="Times New Roman"/>
          <w:b w:val="false"/>
          <w:i w:val="false"/>
          <w:color w:val="000000"/>
          <w:sz w:val="28"/>
        </w:rPr>
        <w:t xml:space="preserve">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bookmarkEnd w:id="3155"/>
    <w:bookmarkStart w:name="z2603" w:id="3156"/>
    <w:p>
      <w:pPr>
        <w:spacing w:after="0"/>
        <w:ind w:left="0"/>
        <w:jc w:val="both"/>
      </w:pPr>
      <w:r>
        <w:rPr>
          <w:rFonts w:ascii="Times New Roman"/>
          <w:b w:val="false"/>
          <w:i w:val="false"/>
          <w:color w:val="000000"/>
          <w:sz w:val="28"/>
        </w:rPr>
        <w:t xml:space="preserve">
      7. 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w:t>
      </w:r>
      <w:r>
        <w:rPr>
          <w:rFonts w:ascii="Times New Roman"/>
          <w:b w:val="false"/>
          <w:i w:val="false"/>
          <w:color w:val="000000"/>
          <w:sz w:val="28"/>
        </w:rPr>
        <w:t>748-бабының</w:t>
      </w:r>
      <w:r>
        <w:rPr>
          <w:rFonts w:ascii="Times New Roman"/>
          <w:b w:val="false"/>
          <w:i w:val="false"/>
          <w:color w:val="000000"/>
          <w:sz w:val="28"/>
        </w:rPr>
        <w:t xml:space="preserve">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w:t>
      </w:r>
      <w:r>
        <w:rPr>
          <w:rFonts w:ascii="Times New Roman"/>
          <w:b w:val="false"/>
          <w:i w:val="false"/>
          <w:color w:val="000000"/>
          <w:sz w:val="28"/>
        </w:rPr>
        <w:t>746-бабының</w:t>
      </w:r>
      <w:r>
        <w:rPr>
          <w:rFonts w:ascii="Times New Roman"/>
          <w:b w:val="false"/>
          <w:i w:val="false"/>
          <w:color w:val="000000"/>
          <w:sz w:val="28"/>
        </w:rPr>
        <w:t xml:space="preserve"> үшiншi бөлiгiнде және </w:t>
      </w:r>
      <w:r>
        <w:rPr>
          <w:rFonts w:ascii="Times New Roman"/>
          <w:b w:val="false"/>
          <w:i w:val="false"/>
          <w:color w:val="000000"/>
          <w:sz w:val="28"/>
        </w:rPr>
        <w:t>747-бабының</w:t>
      </w:r>
      <w:r>
        <w:rPr>
          <w:rFonts w:ascii="Times New Roman"/>
          <w:b w:val="false"/>
          <w:i w:val="false"/>
          <w:color w:val="000000"/>
          <w:sz w:val="28"/>
        </w:rPr>
        <w:t xml:space="preserve"> үшiншi бөлiгiнде көрсетілген құжаттарды) ұсынады.</w:t>
      </w:r>
    </w:p>
    <w:bookmarkEnd w:id="31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750-бапқа өзгеріс енгізілді – ҚР 05.07.2018 </w:t>
      </w:r>
      <w:r>
        <w:rPr>
          <w:rFonts w:ascii="Times New Roman"/>
          <w:b w:val="false"/>
          <w:i w:val="false"/>
          <w:color w:val="000000"/>
          <w:sz w:val="28"/>
        </w:rPr>
        <w:t>№ 177-VІ</w:t>
      </w:r>
      <w:r>
        <w:rPr>
          <w:rFonts w:ascii="Times New Roman"/>
          <w:b w:val="false"/>
          <w:i/>
          <w:color w:val="000000"/>
          <w:sz w:val="28"/>
        </w:rPr>
        <w:t xml:space="preserve"> (01.01.2019 бастап қолданысқа енгізіледі) Заңымен.</w:t>
      </w:r>
    </w:p>
    <w:bookmarkStart w:name="z751" w:id="3157"/>
    <w:p>
      <w:pPr>
        <w:spacing w:after="0"/>
        <w:ind w:left="0"/>
        <w:jc w:val="both"/>
      </w:pPr>
      <w:r>
        <w:rPr>
          <w:rFonts w:ascii="Times New Roman"/>
          <w:b w:val="false"/>
          <w:i w:val="false"/>
          <w:color w:val="000000"/>
          <w:sz w:val="28"/>
        </w:rPr>
        <w:t xml:space="preserve">
      </w:t>
      </w:r>
      <w:r>
        <w:rPr>
          <w:rFonts w:ascii="Times New Roman"/>
          <w:b/>
          <w:i w:val="false"/>
          <w:color w:val="000000"/>
          <w:sz w:val="28"/>
        </w:rPr>
        <w:t>751-бап. Қорғаушыдан бас тарту</w:t>
      </w:r>
    </w:p>
    <w:bookmarkEnd w:id="3157"/>
    <w:bookmarkStart w:name="z2604" w:id="3158"/>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көмегiне ақы төлеуге қаражаты жоқтығын уәж етiп қорғаушыдан бас тарту қабылданбайды. Бас тарту жазбаша нысанда ресiмделедi.</w:t>
      </w:r>
    </w:p>
    <w:bookmarkEnd w:id="3158"/>
    <w:bookmarkStart w:name="z2605" w:id="3159"/>
    <w:p>
      <w:pPr>
        <w:spacing w:after="0"/>
        <w:ind w:left="0"/>
        <w:jc w:val="both"/>
      </w:pPr>
      <w:r>
        <w:rPr>
          <w:rFonts w:ascii="Times New Roman"/>
          <w:b w:val="false"/>
          <w:i w:val="false"/>
          <w:color w:val="000000"/>
          <w:sz w:val="28"/>
        </w:rPr>
        <w:t>
      2. Қорғаушыдан бас тарту өзiне қатысты әкiмшiлiк құқық бұзушылық туралы іс бойынша iс жүргiзiлiп жатқан тұлғаның бұдан былай қорғаушыны iске қатысуға 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w:t>
      </w:r>
    </w:p>
    <w:bookmarkEnd w:id="3159"/>
    <w:bookmarkStart w:name="z752" w:id="3160"/>
    <w:p>
      <w:pPr>
        <w:spacing w:after="0"/>
        <w:ind w:left="0"/>
        <w:jc w:val="both"/>
      </w:pPr>
      <w:r>
        <w:rPr>
          <w:rFonts w:ascii="Times New Roman"/>
          <w:b w:val="false"/>
          <w:i w:val="false"/>
          <w:color w:val="000000"/>
          <w:sz w:val="28"/>
        </w:rPr>
        <w:t xml:space="preserve">
      </w:t>
      </w:r>
      <w:r>
        <w:rPr>
          <w:rFonts w:ascii="Times New Roman"/>
          <w:b/>
          <w:i w:val="false"/>
          <w:color w:val="000000"/>
          <w:sz w:val="28"/>
        </w:rPr>
        <w:t>752-бап. Қорғаушының өкiлеттiктерi</w:t>
      </w:r>
    </w:p>
    <w:bookmarkEnd w:id="3160"/>
    <w:bookmarkStart w:name="z2606" w:id="3161"/>
    <w:p>
      <w:pPr>
        <w:spacing w:after="0"/>
        <w:ind w:left="0"/>
        <w:jc w:val="both"/>
      </w:pPr>
      <w:r>
        <w:rPr>
          <w:rFonts w:ascii="Times New Roman"/>
          <w:b w:val="false"/>
          <w:i w:val="false"/>
          <w:color w:val="000000"/>
          <w:sz w:val="28"/>
        </w:rPr>
        <w:t>
      1. Қорғаушы: iстiң барлық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алынатын адамдарға сұрақтар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құқылы.</w:t>
      </w:r>
    </w:p>
    <w:bookmarkEnd w:id="3161"/>
    <w:bookmarkStart w:name="z2607" w:id="3162"/>
    <w:p>
      <w:pPr>
        <w:spacing w:after="0"/>
        <w:ind w:left="0"/>
        <w:jc w:val="both"/>
      </w:pPr>
      <w:r>
        <w:rPr>
          <w:rFonts w:ascii="Times New Roman"/>
          <w:b w:val="false"/>
          <w:i w:val="false"/>
          <w:color w:val="000000"/>
          <w:sz w:val="28"/>
        </w:rPr>
        <w:t>
      2. Қорғаушы: қорғалушының мүдделерiне қарсы қандай да бір әрекеттер жасауға және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3162"/>
    <w:bookmarkStart w:name="z753" w:id="3163"/>
    <w:p>
      <w:pPr>
        <w:spacing w:after="0"/>
        <w:ind w:left="0"/>
        <w:jc w:val="both"/>
      </w:pPr>
      <w:r>
        <w:rPr>
          <w:rFonts w:ascii="Times New Roman"/>
          <w:b w:val="false"/>
          <w:i w:val="false"/>
          <w:color w:val="000000"/>
          <w:sz w:val="28"/>
        </w:rPr>
        <w:t xml:space="preserve">
      </w:t>
      </w:r>
      <w:r>
        <w:rPr>
          <w:rFonts w:ascii="Times New Roman"/>
          <w:b/>
          <w:i w:val="false"/>
          <w:color w:val="000000"/>
          <w:sz w:val="28"/>
        </w:rPr>
        <w:t>753-бап. Жәбiрленушiнiң өкiлi</w:t>
      </w:r>
    </w:p>
    <w:bookmarkEnd w:id="3163"/>
    <w:bookmarkStart w:name="z2608" w:id="3164"/>
    <w:p>
      <w:pPr>
        <w:spacing w:after="0"/>
        <w:ind w:left="0"/>
        <w:jc w:val="both"/>
      </w:pPr>
      <w:r>
        <w:rPr>
          <w:rFonts w:ascii="Times New Roman"/>
          <w:b w:val="false"/>
          <w:i w:val="false"/>
          <w:color w:val="000000"/>
          <w:sz w:val="28"/>
        </w:rPr>
        <w:t>
      1. Әкiмшiлiк құқық бұзушылық туралы іс бойынша iстi жүргiзу кезiнде жәбірленушінің заңды мүдделерін білдіруге заң бойынша құқығы бар адамдар жәбiрленушiнiң өкiлдері бола алады.</w:t>
      </w:r>
    </w:p>
    <w:bookmarkEnd w:id="3164"/>
    <w:bookmarkStart w:name="z3763" w:id="3165"/>
    <w:p>
      <w:pPr>
        <w:spacing w:after="0"/>
        <w:ind w:left="0"/>
        <w:jc w:val="both"/>
      </w:pPr>
      <w:r>
        <w:rPr>
          <w:rFonts w:ascii="Times New Roman"/>
          <w:b w:val="false"/>
          <w:i w:val="false"/>
          <w:color w:val="000000"/>
          <w:sz w:val="28"/>
        </w:rPr>
        <w:t>
      1-1. Кәмелетке толмаған немесе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bookmarkEnd w:id="3165"/>
    <w:bookmarkStart w:name="z2609" w:id="3166"/>
    <w:p>
      <w:pPr>
        <w:spacing w:after="0"/>
        <w:ind w:left="0"/>
        <w:jc w:val="both"/>
      </w:pPr>
      <w:r>
        <w:rPr>
          <w:rFonts w:ascii="Times New Roman"/>
          <w:b w:val="false"/>
          <w:i w:val="false"/>
          <w:color w:val="000000"/>
          <w:sz w:val="28"/>
        </w:rPr>
        <w:t>
      2. Жәбiрленушi өкiлдерiнiң өздерi өкiл болып отырған жеке және заңды тұлғалармен осы Кодексте көзделген шекте процестік құқықтары бiрдей болады.</w:t>
      </w:r>
    </w:p>
    <w:bookmarkEnd w:id="3166"/>
    <w:bookmarkStart w:name="z2610" w:id="3167"/>
    <w:p>
      <w:pPr>
        <w:spacing w:after="0"/>
        <w:ind w:left="0"/>
        <w:jc w:val="both"/>
      </w:pPr>
      <w:r>
        <w:rPr>
          <w:rFonts w:ascii="Times New Roman"/>
          <w:b w:val="false"/>
          <w:i w:val="false"/>
          <w:color w:val="000000"/>
          <w:sz w:val="28"/>
        </w:rPr>
        <w:t>
      3. Өкiлдiң өзi өкiлi болып отырған тұлғаның мүдделерiне қарамастан қандай да бiр әрекеттер жасауға құқығы жоқ.</w:t>
      </w:r>
    </w:p>
    <w:bookmarkEnd w:id="3167"/>
    <w:bookmarkStart w:name="z2611" w:id="3168"/>
    <w:p>
      <w:pPr>
        <w:spacing w:after="0"/>
        <w:ind w:left="0"/>
        <w:jc w:val="both"/>
      </w:pPr>
      <w:r>
        <w:rPr>
          <w:rFonts w:ascii="Times New Roman"/>
          <w:b w:val="false"/>
          <w:i w:val="false"/>
          <w:color w:val="000000"/>
          <w:sz w:val="28"/>
        </w:rPr>
        <w:t>
      4. Жәбiрленушiнiң iске жеке қатысуы оны осы iс бойынша өкiл алу құқығынан айырмайды.</w:t>
      </w:r>
    </w:p>
    <w:bookmarkEnd w:id="31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753-бапқа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54" w:id="3169"/>
    <w:p>
      <w:pPr>
        <w:spacing w:after="0"/>
        <w:ind w:left="0"/>
        <w:jc w:val="both"/>
      </w:pPr>
      <w:r>
        <w:rPr>
          <w:rFonts w:ascii="Times New Roman"/>
          <w:b w:val="false"/>
          <w:i w:val="false"/>
          <w:color w:val="000000"/>
          <w:sz w:val="28"/>
        </w:rPr>
        <w:t xml:space="preserve">
      </w:t>
      </w:r>
      <w:r>
        <w:rPr>
          <w:rFonts w:ascii="Times New Roman"/>
          <w:b/>
          <w:i w:val="false"/>
          <w:color w:val="000000"/>
          <w:sz w:val="28"/>
        </w:rPr>
        <w:t>754-бап. Куә</w:t>
      </w:r>
    </w:p>
    <w:bookmarkEnd w:id="3169"/>
    <w:bookmarkStart w:name="z2612" w:id="3170"/>
    <w:p>
      <w:pPr>
        <w:spacing w:after="0"/>
        <w:ind w:left="0"/>
        <w:jc w:val="both"/>
      </w:pPr>
      <w:r>
        <w:rPr>
          <w:rFonts w:ascii="Times New Roman"/>
          <w:b w:val="false"/>
          <w:i w:val="false"/>
          <w:color w:val="000000"/>
          <w:sz w:val="28"/>
        </w:rPr>
        <w:t>
      1. Әкiмшiлiк құқық бұзушылық туралы iс бойынша, егер заңда өзгеше көзделмесе, осы iс үшiн маңызы бар мән-жайлар өзіне мәлім болуы мүмкiн кез келген адам куә ретiнде шақырылуы мүмкiн.</w:t>
      </w:r>
    </w:p>
    <w:bookmarkEnd w:id="3170"/>
    <w:bookmarkStart w:name="z2613" w:id="3171"/>
    <w:p>
      <w:pPr>
        <w:spacing w:after="0"/>
        <w:ind w:left="0"/>
        <w:jc w:val="both"/>
      </w:pPr>
      <w:r>
        <w:rPr>
          <w:rFonts w:ascii="Times New Roman"/>
          <w:b w:val="false"/>
          <w:i w:val="false"/>
          <w:color w:val="000000"/>
          <w:sz w:val="28"/>
        </w:rPr>
        <w:t>
      2. Куә: өзiне, жұбайына (зайыбына) немесе жақын туыстарына қарсы айғақтар беруден бас тартуға; өз айғақтарының тиiстi хаттамаға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bookmarkEnd w:id="3171"/>
    <w:bookmarkStart w:name="z2614" w:id="3172"/>
    <w:p>
      <w:pPr>
        <w:spacing w:after="0"/>
        <w:ind w:left="0"/>
        <w:jc w:val="both"/>
      </w:pPr>
      <w:r>
        <w:rPr>
          <w:rFonts w:ascii="Times New Roman"/>
          <w:b w:val="false"/>
          <w:i w:val="false"/>
          <w:color w:val="000000"/>
          <w:sz w:val="28"/>
        </w:rPr>
        <w:t>
      3. Куә жүргізуінде әкiмшiлiк құқық бұзушылық туралы іс жатқан судьяның, органның (лауазымды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мiндеттi.</w:t>
      </w:r>
    </w:p>
    <w:bookmarkEnd w:id="3172"/>
    <w:bookmarkStart w:name="z2615" w:id="3173"/>
    <w:p>
      <w:pPr>
        <w:spacing w:after="0"/>
        <w:ind w:left="0"/>
        <w:jc w:val="both"/>
      </w:pPr>
      <w:r>
        <w:rPr>
          <w:rFonts w:ascii="Times New Roman"/>
          <w:b w:val="false"/>
          <w:i w:val="false"/>
          <w:color w:val="000000"/>
          <w:sz w:val="28"/>
        </w:rPr>
        <w:t>
      4.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іс-әрекеттердi жасағаны үшiн қылмыстық жауаптылық туралы ескертiледi.</w:t>
      </w:r>
    </w:p>
    <w:bookmarkEnd w:id="3173"/>
    <w:bookmarkStart w:name="z2616" w:id="3174"/>
    <w:p>
      <w:pPr>
        <w:spacing w:after="0"/>
        <w:ind w:left="0"/>
        <w:jc w:val="both"/>
      </w:pPr>
      <w:r>
        <w:rPr>
          <w:rFonts w:ascii="Times New Roman"/>
          <w:b w:val="false"/>
          <w:i w:val="false"/>
          <w:color w:val="000000"/>
          <w:sz w:val="28"/>
        </w:rPr>
        <w:t>
      5. Куә жүргізуінде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негiзiнде iшкi iстер органы (полиция) оны күштеп әкелуі мүмкiн.</w:t>
      </w:r>
    </w:p>
    <w:bookmarkEnd w:id="3174"/>
    <w:bookmarkStart w:name="z2617" w:id="3175"/>
    <w:p>
      <w:pPr>
        <w:spacing w:after="0"/>
        <w:ind w:left="0"/>
        <w:jc w:val="both"/>
      </w:pPr>
      <w:r>
        <w:rPr>
          <w:rFonts w:ascii="Times New Roman"/>
          <w:b w:val="false"/>
          <w:i w:val="false"/>
          <w:color w:val="000000"/>
          <w:sz w:val="28"/>
        </w:rPr>
        <w:t>
      6.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өкiлiнiң қатысуымен жүргiзiледi.</w:t>
      </w:r>
    </w:p>
    <w:bookmarkEnd w:id="3175"/>
    <w:bookmarkStart w:name="z755" w:id="3176"/>
    <w:p>
      <w:pPr>
        <w:spacing w:after="0"/>
        <w:ind w:left="0"/>
        <w:jc w:val="both"/>
      </w:pPr>
      <w:r>
        <w:rPr>
          <w:rFonts w:ascii="Times New Roman"/>
          <w:b w:val="false"/>
          <w:i w:val="false"/>
          <w:color w:val="000000"/>
          <w:sz w:val="28"/>
        </w:rPr>
        <w:t xml:space="preserve">
      </w:t>
      </w:r>
      <w:r>
        <w:rPr>
          <w:rFonts w:ascii="Times New Roman"/>
          <w:b/>
          <w:i w:val="false"/>
          <w:color w:val="000000"/>
          <w:sz w:val="28"/>
        </w:rPr>
        <w:t>755-бап. Куәгер</w:t>
      </w:r>
    </w:p>
    <w:bookmarkEnd w:id="3176"/>
    <w:bookmarkStart w:name="z2618" w:id="3177"/>
    <w:p>
      <w:pPr>
        <w:spacing w:after="0"/>
        <w:ind w:left="0"/>
        <w:jc w:val="both"/>
      </w:pPr>
      <w:r>
        <w:rPr>
          <w:rFonts w:ascii="Times New Roman"/>
          <w:b w:val="false"/>
          <w:i w:val="false"/>
          <w:color w:val="000000"/>
          <w:sz w:val="28"/>
        </w:rPr>
        <w:t>
      1. Осы Кодексте көзделген жағдайларда,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bookmarkEnd w:id="3177"/>
    <w:bookmarkStart w:name="z2619" w:id="3178"/>
    <w:p>
      <w:pPr>
        <w:spacing w:after="0"/>
        <w:ind w:left="0"/>
        <w:jc w:val="both"/>
      </w:pPr>
      <w:r>
        <w:rPr>
          <w:rFonts w:ascii="Times New Roman"/>
          <w:b w:val="false"/>
          <w:i w:val="false"/>
          <w:color w:val="000000"/>
          <w:sz w:val="28"/>
        </w:rPr>
        <w:t>
      2. Куәгердiң әкiмшiлiк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қарап-тексеру, заңды тұлғаға тиесiлi құжаттар мен мүлiктi алып қою туралы хаттамаларда көрсетiледi.</w:t>
      </w:r>
    </w:p>
    <w:bookmarkEnd w:id="3178"/>
    <w:bookmarkStart w:name="z2620" w:id="3179"/>
    <w:p>
      <w:pPr>
        <w:spacing w:after="0"/>
        <w:ind w:left="0"/>
        <w:jc w:val="both"/>
      </w:pPr>
      <w:r>
        <w:rPr>
          <w:rFonts w:ascii="Times New Roman"/>
          <w:b w:val="false"/>
          <w:i w:val="false"/>
          <w:color w:val="000000"/>
          <w:sz w:val="28"/>
        </w:rPr>
        <w:t>
      3. Куәгер жүргізуінде әкiмшiлiк құқық бұзушылық туралы іс жатқан лауазымды адамның шақыруы бойынша келуге, осы iс бойынша іс жүргiзуге қатысуға және өзiнiң қатысуымен жүргізілген әрекеттердi жүзеге асырылу фактiсiн, олардың мазмұны мен нәтижелерiн тиiстi хаттамаға өзi қол қойып куәландыруға мiндеттi.</w:t>
      </w:r>
    </w:p>
    <w:bookmarkEnd w:id="3179"/>
    <w:bookmarkStart w:name="z2621" w:id="3180"/>
    <w:p>
      <w:pPr>
        <w:spacing w:after="0"/>
        <w:ind w:left="0"/>
        <w:jc w:val="both"/>
      </w:pPr>
      <w:r>
        <w:rPr>
          <w:rFonts w:ascii="Times New Roman"/>
          <w:b w:val="false"/>
          <w:i w:val="false"/>
          <w:color w:val="000000"/>
          <w:sz w:val="28"/>
        </w:rPr>
        <w:t>
      4. Куәгердiң жүргізіліп отырған әрекеттер жөнiнде хаттамаға енгiзiлуге жататын мәлiмдемелер мен ескертулер жасауға құқығы бар.</w:t>
      </w:r>
    </w:p>
    <w:bookmarkEnd w:id="3180"/>
    <w:bookmarkStart w:name="z2622" w:id="3181"/>
    <w:p>
      <w:pPr>
        <w:spacing w:after="0"/>
        <w:ind w:left="0"/>
        <w:jc w:val="both"/>
      </w:pPr>
      <w:r>
        <w:rPr>
          <w:rFonts w:ascii="Times New Roman"/>
          <w:b w:val="false"/>
          <w:i w:val="false"/>
          <w:color w:val="000000"/>
          <w:sz w:val="28"/>
        </w:rPr>
        <w:t xml:space="preserve">
      5. Қажет болған жағдайда куәгерден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w:t>
      </w:r>
    </w:p>
    <w:bookmarkEnd w:id="3181"/>
    <w:bookmarkStart w:name="z756" w:id="3182"/>
    <w:p>
      <w:pPr>
        <w:spacing w:after="0"/>
        <w:ind w:left="0"/>
        <w:jc w:val="both"/>
      </w:pPr>
      <w:r>
        <w:rPr>
          <w:rFonts w:ascii="Times New Roman"/>
          <w:b w:val="false"/>
          <w:i w:val="false"/>
          <w:color w:val="000000"/>
          <w:sz w:val="28"/>
        </w:rPr>
        <w:t xml:space="preserve">
      </w:t>
      </w:r>
      <w:r>
        <w:rPr>
          <w:rFonts w:ascii="Times New Roman"/>
          <w:b/>
          <w:i w:val="false"/>
          <w:color w:val="000000"/>
          <w:sz w:val="28"/>
        </w:rPr>
        <w:t>756-бап. Маман</w:t>
      </w:r>
    </w:p>
    <w:bookmarkEnd w:id="3182"/>
    <w:bookmarkStart w:name="z2623" w:id="3183"/>
    <w:p>
      <w:pPr>
        <w:spacing w:after="0"/>
        <w:ind w:left="0"/>
        <w:jc w:val="both"/>
      </w:pPr>
      <w:r>
        <w:rPr>
          <w:rFonts w:ascii="Times New Roman"/>
          <w:b w:val="false"/>
          <w:i w:val="false"/>
          <w:color w:val="000000"/>
          <w:sz w:val="28"/>
        </w:rPr>
        <w:t>
      1. Әкiмшiлiк құқық бұзушылық туралы іс бойынша iс жүргiзуге қатысу үшін маман ретiнде дәлелдемелердi жинауға, 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келген кәмелетке толған адам тағайындалуы мүмкін.</w:t>
      </w:r>
    </w:p>
    <w:bookmarkEnd w:id="3183"/>
    <w:bookmarkStart w:name="z2624" w:id="3184"/>
    <w:p>
      <w:pPr>
        <w:spacing w:after="0"/>
        <w:ind w:left="0"/>
        <w:jc w:val="both"/>
      </w:pPr>
      <w:r>
        <w:rPr>
          <w:rFonts w:ascii="Times New Roman"/>
          <w:b w:val="false"/>
          <w:i w:val="false"/>
          <w:color w:val="000000"/>
          <w:sz w:val="28"/>
        </w:rPr>
        <w:t>
      2. Маман: өзiнiң шақырылу мақсатын 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туралы іс жатқан судьяның, органның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көрсете отырып, процестік әрекет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хаттамаға енгiзiлуге тиісті мәлiмдемелер мен ескертулер жасауға құқылы.</w:t>
      </w:r>
    </w:p>
    <w:bookmarkEnd w:id="3184"/>
    <w:bookmarkStart w:name="z2625" w:id="3185"/>
    <w:p>
      <w:pPr>
        <w:spacing w:after="0"/>
        <w:ind w:left="0"/>
        <w:jc w:val="both"/>
      </w:pPr>
      <w:r>
        <w:rPr>
          <w:rFonts w:ascii="Times New Roman"/>
          <w:b w:val="false"/>
          <w:i w:val="false"/>
          <w:color w:val="000000"/>
          <w:sz w:val="28"/>
        </w:rPr>
        <w:t>
      3. Маман: әкiмшiлiк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ғылыми-техникалық құралдарды 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өзi қол қойып куәландыруға мiндеттi.</w:t>
      </w:r>
    </w:p>
    <w:bookmarkEnd w:id="3185"/>
    <w:bookmarkStart w:name="z757" w:id="3186"/>
    <w:p>
      <w:pPr>
        <w:spacing w:after="0"/>
        <w:ind w:left="0"/>
        <w:jc w:val="both"/>
      </w:pPr>
      <w:r>
        <w:rPr>
          <w:rFonts w:ascii="Times New Roman"/>
          <w:b w:val="false"/>
          <w:i w:val="false"/>
          <w:color w:val="000000"/>
          <w:sz w:val="28"/>
        </w:rPr>
        <w:t xml:space="preserve">
      </w:t>
      </w:r>
      <w:r>
        <w:rPr>
          <w:rFonts w:ascii="Times New Roman"/>
          <w:b/>
          <w:i w:val="false"/>
          <w:color w:val="000000"/>
          <w:sz w:val="28"/>
        </w:rPr>
        <w:t>757-бап. Сарапшы</w:t>
      </w:r>
    </w:p>
    <w:bookmarkEnd w:id="3186"/>
    <w:bookmarkStart w:name="z2626" w:id="3187"/>
    <w:p>
      <w:pPr>
        <w:spacing w:after="0"/>
        <w:ind w:left="0"/>
        <w:jc w:val="both"/>
      </w:pPr>
      <w:r>
        <w:rPr>
          <w:rFonts w:ascii="Times New Roman"/>
          <w:b w:val="false"/>
          <w:i w:val="false"/>
          <w:color w:val="000000"/>
          <w:sz w:val="28"/>
        </w:rPr>
        <w:t>
      1. Арнаулы ғылыми бiлiмi бар, iске мүдделi емес адам сарапшы ретiнде шақырылуы мүмкiн. Сот сараптамасын жүргiзу:</w:t>
      </w:r>
    </w:p>
    <w:bookmarkEnd w:id="3187"/>
    <w:p>
      <w:pPr>
        <w:spacing w:after="0"/>
        <w:ind w:left="0"/>
        <w:jc w:val="both"/>
      </w:pPr>
      <w:r>
        <w:rPr>
          <w:rFonts w:ascii="Times New Roman"/>
          <w:b w:val="false"/>
          <w:i w:val="false"/>
          <w:color w:val="000000"/>
          <w:sz w:val="28"/>
        </w:rPr>
        <w:t>
      1) сот сараптамасы органдарының қызметкерлерiне;</w:t>
      </w:r>
    </w:p>
    <w:p>
      <w:pPr>
        <w:spacing w:after="0"/>
        <w:ind w:left="0"/>
        <w:jc w:val="both"/>
      </w:pPr>
      <w:r>
        <w:rPr>
          <w:rFonts w:ascii="Times New Roman"/>
          <w:b w:val="false"/>
          <w:i w:val="false"/>
          <w:color w:val="000000"/>
          <w:sz w:val="28"/>
        </w:rPr>
        <w:t>
      2) лицензия негiзiнде сот-сараптама қызметiмен айналысатын жеке тұлғаларға;</w:t>
      </w:r>
    </w:p>
    <w:p>
      <w:pPr>
        <w:spacing w:after="0"/>
        <w:ind w:left="0"/>
        <w:jc w:val="both"/>
      </w:pPr>
      <w:r>
        <w:rPr>
          <w:rFonts w:ascii="Times New Roman"/>
          <w:b w:val="false"/>
          <w:i w:val="false"/>
          <w:color w:val="000000"/>
          <w:sz w:val="28"/>
        </w:rPr>
        <w:t>
      3) заң талаптарына сәйкес бiржолғы тәртiппен өзге де тұлғаларға тапсырылуы мүмкiн.</w:t>
      </w:r>
    </w:p>
    <w:bookmarkStart w:name="z2627" w:id="3188"/>
    <w:p>
      <w:pPr>
        <w:spacing w:after="0"/>
        <w:ind w:left="0"/>
        <w:jc w:val="both"/>
      </w:pPr>
      <w:r>
        <w:rPr>
          <w:rFonts w:ascii="Times New Roman"/>
          <w:b w:val="false"/>
          <w:i w:val="false"/>
          <w:color w:val="000000"/>
          <w:sz w:val="28"/>
        </w:rPr>
        <w:t>
      2.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жүргізуінде әкiмшiлiк құқық бұзушылық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танысуға және өзiнiң әрекеттерi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анықталған, iс үшiн маңызы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аудармашының тегiн көмегiн пайдалануға;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кезiнде шеккен шығыстарға өтем және егер сот сараптамасын жүргiзу өзiнiң лауазымдық мiндеттерiнiң шеңберiне кiрмейтiн болса, орындаған жұмысы үшiн сыйақы алуға құқылы.</w:t>
      </w:r>
    </w:p>
    <w:bookmarkEnd w:id="3188"/>
    <w:bookmarkStart w:name="z2628" w:id="3189"/>
    <w:p>
      <w:pPr>
        <w:spacing w:after="0"/>
        <w:ind w:left="0"/>
        <w:jc w:val="both"/>
      </w:pPr>
      <w:r>
        <w:rPr>
          <w:rFonts w:ascii="Times New Roman"/>
          <w:b w:val="false"/>
          <w:i w:val="false"/>
          <w:color w:val="000000"/>
          <w:sz w:val="28"/>
        </w:rPr>
        <w:t>
      3. Сарапшы: іс бойынша іс жүргізуді жүзеге асыратын органды хабардар етпей, әкімшілік құқық бұзушылық туралы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bookmarkEnd w:id="3189"/>
    <w:bookmarkStart w:name="z2629" w:id="3190"/>
    <w:p>
      <w:pPr>
        <w:spacing w:after="0"/>
        <w:ind w:left="0"/>
        <w:jc w:val="both"/>
      </w:pPr>
      <w:r>
        <w:rPr>
          <w:rFonts w:ascii="Times New Roman"/>
          <w:b w:val="false"/>
          <w:i w:val="false"/>
          <w:color w:val="000000"/>
          <w:sz w:val="28"/>
        </w:rPr>
        <w:t xml:space="preserve">
      4. Сарапшы: жүргiзуінде әкiмшiлiк құқық бұзушылық туралы іс жатқан судьяның, органның (лауазымды адамның) шақыруы бойынша келуге;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көзделген жағдайларда, қорытынды беруден бас тартуға және қорытынды берудiң мүмкiн еместiгi туралы дәлелдi жазбаша хабарлама жасауға және оны сот сараптамасын тағайындаған органға (лауазымды адамға) жiберуге; жүргiзiлген зерттеуге және берiлген қорытындыға байланысты мәселелер бойынша айғақтар беруге; 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мәлiметтердi жария етпеуге мiндеттi.</w:t>
      </w:r>
    </w:p>
    <w:bookmarkEnd w:id="3190"/>
    <w:bookmarkStart w:name="z2630" w:id="3191"/>
    <w:p>
      <w:pPr>
        <w:spacing w:after="0"/>
        <w:ind w:left="0"/>
        <w:jc w:val="both"/>
      </w:pPr>
      <w:r>
        <w:rPr>
          <w:rFonts w:ascii="Times New Roman"/>
          <w:b w:val="false"/>
          <w:i w:val="false"/>
          <w:color w:val="000000"/>
          <w:sz w:val="28"/>
        </w:rPr>
        <w:t>
      5. Сарапшы көрiнеу жалған қорытынды бергенi үшiн осы Кодексте көзделген жауаптылықта болады.</w:t>
      </w:r>
    </w:p>
    <w:bookmarkEnd w:id="3191"/>
    <w:bookmarkStart w:name="z2631" w:id="3192"/>
    <w:p>
      <w:pPr>
        <w:spacing w:after="0"/>
        <w:ind w:left="0"/>
        <w:jc w:val="both"/>
      </w:pPr>
      <w:r>
        <w:rPr>
          <w:rFonts w:ascii="Times New Roman"/>
          <w:b w:val="false"/>
          <w:i w:val="false"/>
          <w:color w:val="000000"/>
          <w:sz w:val="28"/>
        </w:rPr>
        <w:t>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үшiн осы Кодексте көзделген жауаптылық туралы ескертiлді деп есептеледi.</w:t>
      </w:r>
    </w:p>
    <w:bookmarkEnd w:id="31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757-бапқа өзгеріс енгізілді - ҚР 10.02.2017 </w:t>
      </w:r>
      <w:r>
        <w:rPr>
          <w:rFonts w:ascii="Times New Roman"/>
          <w:b w:val="false"/>
          <w:i w:val="false"/>
          <w:color w:val="000000"/>
          <w:sz w:val="28"/>
        </w:rPr>
        <w:t>№ 45-VI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58" w:id="3193"/>
    <w:p>
      <w:pPr>
        <w:spacing w:after="0"/>
        <w:ind w:left="0"/>
        <w:jc w:val="both"/>
      </w:pPr>
      <w:r>
        <w:rPr>
          <w:rFonts w:ascii="Times New Roman"/>
          <w:b w:val="false"/>
          <w:i w:val="false"/>
          <w:color w:val="000000"/>
          <w:sz w:val="28"/>
        </w:rPr>
        <w:t xml:space="preserve">
      </w:t>
      </w:r>
      <w:r>
        <w:rPr>
          <w:rFonts w:ascii="Times New Roman"/>
          <w:b/>
          <w:i w:val="false"/>
          <w:color w:val="000000"/>
          <w:sz w:val="28"/>
        </w:rPr>
        <w:t>758-бап. Аудармашы</w:t>
      </w:r>
    </w:p>
    <w:bookmarkEnd w:id="3193"/>
    <w:bookmarkStart w:name="z2632" w:id="3194"/>
    <w:p>
      <w:pPr>
        <w:spacing w:after="0"/>
        <w:ind w:left="0"/>
        <w:jc w:val="both"/>
      </w:pPr>
      <w:r>
        <w:rPr>
          <w:rFonts w:ascii="Times New Roman"/>
          <w:b w:val="false"/>
          <w:i w:val="false"/>
          <w:color w:val="000000"/>
          <w:sz w:val="28"/>
        </w:rPr>
        <w:t>
      1. Әкiмшiлiк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 мүдделi емес кез келген кәмелетке толған адам аудармашы ретінде тағайындалады.</w:t>
      </w:r>
    </w:p>
    <w:bookmarkEnd w:id="3194"/>
    <w:bookmarkStart w:name="z2633" w:id="3195"/>
    <w:p>
      <w:pPr>
        <w:spacing w:after="0"/>
        <w:ind w:left="0"/>
        <w:jc w:val="both"/>
      </w:pPr>
      <w:r>
        <w:rPr>
          <w:rFonts w:ascii="Times New Roman"/>
          <w:b w:val="false"/>
          <w:i w:val="false"/>
          <w:color w:val="000000"/>
          <w:sz w:val="28"/>
        </w:rPr>
        <w:t>
      2. Жүргізуінде әкiмшiлiк құқық бұзушылық туралы іс жатқан судья, орган (лауазымды адам) аудармашыны тағайындайды.</w:t>
      </w:r>
    </w:p>
    <w:bookmarkEnd w:id="3195"/>
    <w:bookmarkStart w:name="z2634" w:id="3196"/>
    <w:p>
      <w:pPr>
        <w:spacing w:after="0"/>
        <w:ind w:left="0"/>
        <w:jc w:val="both"/>
      </w:pPr>
      <w:r>
        <w:rPr>
          <w:rFonts w:ascii="Times New Roman"/>
          <w:b w:val="false"/>
          <w:i w:val="false"/>
          <w:color w:val="000000"/>
          <w:sz w:val="28"/>
        </w:rPr>
        <w:t>
      3. Аудармашы: егер аударма үшiн қажеттi бiлiмi болмаса, іс бойынша iс жүргiзуге қатысудан бас тартуға; аударманы жүзеге асыру кезiнде аударманы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 қатысты хаттамаға енгiзiлуге тиісті ескертулер жасауға құқылы.</w:t>
      </w:r>
    </w:p>
    <w:bookmarkEnd w:id="3196"/>
    <w:bookmarkStart w:name="z2635" w:id="3197"/>
    <w:p>
      <w:pPr>
        <w:spacing w:after="0"/>
        <w:ind w:left="0"/>
        <w:jc w:val="both"/>
      </w:pPr>
      <w:r>
        <w:rPr>
          <w:rFonts w:ascii="Times New Roman"/>
          <w:b w:val="false"/>
          <w:i w:val="false"/>
          <w:color w:val="000000"/>
          <w:sz w:val="28"/>
        </w:rPr>
        <w:t>
      4. Аудармашы: жүргізуінде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жасауға; аударманың дұрыстығын тиiстi хаттамада өзi қол қойып куәландыруға мiндеттi.</w:t>
      </w:r>
    </w:p>
    <w:bookmarkEnd w:id="3197"/>
    <w:bookmarkStart w:name="z2636" w:id="3198"/>
    <w:p>
      <w:pPr>
        <w:spacing w:after="0"/>
        <w:ind w:left="0"/>
        <w:jc w:val="both"/>
      </w:pPr>
      <w:r>
        <w:rPr>
          <w:rFonts w:ascii="Times New Roman"/>
          <w:b w:val="false"/>
          <w:i w:val="false"/>
          <w:color w:val="000000"/>
          <w:sz w:val="28"/>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көрiнеу жалған аударма жасағаны үшiн әкiмшiлiк жауаптылық туралы және сотта осы іс-әрекеттi жасағаны үшiн қылмыстық жауаптылық туралы ескертедi.</w:t>
      </w:r>
    </w:p>
    <w:bookmarkEnd w:id="3198"/>
    <w:bookmarkStart w:name="z2637" w:id="3199"/>
    <w:p>
      <w:pPr>
        <w:spacing w:after="0"/>
        <w:ind w:left="0"/>
        <w:jc w:val="both"/>
      </w:pPr>
      <w:r>
        <w:rPr>
          <w:rFonts w:ascii="Times New Roman"/>
          <w:b w:val="false"/>
          <w:i w:val="false"/>
          <w:color w:val="000000"/>
          <w:sz w:val="28"/>
        </w:rPr>
        <w:t>
      6. Осы баптың қағидалары мылқаудың немесе саңыраудың белгiлерiн түсiнетiн, әкiмшiлiк құқық бұзушылық туралы iске қатысуға тартылған адамға қолданылады.</w:t>
      </w:r>
    </w:p>
    <w:bookmarkEnd w:id="3199"/>
    <w:bookmarkStart w:name="z759" w:id="3200"/>
    <w:p>
      <w:pPr>
        <w:spacing w:after="0"/>
        <w:ind w:left="0"/>
        <w:jc w:val="both"/>
      </w:pPr>
      <w:r>
        <w:rPr>
          <w:rFonts w:ascii="Times New Roman"/>
          <w:b w:val="false"/>
          <w:i w:val="false"/>
          <w:color w:val="000000"/>
          <w:sz w:val="28"/>
        </w:rPr>
        <w:t xml:space="preserve">
      </w:t>
      </w:r>
      <w:r>
        <w:rPr>
          <w:rFonts w:ascii="Times New Roman"/>
          <w:b/>
          <w:i w:val="false"/>
          <w:color w:val="000000"/>
          <w:sz w:val="28"/>
        </w:rPr>
        <w:t>759-бап. Прокурор</w:t>
      </w:r>
    </w:p>
    <w:bookmarkEnd w:id="3200"/>
    <w:bookmarkStart w:name="z2638" w:id="3201"/>
    <w:p>
      <w:pPr>
        <w:spacing w:after="0"/>
        <w:ind w:left="0"/>
        <w:jc w:val="both"/>
      </w:pPr>
      <w:r>
        <w:rPr>
          <w:rFonts w:ascii="Times New Roman"/>
          <w:b w:val="false"/>
          <w:i w:val="false"/>
          <w:color w:val="000000"/>
          <w:sz w:val="28"/>
        </w:rPr>
        <w:t>
      1. Әкiмшiлiк құқық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Қазақстан Республикасының Бас Прокуроры жүзеге асырады.</w:t>
      </w:r>
    </w:p>
    <w:bookmarkEnd w:id="3201"/>
    <w:p>
      <w:pPr>
        <w:spacing w:after="0"/>
        <w:ind w:left="0"/>
        <w:jc w:val="both"/>
      </w:pPr>
      <w:r>
        <w:rPr>
          <w:rFonts w:ascii="Times New Roman"/>
          <w:b w:val="false"/>
          <w:i w:val="false"/>
          <w:color w:val="000000"/>
          <w:sz w:val="28"/>
        </w:rPr>
        <w:t>
      Прокурор өзiнiң процестік өкiлеттiктерiн жүзеге асыру кезiнде тәуелсiз болады және заңға ғана бағынады.</w:t>
      </w:r>
    </w:p>
    <w:bookmarkStart w:name="z2639" w:id="3202"/>
    <w:p>
      <w:pPr>
        <w:spacing w:after="0"/>
        <w:ind w:left="0"/>
        <w:jc w:val="both"/>
      </w:pPr>
      <w:r>
        <w:rPr>
          <w:rFonts w:ascii="Times New Roman"/>
          <w:b w:val="false"/>
          <w:i w:val="false"/>
          <w:color w:val="000000"/>
          <w:sz w:val="28"/>
        </w:rPr>
        <w:t xml:space="preserve">
      2. Прокурор осы Кодекстiң </w:t>
      </w:r>
      <w:r>
        <w:rPr>
          <w:rFonts w:ascii="Times New Roman"/>
          <w:b w:val="false"/>
          <w:i w:val="false"/>
          <w:color w:val="000000"/>
          <w:sz w:val="28"/>
        </w:rPr>
        <w:t>760-бабында</w:t>
      </w:r>
      <w:r>
        <w:rPr>
          <w:rFonts w:ascii="Times New Roman"/>
          <w:b w:val="false"/>
          <w:i w:val="false"/>
          <w:color w:val="000000"/>
          <w:sz w:val="28"/>
        </w:rPr>
        <w:t xml:space="preserve"> көзделген өз өкiлеттiктерiн iске асыру мақсатында: әкiмшiлiк құқық бұзушылықтар туралы iстер бойынша іс жүргiзуге қатысуға; дәлелдемелерді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жүргiзiлiп отырған тұлғаның кiнәлiлiгi туралы, сондай-ақ iстi қарау процесiнде туындайтын басқа да 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туралы ұсыныс айтуға құқылы.</w:t>
      </w:r>
    </w:p>
    <w:bookmarkEnd w:id="3202"/>
    <w:bookmarkStart w:name="z2640" w:id="3203"/>
    <w:p>
      <w:pPr>
        <w:spacing w:after="0"/>
        <w:ind w:left="0"/>
        <w:jc w:val="both"/>
      </w:pPr>
      <w:r>
        <w:rPr>
          <w:rFonts w:ascii="Times New Roman"/>
          <w:b w:val="false"/>
          <w:i w:val="false"/>
          <w:color w:val="000000"/>
          <w:sz w:val="28"/>
        </w:rPr>
        <w:t>
      3. Прокурор кәмелетке толмаған адам жасаған әкiмшiлiк құқық 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 құқық бұзушылық туралы істің қаралатын орны мен уақыты туралы міндетті түрде хабардар етiледi.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туралы өтiнiшхат келіп түспесе ғана, мұндай iс қаралуы мүмкiн.</w:t>
      </w:r>
    </w:p>
    <w:bookmarkEnd w:id="32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759-бапқа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764" w:id="32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759-1-бап. Сот отырысының хатшысы </w:t>
      </w:r>
    </w:p>
    <w:bookmarkEnd w:id="3204"/>
    <w:bookmarkStart w:name="z3765" w:id="3205"/>
    <w:p>
      <w:pPr>
        <w:spacing w:after="0"/>
        <w:ind w:left="0"/>
        <w:jc w:val="both"/>
      </w:pPr>
      <w:r>
        <w:rPr>
          <w:rFonts w:ascii="Times New Roman"/>
          <w:b w:val="false"/>
          <w:i w:val="false"/>
          <w:color w:val="000000"/>
          <w:sz w:val="28"/>
        </w:rPr>
        <w:t>
      1. Соттың сот отырысының хаттамасын жүргізетін, сондай-ақ сот отырысының дыбыс-, бейнежазбасын қамтамасыз ететін, әкiмшiлiк құқық бұзушылық туралы іс бойынша мүдделі емес мемлекеттік қызметші сот отырысының хатшысы болады.</w:t>
      </w:r>
    </w:p>
    <w:bookmarkEnd w:id="3205"/>
    <w:bookmarkStart w:name="z3766" w:id="3206"/>
    <w:p>
      <w:pPr>
        <w:spacing w:after="0"/>
        <w:ind w:left="0"/>
        <w:jc w:val="both"/>
      </w:pPr>
      <w:r>
        <w:rPr>
          <w:rFonts w:ascii="Times New Roman"/>
          <w:b w:val="false"/>
          <w:i w:val="false"/>
          <w:color w:val="000000"/>
          <w:sz w:val="28"/>
        </w:rPr>
        <w:t xml:space="preserve">
      2.Сот отырысының хатшысы: </w:t>
      </w:r>
    </w:p>
    <w:bookmarkEnd w:id="3206"/>
    <w:p>
      <w:pPr>
        <w:spacing w:after="0"/>
        <w:ind w:left="0"/>
        <w:jc w:val="both"/>
      </w:pPr>
      <w:r>
        <w:rPr>
          <w:rFonts w:ascii="Times New Roman"/>
          <w:b w:val="false"/>
          <w:i w:val="false"/>
          <w:color w:val="000000"/>
          <w:sz w:val="28"/>
        </w:rPr>
        <w:t>
      1) өзіне хаттама жасауды қамтамасыз ету қажет барлық уақытта сот отырысының залында болуға және төрағалық етушінің рұқсатынсыз сот отырысын тастап кетпеуге;</w:t>
      </w:r>
    </w:p>
    <w:p>
      <w:pPr>
        <w:spacing w:after="0"/>
        <w:ind w:left="0"/>
        <w:jc w:val="both"/>
      </w:pPr>
      <w:r>
        <w:rPr>
          <w:rFonts w:ascii="Times New Roman"/>
          <w:b w:val="false"/>
          <w:i w:val="false"/>
          <w:color w:val="000000"/>
          <w:sz w:val="28"/>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көрсетілуге жататын басқа да мән-жайларды толық және дұрыс жазуға; </w:t>
      </w:r>
    </w:p>
    <w:p>
      <w:pPr>
        <w:spacing w:after="0"/>
        <w:ind w:left="0"/>
        <w:jc w:val="both"/>
      </w:pPr>
      <w:r>
        <w:rPr>
          <w:rFonts w:ascii="Times New Roman"/>
          <w:b w:val="false"/>
          <w:i w:val="false"/>
          <w:color w:val="000000"/>
          <w:sz w:val="28"/>
        </w:rPr>
        <w:t>
      3) сот отырысының хаттамасын жасауға;</w:t>
      </w:r>
    </w:p>
    <w:p>
      <w:pPr>
        <w:spacing w:after="0"/>
        <w:ind w:left="0"/>
        <w:jc w:val="both"/>
      </w:pPr>
      <w:r>
        <w:rPr>
          <w:rFonts w:ascii="Times New Roman"/>
          <w:b w:val="false"/>
          <w:i w:val="false"/>
          <w:color w:val="000000"/>
          <w:sz w:val="28"/>
        </w:rPr>
        <w:t xml:space="preserve">
      4) жабық сот отырысына қатысуына байланысты белгілі болған мән-жайлар туралы мәліметтерді жария етпеуге; </w:t>
      </w:r>
    </w:p>
    <w:p>
      <w:pPr>
        <w:spacing w:after="0"/>
        <w:ind w:left="0"/>
        <w:jc w:val="both"/>
      </w:pPr>
      <w:r>
        <w:rPr>
          <w:rFonts w:ascii="Times New Roman"/>
          <w:b w:val="false"/>
          <w:i w:val="false"/>
          <w:color w:val="000000"/>
          <w:sz w:val="28"/>
        </w:rPr>
        <w:t xml:space="preserve">
      5) төрағалық етушінің заңды өкімдеріне бағынуға міндетті. </w:t>
      </w:r>
    </w:p>
    <w:bookmarkStart w:name="z3767" w:id="3207"/>
    <w:p>
      <w:pPr>
        <w:spacing w:after="0"/>
        <w:ind w:left="0"/>
        <w:jc w:val="both"/>
      </w:pPr>
      <w:r>
        <w:rPr>
          <w:rFonts w:ascii="Times New Roman"/>
          <w:b w:val="false"/>
          <w:i w:val="false"/>
          <w:color w:val="000000"/>
          <w:sz w:val="28"/>
        </w:rPr>
        <w:t>
      3. Сот отырысының хатшысы сот отырысы хаттамасының толықтығы мен дұрыстығына жеке жауаптылықта болады.</w:t>
      </w:r>
    </w:p>
    <w:bookmarkEnd w:id="3207"/>
    <w:bookmarkStart w:name="z3768" w:id="3208"/>
    <w:p>
      <w:pPr>
        <w:spacing w:after="0"/>
        <w:ind w:left="0"/>
        <w:jc w:val="both"/>
      </w:pPr>
      <w:r>
        <w:rPr>
          <w:rFonts w:ascii="Times New Roman"/>
          <w:b w:val="false"/>
          <w:i w:val="false"/>
          <w:color w:val="000000"/>
          <w:sz w:val="28"/>
        </w:rPr>
        <w:t>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32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38-тарау 759-1-тармақпен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60" w:id="3209"/>
    <w:p>
      <w:pPr>
        <w:spacing w:after="0"/>
        <w:ind w:left="0"/>
        <w:jc w:val="both"/>
      </w:pPr>
      <w:r>
        <w:rPr>
          <w:rFonts w:ascii="Times New Roman"/>
          <w:b w:val="false"/>
          <w:i w:val="false"/>
          <w:color w:val="000000"/>
          <w:sz w:val="28"/>
        </w:rPr>
        <w:t xml:space="preserve">
      </w:t>
      </w:r>
      <w:r>
        <w:rPr>
          <w:rFonts w:ascii="Times New Roman"/>
          <w:b/>
          <w:i w:val="false"/>
          <w:color w:val="000000"/>
          <w:sz w:val="28"/>
        </w:rPr>
        <w:t>760-бап. Әкiмшiлiк құқық бұзушылық туралы істер бойынша iс жүргiзуде прокурордың заңдылықты қамтамасыз ету жөнiндегi өкiлеттiктерi</w:t>
      </w:r>
    </w:p>
    <w:bookmarkEnd w:id="3209"/>
    <w:bookmarkStart w:name="z2641" w:id="3210"/>
    <w:p>
      <w:pPr>
        <w:spacing w:after="0"/>
        <w:ind w:left="0"/>
        <w:jc w:val="both"/>
      </w:pPr>
      <w:r>
        <w:rPr>
          <w:rFonts w:ascii="Times New Roman"/>
          <w:b w:val="false"/>
          <w:i w:val="false"/>
          <w:color w:val="000000"/>
          <w:sz w:val="28"/>
        </w:rPr>
        <w:t>
      1. Әкiмшiлiк құқық бұзушылық туралы істер бойынша iс жүргiзудi тексеру, қаулылардың және өзге де актілердің заңдылығын бағалау нәтижелерi бойынша прокурор:</w:t>
      </w:r>
    </w:p>
    <w:bookmarkEnd w:id="3210"/>
    <w:p>
      <w:pPr>
        <w:spacing w:after="0"/>
        <w:ind w:left="0"/>
        <w:jc w:val="both"/>
      </w:pPr>
      <w:r>
        <w:rPr>
          <w:rFonts w:ascii="Times New Roman"/>
          <w:b w:val="false"/>
          <w:i w:val="false"/>
          <w:color w:val="000000"/>
          <w:sz w:val="28"/>
        </w:rPr>
        <w:t>
      1) сотқа, органға (лауазымды адамға) әкiмшiлiк құқық бұзушылық туралы іс бойынша қаулыға немесе айыппұл төлеу қажеттігі туралы нұсқамаға наразылық енгізуге;</w:t>
      </w:r>
    </w:p>
    <w:p>
      <w:pPr>
        <w:spacing w:after="0"/>
        <w:ind w:left="0"/>
        <w:jc w:val="both"/>
      </w:pPr>
      <w:r>
        <w:rPr>
          <w:rFonts w:ascii="Times New Roman"/>
          <w:b w:val="false"/>
          <w:i w:val="false"/>
          <w:color w:val="000000"/>
          <w:sz w:val="28"/>
        </w:rPr>
        <w:t>
      2) уәкiлеттi лауазымды адамдар мен органдарға (соттан басқа) қосымша тексеру жүргiзу туралы жазбаша нұсқаулар беруге;</w:t>
      </w:r>
    </w:p>
    <w:p>
      <w:pPr>
        <w:spacing w:after="0"/>
        <w:ind w:left="0"/>
        <w:jc w:val="both"/>
      </w:pPr>
      <w:r>
        <w:rPr>
          <w:rFonts w:ascii="Times New Roman"/>
          <w:b w:val="false"/>
          <w:i w:val="false"/>
          <w:color w:val="000000"/>
          <w:sz w:val="28"/>
        </w:rPr>
        <w:t>
      3) уәкiлеттi органдардан өздерiнiң бақылауындағы немесе өздерiне ведомстволық бағынысты ұйымдарда тексеру жүргiзудi талап етуге;</w:t>
      </w:r>
    </w:p>
    <w:p>
      <w:pPr>
        <w:spacing w:after="0"/>
        <w:ind w:left="0"/>
        <w:jc w:val="both"/>
      </w:pPr>
      <w:r>
        <w:rPr>
          <w:rFonts w:ascii="Times New Roman"/>
          <w:b w:val="false"/>
          <w:i w:val="false"/>
          <w:color w:val="000000"/>
          <w:sz w:val="28"/>
        </w:rPr>
        <w:t>
      4) заңда белгiленген жағдайларда әкiмшiлiк құқық бұзушылық туралы iс жүргiзудi тоқтатуға;</w:t>
      </w:r>
    </w:p>
    <w:p>
      <w:pPr>
        <w:spacing w:after="0"/>
        <w:ind w:left="0"/>
        <w:jc w:val="both"/>
      </w:pPr>
      <w:r>
        <w:rPr>
          <w:rFonts w:ascii="Times New Roman"/>
          <w:b w:val="false"/>
          <w:i w:val="false"/>
          <w:color w:val="000000"/>
          <w:sz w:val="28"/>
        </w:rPr>
        <w:t>
      5) әкімшілік жаза туралы қаулының немесе айыппұл төлеу қажеттігі туралы нұсқаманың орындалуын тоқтата тұруға;</w:t>
      </w:r>
    </w:p>
    <w:p>
      <w:pPr>
        <w:spacing w:after="0"/>
        <w:ind w:left="0"/>
        <w:jc w:val="both"/>
      </w:pPr>
      <w:r>
        <w:rPr>
          <w:rFonts w:ascii="Times New Roman"/>
          <w:b w:val="false"/>
          <w:i w:val="false"/>
          <w:color w:val="000000"/>
          <w:sz w:val="28"/>
        </w:rPr>
        <w:t>
      6) әкiмшiлiк ұстап алуға заңсыз тартылған адамды босату туралы қаулы шығаруға;</w:t>
      </w:r>
    </w:p>
    <w:p>
      <w:pPr>
        <w:spacing w:after="0"/>
        <w:ind w:left="0"/>
        <w:jc w:val="both"/>
      </w:pPr>
      <w:r>
        <w:rPr>
          <w:rFonts w:ascii="Times New Roman"/>
          <w:b w:val="false"/>
          <w:i w:val="false"/>
          <w:color w:val="000000"/>
          <w:sz w:val="28"/>
        </w:rPr>
        <w:t>
      7) жеке, заңды тұлғалардың және мемлекеттiң құқықтары мен заңды мүдделерi бұзылатын жағдайларда, мемлекеттiк органдардың лауазымды адамдары өздерiнiң мiндеттерiн орындауға байланысты қолданған тыйым салу немесе шектеу сипатындағы кез келген шаралардың алып тасталуы туралы қаулы шығаруға немесе талап келтіруге;</w:t>
      </w:r>
    </w:p>
    <w:p>
      <w:pPr>
        <w:spacing w:after="0"/>
        <w:ind w:left="0"/>
        <w:jc w:val="both"/>
      </w:pPr>
      <w:r>
        <w:rPr>
          <w:rFonts w:ascii="Times New Roman"/>
          <w:b w:val="false"/>
          <w:i w:val="false"/>
          <w:color w:val="000000"/>
          <w:sz w:val="28"/>
        </w:rPr>
        <w:t>
      8) әкiмшiлiк құқық бұзушылық туралы iс бойынша іс жүргiзудi қозғау туралы қаулы шығаруға құқылы.</w:t>
      </w:r>
    </w:p>
    <w:bookmarkStart w:name="z2642" w:id="3211"/>
    <w:p>
      <w:pPr>
        <w:spacing w:after="0"/>
        <w:ind w:left="0"/>
        <w:jc w:val="both"/>
      </w:pPr>
      <w:r>
        <w:rPr>
          <w:rFonts w:ascii="Times New Roman"/>
          <w:b w:val="false"/>
          <w:i w:val="false"/>
          <w:color w:val="000000"/>
          <w:sz w:val="28"/>
        </w:rPr>
        <w:t>
      2. Прокурордың осы баптың бiрiншi бөлiгiнiң 6) және 7) тармақшаларында көрсетілген актiлерi дереу орындалуға жатады. Прокурордың көрсетілген актiлерiнiң орындалуын кiдiртуге кiнәлi лауазымды адамдар заңда белгiленген жауаптылықта болады.</w:t>
      </w:r>
    </w:p>
    <w:bookmarkEnd w:id="32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760-бапқа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61" w:id="3212"/>
    <w:p>
      <w:pPr>
        <w:spacing w:after="0"/>
        <w:ind w:left="0"/>
        <w:jc w:val="both"/>
      </w:pPr>
      <w:r>
        <w:rPr>
          <w:rFonts w:ascii="Times New Roman"/>
          <w:b w:val="false"/>
          <w:i w:val="false"/>
          <w:color w:val="000000"/>
          <w:sz w:val="28"/>
        </w:rPr>
        <w:t xml:space="preserve">
      </w:t>
      </w:r>
      <w:r>
        <w:rPr>
          <w:rFonts w:ascii="Times New Roman"/>
          <w:b/>
          <w:i w:val="false"/>
          <w:color w:val="000000"/>
          <w:sz w:val="28"/>
        </w:rPr>
        <w:t>761-бап. Процестік мiндеттердi орындамағаны үшiн жауаптылық</w:t>
      </w:r>
    </w:p>
    <w:bookmarkEnd w:id="3212"/>
    <w:bookmarkStart w:name="z2643" w:id="3213"/>
    <w:p>
      <w:pPr>
        <w:spacing w:after="0"/>
        <w:ind w:left="0"/>
        <w:jc w:val="both"/>
      </w:pPr>
      <w:r>
        <w:rPr>
          <w:rFonts w:ascii="Times New Roman"/>
          <w:b w:val="false"/>
          <w:i w:val="false"/>
          <w:color w:val="000000"/>
          <w:sz w:val="28"/>
        </w:rPr>
        <w:t xml:space="preserve">
      1. Куәнiң, маманның, сарапшының және аудармашының осы Кодекстiң </w:t>
      </w:r>
      <w:r>
        <w:rPr>
          <w:rFonts w:ascii="Times New Roman"/>
          <w:b w:val="false"/>
          <w:i w:val="false"/>
          <w:color w:val="000000"/>
          <w:sz w:val="28"/>
        </w:rPr>
        <w:t>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758-баптарында</w:t>
      </w:r>
      <w:r>
        <w:rPr>
          <w:rFonts w:ascii="Times New Roman"/>
          <w:b w:val="false"/>
          <w:i w:val="false"/>
          <w:color w:val="000000"/>
          <w:sz w:val="28"/>
        </w:rPr>
        <w:t xml:space="preserve"> көзделген процестік мiндеттердi орындамауы осы Кодекстiң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661-баптарында</w:t>
      </w:r>
      <w:r>
        <w:rPr>
          <w:rFonts w:ascii="Times New Roman"/>
          <w:b w:val="false"/>
          <w:i w:val="false"/>
          <w:color w:val="000000"/>
          <w:sz w:val="28"/>
        </w:rPr>
        <w:t xml:space="preserve"> белгiленген әкiмшiлiк жауаптылыққа әкеп соғады.</w:t>
      </w:r>
    </w:p>
    <w:bookmarkEnd w:id="3213"/>
    <w:bookmarkStart w:name="z2644" w:id="3214"/>
    <w:p>
      <w:pPr>
        <w:spacing w:after="0"/>
        <w:ind w:left="0"/>
        <w:jc w:val="both"/>
      </w:pPr>
      <w:r>
        <w:rPr>
          <w:rFonts w:ascii="Times New Roman"/>
          <w:b w:val="false"/>
          <w:i w:val="false"/>
          <w:color w:val="000000"/>
          <w:sz w:val="28"/>
        </w:rPr>
        <w:t>
      2. Осы баптың бiрiншi бөлiгiнде көрсетілген әрекеттер жасалған жағдайда, әкiмшiлiк құқық бұзушылық туралы iстi, iс бойынша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наразылығын қарау хаттамаларында тиiстi жазба жасалады.</w:t>
      </w:r>
    </w:p>
    <w:bookmarkEnd w:id="3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761-бапқа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62" w:id="3215"/>
    <w:p>
      <w:pPr>
        <w:spacing w:after="0"/>
        <w:ind w:left="0"/>
        <w:jc w:val="both"/>
      </w:pPr>
      <w:r>
        <w:rPr>
          <w:rFonts w:ascii="Times New Roman"/>
          <w:b w:val="false"/>
          <w:i w:val="false"/>
          <w:color w:val="000000"/>
          <w:sz w:val="28"/>
        </w:rPr>
        <w:t xml:space="preserve">
      </w:t>
      </w:r>
      <w:r>
        <w:rPr>
          <w:rFonts w:ascii="Times New Roman"/>
          <w:b/>
          <w:i w:val="false"/>
          <w:color w:val="000000"/>
          <w:sz w:val="28"/>
        </w:rPr>
        <w:t>762-бап. Әкiмшiлiк құқық бұзушылық туралы іс бойынша iс жүргiзуге қатысу мүмкiндiгiн болғызбайтын мән-жайлар</w:t>
      </w:r>
    </w:p>
    <w:bookmarkEnd w:id="3215"/>
    <w:bookmarkStart w:name="z2645" w:id="3216"/>
    <w:p>
      <w:pPr>
        <w:spacing w:after="0"/>
        <w:ind w:left="0"/>
        <w:jc w:val="both"/>
      </w:pPr>
      <w:r>
        <w:rPr>
          <w:rFonts w:ascii="Times New Roman"/>
          <w:b w:val="false"/>
          <w:i w:val="false"/>
          <w:color w:val="000000"/>
          <w:sz w:val="28"/>
        </w:rPr>
        <w:t>
      1. Әкiмшiлiк құқық бұзушылық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қызметкерлерi болып табылатын адамдар немесе олар бұрын осы іс бойынша iс жүргізуге өзге қатысушылар ретiнде әрекет етсе, жiберiлмейдi.</w:t>
      </w:r>
    </w:p>
    <w:bookmarkEnd w:id="3216"/>
    <w:bookmarkStart w:name="z2646" w:id="3217"/>
    <w:p>
      <w:pPr>
        <w:spacing w:after="0"/>
        <w:ind w:left="0"/>
        <w:jc w:val="both"/>
      </w:pPr>
      <w:r>
        <w:rPr>
          <w:rFonts w:ascii="Times New Roman"/>
          <w:b w:val="false"/>
          <w:i w:val="false"/>
          <w:color w:val="000000"/>
          <w:sz w:val="28"/>
        </w:rPr>
        <w:t>
      2. Сот отырысының хатшысы, сот приставы, сарапшы мен аудармашы, егер: олар әкiмшiлiк жауаптылыққа тартылып жатқан адаммен, жәбiрленушiмен, олардың өкiлдерiмен, қорғаушымен, өкiлмен, іс жүргiзуінде осы iс жатқан прокурормен, судьямен, лауазымды адаммен туыстық қатынастарда болса не олар бұрын осы іс бойынша iстi жүргiзуге өзге де қатысушылар ретiнде әрекет етсе, олардың бiлiксіз екенi анықталса, сол сияқты бұл адамдарды осы iске тiкелей немесе жанама түрде мүдделi деп есептеуге негiздер болса, әкiмшiлiк құқық бұзушылық туралы іс бойынша iс жүргiзуге қатысуға жiберiлмейдi.</w:t>
      </w:r>
    </w:p>
    <w:bookmarkEnd w:id="3217"/>
    <w:bookmarkStart w:name="z2647" w:id="3218"/>
    <w:p>
      <w:pPr>
        <w:spacing w:after="0"/>
        <w:ind w:left="0"/>
        <w:jc w:val="both"/>
      </w:pPr>
      <w:r>
        <w:rPr>
          <w:rFonts w:ascii="Times New Roman"/>
          <w:b w:val="false"/>
          <w:i w:val="false"/>
          <w:color w:val="000000"/>
          <w:sz w:val="28"/>
        </w:rPr>
        <w:t>
      3. Адамның iске сарапшы ретiнде алдыңғы қатысуы, оның қатысуымен жүргiзiлген сараптамадан кейiн сараптама қайта тағайындалатын жағдайларда, оған сараптама жүргiзудi тапсыруды болғызбайтын мән-жай болып табылады.</w:t>
      </w:r>
    </w:p>
    <w:bookmarkEnd w:id="32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63" w:id="3219"/>
    <w:p>
      <w:pPr>
        <w:spacing w:after="0"/>
        <w:ind w:left="0"/>
        <w:jc w:val="both"/>
      </w:pPr>
      <w:r>
        <w:rPr>
          <w:rFonts w:ascii="Times New Roman"/>
          <w:b w:val="false"/>
          <w:i w:val="false"/>
          <w:color w:val="000000"/>
          <w:sz w:val="28"/>
        </w:rPr>
        <w:t xml:space="preserve">
      </w:t>
      </w:r>
      <w:r>
        <w:rPr>
          <w:rFonts w:ascii="Times New Roman"/>
          <w:b/>
          <w:i w:val="false"/>
          <w:color w:val="000000"/>
          <w:sz w:val="28"/>
        </w:rPr>
        <w:t>763-бап. Iс бойынша іс жүргiзуге қатысуына жол берiлмейтiн тұлғаларға қарсылық білдіру</w:t>
      </w:r>
    </w:p>
    <w:bookmarkEnd w:id="3219"/>
    <w:bookmarkStart w:name="z2648" w:id="3220"/>
    <w:p>
      <w:pPr>
        <w:spacing w:after="0"/>
        <w:ind w:left="0"/>
        <w:jc w:val="both"/>
      </w:pPr>
      <w:r>
        <w:rPr>
          <w:rFonts w:ascii="Times New Roman"/>
          <w:b w:val="false"/>
          <w:i w:val="false"/>
          <w:color w:val="000000"/>
          <w:sz w:val="28"/>
        </w:rPr>
        <w:t xml:space="preserve">
      1. Қорғаушының, өкiлдiң, прокурордың, сарапшының және аудармашының әкiмшiлiк құқық бұзушылық туралы іс бойынша iс жүргiзуге қатысу мүмкiндiгiн болғызбайтын, осы Кодекстiң </w:t>
      </w:r>
      <w:r>
        <w:rPr>
          <w:rFonts w:ascii="Times New Roman"/>
          <w:b w:val="false"/>
          <w:i w:val="false"/>
          <w:color w:val="000000"/>
          <w:sz w:val="28"/>
        </w:rPr>
        <w:t>762-бабында</w:t>
      </w:r>
      <w:r>
        <w:rPr>
          <w:rFonts w:ascii="Times New Roman"/>
          <w:b w:val="false"/>
          <w:i w:val="false"/>
          <w:color w:val="000000"/>
          <w:sz w:val="28"/>
        </w:rPr>
        <w:t xml:space="preserve"> көзделген мән-жайлар болған кезде аталған тұлғалар қарсылық білдіруге жатады.</w:t>
      </w:r>
    </w:p>
    <w:bookmarkEnd w:id="3220"/>
    <w:bookmarkStart w:name="z2649" w:id="3221"/>
    <w:p>
      <w:pPr>
        <w:spacing w:after="0"/>
        <w:ind w:left="0"/>
        <w:jc w:val="both"/>
      </w:pPr>
      <w:r>
        <w:rPr>
          <w:rFonts w:ascii="Times New Roman"/>
          <w:b w:val="false"/>
          <w:i w:val="false"/>
          <w:color w:val="000000"/>
          <w:sz w:val="28"/>
        </w:rPr>
        <w:t>
      2. Өздігінен бас тарту немесе қарсылық білдіру туралы арыз жүргізуінде әкiмшiлiк құқық бұзушылық туралы іс жатқан судьяға, органға (лауазымды адамға) берiледi.</w:t>
      </w:r>
    </w:p>
    <w:bookmarkEnd w:id="3221"/>
    <w:bookmarkStart w:name="z2650" w:id="3222"/>
    <w:p>
      <w:pPr>
        <w:spacing w:after="0"/>
        <w:ind w:left="0"/>
        <w:jc w:val="both"/>
      </w:pPr>
      <w:r>
        <w:rPr>
          <w:rFonts w:ascii="Times New Roman"/>
          <w:b w:val="false"/>
          <w:i w:val="false"/>
          <w:color w:val="000000"/>
          <w:sz w:val="28"/>
        </w:rPr>
        <w:t>
      3. Өздігінен бас тарту немесе қарсылық білдіру туралы арыз берiлген күнiнен бастап үш тәулік ішінде қаралады.</w:t>
      </w:r>
    </w:p>
    <w:bookmarkEnd w:id="3222"/>
    <w:bookmarkStart w:name="z2651" w:id="3223"/>
    <w:p>
      <w:pPr>
        <w:spacing w:after="0"/>
        <w:ind w:left="0"/>
        <w:jc w:val="both"/>
      </w:pPr>
      <w:r>
        <w:rPr>
          <w:rFonts w:ascii="Times New Roman"/>
          <w:b w:val="false"/>
          <w:i w:val="false"/>
          <w:color w:val="000000"/>
          <w:sz w:val="28"/>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тарту туралы ұйғарым шығарады.</w:t>
      </w:r>
    </w:p>
    <w:bookmarkEnd w:id="3223"/>
    <w:bookmarkStart w:name="z764" w:id="3224"/>
    <w:p>
      <w:pPr>
        <w:spacing w:after="0"/>
        <w:ind w:left="0"/>
        <w:jc w:val="both"/>
      </w:pPr>
      <w:r>
        <w:rPr>
          <w:rFonts w:ascii="Times New Roman"/>
          <w:b w:val="false"/>
          <w:i w:val="false"/>
          <w:color w:val="000000"/>
          <w:sz w:val="28"/>
        </w:rPr>
        <w:t xml:space="preserve">
      </w:t>
      </w:r>
      <w:r>
        <w:rPr>
          <w:rFonts w:ascii="Times New Roman"/>
          <w:b/>
          <w:i w:val="false"/>
          <w:color w:val="000000"/>
          <w:sz w:val="28"/>
        </w:rPr>
        <w:t>764-бап. Жәбiрленушiге, куәға, сарапшыға, маманға, аудармашыға немесе куәгерге шығыстарды өтеу</w:t>
      </w:r>
    </w:p>
    <w:bookmarkEnd w:id="3224"/>
    <w:bookmarkStart w:name="z2652" w:id="3225"/>
    <w:p>
      <w:pPr>
        <w:spacing w:after="0"/>
        <w:ind w:left="0"/>
        <w:jc w:val="both"/>
      </w:pPr>
      <w:r>
        <w:rPr>
          <w:rFonts w:ascii="Times New Roman"/>
          <w:b w:val="false"/>
          <w:i w:val="false"/>
          <w:color w:val="000000"/>
          <w:sz w:val="28"/>
        </w:rPr>
        <w:t>
      1. Жәбiрленушiнiң, куәнiң, сарапшының, маманның, аудармашының және куәгердің жүргiзуінде әкiмшiлiк құқық бұзушылық туралы іс жатқан сотқа, органға (лауазымды адамға) келуiне байланысты шеккен шығыстары, оның iшiнде аталған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жағдайларда – тұрғын үй-жайды жалдау, сондай-ақ тәулiктiк шығын құны оларға азаматтық процестік заңнамада белгiленген тәртiппен өтеледі.</w:t>
      </w:r>
    </w:p>
    <w:bookmarkEnd w:id="3225"/>
    <w:bookmarkStart w:name="z2653" w:id="3226"/>
    <w:p>
      <w:pPr>
        <w:spacing w:after="0"/>
        <w:ind w:left="0"/>
        <w:jc w:val="both"/>
      </w:pPr>
      <w:r>
        <w:rPr>
          <w:rFonts w:ascii="Times New Roman"/>
          <w:b w:val="false"/>
          <w:i w:val="false"/>
          <w:color w:val="000000"/>
          <w:sz w:val="28"/>
        </w:rPr>
        <w:t>
      2. Жәбiрленушi, куә, сарапшы, маман, аудармашы және куәгер ретiнде шақырылатын адамның, жүргізуінде әкiмшiлiк құқық бұзушылық туралы іс жатқан сотқа, органға (лауазымды адамға) келуiне байланысты олар жұмыс орнында болмаған кезде орташа табысы белгiленген тәртiппен сақталады.</w:t>
      </w:r>
    </w:p>
    <w:bookmarkEnd w:id="3226"/>
    <w:bookmarkStart w:name="z2654" w:id="3227"/>
    <w:p>
      <w:pPr>
        <w:spacing w:after="0"/>
        <w:ind w:left="0"/>
        <w:jc w:val="both"/>
      </w:pPr>
      <w:r>
        <w:rPr>
          <w:rFonts w:ascii="Times New Roman"/>
          <w:b w:val="false"/>
          <w:i w:val="false"/>
          <w:color w:val="000000"/>
          <w:sz w:val="28"/>
        </w:rPr>
        <w:t>
      3. Сарапшының, маман мен аудармашының еңбегiне заңнамада белгiленген тәртiппен ақы төленедi.</w:t>
      </w:r>
    </w:p>
    <w:bookmarkEnd w:id="3227"/>
    <w:bookmarkStart w:name="z2905" w:id="3228"/>
    <w:p>
      <w:pPr>
        <w:spacing w:after="0"/>
        <w:ind w:left="0"/>
        <w:jc w:val="both"/>
      </w:pPr>
      <w:r>
        <w:rPr>
          <w:rFonts w:ascii="Times New Roman"/>
          <w:b w:val="false"/>
          <w:i w:val="false"/>
          <w:color w:val="000000"/>
          <w:sz w:val="28"/>
        </w:rPr>
        <w:t xml:space="preserve">
      </w:t>
      </w:r>
      <w:r>
        <w:rPr>
          <w:rFonts w:ascii="Times New Roman"/>
          <w:b/>
          <w:i w:val="false"/>
          <w:color w:val="000000"/>
          <w:sz w:val="28"/>
        </w:rPr>
        <w:t>39-тарау. ДӘЛЕЛДЕМЕЛЕР ЖӘНЕ ДӘЛЕЛДЕУ</w:t>
      </w:r>
    </w:p>
    <w:bookmarkEnd w:id="3228"/>
    <w:bookmarkStart w:name="z765" w:id="3229"/>
    <w:p>
      <w:pPr>
        <w:spacing w:after="0"/>
        <w:ind w:left="0"/>
        <w:jc w:val="both"/>
      </w:pPr>
      <w:r>
        <w:rPr>
          <w:rFonts w:ascii="Times New Roman"/>
          <w:b w:val="false"/>
          <w:i w:val="false"/>
          <w:color w:val="000000"/>
          <w:sz w:val="28"/>
        </w:rPr>
        <w:t xml:space="preserve">
      </w:t>
      </w:r>
      <w:r>
        <w:rPr>
          <w:rFonts w:ascii="Times New Roman"/>
          <w:b/>
          <w:i w:val="false"/>
          <w:color w:val="000000"/>
          <w:sz w:val="28"/>
        </w:rPr>
        <w:t>765-бап. Дәлелдемелер</w:t>
      </w:r>
    </w:p>
    <w:bookmarkEnd w:id="3229"/>
    <w:bookmarkStart w:name="z2655" w:id="3230"/>
    <w:p>
      <w:pPr>
        <w:spacing w:after="0"/>
        <w:ind w:left="0"/>
        <w:jc w:val="both"/>
      </w:pPr>
      <w:r>
        <w:rPr>
          <w:rFonts w:ascii="Times New Roman"/>
          <w:b w:val="false"/>
          <w:i w:val="false"/>
          <w:color w:val="000000"/>
          <w:sz w:val="28"/>
        </w:rPr>
        <w:t>
      1. Жүргізуінде әкiмшiлiк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 түрде алынған нақты деректер, сондай-ақ iстiң дұрыс шешiлуi үшiн маңызы бар өзге де мән-жайлар әкiмшiлiк құқық бұзушылық туралы iс бойынша дәлелдемелер болып табылады.</w:t>
      </w:r>
    </w:p>
    <w:bookmarkEnd w:id="3230"/>
    <w:bookmarkStart w:name="z2656" w:id="3231"/>
    <w:p>
      <w:pPr>
        <w:spacing w:after="0"/>
        <w:ind w:left="0"/>
        <w:jc w:val="both"/>
      </w:pPr>
      <w:r>
        <w:rPr>
          <w:rFonts w:ascii="Times New Roman"/>
          <w:b w:val="false"/>
          <w:i w:val="false"/>
          <w:color w:val="000000"/>
          <w:sz w:val="28"/>
        </w:rPr>
        <w:t>
      2. Осы баптың бірінші бөлігінде көрсетілген нақты деректер: әкiмшiлiк жауаптылыққа тартылатын тұлғаның түсiнiктемелерiмен; жәбiрленушiнiң, куәлардың айғақтарымен; сарапшының,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және процестік әрекеттердің хаттамаларымен анықталады.</w:t>
      </w:r>
    </w:p>
    <w:bookmarkEnd w:id="3231"/>
    <w:p>
      <w:pPr>
        <w:spacing w:after="0"/>
        <w:ind w:left="0"/>
        <w:jc w:val="both"/>
      </w:pPr>
      <w:r>
        <w:rPr>
          <w:rFonts w:ascii="Times New Roman"/>
          <w:b w:val="false"/>
          <w:i w:val="false"/>
          <w:color w:val="000000"/>
          <w:sz w:val="28"/>
        </w:rPr>
        <w:t>
      Әкiмшiлiк құқық бұзушылықтар туралы материалдарды дәлелдемелер ретiнде қарау кезiнде ғылыми-техникалық құралдарды пайдалану кезінде алынған деректер пайдаланылуы мүмкiн.</w:t>
      </w:r>
    </w:p>
    <w:bookmarkStart w:name="z2657" w:id="3232"/>
    <w:p>
      <w:pPr>
        <w:spacing w:after="0"/>
        <w:ind w:left="0"/>
        <w:jc w:val="both"/>
      </w:pPr>
      <w:r>
        <w:rPr>
          <w:rFonts w:ascii="Times New Roman"/>
          <w:b w:val="false"/>
          <w:i w:val="false"/>
          <w:color w:val="000000"/>
          <w:sz w:val="28"/>
        </w:rPr>
        <w:t>
      3. Егер нақты деректер іс жүргізуге қатысушылардың заңмен кепiлдiк берiлген құқықтарынан айыру немесе қысым жасау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3232"/>
    <w:p>
      <w:pPr>
        <w:spacing w:after="0"/>
        <w:ind w:left="0"/>
        <w:jc w:val="both"/>
      </w:pPr>
      <w:r>
        <w:rPr>
          <w:rFonts w:ascii="Times New Roman"/>
          <w:b w:val="false"/>
          <w:i w:val="false"/>
          <w:color w:val="000000"/>
          <w:sz w:val="28"/>
        </w:rPr>
        <w:t>
      1) зорлық-зомбылық жасап, қорқытып, алдап, сол сияқты өзге де заңсыз әрекеттер қолданып;</w:t>
      </w:r>
    </w:p>
    <w:p>
      <w:pPr>
        <w:spacing w:after="0"/>
        <w:ind w:left="0"/>
        <w:jc w:val="both"/>
      </w:pPr>
      <w:r>
        <w:rPr>
          <w:rFonts w:ascii="Times New Roman"/>
          <w:b w:val="false"/>
          <w:i w:val="false"/>
          <w:color w:val="000000"/>
          <w:sz w:val="28"/>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пайдаланып;</w:t>
      </w:r>
    </w:p>
    <w:p>
      <w:pPr>
        <w:spacing w:after="0"/>
        <w:ind w:left="0"/>
        <w:jc w:val="both"/>
      </w:pPr>
      <w:r>
        <w:rPr>
          <w:rFonts w:ascii="Times New Roman"/>
          <w:b w:val="false"/>
          <w:i w:val="false"/>
          <w:color w:val="000000"/>
          <w:sz w:val="28"/>
        </w:rPr>
        <w:t>
      3) осы іс бойынша iс жүргiзудi жүзеге асыруға құқығы жоқ адамның процестік әрекеттi жүргізуіне байланысты;</w:t>
      </w:r>
    </w:p>
    <w:p>
      <w:pPr>
        <w:spacing w:after="0"/>
        <w:ind w:left="0"/>
        <w:jc w:val="both"/>
      </w:pPr>
      <w:r>
        <w:rPr>
          <w:rFonts w:ascii="Times New Roman"/>
          <w:b w:val="false"/>
          <w:i w:val="false"/>
          <w:color w:val="000000"/>
          <w:sz w:val="28"/>
        </w:rPr>
        <w:t>
      4) қарсылық бiлдiруге жататын адамның процестік әрекетке қатысуына байланысты;</w:t>
      </w:r>
    </w:p>
    <w:p>
      <w:pPr>
        <w:spacing w:after="0"/>
        <w:ind w:left="0"/>
        <w:jc w:val="both"/>
      </w:pPr>
      <w:r>
        <w:rPr>
          <w:rFonts w:ascii="Times New Roman"/>
          <w:b w:val="false"/>
          <w:i w:val="false"/>
          <w:color w:val="000000"/>
          <w:sz w:val="28"/>
        </w:rPr>
        <w:t>
      5) процестік әрекеттi жүргізу тәртiбiн бұза отырып;</w:t>
      </w:r>
    </w:p>
    <w:p>
      <w:pPr>
        <w:spacing w:after="0"/>
        <w:ind w:left="0"/>
        <w:jc w:val="both"/>
      </w:pPr>
      <w:r>
        <w:rPr>
          <w:rFonts w:ascii="Times New Roman"/>
          <w:b w:val="false"/>
          <w:i w:val="false"/>
          <w:color w:val="000000"/>
          <w:sz w:val="28"/>
        </w:rPr>
        <w:t>
      6) белгiсiз көзден;</w:t>
      </w:r>
    </w:p>
    <w:p>
      <w:pPr>
        <w:spacing w:after="0"/>
        <w:ind w:left="0"/>
        <w:jc w:val="both"/>
      </w:pPr>
      <w:r>
        <w:rPr>
          <w:rFonts w:ascii="Times New Roman"/>
          <w:b w:val="false"/>
          <w:i w:val="false"/>
          <w:color w:val="000000"/>
          <w:sz w:val="28"/>
        </w:rPr>
        <w:t>
      7) дәлелдеу барысында қазіргі заманғы ғылыми бiлiмге қайшы келетiн әдiстердi қолданып, осы Кодекстiң талаптарын бұза отырып алынса, дәлелдемелер ретiнде жол беруге болмайды деп танылуға тиiс.</w:t>
      </w:r>
    </w:p>
    <w:bookmarkStart w:name="z2658" w:id="3233"/>
    <w:p>
      <w:pPr>
        <w:spacing w:after="0"/>
        <w:ind w:left="0"/>
        <w:jc w:val="both"/>
      </w:pPr>
      <w:r>
        <w:rPr>
          <w:rFonts w:ascii="Times New Roman"/>
          <w:b w:val="false"/>
          <w:i w:val="false"/>
          <w:color w:val="000000"/>
          <w:sz w:val="28"/>
        </w:rPr>
        <w:t>
      4. Нақты деректердi дәлелдемелер ретiнде пайдалануға жол беруге болмайтынын әкiмшiлiк құқық бұзушылық туралы іс бойынша iс жүргiзiп жатқан судья немесе орган (лауазымды адам) өз бастамашылығымен немесе процеске қатысушылардың өтiнiшхаты бойынша белгілейді.</w:t>
      </w:r>
    </w:p>
    <w:bookmarkEnd w:id="3233"/>
    <w:bookmarkStart w:name="z2659" w:id="3234"/>
    <w:p>
      <w:pPr>
        <w:spacing w:after="0"/>
        <w:ind w:left="0"/>
        <w:jc w:val="both"/>
      </w:pPr>
      <w:r>
        <w:rPr>
          <w:rFonts w:ascii="Times New Roman"/>
          <w:b w:val="false"/>
          <w:i w:val="false"/>
          <w:color w:val="000000"/>
          <w:sz w:val="28"/>
        </w:rPr>
        <w:t>
      5. Тиiстi бұзушылықтар мен оларға жол берген тұлғалардың кiнәлiлiгi фактiсiн қоспағанда, заңды бұза отырып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пайдалануға болмайды.</w:t>
      </w:r>
    </w:p>
    <w:bookmarkEnd w:id="3234"/>
    <w:bookmarkStart w:name="z766" w:id="3235"/>
    <w:p>
      <w:pPr>
        <w:spacing w:after="0"/>
        <w:ind w:left="0"/>
        <w:jc w:val="both"/>
      </w:pPr>
      <w:r>
        <w:rPr>
          <w:rFonts w:ascii="Times New Roman"/>
          <w:b w:val="false"/>
          <w:i w:val="false"/>
          <w:color w:val="000000"/>
          <w:sz w:val="28"/>
        </w:rPr>
        <w:t xml:space="preserve">
      </w:t>
      </w:r>
      <w:r>
        <w:rPr>
          <w:rFonts w:ascii="Times New Roman"/>
          <w:b/>
          <w:i w:val="false"/>
          <w:color w:val="000000"/>
          <w:sz w:val="28"/>
        </w:rPr>
        <w:t>766-бап. Әкiмшiлiк құқық бұзушылық туралы iс бойынша дәлелдеуге жататын мән-жайлар</w:t>
      </w:r>
    </w:p>
    <w:bookmarkEnd w:id="3235"/>
    <w:p>
      <w:pPr>
        <w:spacing w:after="0"/>
        <w:ind w:left="0"/>
        <w:jc w:val="both"/>
      </w:pPr>
      <w:r>
        <w:rPr>
          <w:rFonts w:ascii="Times New Roman"/>
          <w:b w:val="false"/>
          <w:i w:val="false"/>
          <w:color w:val="000000"/>
          <w:sz w:val="28"/>
        </w:rPr>
        <w:t>
      Әкiмшiлiк құқық бұзушылық туралы iс бойынша:</w:t>
      </w:r>
    </w:p>
    <w:p>
      <w:pPr>
        <w:spacing w:after="0"/>
        <w:ind w:left="0"/>
        <w:jc w:val="both"/>
      </w:pPr>
      <w:r>
        <w:rPr>
          <w:rFonts w:ascii="Times New Roman"/>
          <w:b w:val="false"/>
          <w:i w:val="false"/>
          <w:color w:val="000000"/>
          <w:sz w:val="28"/>
        </w:rPr>
        <w:t>
      1) әкімшілік құқық бұзушылық оқиғасы және осы Кодексте көзделген оның құрамының белгілері;</w:t>
      </w:r>
    </w:p>
    <w:p>
      <w:pPr>
        <w:spacing w:after="0"/>
        <w:ind w:left="0"/>
        <w:jc w:val="both"/>
      </w:pPr>
      <w:r>
        <w:rPr>
          <w:rFonts w:ascii="Times New Roman"/>
          <w:b w:val="false"/>
          <w:i w:val="false"/>
          <w:color w:val="000000"/>
          <w:sz w:val="28"/>
        </w:rPr>
        <w:t>
      2) осы Кодексте әкiмшiлiк жауаптылық көзделген, құқыққа қарсы іс-әрекет (әрекет не әрекетсіздік) жасаған тұлға;</w:t>
      </w:r>
    </w:p>
    <w:p>
      <w:pPr>
        <w:spacing w:after="0"/>
        <w:ind w:left="0"/>
        <w:jc w:val="both"/>
      </w:pPr>
      <w:r>
        <w:rPr>
          <w:rFonts w:ascii="Times New Roman"/>
          <w:b w:val="false"/>
          <w:i w:val="false"/>
          <w:color w:val="000000"/>
          <w:sz w:val="28"/>
        </w:rPr>
        <w:t>
      3) жеке тұлғаның әкiмшiлiк құқық бұзушылық жасауға кiнәлiлiгi;</w:t>
      </w:r>
    </w:p>
    <w:p>
      <w:pPr>
        <w:spacing w:after="0"/>
        <w:ind w:left="0"/>
        <w:jc w:val="both"/>
      </w:pPr>
      <w:r>
        <w:rPr>
          <w:rFonts w:ascii="Times New Roman"/>
          <w:b w:val="false"/>
          <w:i w:val="false"/>
          <w:color w:val="000000"/>
          <w:sz w:val="28"/>
        </w:rPr>
        <w:t>
      4) әкiмшiлiк жауаптылықты жеңілдететін немесе ауырлататын мән-жайлар;</w:t>
      </w:r>
    </w:p>
    <w:p>
      <w:pPr>
        <w:spacing w:after="0"/>
        <w:ind w:left="0"/>
        <w:jc w:val="both"/>
      </w:pPr>
      <w:r>
        <w:rPr>
          <w:rFonts w:ascii="Times New Roman"/>
          <w:b w:val="false"/>
          <w:i w:val="false"/>
          <w:color w:val="000000"/>
          <w:sz w:val="28"/>
        </w:rPr>
        <w:t>
      5) әкiмшiлiк құқық бұзушылықпен келтірілген залалдың сипаты мен мөлшерi;</w:t>
      </w:r>
    </w:p>
    <w:p>
      <w:pPr>
        <w:spacing w:after="0"/>
        <w:ind w:left="0"/>
        <w:jc w:val="both"/>
      </w:pPr>
      <w:r>
        <w:rPr>
          <w:rFonts w:ascii="Times New Roman"/>
          <w:b w:val="false"/>
          <w:i w:val="false"/>
          <w:color w:val="000000"/>
          <w:sz w:val="28"/>
        </w:rPr>
        <w:t>
      6) әкiмшiлiк жауаптылықтан босатуға алып келетiн мән-жайлар;</w:t>
      </w:r>
    </w:p>
    <w:p>
      <w:pPr>
        <w:spacing w:after="0"/>
        <w:ind w:left="0"/>
        <w:jc w:val="both"/>
      </w:pPr>
      <w:r>
        <w:rPr>
          <w:rFonts w:ascii="Times New Roman"/>
          <w:b w:val="false"/>
          <w:i w:val="false"/>
          <w:color w:val="000000"/>
          <w:sz w:val="28"/>
        </w:rPr>
        <w:t>
      7) әкiмшiлiк құқық бұзушылық жасауға ықпал еткен себептер мен жағдайлар, сондай-ақ iстiң дұрыс шешiлуi үшiн маңызы бар өзге де мән-жайлар дәлелденуге жатады.</w:t>
      </w:r>
    </w:p>
    <w:bookmarkStart w:name="z767" w:id="3236"/>
    <w:p>
      <w:pPr>
        <w:spacing w:after="0"/>
        <w:ind w:left="0"/>
        <w:jc w:val="both"/>
      </w:pPr>
      <w:r>
        <w:rPr>
          <w:rFonts w:ascii="Times New Roman"/>
          <w:b w:val="false"/>
          <w:i w:val="false"/>
          <w:color w:val="000000"/>
          <w:sz w:val="28"/>
        </w:rPr>
        <w:t xml:space="preserve">
      </w:t>
      </w:r>
      <w:r>
        <w:rPr>
          <w:rFonts w:ascii="Times New Roman"/>
          <w:b/>
          <w:i w:val="false"/>
          <w:color w:val="000000"/>
          <w:sz w:val="28"/>
        </w:rPr>
        <w:t>767-бап. Өзiне қатысты әкiмшiлiк құқық бұзушылық туралы iс бойынша іс жүргiзiлiп жатқан тұлғаның түсiнiктемелері, жәбiрленушiнiң және куәнiң айғақтары</w:t>
      </w:r>
    </w:p>
    <w:bookmarkEnd w:id="3236"/>
    <w:bookmarkStart w:name="z2660" w:id="3237"/>
    <w:p>
      <w:pPr>
        <w:spacing w:after="0"/>
        <w:ind w:left="0"/>
        <w:jc w:val="both"/>
      </w:pPr>
      <w:r>
        <w:rPr>
          <w:rFonts w:ascii="Times New Roman"/>
          <w:b w:val="false"/>
          <w:i w:val="false"/>
          <w:color w:val="000000"/>
          <w:sz w:val="28"/>
        </w:rPr>
        <w:t>
      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bookmarkEnd w:id="3237"/>
    <w:p>
      <w:pPr>
        <w:spacing w:after="0"/>
        <w:ind w:left="0"/>
        <w:jc w:val="both"/>
      </w:pPr>
      <w:r>
        <w:rPr>
          <w:rFonts w:ascii="Times New Roman"/>
          <w:b w:val="false"/>
          <w:i w:val="false"/>
          <w:color w:val="000000"/>
          <w:sz w:val="28"/>
        </w:rPr>
        <w:t xml:space="preserve">
      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 </w:t>
      </w:r>
    </w:p>
    <w:p>
      <w:pPr>
        <w:spacing w:after="0"/>
        <w:ind w:left="0"/>
        <w:jc w:val="both"/>
      </w:pPr>
      <w:r>
        <w:rPr>
          <w:rFonts w:ascii="Times New Roman"/>
          <w:b w:val="false"/>
          <w:i w:val="false"/>
          <w:color w:val="000000"/>
          <w:sz w:val="28"/>
        </w:rPr>
        <w:t>
      Бейнеконференция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bookmarkStart w:name="z2661" w:id="3238"/>
    <w:p>
      <w:pPr>
        <w:spacing w:after="0"/>
        <w:ind w:left="0"/>
        <w:jc w:val="both"/>
      </w:pPr>
      <w:r>
        <w:rPr>
          <w:rFonts w:ascii="Times New Roman"/>
          <w:b w:val="false"/>
          <w:i w:val="false"/>
          <w:color w:val="000000"/>
          <w:sz w:val="28"/>
        </w:rPr>
        <w:t>
      2. Өзiне қатысты iс бойынша іс жүргiзiлiп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қолдану туралы хаттамада көрсетіледі, ал қажет болған кезде – сауал қою хаттамасымен ресiмделiп, iске тiгiледi.</w:t>
      </w:r>
    </w:p>
    <w:bookmarkEnd w:id="3238"/>
    <w:bookmarkStart w:name="z2662" w:id="3239"/>
    <w:p>
      <w:pPr>
        <w:spacing w:after="0"/>
        <w:ind w:left="0"/>
        <w:jc w:val="both"/>
      </w:pPr>
      <w:r>
        <w:rPr>
          <w:rFonts w:ascii="Times New Roman"/>
          <w:b w:val="false"/>
          <w:i w:val="false"/>
          <w:color w:val="000000"/>
          <w:sz w:val="28"/>
        </w:rPr>
        <w:t>
      3. Өзiне қатысты әкiмшiлiк құқық бұзушылық туралы iс бойынша іс жүргiзiлiп жатқан тұлғаның түсiнiктемелерi, куәлардың айғақтары әкiмшiлiк құқық 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bookmarkEnd w:id="3239"/>
    <w:bookmarkStart w:name="z2663" w:id="3240"/>
    <w:p>
      <w:pPr>
        <w:spacing w:after="0"/>
        <w:ind w:left="0"/>
        <w:jc w:val="both"/>
      </w:pPr>
      <w:r>
        <w:rPr>
          <w:rFonts w:ascii="Times New Roman"/>
          <w:b w:val="false"/>
          <w:i w:val="false"/>
          <w:color w:val="000000"/>
          <w:sz w:val="28"/>
        </w:rPr>
        <w:t>
      4. Осы баптың үшінші бөлігінде көзделген талаптарды сақтамаған кезде өзiне қатысты әкiмшiлiк құқық бұзушылық туралы іс бойынша iс жүргiзiлiп жатқан тұлға түсiнiктемелерiнің, куә айғақтарының дәлелдемелер ретінде күші жоқ деп есептеледі және дәлелдемелер ретінде танылуы мүмкін емес.</w:t>
      </w:r>
    </w:p>
    <w:bookmarkEnd w:id="32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68" w:id="3241"/>
    <w:p>
      <w:pPr>
        <w:spacing w:after="0"/>
        <w:ind w:left="0"/>
        <w:jc w:val="both"/>
      </w:pPr>
      <w:r>
        <w:rPr>
          <w:rFonts w:ascii="Times New Roman"/>
          <w:b w:val="false"/>
          <w:i w:val="false"/>
          <w:color w:val="000000"/>
          <w:sz w:val="28"/>
        </w:rPr>
        <w:t xml:space="preserve">
      </w:t>
      </w:r>
      <w:r>
        <w:rPr>
          <w:rFonts w:ascii="Times New Roman"/>
          <w:b/>
          <w:i w:val="false"/>
          <w:color w:val="000000"/>
          <w:sz w:val="28"/>
        </w:rPr>
        <w:t>768-бап. Дәлелдемелерді ұсыну</w:t>
      </w:r>
    </w:p>
    <w:bookmarkEnd w:id="3241"/>
    <w:bookmarkStart w:name="z2664" w:id="3242"/>
    <w:p>
      <w:pPr>
        <w:spacing w:after="0"/>
        <w:ind w:left="0"/>
        <w:jc w:val="both"/>
      </w:pPr>
      <w:r>
        <w:rPr>
          <w:rFonts w:ascii="Times New Roman"/>
          <w:b w:val="false"/>
          <w:i w:val="false"/>
          <w:color w:val="000000"/>
          <w:sz w:val="28"/>
        </w:rPr>
        <w:t>
      1. Дәлелдемелердi әкiмшiлiк iс жүргiзудің тараптары және басқа да қатысушылары ұсына алады.</w:t>
      </w:r>
    </w:p>
    <w:bookmarkEnd w:id="3242"/>
    <w:bookmarkStart w:name="z2665" w:id="3243"/>
    <w:p>
      <w:pPr>
        <w:spacing w:after="0"/>
        <w:ind w:left="0"/>
        <w:jc w:val="both"/>
      </w:pPr>
      <w:r>
        <w:rPr>
          <w:rFonts w:ascii="Times New Roman"/>
          <w:b w:val="false"/>
          <w:i w:val="false"/>
          <w:color w:val="000000"/>
          <w:sz w:val="28"/>
        </w:rPr>
        <w:t>
      2. Егер ұсынылған 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3243"/>
    <w:bookmarkStart w:name="z769" w:id="3244"/>
    <w:p>
      <w:pPr>
        <w:spacing w:after="0"/>
        <w:ind w:left="0"/>
        <w:jc w:val="both"/>
      </w:pPr>
      <w:r>
        <w:rPr>
          <w:rFonts w:ascii="Times New Roman"/>
          <w:b w:val="false"/>
          <w:i w:val="false"/>
          <w:color w:val="000000"/>
          <w:sz w:val="28"/>
        </w:rPr>
        <w:t xml:space="preserve">
      </w:t>
      </w:r>
      <w:r>
        <w:rPr>
          <w:rFonts w:ascii="Times New Roman"/>
          <w:b/>
          <w:i w:val="false"/>
          <w:color w:val="000000"/>
          <w:sz w:val="28"/>
        </w:rPr>
        <w:t>769-бап. Дәлелдеуден босатудың негiздерi</w:t>
      </w:r>
    </w:p>
    <w:bookmarkEnd w:id="3244"/>
    <w:bookmarkStart w:name="z2666" w:id="3245"/>
    <w:p>
      <w:pPr>
        <w:spacing w:after="0"/>
        <w:ind w:left="0"/>
        <w:jc w:val="both"/>
      </w:pPr>
      <w:r>
        <w:rPr>
          <w:rFonts w:ascii="Times New Roman"/>
          <w:b w:val="false"/>
          <w:i w:val="false"/>
          <w:color w:val="000000"/>
          <w:sz w:val="28"/>
        </w:rPr>
        <w:t>
      1. Сот, әкiмшiлiк құқық бұзушылықты қарауға уәкiлеттiк берілген орган (лауазымды адам) жалпыға бiрдей белгiлi деп таныған мән-жайлар дәлелдеудi қажет етпейдi.</w:t>
      </w:r>
    </w:p>
    <w:bookmarkEnd w:id="3245"/>
    <w:bookmarkStart w:name="z2667" w:id="3246"/>
    <w:p>
      <w:pPr>
        <w:spacing w:after="0"/>
        <w:ind w:left="0"/>
        <w:jc w:val="both"/>
      </w:pPr>
      <w:r>
        <w:rPr>
          <w:rFonts w:ascii="Times New Roman"/>
          <w:b w:val="false"/>
          <w:i w:val="false"/>
          <w:color w:val="000000"/>
          <w:sz w:val="28"/>
        </w:rPr>
        <w:t>
      2. Азаматтық, әкімшілік iстер бойынша соттың күшiне енген шешiмiмен немесе әкiмшiлiк құқық бұзушылық туралы өзге iс бойынша соттың қаулысымен анықталған мән-жайлар, сол бір тұлғалар қатысатын әкiмшiлiк құқық бұзушылықтар туралы басқа iстердi қарау кезінде дәлелдеудi қажет етпейдi.</w:t>
      </w:r>
    </w:p>
    <w:bookmarkEnd w:id="3246"/>
    <w:bookmarkStart w:name="z2668" w:id="3247"/>
    <w:p>
      <w:pPr>
        <w:spacing w:after="0"/>
        <w:ind w:left="0"/>
        <w:jc w:val="both"/>
      </w:pPr>
      <w:r>
        <w:rPr>
          <w:rFonts w:ascii="Times New Roman"/>
          <w:b w:val="false"/>
          <w:i w:val="false"/>
          <w:color w:val="000000"/>
          <w:sz w:val="28"/>
        </w:rPr>
        <w:t>
      3. Егер тиiстi құқықтық рәсiм шеңберiнде керiсiнше жағдайлар анықталмаса, мына мән-жайлар:</w:t>
      </w:r>
    </w:p>
    <w:bookmarkEnd w:id="3247"/>
    <w:p>
      <w:pPr>
        <w:spacing w:after="0"/>
        <w:ind w:left="0"/>
        <w:jc w:val="both"/>
      </w:pPr>
      <w:r>
        <w:rPr>
          <w:rFonts w:ascii="Times New Roman"/>
          <w:b w:val="false"/>
          <w:i w:val="false"/>
          <w:color w:val="000000"/>
          <w:sz w:val="28"/>
        </w:rPr>
        <w:t>
      1) қазіргі заманғы ғылымда, техникада, өнерде, қолөнерiнде жалпыға бiрдей қабылданған зерттеу әдiстерiнiң дұрыстығы;</w:t>
      </w:r>
    </w:p>
    <w:p>
      <w:pPr>
        <w:spacing w:after="0"/>
        <w:ind w:left="0"/>
        <w:jc w:val="both"/>
      </w:pPr>
      <w:r>
        <w:rPr>
          <w:rFonts w:ascii="Times New Roman"/>
          <w:b w:val="false"/>
          <w:i w:val="false"/>
          <w:color w:val="000000"/>
          <w:sz w:val="28"/>
        </w:rPr>
        <w:t>
      2) адамның заңды бiлуi;</w:t>
      </w:r>
    </w:p>
    <w:p>
      <w:pPr>
        <w:spacing w:after="0"/>
        <w:ind w:left="0"/>
        <w:jc w:val="both"/>
      </w:pPr>
      <w:r>
        <w:rPr>
          <w:rFonts w:ascii="Times New Roman"/>
          <w:b w:val="false"/>
          <w:i w:val="false"/>
          <w:color w:val="000000"/>
          <w:sz w:val="28"/>
        </w:rPr>
        <w:t>
      3) адамның өзiнiң қызметтiк және кәсiптік мiндеттерiн бiлуi;</w:t>
      </w:r>
    </w:p>
    <w:p>
      <w:pPr>
        <w:spacing w:after="0"/>
        <w:ind w:left="0"/>
        <w:jc w:val="both"/>
      </w:pPr>
      <w:r>
        <w:rPr>
          <w:rFonts w:ascii="Times New Roman"/>
          <w:b w:val="false"/>
          <w:i w:val="false"/>
          <w:color w:val="000000"/>
          <w:sz w:val="28"/>
        </w:rPr>
        <w:t>
      4) олардың болуын растайтын құжатын ұсынбаған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анықталған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769-бапқа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770" w:id="3248"/>
    <w:p>
      <w:pPr>
        <w:spacing w:after="0"/>
        <w:ind w:left="0"/>
        <w:jc w:val="both"/>
      </w:pPr>
      <w:r>
        <w:rPr>
          <w:rFonts w:ascii="Times New Roman"/>
          <w:b w:val="false"/>
          <w:i w:val="false"/>
          <w:color w:val="000000"/>
          <w:sz w:val="28"/>
        </w:rPr>
        <w:t xml:space="preserve">
      </w:t>
      </w:r>
      <w:r>
        <w:rPr>
          <w:rFonts w:ascii="Times New Roman"/>
          <w:b/>
          <w:i w:val="false"/>
          <w:color w:val="000000"/>
          <w:sz w:val="28"/>
        </w:rPr>
        <w:t>770-бап. Дәлелдемелермен қамтамасыз ету</w:t>
      </w:r>
    </w:p>
    <w:bookmarkEnd w:id="3248"/>
    <w:bookmarkStart w:name="z2669" w:id="3249"/>
    <w:p>
      <w:pPr>
        <w:spacing w:after="0"/>
        <w:ind w:left="0"/>
        <w:jc w:val="both"/>
      </w:pPr>
      <w:r>
        <w:rPr>
          <w:rFonts w:ascii="Times New Roman"/>
          <w:b w:val="false"/>
          <w:i w:val="false"/>
          <w:color w:val="000000"/>
          <w:sz w:val="28"/>
        </w:rPr>
        <w:t>
      1. Өздерiне қажеттi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дәлелдемелермен қамтамасыз ету туралы өтiнiш жасай алады.</w:t>
      </w:r>
    </w:p>
    <w:bookmarkEnd w:id="3249"/>
    <w:bookmarkStart w:name="z2670" w:id="3250"/>
    <w:p>
      <w:pPr>
        <w:spacing w:after="0"/>
        <w:ind w:left="0"/>
        <w:jc w:val="both"/>
      </w:pPr>
      <w:r>
        <w:rPr>
          <w:rFonts w:ascii="Times New Roman"/>
          <w:b w:val="false"/>
          <w:i w:val="false"/>
          <w:color w:val="000000"/>
          <w:sz w:val="28"/>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талап ету жолымен және өзге де тәсілдермен жүргiзiледi.</w:t>
      </w:r>
    </w:p>
    <w:bookmarkEnd w:id="3250"/>
    <w:bookmarkStart w:name="z771" w:id="3251"/>
    <w:p>
      <w:pPr>
        <w:spacing w:after="0"/>
        <w:ind w:left="0"/>
        <w:jc w:val="both"/>
      </w:pPr>
      <w:r>
        <w:rPr>
          <w:rFonts w:ascii="Times New Roman"/>
          <w:b w:val="false"/>
          <w:i w:val="false"/>
          <w:color w:val="000000"/>
          <w:sz w:val="28"/>
        </w:rPr>
        <w:t xml:space="preserve">
      </w:t>
      </w:r>
      <w:r>
        <w:rPr>
          <w:rFonts w:ascii="Times New Roman"/>
          <w:b/>
          <w:i w:val="false"/>
          <w:color w:val="000000"/>
          <w:sz w:val="28"/>
        </w:rPr>
        <w:t>771-бап. Дәлелдемелермен қамтамасыз ету туралы арыз</w:t>
      </w:r>
    </w:p>
    <w:bookmarkEnd w:id="3251"/>
    <w:bookmarkStart w:name="z2671" w:id="3252"/>
    <w:p>
      <w:pPr>
        <w:spacing w:after="0"/>
        <w:ind w:left="0"/>
        <w:jc w:val="both"/>
      </w:pPr>
      <w:r>
        <w:rPr>
          <w:rFonts w:ascii="Times New Roman"/>
          <w:b w:val="false"/>
          <w:i w:val="false"/>
          <w:color w:val="000000"/>
          <w:sz w:val="28"/>
        </w:rPr>
        <w:t>
      1. Дәлелдемелермен қамтамасыз ету туралы арызда: қамтамасыз етiлуi қажетті дәлелдемелер; растау үшiн бұл дәлелдемелердi қажет ететiн мән-жайлар; арыз берушiнi қамтамасыз ету туралы өтiнiш жасауға итермелеген себептер, сондай-ақ бұл дәлелдемелердi қажет етiп отырған iс көрсетiлуге тиiс.</w:t>
      </w:r>
    </w:p>
    <w:bookmarkEnd w:id="3252"/>
    <w:bookmarkStart w:name="z2672" w:id="3253"/>
    <w:p>
      <w:pPr>
        <w:spacing w:after="0"/>
        <w:ind w:left="0"/>
        <w:jc w:val="both"/>
      </w:pPr>
      <w:r>
        <w:rPr>
          <w:rFonts w:ascii="Times New Roman"/>
          <w:b w:val="false"/>
          <w:i w:val="false"/>
          <w:color w:val="000000"/>
          <w:sz w:val="28"/>
        </w:rPr>
        <w:t>
      2. Арыз әкiмшiлiк құқық бұзушылық туралы iстi қарап жатқан сотқа, органға (лауазымды адамға) жазбаша түрде не электрондық цифрлық қолтаңбамен куәландырылған электрондық құжат нысанында берiледi.</w:t>
      </w:r>
    </w:p>
    <w:bookmarkEnd w:id="325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771-бапқа өзгеріс енгізілді - ҚР 31.10.2015</w:t>
      </w:r>
      <w:r>
        <w:rPr>
          <w:rFonts w:ascii="Times New Roman"/>
          <w:b w:val="false"/>
          <w:i w:val="false"/>
          <w:color w:val="000000"/>
          <w:sz w:val="28"/>
        </w:rPr>
        <w:t xml:space="preserve"> № 378-V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2" w:id="3254"/>
    <w:p>
      <w:pPr>
        <w:spacing w:after="0"/>
        <w:ind w:left="0"/>
        <w:jc w:val="both"/>
      </w:pPr>
      <w:r>
        <w:rPr>
          <w:rFonts w:ascii="Times New Roman"/>
          <w:b w:val="false"/>
          <w:i w:val="false"/>
          <w:color w:val="000000"/>
          <w:sz w:val="28"/>
        </w:rPr>
        <w:t xml:space="preserve">
      </w:t>
      </w:r>
      <w:r>
        <w:rPr>
          <w:rFonts w:ascii="Times New Roman"/>
          <w:b/>
          <w:i w:val="false"/>
          <w:color w:val="000000"/>
          <w:sz w:val="28"/>
        </w:rPr>
        <w:t>772-бап. Сараптама тағайындау және жүргiзу</w:t>
      </w:r>
    </w:p>
    <w:bookmarkEnd w:id="3254"/>
    <w:bookmarkStart w:name="z2673" w:id="3255"/>
    <w:p>
      <w:pPr>
        <w:spacing w:after="0"/>
        <w:ind w:left="0"/>
        <w:jc w:val="both"/>
      </w:pPr>
      <w:r>
        <w:rPr>
          <w:rFonts w:ascii="Times New Roman"/>
          <w:b w:val="false"/>
          <w:i w:val="false"/>
          <w:color w:val="000000"/>
          <w:sz w:val="28"/>
        </w:rPr>
        <w:t>
      1. Iс үшiн маңызы бар мән-жайлар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тағайындайды.</w:t>
      </w:r>
    </w:p>
    <w:bookmarkEnd w:id="3255"/>
    <w:bookmarkStart w:name="z2674" w:id="3256"/>
    <w:p>
      <w:pPr>
        <w:spacing w:after="0"/>
        <w:ind w:left="0"/>
        <w:jc w:val="both"/>
      </w:pPr>
      <w:r>
        <w:rPr>
          <w:rFonts w:ascii="Times New Roman"/>
          <w:b w:val="false"/>
          <w:i w:val="false"/>
          <w:color w:val="000000"/>
          <w:sz w:val="28"/>
        </w:rPr>
        <w:t>
      2. Iсте ведомстволық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бойынша сараптама жүргiзу мүмкiндiктерiн жоққа шығармайды.</w:t>
      </w:r>
    </w:p>
    <w:bookmarkEnd w:id="3256"/>
    <w:bookmarkStart w:name="z2675" w:id="3257"/>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bookmarkEnd w:id="3257"/>
    <w:bookmarkStart w:name="z2676" w:id="3258"/>
    <w:p>
      <w:pPr>
        <w:spacing w:after="0"/>
        <w:ind w:left="0"/>
        <w:jc w:val="both"/>
      </w:pPr>
      <w:r>
        <w:rPr>
          <w:rFonts w:ascii="Times New Roman"/>
          <w:b w:val="false"/>
          <w:i w:val="false"/>
          <w:color w:val="000000"/>
          <w:sz w:val="28"/>
        </w:rPr>
        <w:t xml:space="preserve">
      4. Сараптама жүргiзу сараптама органдарының қызметкерлерiне не осы Кодекстiң </w:t>
      </w:r>
      <w:r>
        <w:rPr>
          <w:rFonts w:ascii="Times New Roman"/>
          <w:b w:val="false"/>
          <w:i w:val="false"/>
          <w:color w:val="000000"/>
          <w:sz w:val="28"/>
        </w:rPr>
        <w:t>757-бабының</w:t>
      </w:r>
      <w:r>
        <w:rPr>
          <w:rFonts w:ascii="Times New Roman"/>
          <w:b w:val="false"/>
          <w:i w:val="false"/>
          <w:color w:val="000000"/>
          <w:sz w:val="28"/>
        </w:rPr>
        <w:t xml:space="preserve">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 сараптама жүргiзу тапсырылған адамды шақыру туралы талабы аталған адам жұмыс iстейтiн ұйымның басшысы үшiн мiндеттi.</w:t>
      </w:r>
    </w:p>
    <w:bookmarkEnd w:id="3258"/>
    <w:bookmarkStart w:name="z2677" w:id="3259"/>
    <w:p>
      <w:pPr>
        <w:spacing w:after="0"/>
        <w:ind w:left="0"/>
        <w:jc w:val="both"/>
      </w:pPr>
      <w:r>
        <w:rPr>
          <w:rFonts w:ascii="Times New Roman"/>
          <w:b w:val="false"/>
          <w:i w:val="false"/>
          <w:color w:val="000000"/>
          <w:sz w:val="28"/>
        </w:rPr>
        <w:t>
      5. Жүргізуінде әкiмшiлiк құқық бұзушылық туралы іс жатқан судья, орган (лауазымды адам) сараптама тағайындау туралы ұйғарым шығарады, онда:</w:t>
      </w:r>
    </w:p>
    <w:bookmarkEnd w:id="3259"/>
    <w:p>
      <w:pPr>
        <w:spacing w:after="0"/>
        <w:ind w:left="0"/>
        <w:jc w:val="both"/>
      </w:pPr>
      <w:r>
        <w:rPr>
          <w:rFonts w:ascii="Times New Roman"/>
          <w:b w:val="false"/>
          <w:i w:val="false"/>
          <w:color w:val="000000"/>
          <w:sz w:val="28"/>
        </w:rPr>
        <w:t>
      1) судьяның, лауазымды адамның тегін, аты-жөнiн, соттың, органның атауын;</w:t>
      </w:r>
    </w:p>
    <w:p>
      <w:pPr>
        <w:spacing w:after="0"/>
        <w:ind w:left="0"/>
        <w:jc w:val="both"/>
      </w:pPr>
      <w:r>
        <w:rPr>
          <w:rFonts w:ascii="Times New Roman"/>
          <w:b w:val="false"/>
          <w:i w:val="false"/>
          <w:color w:val="000000"/>
          <w:sz w:val="28"/>
        </w:rPr>
        <w:t>
      2) сараптаманы тағайындау уақытын, орнын;</w:t>
      </w:r>
    </w:p>
    <w:p>
      <w:pPr>
        <w:spacing w:after="0"/>
        <w:ind w:left="0"/>
        <w:jc w:val="both"/>
      </w:pPr>
      <w:r>
        <w:rPr>
          <w:rFonts w:ascii="Times New Roman"/>
          <w:b w:val="false"/>
          <w:i w:val="false"/>
          <w:color w:val="000000"/>
          <w:sz w:val="28"/>
        </w:rPr>
        <w:t>
      3) сараптама тағайындау үшін негiздi;</w:t>
      </w:r>
    </w:p>
    <w:p>
      <w:pPr>
        <w:spacing w:after="0"/>
        <w:ind w:left="0"/>
        <w:jc w:val="both"/>
      </w:pPr>
      <w:r>
        <w:rPr>
          <w:rFonts w:ascii="Times New Roman"/>
          <w:b w:val="false"/>
          <w:i w:val="false"/>
          <w:color w:val="000000"/>
          <w:sz w:val="28"/>
        </w:rPr>
        <w:t>
      4) сарапшының тегін, атын, әкесінің атын (ол болған кезде) немесе сараптама жүргiзiлуге тиiс сараптама органының атауын;</w:t>
      </w:r>
    </w:p>
    <w:p>
      <w:pPr>
        <w:spacing w:after="0"/>
        <w:ind w:left="0"/>
        <w:jc w:val="both"/>
      </w:pPr>
      <w:r>
        <w:rPr>
          <w:rFonts w:ascii="Times New Roman"/>
          <w:b w:val="false"/>
          <w:i w:val="false"/>
          <w:color w:val="000000"/>
          <w:sz w:val="28"/>
        </w:rPr>
        <w:t>
      5) сарапшының алдына қойылған мәселелерді;</w:t>
      </w:r>
    </w:p>
    <w:p>
      <w:pPr>
        <w:spacing w:after="0"/>
        <w:ind w:left="0"/>
        <w:jc w:val="both"/>
      </w:pPr>
      <w:r>
        <w:rPr>
          <w:rFonts w:ascii="Times New Roman"/>
          <w:b w:val="false"/>
          <w:i w:val="false"/>
          <w:color w:val="000000"/>
          <w:sz w:val="28"/>
        </w:rPr>
        <w:t>
      6) сарапшының билігіне берiлетiн материалдардың тiзбесiн көрсетедi.</w:t>
      </w:r>
    </w:p>
    <w:p>
      <w:pPr>
        <w:spacing w:after="0"/>
        <w:ind w:left="0"/>
        <w:jc w:val="both"/>
      </w:pPr>
      <w:r>
        <w:rPr>
          <w:rFonts w:ascii="Times New Roman"/>
          <w:b w:val="false"/>
          <w:i w:val="false"/>
          <w:color w:val="000000"/>
          <w:sz w:val="28"/>
        </w:rPr>
        <w:t>
      Ұйғарымда сарапшыға оның құқықтары мен міндеттері түсіндірілгені туралы және оған көрінеу жалған қорытындыны бергені үшін жауаптылық жөнінде ескертілгені туралы жазбалар да болуға тиіс.</w:t>
      </w:r>
    </w:p>
    <w:bookmarkStart w:name="z2678" w:id="3260"/>
    <w:p>
      <w:pPr>
        <w:spacing w:after="0"/>
        <w:ind w:left="0"/>
        <w:jc w:val="both"/>
      </w:pPr>
      <w:r>
        <w:rPr>
          <w:rFonts w:ascii="Times New Roman"/>
          <w:b w:val="false"/>
          <w:i w:val="false"/>
          <w:color w:val="000000"/>
          <w:sz w:val="28"/>
        </w:rPr>
        <w:t>
      6. Күрделi сараптамалық зерттеулер жүргiзу үшiн бiр мамандықтағы кемiнде екi сарапшы жүргiзетiн комиссиялық сараптама тағайындалуы мүмкiн.</w:t>
      </w:r>
    </w:p>
    <w:bookmarkEnd w:id="3260"/>
    <w:bookmarkStart w:name="z2679" w:id="3261"/>
    <w:p>
      <w:pPr>
        <w:spacing w:after="0"/>
        <w:ind w:left="0"/>
        <w:jc w:val="both"/>
      </w:pPr>
      <w:r>
        <w:rPr>
          <w:rFonts w:ascii="Times New Roman"/>
          <w:b w:val="false"/>
          <w:i w:val="false"/>
          <w:color w:val="000000"/>
          <w:sz w:val="28"/>
        </w:rPr>
        <w:t>
      7. Егер iс үшiн маңызы бар мән-жайларды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bookmarkEnd w:id="3261"/>
    <w:bookmarkStart w:name="z2680" w:id="3262"/>
    <w:p>
      <w:pPr>
        <w:spacing w:after="0"/>
        <w:ind w:left="0"/>
        <w:jc w:val="both"/>
      </w:pPr>
      <w:r>
        <w:rPr>
          <w:rFonts w:ascii="Times New Roman"/>
          <w:b w:val="false"/>
          <w:i w:val="false"/>
          <w:color w:val="000000"/>
          <w:sz w:val="28"/>
        </w:rPr>
        <w:t>
      8. Сараптама тағайындау туралы ұйғарымды орындау үшiн жiбергенге 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3262"/>
    <w:p>
      <w:pPr>
        <w:spacing w:after="0"/>
        <w:ind w:left="0"/>
        <w:jc w:val="both"/>
      </w:pPr>
      <w:r>
        <w:rPr>
          <w:rFonts w:ascii="Times New Roman"/>
          <w:b w:val="false"/>
          <w:i w:val="false"/>
          <w:color w:val="000000"/>
          <w:sz w:val="28"/>
        </w:rPr>
        <w:t>
      1) сарапшыға қарсылық білдіру немесе сот сараптамасы органын сараптама жүргiзуден шеттету туралы өтiнiшхат мәлiмдеу;</w:t>
      </w:r>
    </w:p>
    <w:p>
      <w:pPr>
        <w:spacing w:after="0"/>
        <w:ind w:left="0"/>
        <w:jc w:val="both"/>
      </w:pPr>
      <w:r>
        <w:rPr>
          <w:rFonts w:ascii="Times New Roman"/>
          <w:b w:val="false"/>
          <w:i w:val="false"/>
          <w:color w:val="000000"/>
          <w:sz w:val="28"/>
        </w:rPr>
        <w:t>
      2) өздерi атаған тұлғаларды немесе нақты сот сараптамасы органдарының қызметкерлерiн сарапшылар ретiнде тағайындау туралы, сондай-ақ сараптаманы сарапшылар комиссиясының жүргiзуi туралы өтiнiшхат жасау;</w:t>
      </w:r>
    </w:p>
    <w:p>
      <w:pPr>
        <w:spacing w:after="0"/>
        <w:ind w:left="0"/>
        <w:jc w:val="both"/>
      </w:pPr>
      <w:r>
        <w:rPr>
          <w:rFonts w:ascii="Times New Roman"/>
          <w:b w:val="false"/>
          <w:i w:val="false"/>
          <w:color w:val="000000"/>
          <w:sz w:val="28"/>
        </w:rPr>
        <w:t>
      3) сарапшы алдына қосымша мәселелер қою туралы немесе қойылған мәселелердi нақтылау туралы өтiнiшхат жасау;</w:t>
      </w:r>
    </w:p>
    <w:p>
      <w:pPr>
        <w:spacing w:after="0"/>
        <w:ind w:left="0"/>
        <w:jc w:val="both"/>
      </w:pPr>
      <w:r>
        <w:rPr>
          <w:rFonts w:ascii="Times New Roman"/>
          <w:b w:val="false"/>
          <w:i w:val="false"/>
          <w:color w:val="000000"/>
          <w:sz w:val="28"/>
        </w:rPr>
        <w:t>
      4) сараптама жүргiзуге кедергi келтiретiн жағдайларды қоспағанда, сот сараптамасын тағайындаған судьяның немесе органның (лауазымды адамның) рұқсатымен сараптама жүргiзу кезiнде қатысу, сарапшыға түсiнiктемелер беру;</w:t>
      </w:r>
    </w:p>
    <w:p>
      <w:pPr>
        <w:spacing w:after="0"/>
        <w:ind w:left="0"/>
        <w:jc w:val="both"/>
      </w:pPr>
      <w:r>
        <w:rPr>
          <w:rFonts w:ascii="Times New Roman"/>
          <w:b w:val="false"/>
          <w:i w:val="false"/>
          <w:color w:val="000000"/>
          <w:sz w:val="28"/>
        </w:rPr>
        <w:t>
      5) сот сараптамасын тағайындаған судьяға немесе органға (лауазымды адамға) сарапшының қорытындысы не қорытынды берудiң мүмкiн еместiгi туралы хабарлама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pPr>
        <w:spacing w:after="0"/>
        <w:ind w:left="0"/>
        <w:jc w:val="both"/>
      </w:pPr>
      <w:r>
        <w:rPr>
          <w:rFonts w:ascii="Times New Roman"/>
          <w:b w:val="false"/>
          <w:i w:val="false"/>
          <w:color w:val="000000"/>
          <w:sz w:val="28"/>
        </w:rPr>
        <w:t>
      Жәбiрленушiлерге сараптама олардың жазбаша келiсiмiмен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bookmarkStart w:name="z2681" w:id="3263"/>
    <w:p>
      <w:pPr>
        <w:spacing w:after="0"/>
        <w:ind w:left="0"/>
        <w:jc w:val="both"/>
      </w:pPr>
      <w:r>
        <w:rPr>
          <w:rFonts w:ascii="Times New Roman"/>
          <w:b w:val="false"/>
          <w:i w:val="false"/>
          <w:color w:val="000000"/>
          <w:sz w:val="28"/>
        </w:rPr>
        <w:t xml:space="preserve">
      9. Сарапшы (сарапшылар) сараптама жүргiзу нәтижелерi бойынша өзiнiң атынан жасаған, осы Кодекстiң </w:t>
      </w:r>
      <w:r>
        <w:rPr>
          <w:rFonts w:ascii="Times New Roman"/>
          <w:b w:val="false"/>
          <w:i w:val="false"/>
          <w:color w:val="000000"/>
          <w:sz w:val="28"/>
        </w:rPr>
        <w:t>773-бабының</w:t>
      </w:r>
      <w:r>
        <w:rPr>
          <w:rFonts w:ascii="Times New Roman"/>
          <w:b w:val="false"/>
          <w:i w:val="false"/>
          <w:color w:val="000000"/>
          <w:sz w:val="28"/>
        </w:rPr>
        <w:t xml:space="preserve"> талаптарына сәйкес қорытынды бередi және оны сараптама тағайындаған судьяға, органға (лауазымды адамға) жiбередi.</w:t>
      </w:r>
    </w:p>
    <w:bookmarkEnd w:id="3263"/>
    <w:bookmarkStart w:name="z2682" w:id="3264"/>
    <w:p>
      <w:pPr>
        <w:spacing w:after="0"/>
        <w:ind w:left="0"/>
        <w:jc w:val="both"/>
      </w:pPr>
      <w:r>
        <w:rPr>
          <w:rFonts w:ascii="Times New Roman"/>
          <w:b w:val="false"/>
          <w:i w:val="false"/>
          <w:color w:val="000000"/>
          <w:sz w:val="28"/>
        </w:rPr>
        <w:t>
      10. Қорытынды жеткiлiктi дәрежеде айқын немесе толық болмаған, сондай-ақ алдыңғы зерттеуге байланысты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bookmarkEnd w:id="3264"/>
    <w:bookmarkStart w:name="z2683" w:id="3265"/>
    <w:p>
      <w:pPr>
        <w:spacing w:after="0"/>
        <w:ind w:left="0"/>
        <w:jc w:val="both"/>
      </w:pPr>
      <w:r>
        <w:rPr>
          <w:rFonts w:ascii="Times New Roman"/>
          <w:b w:val="false"/>
          <w:i w:val="false"/>
          <w:color w:val="000000"/>
          <w:sz w:val="28"/>
        </w:rPr>
        <w:t>
      11. Егер сарапшының қорытындысы жеткiлiктi дәрежеде негiзделмесе не оның түйіндері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оған алдыңғы сараптаманы жүргiзген сарапшы (сарапшылар) кiрмейдi.</w:t>
      </w:r>
    </w:p>
    <w:bookmarkEnd w:id="3265"/>
    <w:bookmarkStart w:name="z2684" w:id="3266"/>
    <w:p>
      <w:pPr>
        <w:spacing w:after="0"/>
        <w:ind w:left="0"/>
        <w:jc w:val="both"/>
      </w:pPr>
      <w:r>
        <w:rPr>
          <w:rFonts w:ascii="Times New Roman"/>
          <w:b w:val="false"/>
          <w:i w:val="false"/>
          <w:color w:val="000000"/>
          <w:sz w:val="28"/>
        </w:rPr>
        <w:t>
      12. Судьяның, органның (лауазымды адамның) қосымша және қайтадан сараптамалар тағайындау туралы ұйғарымы уәждi болуға тиiс. Сарапшыға (сарапшыларға) қосымша және қайтадан сараптамалар жасау тапсырылған кезде алдыңғы сараптамалардың нәтижелерi бойынша жасалған қорытындылар ұсынылуға тиiс.</w:t>
      </w:r>
    </w:p>
    <w:bookmarkEnd w:id="3266"/>
    <w:bookmarkStart w:name="z2685" w:id="3267"/>
    <w:p>
      <w:pPr>
        <w:spacing w:after="0"/>
        <w:ind w:left="0"/>
        <w:jc w:val="both"/>
      </w:pPr>
      <w:r>
        <w:rPr>
          <w:rFonts w:ascii="Times New Roman"/>
          <w:b w:val="false"/>
          <w:i w:val="false"/>
          <w:color w:val="000000"/>
          <w:sz w:val="28"/>
        </w:rPr>
        <w:t>
      13. Егер сарапшы зерттеу жүргiзгенге дейiн өзiнiң алдына қойылған мәселелер оның арнаулы бiлiмiнiң шегiнен тыс не өзiне ұсынылған материалдардың қорытынды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берудiң мүмкiн еместiгi туралы уәжді хабарлама жасайды және оны судьяға, органға (лауазымды адамға) жiбередi.</w:t>
      </w:r>
    </w:p>
    <w:bookmarkEnd w:id="3267"/>
    <w:bookmarkStart w:name="z773" w:id="3268"/>
    <w:p>
      <w:pPr>
        <w:spacing w:after="0"/>
        <w:ind w:left="0"/>
        <w:jc w:val="both"/>
      </w:pPr>
      <w:r>
        <w:rPr>
          <w:rFonts w:ascii="Times New Roman"/>
          <w:b w:val="false"/>
          <w:i w:val="false"/>
          <w:color w:val="000000"/>
          <w:sz w:val="28"/>
        </w:rPr>
        <w:t xml:space="preserve">
      </w:t>
      </w:r>
      <w:r>
        <w:rPr>
          <w:rFonts w:ascii="Times New Roman"/>
          <w:b/>
          <w:i w:val="false"/>
          <w:color w:val="000000"/>
          <w:sz w:val="28"/>
        </w:rPr>
        <w:t>773-бап. Сарапшы мен маманның қорытындысы және айғақтары</w:t>
      </w:r>
    </w:p>
    <w:bookmarkEnd w:id="3268"/>
    <w:bookmarkStart w:name="z2686" w:id="3269"/>
    <w:p>
      <w:pPr>
        <w:spacing w:after="0"/>
        <w:ind w:left="0"/>
        <w:jc w:val="both"/>
      </w:pPr>
      <w:r>
        <w:rPr>
          <w:rFonts w:ascii="Times New Roman"/>
          <w:b w:val="false"/>
          <w:i w:val="false"/>
          <w:color w:val="000000"/>
          <w:sz w:val="28"/>
        </w:rPr>
        <w:t>
      1. Сарапшының қорытындысы – бұл арнаулы ғылыми бiлiмдi пайдалана отырып жүргiзiлген iс материалдарын, оның iшiнде заттай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 Қорытындыда сарапшының зерттеу кезiнде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bookmarkEnd w:id="3269"/>
    <w:bookmarkStart w:name="z2687" w:id="3270"/>
    <w:p>
      <w:pPr>
        <w:spacing w:after="0"/>
        <w:ind w:left="0"/>
        <w:jc w:val="both"/>
      </w:pPr>
      <w:r>
        <w:rPr>
          <w:rFonts w:ascii="Times New Roman"/>
          <w:b w:val="false"/>
          <w:i w:val="false"/>
          <w:color w:val="000000"/>
          <w:sz w:val="28"/>
        </w:rPr>
        <w:t>
      2. Қорытындыны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көрсетілген органның мөрiмен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bookmarkEnd w:id="3270"/>
    <w:bookmarkStart w:name="z2688" w:id="3271"/>
    <w:p>
      <w:pPr>
        <w:spacing w:after="0"/>
        <w:ind w:left="0"/>
        <w:jc w:val="both"/>
      </w:pPr>
      <w:r>
        <w:rPr>
          <w:rFonts w:ascii="Times New Roman"/>
          <w:b w:val="false"/>
          <w:i w:val="false"/>
          <w:color w:val="000000"/>
          <w:sz w:val="28"/>
        </w:rPr>
        <w:t>
      3. Сарапшының қорытындысында: оның ресiмделген күнi, сараптаманың жүргiзiлген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тапсырылған сот сараптамасы органы және (немесе) сарапшы (сарапшылар)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 қорытынды бергенi үшiн қылмыстық жауаптылық туралы өзiнiң ескертiлгенi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түсiндiрмелер туралы мәлiметтер; объектiлер; пайдаланылған әдiстемелер көрсетiле отырып,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тұжырымы көрсетiлуге тиiс.</w:t>
      </w:r>
    </w:p>
    <w:bookmarkEnd w:id="3271"/>
    <w:bookmarkStart w:name="z2689" w:id="3272"/>
    <w:p>
      <w:pPr>
        <w:spacing w:after="0"/>
        <w:ind w:left="0"/>
        <w:jc w:val="both"/>
      </w:pPr>
      <w:r>
        <w:rPr>
          <w:rFonts w:ascii="Times New Roman"/>
          <w:b w:val="false"/>
          <w:i w:val="false"/>
          <w:color w:val="000000"/>
          <w:sz w:val="28"/>
        </w:rPr>
        <w:t xml:space="preserve">
      4. Егер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тиiс.</w:t>
      </w:r>
    </w:p>
    <w:bookmarkEnd w:id="3272"/>
    <w:bookmarkStart w:name="z2690" w:id="3273"/>
    <w:p>
      <w:pPr>
        <w:spacing w:after="0"/>
        <w:ind w:left="0"/>
        <w:jc w:val="both"/>
      </w:pPr>
      <w:r>
        <w:rPr>
          <w:rFonts w:ascii="Times New Roman"/>
          <w:b w:val="false"/>
          <w:i w:val="false"/>
          <w:color w:val="000000"/>
          <w:sz w:val="28"/>
        </w:rPr>
        <w:t xml:space="preserve">
      5. Сарапшының айғақтары – осы Кодекстің </w:t>
      </w:r>
      <w:r>
        <w:rPr>
          <w:rFonts w:ascii="Times New Roman"/>
          <w:b w:val="false"/>
          <w:i w:val="false"/>
          <w:color w:val="000000"/>
          <w:sz w:val="28"/>
        </w:rPr>
        <w:t>757-бабының</w:t>
      </w:r>
      <w:r>
        <w:rPr>
          <w:rFonts w:ascii="Times New Roman"/>
          <w:b w:val="false"/>
          <w:i w:val="false"/>
          <w:color w:val="000000"/>
          <w:sz w:val="28"/>
        </w:rPr>
        <w:t xml:space="preserve"> талаптарына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bookmarkEnd w:id="3273"/>
    <w:bookmarkStart w:name="z2691" w:id="3274"/>
    <w:p>
      <w:pPr>
        <w:spacing w:after="0"/>
        <w:ind w:left="0"/>
        <w:jc w:val="both"/>
      </w:pPr>
      <w:r>
        <w:rPr>
          <w:rFonts w:ascii="Times New Roman"/>
          <w:b w:val="false"/>
          <w:i w:val="false"/>
          <w:color w:val="000000"/>
          <w:sz w:val="28"/>
        </w:rPr>
        <w:t>
      6. Маманның қорытындысы – бұл әкiмшiлiк құқық бұзушылық туралы iс бойынша іс жүргізуді жүзеге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bookmarkEnd w:id="3274"/>
    <w:bookmarkStart w:name="z2692" w:id="3275"/>
    <w:p>
      <w:pPr>
        <w:spacing w:after="0"/>
        <w:ind w:left="0"/>
        <w:jc w:val="both"/>
      </w:pPr>
      <w:r>
        <w:rPr>
          <w:rFonts w:ascii="Times New Roman"/>
          <w:b w:val="false"/>
          <w:i w:val="false"/>
          <w:color w:val="000000"/>
          <w:sz w:val="28"/>
        </w:rPr>
        <w:t>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болған кезде), бiлiмi, мамандығы, мамандығы бойынша жұмыс өтілі, ғылыми дәрежесi, ғылыми атағы, атқаратын лауазымы) көрсетiлуге тиiс.</w:t>
      </w:r>
    </w:p>
    <w:bookmarkEnd w:id="3275"/>
    <w:p>
      <w:pPr>
        <w:spacing w:after="0"/>
        <w:ind w:left="0"/>
        <w:jc w:val="both"/>
      </w:pPr>
      <w:r>
        <w:rPr>
          <w:rFonts w:ascii="Times New Roman"/>
          <w:b w:val="false"/>
          <w:i w:val="false"/>
          <w:color w:val="000000"/>
          <w:sz w:val="28"/>
        </w:rPr>
        <w:t>
      Сипаттау бөлігінде маманның алдына қойылған мәселелер, қорытынды беру үшін маманға ұсынылған объектілер, материалдар, құжаттар,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bookmarkStart w:name="z2693" w:id="3276"/>
    <w:p>
      <w:pPr>
        <w:spacing w:after="0"/>
        <w:ind w:left="0"/>
        <w:jc w:val="both"/>
      </w:pPr>
      <w:r>
        <w:rPr>
          <w:rFonts w:ascii="Times New Roman"/>
          <w:b w:val="false"/>
          <w:i w:val="false"/>
          <w:color w:val="000000"/>
          <w:sz w:val="28"/>
        </w:rPr>
        <w:t xml:space="preserve">
      8. Маманның айғақтары – әкімшілік құқық бұзушылық туралы істі қарау барысында арнаулы білімді талап ететін мән-жайлар туралы ол хабарлаған мәліметтер, сондай-ақ осы Кодекстің </w:t>
      </w:r>
      <w:r>
        <w:rPr>
          <w:rFonts w:ascii="Times New Roman"/>
          <w:b w:val="false"/>
          <w:i w:val="false"/>
          <w:color w:val="000000"/>
          <w:sz w:val="28"/>
        </w:rPr>
        <w:t>756-бабының</w:t>
      </w:r>
      <w:r>
        <w:rPr>
          <w:rFonts w:ascii="Times New Roman"/>
          <w:b w:val="false"/>
          <w:i w:val="false"/>
          <w:color w:val="000000"/>
          <w:sz w:val="28"/>
        </w:rPr>
        <w:t xml:space="preserve"> талаптарына сәйкес өз пікірін түсіндіру.</w:t>
      </w:r>
    </w:p>
    <w:bookmarkEnd w:id="3276"/>
    <w:bookmarkStart w:name="z2694" w:id="3277"/>
    <w:p>
      <w:pPr>
        <w:spacing w:after="0"/>
        <w:ind w:left="0"/>
        <w:jc w:val="both"/>
      </w:pPr>
      <w:r>
        <w:rPr>
          <w:rFonts w:ascii="Times New Roman"/>
          <w:b w:val="false"/>
          <w:i w:val="false"/>
          <w:color w:val="000000"/>
          <w:sz w:val="28"/>
        </w:rPr>
        <w:t>
      9. Осы баптың екiншi бөлiгiнде көзделген тәртiппен куәландырылған, сарапшының, маманның қорытындысын көрнекiлейтiн материалдар (фотокестелер, схемалар, графиктер, кестелер және басқа да материалдар)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bookmarkEnd w:id="3277"/>
    <w:bookmarkStart w:name="z2695" w:id="3278"/>
    <w:p>
      <w:pPr>
        <w:spacing w:after="0"/>
        <w:ind w:left="0"/>
        <w:jc w:val="both"/>
      </w:pPr>
      <w:r>
        <w:rPr>
          <w:rFonts w:ascii="Times New Roman"/>
          <w:b w:val="false"/>
          <w:i w:val="false"/>
          <w:color w:val="000000"/>
          <w:sz w:val="28"/>
        </w:rPr>
        <w:t>
      10. Сарапшының, маманның қорытындысы жүргізуінде әкiмшiлiк құқық бұзушылық туралы іс жатқан сот, орган (лауазымды адам) үшiн мiндеттi болып табылмайды, алайда олардың қорытындымен келiспеуi уәждi болуға тиiс.</w:t>
      </w:r>
    </w:p>
    <w:bookmarkEnd w:id="32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773-бапқа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74" w:id="3279"/>
    <w:p>
      <w:pPr>
        <w:spacing w:after="0"/>
        <w:ind w:left="0"/>
        <w:jc w:val="both"/>
      </w:pPr>
      <w:r>
        <w:rPr>
          <w:rFonts w:ascii="Times New Roman"/>
          <w:b w:val="false"/>
          <w:i w:val="false"/>
          <w:color w:val="000000"/>
          <w:sz w:val="28"/>
        </w:rPr>
        <w:t xml:space="preserve">
      </w:t>
      </w:r>
      <w:r>
        <w:rPr>
          <w:rFonts w:ascii="Times New Roman"/>
          <w:b/>
          <w:i w:val="false"/>
          <w:color w:val="000000"/>
          <w:sz w:val="28"/>
        </w:rPr>
        <w:t>774-бап. Yлгiлердi алу</w:t>
      </w:r>
    </w:p>
    <w:bookmarkEnd w:id="3279"/>
    <w:bookmarkStart w:name="z2696" w:id="3280"/>
    <w:p>
      <w:pPr>
        <w:spacing w:after="0"/>
        <w:ind w:left="0"/>
        <w:jc w:val="both"/>
      </w:pPr>
      <w:r>
        <w:rPr>
          <w:rFonts w:ascii="Times New Roman"/>
          <w:b w:val="false"/>
          <w:i w:val="false"/>
          <w:color w:val="000000"/>
          <w:sz w:val="28"/>
        </w:rPr>
        <w:t>
      1. Судья, eгep үлгiлердi зерттеудiң iс үшiн маңызы бар болса, оларды, оның iшiнде адамның, жануардың, заттың, заттектің қасиеттерiн бейнелейтiн үлгiлердi алуға құқылы.</w:t>
      </w:r>
    </w:p>
    <w:bookmarkEnd w:id="3280"/>
    <w:bookmarkStart w:name="z2697" w:id="3281"/>
    <w:p>
      <w:pPr>
        <w:spacing w:after="0"/>
        <w:ind w:left="0"/>
        <w:jc w:val="both"/>
      </w:pPr>
      <w:r>
        <w:rPr>
          <w:rFonts w:ascii="Times New Roman"/>
          <w:b w:val="false"/>
          <w:i w:val="false"/>
          <w:color w:val="000000"/>
          <w:sz w:val="28"/>
        </w:rPr>
        <w:t>
      2. Үлгiлерге материалдардың, заттардың, шикiзаттың, дайын өнiмнiң сынамалары да жатады.</w:t>
      </w:r>
    </w:p>
    <w:bookmarkEnd w:id="3281"/>
    <w:bookmarkStart w:name="z2698" w:id="3282"/>
    <w:p>
      <w:pPr>
        <w:spacing w:after="0"/>
        <w:ind w:left="0"/>
        <w:jc w:val="both"/>
      </w:pPr>
      <w:r>
        <w:rPr>
          <w:rFonts w:ascii="Times New Roman"/>
          <w:b w:val="false"/>
          <w:i w:val="false"/>
          <w:color w:val="000000"/>
          <w:sz w:val="28"/>
        </w:rPr>
        <w:t>
      3. Yлгiлердi алу туралы уәждi ұйғарым шығарылады, онда: үлгiлердi алатын тұлға; үлгiлер алынуы тиiс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bookmarkEnd w:id="3282"/>
    <w:bookmarkStart w:name="z2699" w:id="3283"/>
    <w:p>
      <w:pPr>
        <w:spacing w:after="0"/>
        <w:ind w:left="0"/>
        <w:jc w:val="both"/>
      </w:pPr>
      <w:r>
        <w:rPr>
          <w:rFonts w:ascii="Times New Roman"/>
          <w:b w:val="false"/>
          <w:i w:val="false"/>
          <w:color w:val="000000"/>
          <w:sz w:val="28"/>
        </w:rPr>
        <w:t>
      4. Үлгiлердi судьяның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судьяның тапсырмасы бойынша дәрiгер немесе басқа маман алуы мүмкiн.</w:t>
      </w:r>
    </w:p>
    <w:bookmarkEnd w:id="3283"/>
    <w:bookmarkStart w:name="z2700" w:id="3284"/>
    <w:p>
      <w:pPr>
        <w:spacing w:after="0"/>
        <w:ind w:left="0"/>
        <w:jc w:val="both"/>
      </w:pPr>
      <w:r>
        <w:rPr>
          <w:rFonts w:ascii="Times New Roman"/>
          <w:b w:val="false"/>
          <w:i w:val="false"/>
          <w:color w:val="000000"/>
          <w:sz w:val="28"/>
        </w:rPr>
        <w:t>
      5. Үлгiлердi алу құқығы судьяда, сарапшыда, дәрiгерде немесе басқа маманда болады.</w:t>
      </w:r>
    </w:p>
    <w:bookmarkEnd w:id="3284"/>
    <w:bookmarkStart w:name="z2701" w:id="3285"/>
    <w:p>
      <w:pPr>
        <w:spacing w:after="0"/>
        <w:ind w:left="0"/>
        <w:jc w:val="both"/>
      </w:pPr>
      <w:r>
        <w:rPr>
          <w:rFonts w:ascii="Times New Roman"/>
          <w:b w:val="false"/>
          <w:i w:val="false"/>
          <w:color w:val="000000"/>
          <w:sz w:val="28"/>
        </w:rPr>
        <w:t>
      6. Үлгiлердi алу сараптамалық зерттеудiң бiр бөлiгi болып табылатын жағдайларда, оны сарапшы жүргiзуi мүмкiн.</w:t>
      </w:r>
    </w:p>
    <w:bookmarkEnd w:id="3285"/>
    <w:bookmarkStart w:name="z2702" w:id="3286"/>
    <w:p>
      <w:pPr>
        <w:spacing w:after="0"/>
        <w:ind w:left="0"/>
        <w:jc w:val="both"/>
      </w:pPr>
      <w:r>
        <w:rPr>
          <w:rFonts w:ascii="Times New Roman"/>
          <w:b w:val="false"/>
          <w:i w:val="false"/>
          <w:color w:val="000000"/>
          <w:sz w:val="28"/>
        </w:rPr>
        <w:t>
      7. Yлгiлер тараптардан, сондай-ақ үшiншi тұлғалардан алынуы мүмкiн.</w:t>
      </w:r>
    </w:p>
    <w:bookmarkEnd w:id="3286"/>
    <w:bookmarkStart w:name="z2703" w:id="3287"/>
    <w:p>
      <w:pPr>
        <w:spacing w:after="0"/>
        <w:ind w:left="0"/>
        <w:jc w:val="both"/>
      </w:pPr>
      <w:r>
        <w:rPr>
          <w:rFonts w:ascii="Times New Roman"/>
          <w:b w:val="false"/>
          <w:i w:val="false"/>
          <w:color w:val="000000"/>
          <w:sz w:val="28"/>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олардың құқықтары мен мiндеттерiн түсiндiредi.</w:t>
      </w:r>
    </w:p>
    <w:bookmarkEnd w:id="3287"/>
    <w:bookmarkStart w:name="z2704" w:id="3288"/>
    <w:p>
      <w:pPr>
        <w:spacing w:after="0"/>
        <w:ind w:left="0"/>
        <w:jc w:val="both"/>
      </w:pPr>
      <w:r>
        <w:rPr>
          <w:rFonts w:ascii="Times New Roman"/>
          <w:b w:val="false"/>
          <w:i w:val="false"/>
          <w:color w:val="000000"/>
          <w:sz w:val="28"/>
        </w:rPr>
        <w:t>
      9. Судья жеке өзi немесе маманның қатысуымен қажеттi әрекеттердi жүргiзедi, үлгiлердi алады, оларды орайды және оларға мөр басады.</w:t>
      </w:r>
    </w:p>
    <w:bookmarkEnd w:id="3288"/>
    <w:bookmarkStart w:name="z2705" w:id="3289"/>
    <w:p>
      <w:pPr>
        <w:spacing w:after="0"/>
        <w:ind w:left="0"/>
        <w:jc w:val="both"/>
      </w:pPr>
      <w:r>
        <w:rPr>
          <w:rFonts w:ascii="Times New Roman"/>
          <w:b w:val="false"/>
          <w:i w:val="false"/>
          <w:color w:val="000000"/>
          <w:sz w:val="28"/>
        </w:rPr>
        <w:t>
      10. Үлгiлердi алу нәтижелерi процестік әрекет (сот отырысы) хаттамасында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сондай-ақ үлгiлердiң өздерi сипатталады.</w:t>
      </w:r>
    </w:p>
    <w:bookmarkEnd w:id="3289"/>
    <w:bookmarkStart w:name="z775" w:id="3290"/>
    <w:p>
      <w:pPr>
        <w:spacing w:after="0"/>
        <w:ind w:left="0"/>
        <w:jc w:val="both"/>
      </w:pPr>
      <w:r>
        <w:rPr>
          <w:rFonts w:ascii="Times New Roman"/>
          <w:b w:val="false"/>
          <w:i w:val="false"/>
          <w:color w:val="000000"/>
          <w:sz w:val="28"/>
        </w:rPr>
        <w:t xml:space="preserve">
      </w:t>
      </w:r>
      <w:r>
        <w:rPr>
          <w:rFonts w:ascii="Times New Roman"/>
          <w:b/>
          <w:i w:val="false"/>
          <w:color w:val="000000"/>
          <w:sz w:val="28"/>
        </w:rPr>
        <w:t>775-бап. Дәрiгердiң немесе басқа маманның, сондай-ақ сарапшының үлгiлердi алуы</w:t>
      </w:r>
    </w:p>
    <w:bookmarkEnd w:id="3290"/>
    <w:bookmarkStart w:name="z2706" w:id="3291"/>
    <w:p>
      <w:pPr>
        <w:spacing w:after="0"/>
        <w:ind w:left="0"/>
        <w:jc w:val="both"/>
      </w:pPr>
      <w:r>
        <w:rPr>
          <w:rFonts w:ascii="Times New Roman"/>
          <w:b w:val="false"/>
          <w:i w:val="false"/>
          <w:color w:val="000000"/>
          <w:sz w:val="28"/>
        </w:rPr>
        <w:t>
      1. Судья өзiнен үлгiлер 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мiндеттерi көрсетiлуге тиiс.</w:t>
      </w:r>
    </w:p>
    <w:bookmarkEnd w:id="3291"/>
    <w:bookmarkStart w:name="z2707" w:id="3292"/>
    <w:p>
      <w:pPr>
        <w:spacing w:after="0"/>
        <w:ind w:left="0"/>
        <w:jc w:val="both"/>
      </w:pPr>
      <w:r>
        <w:rPr>
          <w:rFonts w:ascii="Times New Roman"/>
          <w:b w:val="false"/>
          <w:i w:val="false"/>
          <w:color w:val="000000"/>
          <w:sz w:val="28"/>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w:t>
      </w:r>
    </w:p>
    <w:bookmarkEnd w:id="3292"/>
    <w:bookmarkStart w:name="z2708" w:id="3293"/>
    <w:p>
      <w:pPr>
        <w:spacing w:after="0"/>
        <w:ind w:left="0"/>
        <w:jc w:val="both"/>
      </w:pPr>
      <w:r>
        <w:rPr>
          <w:rFonts w:ascii="Times New Roman"/>
          <w:b w:val="false"/>
          <w:i w:val="false"/>
          <w:color w:val="000000"/>
          <w:sz w:val="28"/>
        </w:rPr>
        <w:t>
      3. Сарапшы зерттеу процесiнде эксперименттік үлгiлер дайындауы мүмкiн, бұл туралы ол қорытындыда хабарлайды.</w:t>
      </w:r>
    </w:p>
    <w:bookmarkEnd w:id="3293"/>
    <w:bookmarkStart w:name="z2709" w:id="3294"/>
    <w:p>
      <w:pPr>
        <w:spacing w:after="0"/>
        <w:ind w:left="0"/>
        <w:jc w:val="both"/>
      </w:pPr>
      <w:r>
        <w:rPr>
          <w:rFonts w:ascii="Times New Roman"/>
          <w:b w:val="false"/>
          <w:i w:val="false"/>
          <w:color w:val="000000"/>
          <w:sz w:val="28"/>
        </w:rPr>
        <w:t>
      4. Судья мұндай үлгiлердi дайындау кезiнде қатысуға құқылы, оны өзi жасайтын хаттамада көрсетедi.</w:t>
      </w:r>
    </w:p>
    <w:bookmarkEnd w:id="3294"/>
    <w:bookmarkStart w:name="z2710" w:id="3295"/>
    <w:p>
      <w:pPr>
        <w:spacing w:after="0"/>
        <w:ind w:left="0"/>
        <w:jc w:val="both"/>
      </w:pPr>
      <w:r>
        <w:rPr>
          <w:rFonts w:ascii="Times New Roman"/>
          <w:b w:val="false"/>
          <w:i w:val="false"/>
          <w:color w:val="000000"/>
          <w:sz w:val="28"/>
        </w:rPr>
        <w:t>
      5. Сарапшы зерттеу жүргiзгеннен кейiн үлгiлердi оралған және мөр басылған түрде өзiнiң қорытындысына қоса береді.</w:t>
      </w:r>
    </w:p>
    <w:bookmarkEnd w:id="3295"/>
    <w:bookmarkStart w:name="z2711" w:id="3296"/>
    <w:p>
      <w:pPr>
        <w:spacing w:after="0"/>
        <w:ind w:left="0"/>
        <w:jc w:val="both"/>
      </w:pPr>
      <w:r>
        <w:rPr>
          <w:rFonts w:ascii="Times New Roman"/>
          <w:b w:val="false"/>
          <w:i w:val="false"/>
          <w:color w:val="000000"/>
          <w:sz w:val="28"/>
        </w:rPr>
        <w:t>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iс материалдарына қосып тігу үшiн судьяға берiледi.</w:t>
      </w:r>
    </w:p>
    <w:bookmarkEnd w:id="3296"/>
    <w:bookmarkStart w:name="z2712" w:id="3297"/>
    <w:p>
      <w:pPr>
        <w:spacing w:after="0"/>
        <w:ind w:left="0"/>
        <w:jc w:val="both"/>
      </w:pPr>
      <w:r>
        <w:rPr>
          <w:rFonts w:ascii="Times New Roman"/>
          <w:b w:val="false"/>
          <w:i w:val="false"/>
          <w:color w:val="000000"/>
          <w:sz w:val="28"/>
        </w:rPr>
        <w:t>
      7. Алынған үлгiлер оралған және мөр басылған түрде хаттамаға қоса беріледi.</w:t>
      </w:r>
    </w:p>
    <w:bookmarkEnd w:id="3297"/>
    <w:bookmarkStart w:name="z776" w:id="3298"/>
    <w:p>
      <w:pPr>
        <w:spacing w:after="0"/>
        <w:ind w:left="0"/>
        <w:jc w:val="both"/>
      </w:pPr>
      <w:r>
        <w:rPr>
          <w:rFonts w:ascii="Times New Roman"/>
          <w:b w:val="false"/>
          <w:i w:val="false"/>
          <w:color w:val="000000"/>
          <w:sz w:val="28"/>
        </w:rPr>
        <w:t xml:space="preserve">
      </w:t>
      </w:r>
      <w:r>
        <w:rPr>
          <w:rFonts w:ascii="Times New Roman"/>
          <w:b/>
          <w:i w:val="false"/>
          <w:color w:val="000000"/>
          <w:sz w:val="28"/>
        </w:rPr>
        <w:t>776-бап. Үлгiлердi алу кезiнде жеке бас құқықтарын қорғау</w:t>
      </w:r>
    </w:p>
    <w:bookmarkEnd w:id="3298"/>
    <w:p>
      <w:pPr>
        <w:spacing w:after="0"/>
        <w:ind w:left="0"/>
        <w:jc w:val="both"/>
      </w:pPr>
      <w:r>
        <w:rPr>
          <w:rFonts w:ascii="Times New Roman"/>
          <w:b w:val="false"/>
          <w:i w:val="false"/>
          <w:color w:val="000000"/>
          <w:sz w:val="28"/>
        </w:rPr>
        <w:t>
      Үлгiлердi алу әдiстерi мен ғылыми-техникалық құралдары 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аурумен ауыратын болса, онда оның заңды өкiлдерiнiң келiсiмiмен ғана жол берiледi.</w:t>
      </w:r>
    </w:p>
    <w:bookmarkStart w:name="z777" w:id="3299"/>
    <w:p>
      <w:pPr>
        <w:spacing w:after="0"/>
        <w:ind w:left="0"/>
        <w:jc w:val="both"/>
      </w:pPr>
      <w:r>
        <w:rPr>
          <w:rFonts w:ascii="Times New Roman"/>
          <w:b w:val="false"/>
          <w:i w:val="false"/>
          <w:color w:val="000000"/>
          <w:sz w:val="28"/>
        </w:rPr>
        <w:t xml:space="preserve">
      </w:t>
      </w:r>
      <w:r>
        <w:rPr>
          <w:rFonts w:ascii="Times New Roman"/>
          <w:b/>
          <w:i w:val="false"/>
          <w:color w:val="000000"/>
          <w:sz w:val="28"/>
        </w:rPr>
        <w:t>777-бап. Заттай дәлелдемелер</w:t>
      </w:r>
    </w:p>
    <w:bookmarkEnd w:id="3299"/>
    <w:bookmarkStart w:name="z2713" w:id="3300"/>
    <w:p>
      <w:pPr>
        <w:spacing w:after="0"/>
        <w:ind w:left="0"/>
        <w:jc w:val="both"/>
      </w:pPr>
      <w:r>
        <w:rPr>
          <w:rFonts w:ascii="Times New Roman"/>
          <w:b w:val="false"/>
          <w:i w:val="false"/>
          <w:color w:val="000000"/>
          <w:sz w:val="28"/>
        </w:rPr>
        <w:t>
      1. Құқық бұзушылықтың құралы не нысанасы болған не оның iздерi қалған заттар әкiмшiлiк құқық бұзушылық туралы iс бойынша заттай дәлелдемелер болып табылады.</w:t>
      </w:r>
    </w:p>
    <w:bookmarkEnd w:id="3300"/>
    <w:bookmarkStart w:name="z2714" w:id="3301"/>
    <w:p>
      <w:pPr>
        <w:spacing w:after="0"/>
        <w:ind w:left="0"/>
        <w:jc w:val="both"/>
      </w:pPr>
      <w:r>
        <w:rPr>
          <w:rFonts w:ascii="Times New Roman"/>
          <w:b w:val="false"/>
          <w:i w:val="false"/>
          <w:color w:val="000000"/>
          <w:sz w:val="28"/>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хаттамаға немесе осы Кодексте көзделген өзге хаттамаға жазба жазылады.</w:t>
      </w:r>
    </w:p>
    <w:bookmarkEnd w:id="3301"/>
    <w:bookmarkStart w:name="z2715" w:id="3302"/>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қабылдауға мiндеттi.</w:t>
      </w:r>
    </w:p>
    <w:bookmarkEnd w:id="3302"/>
    <w:bookmarkStart w:name="z778" w:id="3303"/>
    <w:p>
      <w:pPr>
        <w:spacing w:after="0"/>
        <w:ind w:left="0"/>
        <w:jc w:val="both"/>
      </w:pPr>
      <w:r>
        <w:rPr>
          <w:rFonts w:ascii="Times New Roman"/>
          <w:b w:val="false"/>
          <w:i w:val="false"/>
          <w:color w:val="000000"/>
          <w:sz w:val="28"/>
        </w:rPr>
        <w:t xml:space="preserve">
      </w:t>
      </w:r>
      <w:r>
        <w:rPr>
          <w:rFonts w:ascii="Times New Roman"/>
          <w:b/>
          <w:i w:val="false"/>
          <w:color w:val="000000"/>
          <w:sz w:val="28"/>
        </w:rPr>
        <w:t>778-бап. Ғылыми-техникалық құралдар</w:t>
      </w:r>
    </w:p>
    <w:bookmarkEnd w:id="3303"/>
    <w:bookmarkStart w:name="z2716" w:id="3304"/>
    <w:p>
      <w:pPr>
        <w:spacing w:after="0"/>
        <w:ind w:left="0"/>
        <w:jc w:val="both"/>
      </w:pPr>
      <w:r>
        <w:rPr>
          <w:rFonts w:ascii="Times New Roman"/>
          <w:b w:val="false"/>
          <w:i w:val="false"/>
          <w:color w:val="000000"/>
          <w:sz w:val="28"/>
        </w:rPr>
        <w:t>
      1. Сот, орган (лауазымды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ұсынуға құқылы.</w:t>
      </w:r>
    </w:p>
    <w:bookmarkEnd w:id="3304"/>
    <w:bookmarkStart w:name="z2717" w:id="3305"/>
    <w:p>
      <w:pPr>
        <w:spacing w:after="0"/>
        <w:ind w:left="0"/>
        <w:jc w:val="both"/>
      </w:pPr>
      <w:r>
        <w:rPr>
          <w:rFonts w:ascii="Times New Roman"/>
          <w:b w:val="false"/>
          <w:i w:val="false"/>
          <w:color w:val="000000"/>
          <w:sz w:val="28"/>
        </w:rPr>
        <w:t xml:space="preserve">
      2. Егер ғылыми-техникалық құралдар: </w:t>
      </w:r>
    </w:p>
    <w:bookmarkEnd w:id="3305"/>
    <w:p>
      <w:pPr>
        <w:spacing w:after="0"/>
        <w:ind w:left="0"/>
        <w:jc w:val="both"/>
      </w:pPr>
      <w:r>
        <w:rPr>
          <w:rFonts w:ascii="Times New Roman"/>
          <w:b w:val="false"/>
          <w:i w:val="false"/>
          <w:color w:val="000000"/>
          <w:sz w:val="28"/>
        </w:rPr>
        <w:t>
      1) заңда тікелей көзделсе немесе оның нормалары мен қағидаттарына қайшы келмесе;</w:t>
      </w:r>
    </w:p>
    <w:p>
      <w:pPr>
        <w:spacing w:after="0"/>
        <w:ind w:left="0"/>
        <w:jc w:val="both"/>
      </w:pPr>
      <w:r>
        <w:rPr>
          <w:rFonts w:ascii="Times New Roman"/>
          <w:b w:val="false"/>
          <w:i w:val="false"/>
          <w:color w:val="000000"/>
          <w:sz w:val="28"/>
        </w:rPr>
        <w:t>
      2) ғылыми негізделген болса;</w:t>
      </w:r>
    </w:p>
    <w:p>
      <w:pPr>
        <w:spacing w:after="0"/>
        <w:ind w:left="0"/>
        <w:jc w:val="both"/>
      </w:pPr>
      <w:r>
        <w:rPr>
          <w:rFonts w:ascii="Times New Roman"/>
          <w:b w:val="false"/>
          <w:i w:val="false"/>
          <w:color w:val="000000"/>
          <w:sz w:val="28"/>
        </w:rPr>
        <w:t>
      3) іс бойынша іс жүргізудің тиімділігін қамтамасыз етсе;</w:t>
      </w:r>
    </w:p>
    <w:p>
      <w:pPr>
        <w:spacing w:after="0"/>
        <w:ind w:left="0"/>
        <w:jc w:val="both"/>
      </w:pPr>
      <w:r>
        <w:rPr>
          <w:rFonts w:ascii="Times New Roman"/>
          <w:b w:val="false"/>
          <w:i w:val="false"/>
          <w:color w:val="000000"/>
          <w:sz w:val="28"/>
        </w:rPr>
        <w:t>
      4) қауіпсіз болса, оларды пайдалануға жол беріледі деп танылады.</w:t>
      </w:r>
    </w:p>
    <w:bookmarkStart w:name="z2718" w:id="3306"/>
    <w:p>
      <w:pPr>
        <w:spacing w:after="0"/>
        <w:ind w:left="0"/>
        <w:jc w:val="both"/>
      </w:pPr>
      <w:r>
        <w:rPr>
          <w:rFonts w:ascii="Times New Roman"/>
          <w:b w:val="false"/>
          <w:i w:val="false"/>
          <w:color w:val="000000"/>
          <w:sz w:val="28"/>
        </w:rPr>
        <w:t>
      3. 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3306"/>
    <w:bookmarkStart w:name="z779" w:id="3307"/>
    <w:p>
      <w:pPr>
        <w:spacing w:after="0"/>
        <w:ind w:left="0"/>
        <w:jc w:val="both"/>
      </w:pPr>
      <w:r>
        <w:rPr>
          <w:rFonts w:ascii="Times New Roman"/>
          <w:b w:val="false"/>
          <w:i w:val="false"/>
          <w:color w:val="000000"/>
          <w:sz w:val="28"/>
        </w:rPr>
        <w:t xml:space="preserve">
      </w:t>
      </w:r>
      <w:r>
        <w:rPr>
          <w:rFonts w:ascii="Times New Roman"/>
          <w:b/>
          <w:i w:val="false"/>
          <w:color w:val="000000"/>
          <w:sz w:val="28"/>
        </w:rPr>
        <w:t>779-бап. Құжаттар</w:t>
      </w:r>
    </w:p>
    <w:bookmarkEnd w:id="3307"/>
    <w:bookmarkStart w:name="z2719" w:id="3308"/>
    <w:p>
      <w:pPr>
        <w:spacing w:after="0"/>
        <w:ind w:left="0"/>
        <w:jc w:val="both"/>
      </w:pPr>
      <w:r>
        <w:rPr>
          <w:rFonts w:ascii="Times New Roman"/>
          <w:b w:val="false"/>
          <w:i w:val="false"/>
          <w:color w:val="000000"/>
          <w:sz w:val="28"/>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bookmarkEnd w:id="3308"/>
    <w:bookmarkStart w:name="z2720" w:id="3309"/>
    <w:p>
      <w:pPr>
        <w:spacing w:after="0"/>
        <w:ind w:left="0"/>
        <w:jc w:val="both"/>
      </w:pPr>
      <w:r>
        <w:rPr>
          <w:rFonts w:ascii="Times New Roman"/>
          <w:b w:val="false"/>
          <w:i w:val="false"/>
          <w:color w:val="000000"/>
          <w:sz w:val="28"/>
        </w:rPr>
        <w:t>
      2. Құжаттар жазбаша да, өзге де нысанда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материалдар жатқызылуы мүмкiн.</w:t>
      </w:r>
    </w:p>
    <w:bookmarkEnd w:id="3309"/>
    <w:bookmarkStart w:name="z2721" w:id="3310"/>
    <w:p>
      <w:pPr>
        <w:spacing w:after="0"/>
        <w:ind w:left="0"/>
        <w:jc w:val="both"/>
      </w:pPr>
      <w:r>
        <w:rPr>
          <w:rFonts w:ascii="Times New Roman"/>
          <w:b w:val="false"/>
          <w:i w:val="false"/>
          <w:color w:val="000000"/>
          <w:sz w:val="28"/>
        </w:rPr>
        <w:t>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bookmarkEnd w:id="3310"/>
    <w:bookmarkStart w:name="z2722" w:id="3311"/>
    <w:p>
      <w:pPr>
        <w:spacing w:after="0"/>
        <w:ind w:left="0"/>
        <w:jc w:val="both"/>
      </w:pPr>
      <w:r>
        <w:rPr>
          <w:rFonts w:ascii="Times New Roman"/>
          <w:b w:val="false"/>
          <w:i w:val="false"/>
          <w:color w:val="000000"/>
          <w:sz w:val="28"/>
        </w:rPr>
        <w:t>
      4. Жүргізуінде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bookmarkEnd w:id="3311"/>
    <w:bookmarkStart w:name="z2723" w:id="3312"/>
    <w:p>
      <w:pPr>
        <w:spacing w:after="0"/>
        <w:ind w:left="0"/>
        <w:jc w:val="both"/>
      </w:pPr>
      <w:r>
        <w:rPr>
          <w:rFonts w:ascii="Times New Roman"/>
          <w:b w:val="false"/>
          <w:i w:val="false"/>
          <w:color w:val="000000"/>
          <w:sz w:val="28"/>
        </w:rPr>
        <w:t xml:space="preserve">
      5. Құжаттарда осы Кодекстiң </w:t>
      </w:r>
      <w:r>
        <w:rPr>
          <w:rFonts w:ascii="Times New Roman"/>
          <w:b w:val="false"/>
          <w:i w:val="false"/>
          <w:color w:val="000000"/>
          <w:sz w:val="28"/>
        </w:rPr>
        <w:t>777-бабында</w:t>
      </w:r>
      <w:r>
        <w:rPr>
          <w:rFonts w:ascii="Times New Roman"/>
          <w:b w:val="false"/>
          <w:i w:val="false"/>
          <w:color w:val="000000"/>
          <w:sz w:val="28"/>
        </w:rPr>
        <w:t xml:space="preserve"> көрсетілген белгiлер болған жағдайларда, олар заттай дәлелдемелер болып табылады.</w:t>
      </w:r>
    </w:p>
    <w:bookmarkEnd w:id="3312"/>
    <w:bookmarkStart w:name="z780" w:id="3313"/>
    <w:p>
      <w:pPr>
        <w:spacing w:after="0"/>
        <w:ind w:left="0"/>
        <w:jc w:val="both"/>
      </w:pPr>
      <w:r>
        <w:rPr>
          <w:rFonts w:ascii="Times New Roman"/>
          <w:b w:val="false"/>
          <w:i w:val="false"/>
          <w:color w:val="000000"/>
          <w:sz w:val="28"/>
        </w:rPr>
        <w:t xml:space="preserve">
      </w:t>
      </w:r>
      <w:r>
        <w:rPr>
          <w:rFonts w:ascii="Times New Roman"/>
          <w:b/>
          <w:i w:val="false"/>
          <w:color w:val="000000"/>
          <w:sz w:val="28"/>
        </w:rPr>
        <w:t>780-бап. Қосымша мәлiметтерді талап етіп алдыру</w:t>
      </w:r>
    </w:p>
    <w:bookmarkEnd w:id="3313"/>
    <w:bookmarkStart w:name="z2724" w:id="3314"/>
    <w:p>
      <w:pPr>
        <w:spacing w:after="0"/>
        <w:ind w:left="0"/>
        <w:jc w:val="both"/>
      </w:pPr>
      <w:r>
        <w:rPr>
          <w:rFonts w:ascii="Times New Roman"/>
          <w:b w:val="false"/>
          <w:i w:val="false"/>
          <w:color w:val="000000"/>
          <w:sz w:val="28"/>
        </w:rPr>
        <w:t>
      1. Жүргізуінде әкiмшiлiк құқық бұзушылық туралы іс жатқан судья, орган (лауазымды адам) ұйымдардан, қоғамдық бiрлестiктерден iстiң шешiлуiне қажеттi қосымша мәлiметтерді талап етіп алдыру туралы ұйғарым шығаруға құқылы.</w:t>
      </w:r>
    </w:p>
    <w:bookmarkEnd w:id="3314"/>
    <w:bookmarkStart w:name="z2725" w:id="3315"/>
    <w:p>
      <w:pPr>
        <w:spacing w:after="0"/>
        <w:ind w:left="0"/>
        <w:jc w:val="both"/>
      </w:pPr>
      <w:r>
        <w:rPr>
          <w:rFonts w:ascii="Times New Roman"/>
          <w:b w:val="false"/>
          <w:i w:val="false"/>
          <w:color w:val="000000"/>
          <w:sz w:val="28"/>
        </w:rPr>
        <w:t>
      2. Судьяның, органның (лауазымды адамның) қосымша мәлiметтерді талап етіп алдыру туралы ұйғарымында қаралып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жатады.</w:t>
      </w:r>
    </w:p>
    <w:bookmarkEnd w:id="3315"/>
    <w:bookmarkStart w:name="z2726" w:id="3316"/>
    <w:p>
      <w:pPr>
        <w:spacing w:after="0"/>
        <w:ind w:left="0"/>
        <w:jc w:val="both"/>
      </w:pPr>
      <w:r>
        <w:rPr>
          <w:rFonts w:ascii="Times New Roman"/>
          <w:b w:val="false"/>
          <w:i w:val="false"/>
          <w:color w:val="000000"/>
          <w:sz w:val="28"/>
        </w:rPr>
        <w:t>
      3. Талап етiлетін мәлiметтер талап алынған күннен бастап үш тәулік ішінде жiберiлуге тиiс.</w:t>
      </w:r>
    </w:p>
    <w:bookmarkEnd w:id="3316"/>
    <w:bookmarkStart w:name="z2727" w:id="3317"/>
    <w:p>
      <w:pPr>
        <w:spacing w:after="0"/>
        <w:ind w:left="0"/>
        <w:jc w:val="both"/>
      </w:pPr>
      <w:r>
        <w:rPr>
          <w:rFonts w:ascii="Times New Roman"/>
          <w:b w:val="false"/>
          <w:i w:val="false"/>
          <w:color w:val="000000"/>
          <w:sz w:val="28"/>
        </w:rPr>
        <w:t>
      4. Көрсетілген мәлiметтердi ұсыну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3317"/>
    <w:bookmarkStart w:name="z781" w:id="3318"/>
    <w:p>
      <w:pPr>
        <w:spacing w:after="0"/>
        <w:ind w:left="0"/>
        <w:jc w:val="both"/>
      </w:pPr>
      <w:r>
        <w:rPr>
          <w:rFonts w:ascii="Times New Roman"/>
          <w:b w:val="false"/>
          <w:i w:val="false"/>
          <w:color w:val="000000"/>
          <w:sz w:val="28"/>
        </w:rPr>
        <w:t xml:space="preserve">
      </w:t>
      </w:r>
      <w:r>
        <w:rPr>
          <w:rFonts w:ascii="Times New Roman"/>
          <w:b/>
          <w:i w:val="false"/>
          <w:color w:val="000000"/>
          <w:sz w:val="28"/>
        </w:rPr>
        <w:t>781-бап. Дәлелдеу</w:t>
      </w:r>
    </w:p>
    <w:bookmarkEnd w:id="3318"/>
    <w:bookmarkStart w:name="z2728" w:id="3319"/>
    <w:p>
      <w:pPr>
        <w:spacing w:after="0"/>
        <w:ind w:left="0"/>
        <w:jc w:val="both"/>
      </w:pPr>
      <w:r>
        <w:rPr>
          <w:rFonts w:ascii="Times New Roman"/>
          <w:b w:val="false"/>
          <w:i w:val="false"/>
          <w:color w:val="000000"/>
          <w:sz w:val="28"/>
        </w:rPr>
        <w:t>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бағалаудан тұрады.</w:t>
      </w:r>
    </w:p>
    <w:bookmarkEnd w:id="3319"/>
    <w:bookmarkStart w:name="z2729" w:id="3320"/>
    <w:p>
      <w:pPr>
        <w:spacing w:after="0"/>
        <w:ind w:left="0"/>
        <w:jc w:val="both"/>
      </w:pPr>
      <w:r>
        <w:rPr>
          <w:rFonts w:ascii="Times New Roman"/>
          <w:b w:val="false"/>
          <w:i w:val="false"/>
          <w:color w:val="000000"/>
          <w:sz w:val="28"/>
        </w:rPr>
        <w:t>
      2. Құқық бұзушылықтың әкімшілік жауаптылық негіздері мен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3320"/>
    <w:bookmarkStart w:name="z782" w:id="3321"/>
    <w:p>
      <w:pPr>
        <w:spacing w:after="0"/>
        <w:ind w:left="0"/>
        <w:jc w:val="both"/>
      </w:pPr>
      <w:r>
        <w:rPr>
          <w:rFonts w:ascii="Times New Roman"/>
          <w:b w:val="false"/>
          <w:i w:val="false"/>
          <w:color w:val="000000"/>
          <w:sz w:val="28"/>
        </w:rPr>
        <w:t xml:space="preserve">
      </w:t>
      </w:r>
      <w:r>
        <w:rPr>
          <w:rFonts w:ascii="Times New Roman"/>
          <w:b/>
          <w:i w:val="false"/>
          <w:color w:val="000000"/>
          <w:sz w:val="28"/>
        </w:rPr>
        <w:t>782-бап. Дәлелдемелерді жинау</w:t>
      </w:r>
    </w:p>
    <w:bookmarkEnd w:id="3321"/>
    <w:bookmarkStart w:name="z2730" w:id="3322"/>
    <w:p>
      <w:pPr>
        <w:spacing w:after="0"/>
        <w:ind w:left="0"/>
        <w:jc w:val="both"/>
      </w:pPr>
      <w:r>
        <w:rPr>
          <w:rFonts w:ascii="Times New Roman"/>
          <w:b w:val="false"/>
          <w:i w:val="false"/>
          <w:color w:val="000000"/>
          <w:sz w:val="28"/>
        </w:rPr>
        <w:t>
      1. Дәлелдемелерді жинау осы Кодексте көзделген әрекеттерді жүзеге асыру арқылы әкімшілік құқық бұзушылықтар туралы iстер бойынша іс жүргізу процесінде жүргізіледі.</w:t>
      </w:r>
    </w:p>
    <w:bookmarkEnd w:id="3322"/>
    <w:bookmarkStart w:name="z2731" w:id="3323"/>
    <w:p>
      <w:pPr>
        <w:spacing w:after="0"/>
        <w:ind w:left="0"/>
        <w:jc w:val="both"/>
      </w:pPr>
      <w:r>
        <w:rPr>
          <w:rFonts w:ascii="Times New Roman"/>
          <w:b w:val="false"/>
          <w:i w:val="false"/>
          <w:color w:val="000000"/>
          <w:sz w:val="28"/>
        </w:rPr>
        <w:t>
      2. Нәрселер мен құжаттар оларды бағалағаннан кейін iске тігіледі, бұл жөнінде әкімшілік құқық бұзушылықтар туралы хаттамада тиісті жазба жасалады немесе бөлек хаттама жасалады.</w:t>
      </w:r>
    </w:p>
    <w:bookmarkEnd w:id="3323"/>
    <w:p>
      <w:pPr>
        <w:spacing w:after="0"/>
        <w:ind w:left="0"/>
        <w:jc w:val="both"/>
      </w:pPr>
      <w:r>
        <w:rPr>
          <w:rFonts w:ascii="Times New Roman"/>
          <w:b w:val="false"/>
          <w:i w:val="false"/>
          <w:color w:val="000000"/>
          <w:sz w:val="28"/>
        </w:rPr>
        <w:t>
      Әкімшілік құқық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bookmarkStart w:name="z783" w:id="3324"/>
    <w:p>
      <w:pPr>
        <w:spacing w:after="0"/>
        <w:ind w:left="0"/>
        <w:jc w:val="both"/>
      </w:pPr>
      <w:r>
        <w:rPr>
          <w:rFonts w:ascii="Times New Roman"/>
          <w:b w:val="false"/>
          <w:i w:val="false"/>
          <w:color w:val="000000"/>
          <w:sz w:val="28"/>
        </w:rPr>
        <w:t xml:space="preserve">
      </w:t>
      </w:r>
      <w:r>
        <w:rPr>
          <w:rFonts w:ascii="Times New Roman"/>
          <w:b/>
          <w:i w:val="false"/>
          <w:color w:val="000000"/>
          <w:sz w:val="28"/>
        </w:rPr>
        <w:t>783-бап. Дәлелдемелерді тексеру</w:t>
      </w:r>
    </w:p>
    <w:bookmarkEnd w:id="3324"/>
    <w:p>
      <w:pPr>
        <w:spacing w:after="0"/>
        <w:ind w:left="0"/>
        <w:jc w:val="both"/>
      </w:pPr>
      <w:r>
        <w:rPr>
          <w:rFonts w:ascii="Times New Roman"/>
          <w:b w:val="false"/>
          <w:i w:val="false"/>
          <w:color w:val="000000"/>
          <w:sz w:val="28"/>
        </w:rPr>
        <w:t>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 дәлелдемелермен салыстыруды, қосымша дәлелдемелер жинауды, дәлелдемелердi алу көздерiн тексерудi қамтиды.</w:t>
      </w:r>
    </w:p>
    <w:bookmarkStart w:name="z784" w:id="3325"/>
    <w:p>
      <w:pPr>
        <w:spacing w:after="0"/>
        <w:ind w:left="0"/>
        <w:jc w:val="both"/>
      </w:pPr>
      <w:r>
        <w:rPr>
          <w:rFonts w:ascii="Times New Roman"/>
          <w:b w:val="false"/>
          <w:i w:val="false"/>
          <w:color w:val="000000"/>
          <w:sz w:val="28"/>
        </w:rPr>
        <w:t xml:space="preserve">
      </w:t>
      </w:r>
      <w:r>
        <w:rPr>
          <w:rFonts w:ascii="Times New Roman"/>
          <w:b/>
          <w:i w:val="false"/>
          <w:color w:val="000000"/>
          <w:sz w:val="28"/>
        </w:rPr>
        <w:t>784-бап. Дәлелдемелердi бағалау</w:t>
      </w:r>
    </w:p>
    <w:bookmarkEnd w:id="3325"/>
    <w:bookmarkStart w:name="z2732" w:id="3326"/>
    <w:p>
      <w:pPr>
        <w:spacing w:after="0"/>
        <w:ind w:left="0"/>
        <w:jc w:val="both"/>
      </w:pPr>
      <w:r>
        <w:rPr>
          <w:rFonts w:ascii="Times New Roman"/>
          <w:b w:val="false"/>
          <w:i w:val="false"/>
          <w:color w:val="000000"/>
          <w:sz w:val="28"/>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шешімді негіздеу үшін олардың жиынтығының жеткіліктілігі туралы түйінмен аяқталатын логикалық ойлау қызметі. </w:t>
      </w:r>
    </w:p>
    <w:bookmarkEnd w:id="3326"/>
    <w:bookmarkStart w:name="z2733" w:id="3327"/>
    <w:p>
      <w:pPr>
        <w:spacing w:after="0"/>
        <w:ind w:left="0"/>
        <w:jc w:val="both"/>
      </w:pPr>
      <w:r>
        <w:rPr>
          <w:rFonts w:ascii="Times New Roman"/>
          <w:b w:val="false"/>
          <w:i w:val="false"/>
          <w:color w:val="000000"/>
          <w:sz w:val="28"/>
        </w:rPr>
        <w:t>
      2. Әкiмшiлiк құқық бұзушылық туралы іс бойынша iс жүргiзудi жүзеге асыратын судья, орган (лауазымды адам) дәлелдемелердi заң мен ар-намысты басшылыққа ала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 болмайды.</w:t>
      </w:r>
    </w:p>
    <w:bookmarkEnd w:id="3327"/>
    <w:bookmarkStart w:name="z2734" w:id="3328"/>
    <w:p>
      <w:pPr>
        <w:spacing w:after="0"/>
        <w:ind w:left="0"/>
        <w:jc w:val="both"/>
      </w:pPr>
      <w:r>
        <w:rPr>
          <w:rFonts w:ascii="Times New Roman"/>
          <w:b w:val="false"/>
          <w:i w:val="false"/>
          <w:color w:val="000000"/>
          <w:sz w:val="28"/>
        </w:rPr>
        <w:t>
      3. Әрбiр дәлелдеме тиесiлiлiгi, жол беруге болатындығы, анықтығы, ал барлық жиналған дәлелдемелер өз жиынтығында iстiң шешiлуi үшiн жеткiлiктiлiгi тұрғысынан бағалануға жатады.</w:t>
      </w:r>
    </w:p>
    <w:bookmarkEnd w:id="3328"/>
    <w:bookmarkStart w:name="z2735" w:id="3329"/>
    <w:p>
      <w:pPr>
        <w:spacing w:after="0"/>
        <w:ind w:left="0"/>
        <w:jc w:val="both"/>
      </w:pPr>
      <w:r>
        <w:rPr>
          <w:rFonts w:ascii="Times New Roman"/>
          <w:b w:val="false"/>
          <w:i w:val="false"/>
          <w:color w:val="000000"/>
          <w:sz w:val="28"/>
        </w:rPr>
        <w:t>
      4. Егер дәлелдеме iс үшiн маңызы бар мән-жайлардың болуы туралы түйіндерді растайтын, жоққа шығаратын немесе оған күмән келтiретiн нақты деректерді білдірсе, дәлелдеме iске қатысты деп танылады.</w:t>
      </w:r>
    </w:p>
    <w:bookmarkEnd w:id="3329"/>
    <w:bookmarkStart w:name="z2736" w:id="3330"/>
    <w:p>
      <w:pPr>
        <w:spacing w:after="0"/>
        <w:ind w:left="0"/>
        <w:jc w:val="both"/>
      </w:pPr>
      <w:r>
        <w:rPr>
          <w:rFonts w:ascii="Times New Roman"/>
          <w:b w:val="false"/>
          <w:i w:val="false"/>
          <w:color w:val="000000"/>
          <w:sz w:val="28"/>
        </w:rPr>
        <w:t>
      5. Егер дәлелдеме осы Кодексте көзделген тәртiппен алынса, ол жол беруге болатын дәлелдеме деп танылады.</w:t>
      </w:r>
    </w:p>
    <w:bookmarkEnd w:id="3330"/>
    <w:bookmarkStart w:name="z2737" w:id="3331"/>
    <w:p>
      <w:pPr>
        <w:spacing w:after="0"/>
        <w:ind w:left="0"/>
        <w:jc w:val="both"/>
      </w:pPr>
      <w:r>
        <w:rPr>
          <w:rFonts w:ascii="Times New Roman"/>
          <w:b w:val="false"/>
          <w:i w:val="false"/>
          <w:color w:val="000000"/>
          <w:sz w:val="28"/>
        </w:rPr>
        <w:t>
      6. Егер тексеру нәтижесiнде дәлелдеменiң шындыққа сәйкес екендiгi анықталса, ол анық дәлелдеме деп танылады.</w:t>
      </w:r>
    </w:p>
    <w:bookmarkEnd w:id="3331"/>
    <w:bookmarkStart w:name="z2738" w:id="3332"/>
    <w:p>
      <w:pPr>
        <w:spacing w:after="0"/>
        <w:ind w:left="0"/>
        <w:jc w:val="both"/>
      </w:pPr>
      <w:r>
        <w:rPr>
          <w:rFonts w:ascii="Times New Roman"/>
          <w:b w:val="false"/>
          <w:i w:val="false"/>
          <w:color w:val="000000"/>
          <w:sz w:val="28"/>
        </w:rPr>
        <w:t>
      7. Егер дәлелденуге 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 жеткiлiктi деп танылады.</w:t>
      </w:r>
    </w:p>
    <w:bookmarkEnd w:id="3332"/>
    <w:bookmarkStart w:name="z2906" w:id="3333"/>
    <w:p>
      <w:pPr>
        <w:spacing w:after="0"/>
        <w:ind w:left="0"/>
        <w:jc w:val="both"/>
      </w:pPr>
      <w:r>
        <w:rPr>
          <w:rFonts w:ascii="Times New Roman"/>
          <w:b w:val="false"/>
          <w:i w:val="false"/>
          <w:color w:val="000000"/>
          <w:sz w:val="28"/>
        </w:rPr>
        <w:t xml:space="preserve">
      </w:t>
      </w:r>
      <w:r>
        <w:rPr>
          <w:rFonts w:ascii="Times New Roman"/>
          <w:b/>
          <w:i w:val="false"/>
          <w:color w:val="000000"/>
          <w:sz w:val="28"/>
        </w:rPr>
        <w:t>40-тарау. ӘКІМШІЛІК ҚҰҚЫҚ БҰЗУШЫЛЫҚ ТУРАЛЫ ІСТЕР БОЙЫНША ІС</w:t>
      </w:r>
      <w:r>
        <w:br/>
      </w:r>
      <w:r>
        <w:rPr>
          <w:rFonts w:ascii="Times New Roman"/>
          <w:b/>
          <w:i w:val="false"/>
          <w:color w:val="000000"/>
          <w:sz w:val="28"/>
        </w:rPr>
        <w:t>ЖҮРГІЗУДІ ҚАМТАМАСЫЗ ЕТУ ШАРАЛАРЫН ҚОЛДАНУ</w:t>
      </w:r>
    </w:p>
    <w:bookmarkEnd w:id="3333"/>
    <w:bookmarkStart w:name="z785" w:id="3334"/>
    <w:p>
      <w:pPr>
        <w:spacing w:after="0"/>
        <w:ind w:left="0"/>
        <w:jc w:val="both"/>
      </w:pPr>
      <w:r>
        <w:rPr>
          <w:rFonts w:ascii="Times New Roman"/>
          <w:b w:val="false"/>
          <w:i w:val="false"/>
          <w:color w:val="000000"/>
          <w:sz w:val="28"/>
        </w:rPr>
        <w:t xml:space="preserve">
      </w:t>
      </w:r>
      <w:r>
        <w:rPr>
          <w:rFonts w:ascii="Times New Roman"/>
          <w:b/>
          <w:i w:val="false"/>
          <w:color w:val="000000"/>
          <w:sz w:val="28"/>
        </w:rPr>
        <w:t>785-бап. Әкiмшiлiк құқық бұзушылық туралы iс бойынша іс жүргiзудi қамтамасыз ету шаралары</w:t>
      </w:r>
    </w:p>
    <w:bookmarkEnd w:id="3334"/>
    <w:bookmarkStart w:name="z2739" w:id="3335"/>
    <w:p>
      <w:pPr>
        <w:spacing w:after="0"/>
        <w:ind w:left="0"/>
        <w:jc w:val="both"/>
      </w:pPr>
      <w:r>
        <w:rPr>
          <w:rFonts w:ascii="Times New Roman"/>
          <w:b w:val="false"/>
          <w:i w:val="false"/>
          <w:color w:val="000000"/>
          <w:sz w:val="28"/>
        </w:rPr>
        <w:t>
      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bookmarkEnd w:id="3335"/>
    <w:p>
      <w:pPr>
        <w:spacing w:after="0"/>
        <w:ind w:left="0"/>
        <w:jc w:val="both"/>
      </w:pPr>
      <w:r>
        <w:rPr>
          <w:rFonts w:ascii="Times New Roman"/>
          <w:b w:val="false"/>
          <w:i w:val="false"/>
          <w:color w:val="000000"/>
          <w:sz w:val="28"/>
        </w:rPr>
        <w:t>
      1) әкiмшiлiк құқық бұзушылық туралы хаттама жасалатын жерге жеткiзу;</w:t>
      </w:r>
    </w:p>
    <w:p>
      <w:pPr>
        <w:spacing w:after="0"/>
        <w:ind w:left="0"/>
        <w:jc w:val="both"/>
      </w:pPr>
      <w:r>
        <w:rPr>
          <w:rFonts w:ascii="Times New Roman"/>
          <w:b w:val="false"/>
          <w:i w:val="false"/>
          <w:color w:val="000000"/>
          <w:sz w:val="28"/>
        </w:rPr>
        <w:t>
      2) жеке тұлғаны әкiмшiлiк ұстап алу;</w:t>
      </w:r>
    </w:p>
    <w:p>
      <w:pPr>
        <w:spacing w:after="0"/>
        <w:ind w:left="0"/>
        <w:jc w:val="both"/>
      </w:pPr>
      <w:r>
        <w:rPr>
          <w:rFonts w:ascii="Times New Roman"/>
          <w:b w:val="false"/>
          <w:i w:val="false"/>
          <w:color w:val="000000"/>
          <w:sz w:val="28"/>
        </w:rPr>
        <w:t>
      3) күштеп әкелу;</w:t>
      </w:r>
    </w:p>
    <w:p>
      <w:pPr>
        <w:spacing w:after="0"/>
        <w:ind w:left="0"/>
        <w:jc w:val="both"/>
      </w:pPr>
      <w:r>
        <w:rPr>
          <w:rFonts w:ascii="Times New Roman"/>
          <w:b w:val="false"/>
          <w:i w:val="false"/>
          <w:color w:val="000000"/>
          <w:sz w:val="28"/>
        </w:rPr>
        <w:t>
      4) жеке басын жете тексеруді және жеке тұлғаның өзімен бірге алып жүрген заттарын жете тексеруді;</w:t>
      </w:r>
    </w:p>
    <w:p>
      <w:pPr>
        <w:spacing w:after="0"/>
        <w:ind w:left="0"/>
        <w:jc w:val="both"/>
      </w:pPr>
      <w:r>
        <w:rPr>
          <w:rFonts w:ascii="Times New Roman"/>
          <w:b w:val="false"/>
          <w:i w:val="false"/>
          <w:color w:val="000000"/>
          <w:sz w:val="28"/>
        </w:rPr>
        <w:t>
      5) көлiк құралдарын, шағын көлемдi кемелерді жете тексеру;</w:t>
      </w:r>
    </w:p>
    <w:p>
      <w:pPr>
        <w:spacing w:after="0"/>
        <w:ind w:left="0"/>
        <w:jc w:val="both"/>
      </w:pPr>
      <w:r>
        <w:rPr>
          <w:rFonts w:ascii="Times New Roman"/>
          <w:b w:val="false"/>
          <w:i w:val="false"/>
          <w:color w:val="000000"/>
          <w:sz w:val="28"/>
        </w:rPr>
        <w:t>
      6) құжаттарды, заттар мен тауарларды алып қою;</w:t>
      </w:r>
    </w:p>
    <w:p>
      <w:pPr>
        <w:spacing w:after="0"/>
        <w:ind w:left="0"/>
        <w:jc w:val="both"/>
      </w:pPr>
      <w:r>
        <w:rPr>
          <w:rFonts w:ascii="Times New Roman"/>
          <w:b w:val="false"/>
          <w:i w:val="false"/>
          <w:color w:val="000000"/>
          <w:sz w:val="28"/>
        </w:rPr>
        <w:t>
      7) көлiк құралын немесе шағын көлемдi кеменi басқарудан шеттету және оның алкогольден, есiрткiден, уытқұмарлықтан масаң күйiн куәландыру;</w:t>
      </w:r>
    </w:p>
    <w:p>
      <w:pPr>
        <w:spacing w:after="0"/>
        <w:ind w:left="0"/>
        <w:jc w:val="both"/>
      </w:pPr>
      <w:r>
        <w:rPr>
          <w:rFonts w:ascii="Times New Roman"/>
          <w:b w:val="false"/>
          <w:i w:val="false"/>
          <w:color w:val="000000"/>
          <w:sz w:val="28"/>
        </w:rPr>
        <w:t>
      8) көлiк құралын немесе шағын көлемдi кеменi ұстап алу, жеткiзу және пайдалануға тыйым салу;</w:t>
      </w:r>
    </w:p>
    <w:p>
      <w:pPr>
        <w:spacing w:after="0"/>
        <w:ind w:left="0"/>
        <w:jc w:val="both"/>
      </w:pPr>
      <w:r>
        <w:rPr>
          <w:rFonts w:ascii="Times New Roman"/>
          <w:b w:val="false"/>
          <w:i w:val="false"/>
          <w:color w:val="000000"/>
          <w:sz w:val="28"/>
        </w:rPr>
        <w:t>
      9) қарап-тексеру;</w:t>
      </w:r>
    </w:p>
    <w:p>
      <w:pPr>
        <w:spacing w:after="0"/>
        <w:ind w:left="0"/>
        <w:jc w:val="both"/>
      </w:pPr>
      <w:r>
        <w:rPr>
          <w:rFonts w:ascii="Times New Roman"/>
          <w:b w:val="false"/>
          <w:i w:val="false"/>
          <w:color w:val="000000"/>
          <w:sz w:val="28"/>
        </w:rPr>
        <w:t>
      10) жеке тұлғаның алкогольден, есiрткiден немесе уытқұмарлықтан масаң күйiн медициналық куәландыру;</w:t>
      </w:r>
    </w:p>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w:t>
      </w:r>
    </w:p>
    <w:bookmarkStart w:name="z2740" w:id="3336"/>
    <w:p>
      <w:pPr>
        <w:spacing w:after="0"/>
        <w:ind w:left="0"/>
        <w:jc w:val="both"/>
      </w:pPr>
      <w:r>
        <w:rPr>
          <w:rFonts w:ascii="Times New Roman"/>
          <w:b w:val="false"/>
          <w:i w:val="false"/>
          <w:color w:val="000000"/>
          <w:sz w:val="28"/>
        </w:rPr>
        <w:t>
      2. Заңды тұлғаға қатысты әкiмшiлiк құқық бұзушылық туралы іс бойынша iс жүргiзудi қамтамасыз етудің мынадай шаралары қолданылуы мүмкiн:</w:t>
      </w:r>
    </w:p>
    <w:bookmarkEnd w:id="3336"/>
    <w:p>
      <w:pPr>
        <w:spacing w:after="0"/>
        <w:ind w:left="0"/>
        <w:jc w:val="both"/>
      </w:pPr>
      <w:r>
        <w:rPr>
          <w:rFonts w:ascii="Times New Roman"/>
          <w:b w:val="false"/>
          <w:i w:val="false"/>
          <w:color w:val="000000"/>
          <w:sz w:val="28"/>
        </w:rPr>
        <w:t>
      1) заңды тұлғаға тиесiлi үй-жайларды, аумақтарды, ондағы тауарларды, көлiк құралдарын және өзге де мүлiктi, сондай-ақ тиiстi құжаттарды қарап-тексеру;</w:t>
      </w:r>
    </w:p>
    <w:p>
      <w:pPr>
        <w:spacing w:after="0"/>
        <w:ind w:left="0"/>
        <w:jc w:val="both"/>
      </w:pPr>
      <w:r>
        <w:rPr>
          <w:rFonts w:ascii="Times New Roman"/>
          <w:b w:val="false"/>
          <w:i w:val="false"/>
          <w:color w:val="000000"/>
          <w:sz w:val="28"/>
        </w:rPr>
        <w:t>
      2) заңды тұлғаға тиесiлi құжаттарды алып қою;</w:t>
      </w:r>
    </w:p>
    <w:p>
      <w:pPr>
        <w:spacing w:after="0"/>
        <w:ind w:left="0"/>
        <w:jc w:val="both"/>
      </w:pPr>
      <w:r>
        <w:rPr>
          <w:rFonts w:ascii="Times New Roman"/>
          <w:b w:val="false"/>
          <w:i w:val="false"/>
          <w:color w:val="000000"/>
          <w:sz w:val="28"/>
        </w:rPr>
        <w:t>
      3) заңды тұлғаға тиесiлi тауарларға, көлiк құралдарына және өзге де мүлiкке тыйым салу немесе алып қою;</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 </w:t>
      </w:r>
    </w:p>
    <w:bookmarkStart w:name="z2741" w:id="3337"/>
    <w:p>
      <w:pPr>
        <w:spacing w:after="0"/>
        <w:ind w:left="0"/>
        <w:jc w:val="both"/>
      </w:pPr>
      <w:r>
        <w:rPr>
          <w:rFonts w:ascii="Times New Roman"/>
          <w:b w:val="false"/>
          <w:i w:val="false"/>
          <w:color w:val="000000"/>
          <w:sz w:val="28"/>
        </w:rPr>
        <w:t xml:space="preserve">
      3. Әкімшілік құқық бұзушылық туралы іс бойынша іс 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сондай-ақ әкімшілік құқық бұзушылық туралы іс бойынша қаулыны орындау сатысында қолданылуы мүмкін. </w:t>
      </w:r>
    </w:p>
    <w:bookmarkEnd w:id="3337"/>
    <w:bookmarkStart w:name="z2742" w:id="3338"/>
    <w:p>
      <w:pPr>
        <w:spacing w:after="0"/>
        <w:ind w:left="0"/>
        <w:jc w:val="both"/>
      </w:pPr>
      <w:r>
        <w:rPr>
          <w:rFonts w:ascii="Times New Roman"/>
          <w:b w:val="false"/>
          <w:i w:val="false"/>
          <w:color w:val="000000"/>
          <w:sz w:val="28"/>
        </w:rPr>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 жеке немесе егер бұл қажеттіліктен туындаса, бір мезгілде басқа шаралармен бірге қолданылуы мүмкін.</w:t>
      </w:r>
    </w:p>
    <w:bookmarkEnd w:id="3338"/>
    <w:bookmarkStart w:name="z2743" w:id="3339"/>
    <w:p>
      <w:pPr>
        <w:spacing w:after="0"/>
        <w:ind w:left="0"/>
        <w:jc w:val="both"/>
      </w:pPr>
      <w:r>
        <w:rPr>
          <w:rFonts w:ascii="Times New Roman"/>
          <w:b w:val="false"/>
          <w:i w:val="false"/>
          <w:color w:val="000000"/>
          <w:sz w:val="28"/>
        </w:rPr>
        <w:t>
      5. Лауазымды адам әкiмшiлiк құқық бұзушылық туралы іс бойынша iс жүргiзудi қамтамасыз ету шараларын заңсыз қолданудан келтiрілген зиян үшiн жауапты болады.</w:t>
      </w:r>
    </w:p>
    <w:bookmarkEnd w:id="3339"/>
    <w:bookmarkStart w:name="z2744" w:id="3340"/>
    <w:p>
      <w:pPr>
        <w:spacing w:after="0"/>
        <w:ind w:left="0"/>
        <w:jc w:val="both"/>
      </w:pPr>
      <w:r>
        <w:rPr>
          <w:rFonts w:ascii="Times New Roman"/>
          <w:b w:val="false"/>
          <w:i w:val="false"/>
          <w:color w:val="000000"/>
          <w:sz w:val="28"/>
        </w:rPr>
        <w:t xml:space="preserve">
      6. Әкiмшiлiк құқық бұзушылық туралы іс бойынша iс жүргiзудi қамтамасыз ету шараларының қолданылуына осы Кодекстiң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шағым жасалуы мүмкiн. </w:t>
      </w:r>
    </w:p>
    <w:bookmarkEnd w:id="3340"/>
    <w:p>
      <w:pPr>
        <w:spacing w:after="0"/>
        <w:ind w:left="0"/>
        <w:jc w:val="both"/>
      </w:pPr>
      <w:r>
        <w:rPr>
          <w:rFonts w:ascii="Times New Roman"/>
          <w:b w:val="false"/>
          <w:i w:val="false"/>
          <w:color w:val="000000"/>
          <w:sz w:val="28"/>
        </w:rPr>
        <w:t>
      Жеке тұлғаның немесе заңды тұлға өкілінің талап етуі бойынша оған тиісті хаттамалардың және өзіне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785-бапқа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86" w:id="3341"/>
    <w:p>
      <w:pPr>
        <w:spacing w:after="0"/>
        <w:ind w:left="0"/>
        <w:jc w:val="both"/>
      </w:pPr>
      <w:r>
        <w:rPr>
          <w:rFonts w:ascii="Times New Roman"/>
          <w:b w:val="false"/>
          <w:i w:val="false"/>
          <w:color w:val="000000"/>
          <w:sz w:val="28"/>
        </w:rPr>
        <w:t xml:space="preserve">
      </w:t>
      </w:r>
      <w:r>
        <w:rPr>
          <w:rFonts w:ascii="Times New Roman"/>
          <w:b/>
          <w:i w:val="false"/>
          <w:color w:val="000000"/>
          <w:sz w:val="28"/>
        </w:rPr>
        <w:t>786-бап. Жеткiзу</w:t>
      </w:r>
    </w:p>
    <w:bookmarkEnd w:id="3341"/>
    <w:bookmarkStart w:name="z2745" w:id="3342"/>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туралы хаттама жасау не қорғау нұсқамасын шығару мақсатында жеке тұлғаны, заңды тұлғаның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3342"/>
    <w:p>
      <w:pPr>
        <w:spacing w:after="0"/>
        <w:ind w:left="0"/>
        <w:jc w:val="both"/>
      </w:pPr>
      <w:r>
        <w:rPr>
          <w:rFonts w:ascii="Times New Roman"/>
          <w:b w:val="false"/>
          <w:i w:val="false"/>
          <w:color w:val="000000"/>
          <w:sz w:val="28"/>
        </w:rPr>
        <w:t>
      1) көлiк құралдарын пайдалану қағидаларын, жол жүрісі тәртiбi мен қауiпсiздiгiн 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санитариялық эпидемияға қарсы қағидаларды бұзушылықтар жасалған кезде – егер оның жеке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 берiлген тұлға iшкi iстер органына (полицияға);</w:t>
      </w:r>
    </w:p>
    <w:p>
      <w:pPr>
        <w:spacing w:after="0"/>
        <w:ind w:left="0"/>
        <w:jc w:val="both"/>
      </w:pPr>
      <w:r>
        <w:rPr>
          <w:rFonts w:ascii="Times New Roman"/>
          <w:b w:val="false"/>
          <w:i w:val="false"/>
          <w:color w:val="000000"/>
          <w:sz w:val="28"/>
        </w:rPr>
        <w:t>
      2) орман тәртібін бұзушылықтар немесе аң аулау қағидаларын, балық аулау және балық қорын қорғау қағидаларын бұзу және Қазақстан Республикасының жануарлар дүниесін қорғау, өсімін молайту және пайдалану 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органдарының, сондай-ақ уәкілетті орган мен жергілікті атқарушы органдардың мамандандырылған ұйымдарының жұмыскерлері, жануарлар дүниесiнiң қорғалуына, өсімін молайту мен пайдаланылуына мемлекеттiк және ведомстволық бақылауды жүзеге асыратын басқа да органдардың лауазымды адамдары, ерекше қорғалатын табиғи аумақтардың лауазымды адамдары, iшкi iстер органдарының (полицияның) қызметкерлерi iшкi iстер органдарына (полицияға) немесе жергiлiктi басқару органына;</w:t>
      </w:r>
    </w:p>
    <w:p>
      <w:pPr>
        <w:spacing w:after="0"/>
        <w:ind w:left="0"/>
        <w:jc w:val="both"/>
      </w:pPr>
      <w:r>
        <w:rPr>
          <w:rFonts w:ascii="Times New Roman"/>
          <w:b w:val="false"/>
          <w:i w:val="false"/>
          <w:color w:val="000000"/>
          <w:sz w:val="28"/>
        </w:rPr>
        <w:t>
      3) қорғалатын объектiлерге, басқа да бөтен мүлiкке қолсұғушылықпен байланысты әкiмшiлiк құқық бұзушылықтар жасалған кезде – әскерилендiрiлген күзет жұмыскерлерi әскерилендiрiлген күзеттiң қызметтiк үй-жайына немесе iшкi iстер органына (полицияға);</w:t>
      </w:r>
    </w:p>
    <w:p>
      <w:pPr>
        <w:spacing w:after="0"/>
        <w:ind w:left="0"/>
        <w:jc w:val="both"/>
      </w:pPr>
      <w:r>
        <w:rPr>
          <w:rFonts w:ascii="Times New Roman"/>
          <w:b w:val="false"/>
          <w:i w:val="false"/>
          <w:color w:val="000000"/>
          <w:sz w:val="28"/>
        </w:rPr>
        <w:t>
      4)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pPr>
        <w:spacing w:after="0"/>
        <w:ind w:left="0"/>
        <w:jc w:val="both"/>
      </w:pPr>
      <w:r>
        <w:rPr>
          <w:rFonts w:ascii="Times New Roman"/>
          <w:b w:val="false"/>
          <w:i w:val="false"/>
          <w:color w:val="000000"/>
          <w:sz w:val="28"/>
        </w:rPr>
        <w:t>
      5) кәсiпкерлiк қызмет, сауда және қаржы, салық салу, кеден ісі саласындағы құқық бұзушылықтар жасалған кезде – экономикалық тергеу қызметі қызметкерлерi;</w:t>
      </w:r>
    </w:p>
    <w:p>
      <w:pPr>
        <w:spacing w:after="0"/>
        <w:ind w:left="0"/>
        <w:jc w:val="both"/>
      </w:pPr>
      <w:r>
        <w:rPr>
          <w:rFonts w:ascii="Times New Roman"/>
          <w:b w:val="false"/>
          <w:i w:val="false"/>
          <w:color w:val="000000"/>
          <w:sz w:val="28"/>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қызметкерлері;</w:t>
      </w:r>
    </w:p>
    <w:p>
      <w:pPr>
        <w:spacing w:after="0"/>
        <w:ind w:left="0"/>
        <w:jc w:val="both"/>
      </w:pPr>
      <w:r>
        <w:rPr>
          <w:rFonts w:ascii="Times New Roman"/>
          <w:b w:val="false"/>
          <w:i w:val="false"/>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p>
    <w:p>
      <w:pPr>
        <w:spacing w:after="0"/>
        <w:ind w:left="0"/>
        <w:jc w:val="both"/>
      </w:pPr>
      <w:r>
        <w:rPr>
          <w:rFonts w:ascii="Times New Roman"/>
          <w:b w:val="false"/>
          <w:i w:val="false"/>
          <w:color w:val="000000"/>
          <w:sz w:val="28"/>
        </w:rPr>
        <w:t>
      8) өзге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p>
    <w:bookmarkStart w:name="z2746" w:id="3343"/>
    <w:p>
      <w:pPr>
        <w:spacing w:after="0"/>
        <w:ind w:left="0"/>
        <w:jc w:val="both"/>
      </w:pPr>
      <w:r>
        <w:rPr>
          <w:rFonts w:ascii="Times New Roman"/>
          <w:b w:val="false"/>
          <w:i w:val="false"/>
          <w:color w:val="000000"/>
          <w:sz w:val="28"/>
        </w:rPr>
        <w:t>
      2. Қазақстан Республикасының континенттiк қайраңында, аумақтық суларында (теңiзiнде) және iшкi суларында құқық бұзушылықтар жасалған кезде, жеке басын сол жерде анықтау мүмкiн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пайдаланылатын, тиесілігі қарап-тексеру кезiнде анықталуы мүмкiн емес кемелер мен әкiмшiлiк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құралдарының тиесілігін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жатады.</w:t>
      </w:r>
    </w:p>
    <w:bookmarkEnd w:id="3343"/>
    <w:bookmarkStart w:name="z2747" w:id="3344"/>
    <w:p>
      <w:pPr>
        <w:spacing w:after="0"/>
        <w:ind w:left="0"/>
        <w:jc w:val="both"/>
      </w:pPr>
      <w:r>
        <w:rPr>
          <w:rFonts w:ascii="Times New Roman"/>
          <w:b w:val="false"/>
          <w:i w:val="false"/>
          <w:color w:val="000000"/>
          <w:sz w:val="28"/>
        </w:rPr>
        <w:t>
      3. Жеткiзу мүмкiндiгiнше қысқа мерзiмде жүргізілуге тиiс.</w:t>
      </w:r>
    </w:p>
    <w:bookmarkEnd w:id="3344"/>
    <w:bookmarkStart w:name="z2748" w:id="3345"/>
    <w:p>
      <w:pPr>
        <w:spacing w:after="0"/>
        <w:ind w:left="0"/>
        <w:jc w:val="both"/>
      </w:pPr>
      <w:r>
        <w:rPr>
          <w:rFonts w:ascii="Times New Roman"/>
          <w:b w:val="false"/>
          <w:i w:val="false"/>
          <w:color w:val="000000"/>
          <w:sz w:val="28"/>
        </w:rPr>
        <w:t>
      4. Жеткiзу туралы хаттама жасалады не әкiмшiлiк құқық бұзушылық немесе әкiмшiлiк ұстап алу туралы хаттамаға тиiстi жазба жазылады.</w:t>
      </w:r>
    </w:p>
    <w:bookmarkEnd w:id="3345"/>
    <w:bookmarkStart w:name="z2101" w:id="3346"/>
    <w:p>
      <w:pPr>
        <w:spacing w:after="0"/>
        <w:ind w:left="0"/>
        <w:jc w:val="both"/>
      </w:pPr>
      <w:r>
        <w:rPr>
          <w:rFonts w:ascii="Times New Roman"/>
          <w:b w:val="false"/>
          <w:i w:val="false"/>
          <w:color w:val="000000"/>
          <w:sz w:val="28"/>
        </w:rPr>
        <w:t>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3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786-бапқа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87" w:id="3347"/>
    <w:p>
      <w:pPr>
        <w:spacing w:after="0"/>
        <w:ind w:left="0"/>
        <w:jc w:val="both"/>
      </w:pPr>
      <w:r>
        <w:rPr>
          <w:rFonts w:ascii="Times New Roman"/>
          <w:b w:val="false"/>
          <w:i w:val="false"/>
          <w:color w:val="000000"/>
          <w:sz w:val="28"/>
        </w:rPr>
        <w:t xml:space="preserve">
      </w:t>
      </w:r>
      <w:r>
        <w:rPr>
          <w:rFonts w:ascii="Times New Roman"/>
          <w:b/>
          <w:i w:val="false"/>
          <w:color w:val="000000"/>
          <w:sz w:val="28"/>
        </w:rPr>
        <w:t>787-бап. Әкімшілік ұстап алу</w:t>
      </w:r>
    </w:p>
    <w:bookmarkEnd w:id="3347"/>
    <w:p>
      <w:pPr>
        <w:spacing w:after="0"/>
        <w:ind w:left="0"/>
        <w:jc w:val="both"/>
      </w:pPr>
      <w:r>
        <w:rPr>
          <w:rFonts w:ascii="Times New Roman"/>
          <w:b w:val="false"/>
          <w:i w:val="false"/>
          <w:color w:val="000000"/>
          <w:sz w:val="28"/>
        </w:rPr>
        <w:t>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685-бабына</w:t>
      </w:r>
      <w:r>
        <w:rPr>
          <w:rFonts w:ascii="Times New Roman"/>
          <w:b w:val="false"/>
          <w:i w:val="false"/>
          <w:color w:val="000000"/>
          <w:sz w:val="28"/>
        </w:rPr>
        <w:t xml:space="preserve"> сәйкес бұл жөніндегі істерді ішкі істер органдары (полиция)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pPr>
        <w:spacing w:after="0"/>
        <w:ind w:left="0"/>
        <w:jc w:val="both"/>
      </w:pPr>
      <w:r>
        <w:rPr>
          <w:rFonts w:ascii="Times New Roman"/>
          <w:b w:val="false"/>
          <w:i w:val="false"/>
          <w:color w:val="000000"/>
          <w:sz w:val="28"/>
        </w:rPr>
        <w:t>
      2) төтенше жағдай режимi бұзылған кезде және төтенше жағдай кезiнде құқықтық тәртiптi бұзуға итермелейтін iс-әрекеттер кезінде – төтенше жағдай жарияланған жердiң комендатурасы мен әскери патрульдер;</w:t>
      </w:r>
    </w:p>
    <w:p>
      <w:pPr>
        <w:spacing w:after="0"/>
        <w:ind w:left="0"/>
        <w:jc w:val="both"/>
      </w:pPr>
      <w:r>
        <w:rPr>
          <w:rFonts w:ascii="Times New Roman"/>
          <w:b w:val="false"/>
          <w:i w:val="false"/>
          <w:color w:val="000000"/>
          <w:sz w:val="28"/>
        </w:rPr>
        <w:t>
      3) терроризмге қарсы операцияның құқықтық режимi бұзылған немесе терроризмге қарсы операцияның жариялануына байланысты белгiленген талаптар орындалмаған кезде – терроризмге қарсы операцияға белгiленген құзыретi шегiнде қатысатын лауазымды адамдар;</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726-бабының</w:t>
      </w:r>
      <w:r>
        <w:rPr>
          <w:rFonts w:ascii="Times New Roman"/>
          <w:b w:val="false"/>
          <w:i w:val="false"/>
          <w:color w:val="000000"/>
          <w:sz w:val="28"/>
        </w:rPr>
        <w:t xml:space="preserve"> үшінші бөлігіне сәйкес Қазақстан Республикасы Ұлттық қауiпсiздiк комитетi Шекара қызметiнің лауазымды адамдары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осы қызметтің лауазымды адамдары;</w:t>
      </w:r>
    </w:p>
    <w:p>
      <w:pPr>
        <w:spacing w:after="0"/>
        <w:ind w:left="0"/>
        <w:jc w:val="both"/>
      </w:pPr>
      <w:r>
        <w:rPr>
          <w:rFonts w:ascii="Times New Roman"/>
          <w:b w:val="false"/>
          <w:i w:val="false"/>
          <w:color w:val="000000"/>
          <w:sz w:val="28"/>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мемлекеттiк органдардың қызметкерi, әскерилендiрiлген күзеттiң лауазымды адамы;</w:t>
      </w:r>
    </w:p>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атқарушы органдардың мамандандырылған ұйымдары;</w:t>
      </w:r>
    </w:p>
    <w:p>
      <w:pPr>
        <w:spacing w:after="0"/>
        <w:ind w:left="0"/>
        <w:jc w:val="both"/>
      </w:pPr>
      <w:r>
        <w:rPr>
          <w:rFonts w:ascii="Times New Roman"/>
          <w:b w:val="false"/>
          <w:i w:val="false"/>
          <w:color w:val="000000"/>
          <w:sz w:val="28"/>
        </w:rPr>
        <w:t>
      7) көлiк бақылау органдары сақталуын бақылауды жүзеге асыратын қағидалар бұзылған кезде – осы органдар;</w:t>
      </w:r>
    </w:p>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727-бабына</w:t>
      </w:r>
      <w:r>
        <w:rPr>
          <w:rFonts w:ascii="Times New Roman"/>
          <w:b w:val="false"/>
          <w:i w:val="false"/>
          <w:color w:val="000000"/>
          <w:sz w:val="28"/>
        </w:rPr>
        <w:t xml:space="preserve"> сәйкес бұл жөніндегі істерді әскери полиция органдары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pPr>
        <w:spacing w:after="0"/>
        <w:ind w:left="0"/>
        <w:jc w:val="both"/>
      </w:pPr>
      <w:r>
        <w:rPr>
          <w:rFonts w:ascii="Times New Roman"/>
          <w:b w:val="false"/>
          <w:i w:val="false"/>
          <w:color w:val="000000"/>
          <w:sz w:val="28"/>
        </w:rPr>
        <w:t>
      9) табиғат қорғау заңнамасы бұзылған кезде – қоршаған ортаны қорғау және табиғи ресурстарды пайдалану саласындағы мемлекеттiк бақылау органдары;</w:t>
      </w:r>
    </w:p>
    <w:p>
      <w:pPr>
        <w:spacing w:after="0"/>
        <w:ind w:left="0"/>
        <w:jc w:val="both"/>
      </w:pPr>
      <w:r>
        <w:rPr>
          <w:rFonts w:ascii="Times New Roman"/>
          <w:b w:val="false"/>
          <w:i w:val="false"/>
          <w:color w:val="000000"/>
          <w:sz w:val="28"/>
        </w:rPr>
        <w:t>
      10) 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p>
    <w:p>
      <w:pPr>
        <w:spacing w:after="0"/>
        <w:ind w:left="0"/>
        <w:jc w:val="both"/>
      </w:pPr>
      <w:r>
        <w:rPr>
          <w:rFonts w:ascii="Times New Roman"/>
          <w:b w:val="false"/>
          <w:i w:val="false"/>
          <w:color w:val="000000"/>
          <w:sz w:val="28"/>
        </w:rPr>
        <w:t xml:space="preserve">
      11) алып тасталды - ҚР 06.04.2016 </w:t>
      </w:r>
      <w:r>
        <w:rPr>
          <w:rFonts w:ascii="Times New Roman"/>
          <w:b w:val="false"/>
          <w:i w:val="false"/>
          <w:color w:val="000000"/>
          <w:sz w:val="28"/>
        </w:rPr>
        <w:t>№ 484-V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12) Қазақстан Республикасының континенттiк қайраңында, аумақтық суларында (теңiзiнде) және iшкi суларында рұқсат етiлген қызметтi регламенттейтiн лицензия шарттарының бұзылуына, ресурстық немесе теңiзде ғылыми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 аумақтық суларын (теңiзiн) және iшкi суларын қорғау органдары лауазымды адамдарының кеменi тоқтату туралы заңды талаптарының орындалмауына немесе оның жүзеге асырылуына кедергi келтіруге байланысты континенттiк қайраңда, аумақтық суларда (теңiзде) және iшкi суларда әкiмшiлiк құқық бұзушылықтар жасалған кезде – мемлекеттiк тау-кен қадағалау органдарының,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 алып тасталды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14) егер құқық бұзушылық күзетiлетiн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адамдары;</w:t>
      </w:r>
    </w:p>
    <w:p>
      <w:pPr>
        <w:spacing w:after="0"/>
        <w:ind w:left="0"/>
        <w:jc w:val="both"/>
      </w:pPr>
      <w:r>
        <w:rPr>
          <w:rFonts w:ascii="Times New Roman"/>
          <w:b w:val="false"/>
          <w:i w:val="false"/>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p>
      <w:pPr>
        <w:spacing w:after="0"/>
        <w:ind w:left="0"/>
        <w:jc w:val="both"/>
      </w:pPr>
      <w:r>
        <w:rPr>
          <w:rFonts w:ascii="Times New Roman"/>
          <w:b w:val="false"/>
          <w:i w:val="false"/>
          <w:color w:val="000000"/>
          <w:sz w:val="28"/>
        </w:rPr>
        <w:t>
      15) сот отырысы кезiнде залда, сондай-ақ атқарушылық құжаттарды мәжбүрлеп орындату барысында құқыққа қарсы әрекеттердi тоқтату туралы талаптар орындалмаған кезде – сот приставтары жүргізе 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787-бапқа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06.04.2016 </w:t>
      </w:r>
      <w:r>
        <w:rPr>
          <w:rFonts w:ascii="Times New Roman"/>
          <w:b w:val="false"/>
          <w:i w:val="false"/>
          <w:color w:val="000000"/>
          <w:sz w:val="28"/>
        </w:rPr>
        <w:t>№ 484-V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88" w:id="3348"/>
    <w:p>
      <w:pPr>
        <w:spacing w:after="0"/>
        <w:ind w:left="0"/>
        <w:jc w:val="both"/>
      </w:pPr>
      <w:r>
        <w:rPr>
          <w:rFonts w:ascii="Times New Roman"/>
          <w:b w:val="false"/>
          <w:i w:val="false"/>
          <w:color w:val="000000"/>
          <w:sz w:val="28"/>
        </w:rPr>
        <w:t xml:space="preserve">
      </w:t>
      </w:r>
      <w:r>
        <w:rPr>
          <w:rFonts w:ascii="Times New Roman"/>
          <w:b/>
          <w:i w:val="false"/>
          <w:color w:val="000000"/>
          <w:sz w:val="28"/>
        </w:rPr>
        <w:t>788-бап. Әкiмшiлiк ұстап алудың тәртiбi</w:t>
      </w:r>
    </w:p>
    <w:bookmarkEnd w:id="3348"/>
    <w:bookmarkStart w:name="z2749" w:id="3349"/>
    <w:p>
      <w:pPr>
        <w:spacing w:after="0"/>
        <w:ind w:left="0"/>
        <w:jc w:val="both"/>
      </w:pPr>
      <w:r>
        <w:rPr>
          <w:rFonts w:ascii="Times New Roman"/>
          <w:b w:val="false"/>
          <w:i w:val="false"/>
          <w:color w:val="000000"/>
          <w:sz w:val="28"/>
        </w:rPr>
        <w:t>
      1. Әкiмшiлiк ұстап алу жөнiнде хаттама жасалады. Хаттамада оның жасалған күнi, уақыты (минутына дейінгі дәлдікпен) және орны; хаттама жасаған адамның лауазымы, тегі және аты-жөні; ұстап алынған адамның жеке басы туралы мәлiметтер; ұстап алынған уақыты, орны және оның негiздерi көрсетiледi. Хаттамаға оны жасаған лауазымды адам 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көшiрмесi әкiмшiлiк құқық бұзушылық жасағаны үшiн ұстап алынған адамға тапсырылады.</w:t>
      </w:r>
    </w:p>
    <w:bookmarkEnd w:id="3349"/>
    <w:bookmarkStart w:name="z2750" w:id="3350"/>
    <w:p>
      <w:pPr>
        <w:spacing w:after="0"/>
        <w:ind w:left="0"/>
        <w:jc w:val="both"/>
      </w:pPr>
      <w:r>
        <w:rPr>
          <w:rFonts w:ascii="Times New Roman"/>
          <w:b w:val="false"/>
          <w:i w:val="false"/>
          <w:color w:val="000000"/>
          <w:sz w:val="28"/>
        </w:rPr>
        <w:t>
      2. Әкiмшiлiк құқық бұзушылық жасағаны үшiн ұстап алынған адамның өтiнуi бойынша оның қайда екендігі туралы туыстары, жұмыс немесе оқу орнының әкiмшiлiгi, қорғаушысы, сондай-ақ Қазақстан Республикасының заңнамасында белгіленген тәртіппен шет мемлекеттің елшілігі, консулдығы немесе өзге де өкілдігі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bookmarkEnd w:id="3350"/>
    <w:bookmarkStart w:name="z2751" w:id="3351"/>
    <w:p>
      <w:pPr>
        <w:spacing w:after="0"/>
        <w:ind w:left="0"/>
        <w:jc w:val="both"/>
      </w:pPr>
      <w:r>
        <w:rPr>
          <w:rFonts w:ascii="Times New Roman"/>
          <w:b w:val="false"/>
          <w:i w:val="false"/>
          <w:color w:val="000000"/>
          <w:sz w:val="28"/>
        </w:rPr>
        <w:t>
      3. Әскери қызметшіні немесе әскери жиындарға шақырылған азаматты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хабардар етіледі.</w:t>
      </w:r>
    </w:p>
    <w:bookmarkEnd w:id="3351"/>
    <w:bookmarkStart w:name="z2752" w:id="3352"/>
    <w:p>
      <w:pPr>
        <w:spacing w:after="0"/>
        <w:ind w:left="0"/>
        <w:jc w:val="both"/>
      </w:pPr>
      <w:r>
        <w:rPr>
          <w:rFonts w:ascii="Times New Roman"/>
          <w:b w:val="false"/>
          <w:i w:val="false"/>
          <w:color w:val="000000"/>
          <w:sz w:val="28"/>
        </w:rPr>
        <w:t>
      4. Ұстап алынған адамға осы Кодексте көзделген оның құқықтары мен міндеттері түсіндіріледі, бұл жөнінде әкімшілік ұстап алу туралы хаттамаға тиісті жазба жазылады.</w:t>
      </w:r>
    </w:p>
    <w:bookmarkEnd w:id="3352"/>
    <w:bookmarkStart w:name="z2753" w:id="3353"/>
    <w:p>
      <w:pPr>
        <w:spacing w:after="0"/>
        <w:ind w:left="0"/>
        <w:jc w:val="both"/>
      </w:pPr>
      <w:r>
        <w:rPr>
          <w:rFonts w:ascii="Times New Roman"/>
          <w:b w:val="false"/>
          <w:i w:val="false"/>
          <w:color w:val="000000"/>
          <w:sz w:val="28"/>
        </w:rPr>
        <w:t>
      5. Ұстап алынған адамға оның құқықтары мен міндеттерін түсіндірмеу әкімшілік құқық бұзушылық туралы іс бойынша іс жүргізудегі елеулі бұзушылық болып табылады және Қазақстан Республикасының заңнамасында көзделген жауаптылыққа әкеп соғады.</w:t>
      </w:r>
    </w:p>
    <w:bookmarkEnd w:id="3353"/>
    <w:bookmarkStart w:name="z2754" w:id="3354"/>
    <w:p>
      <w:pPr>
        <w:spacing w:after="0"/>
        <w:ind w:left="0"/>
        <w:jc w:val="both"/>
      </w:pPr>
      <w:r>
        <w:rPr>
          <w:rFonts w:ascii="Times New Roman"/>
          <w:b w:val="false"/>
          <w:i w:val="false"/>
          <w:color w:val="000000"/>
          <w:sz w:val="28"/>
        </w:rPr>
        <w:t>
      6. Осы Кодексте белгіленген тәртіппен ұстап алынған адам оны ұстап алуға негіз болған мән-жайлар жойылған кезде дереу босатылуға жатады.</w:t>
      </w:r>
    </w:p>
    <w:bookmarkEnd w:id="3354"/>
    <w:bookmarkStart w:name="z2755" w:id="3355"/>
    <w:p>
      <w:pPr>
        <w:spacing w:after="0"/>
        <w:ind w:left="0"/>
        <w:jc w:val="both"/>
      </w:pPr>
      <w:r>
        <w:rPr>
          <w:rFonts w:ascii="Times New Roman"/>
          <w:b w:val="false"/>
          <w:i w:val="false"/>
          <w:color w:val="000000"/>
          <w:sz w:val="28"/>
        </w:rPr>
        <w:t>
      7. Әкiмшiлiк ұстап алуға ұшыраған адамдар арнайы бөлiнген, санитариялық талаптарға сай келетiн және оларды өз еркiмен тастап кету мүмкiндiгi болмайтын үй-жайларда ұсталады.</w:t>
      </w:r>
    </w:p>
    <w:bookmarkEnd w:id="3355"/>
    <w:bookmarkStart w:name="z2756" w:id="3356"/>
    <w:p>
      <w:pPr>
        <w:spacing w:after="0"/>
        <w:ind w:left="0"/>
        <w:jc w:val="both"/>
      </w:pPr>
      <w:r>
        <w:rPr>
          <w:rFonts w:ascii="Times New Roman"/>
          <w:b w:val="false"/>
          <w:i w:val="false"/>
          <w:color w:val="000000"/>
          <w:sz w:val="28"/>
        </w:rPr>
        <w:t>
      8. Әкiмшiлiк ұстап алуға ұшыраған адамдарды ұстау жағдайларын, осындай адамдарды тамақтандыру нормасы мен оларға медициналық қызмет көрсету тәртiбiн атқарушы билiк органдары айқындайды.</w:t>
      </w:r>
    </w:p>
    <w:bookmarkEnd w:id="3356"/>
    <w:bookmarkStart w:name="z2757" w:id="3357"/>
    <w:p>
      <w:pPr>
        <w:spacing w:after="0"/>
        <w:ind w:left="0"/>
        <w:jc w:val="both"/>
      </w:pPr>
      <w:r>
        <w:rPr>
          <w:rFonts w:ascii="Times New Roman"/>
          <w:b w:val="false"/>
          <w:i w:val="false"/>
          <w:color w:val="000000"/>
          <w:sz w:val="28"/>
        </w:rPr>
        <w:t>
      9. Өздеріне қатысты әкімшілік ұстап алу қолданылған кәмелетке толмағандар ересек адамдардан бөлек ұсталады.</w:t>
      </w:r>
    </w:p>
    <w:bookmarkEnd w:id="33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89" w:id="3358"/>
    <w:p>
      <w:pPr>
        <w:spacing w:after="0"/>
        <w:ind w:left="0"/>
        <w:jc w:val="both"/>
      </w:pPr>
      <w:r>
        <w:rPr>
          <w:rFonts w:ascii="Times New Roman"/>
          <w:b w:val="false"/>
          <w:i w:val="false"/>
          <w:color w:val="000000"/>
          <w:sz w:val="28"/>
        </w:rPr>
        <w:t xml:space="preserve">
      </w:t>
      </w:r>
      <w:r>
        <w:rPr>
          <w:rFonts w:ascii="Times New Roman"/>
          <w:b/>
          <w:i w:val="false"/>
          <w:color w:val="000000"/>
          <w:sz w:val="28"/>
        </w:rPr>
        <w:t>789-бап. Әкiмшiлiк ұстап алу мерзiмдерi</w:t>
      </w:r>
    </w:p>
    <w:bookmarkEnd w:id="3358"/>
    <w:bookmarkStart w:name="z2758" w:id="3359"/>
    <w:p>
      <w:pPr>
        <w:spacing w:after="0"/>
        <w:ind w:left="0"/>
        <w:jc w:val="both"/>
      </w:pPr>
      <w:r>
        <w:rPr>
          <w:rFonts w:ascii="Times New Roman"/>
          <w:b w:val="false"/>
          <w:i w:val="false"/>
          <w:color w:val="000000"/>
          <w:sz w:val="28"/>
        </w:rPr>
        <w:t xml:space="preserve">
      1. Әкiмшiлiк ұстап алу осы Кодекстiң </w:t>
      </w:r>
      <w:r>
        <w:rPr>
          <w:rFonts w:ascii="Times New Roman"/>
          <w:b w:val="false"/>
          <w:i w:val="false"/>
          <w:color w:val="000000"/>
          <w:sz w:val="28"/>
        </w:rPr>
        <w:t>785-бабында</w:t>
      </w:r>
      <w:r>
        <w:rPr>
          <w:rFonts w:ascii="Times New Roman"/>
          <w:b w:val="false"/>
          <w:i w:val="false"/>
          <w:color w:val="000000"/>
          <w:sz w:val="28"/>
        </w:rPr>
        <w:t xml:space="preserve"> көрсетiлген мақсаттарға қол жеткiзу үшiн қажеттi уақыт iшiнде жүзеге асырылады және үш сағаттан ұзақ болмауы керек.</w:t>
      </w:r>
    </w:p>
    <w:bookmarkEnd w:id="3359"/>
    <w:p>
      <w:pPr>
        <w:spacing w:after="0"/>
        <w:ind w:left="0"/>
        <w:jc w:val="both"/>
      </w:pPr>
      <w:r>
        <w:rPr>
          <w:rFonts w:ascii="Times New Roman"/>
          <w:b w:val="false"/>
          <w:i w:val="false"/>
          <w:color w:val="000000"/>
          <w:sz w:val="28"/>
        </w:rPr>
        <w:t>
      Ұстап алынған адамның бас бостандығы ұстап алған адамға қандай да бір процестік мәртебе берілуіне немесе өзге де формальды рәсімдер орындалуына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қызметкерi оны айықты деп куәландырған уақыттан бастап есептеледi. Нақты ұстап алу уақытынан бастап үздіксіз есептелетін үш сағаттың өтуі осы мерзімнің аяқталу кезі болып табылады.</w:t>
      </w:r>
    </w:p>
    <w:bookmarkStart w:name="z2759" w:id="3360"/>
    <w:p>
      <w:pPr>
        <w:spacing w:after="0"/>
        <w:ind w:left="0"/>
        <w:jc w:val="both"/>
      </w:pPr>
      <w:r>
        <w:rPr>
          <w:rFonts w:ascii="Times New Roman"/>
          <w:b w:val="false"/>
          <w:i w:val="false"/>
          <w:color w:val="000000"/>
          <w:sz w:val="28"/>
        </w:rPr>
        <w:t>
      2. Күзетілетін объектілерге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bookmarkEnd w:id="3360"/>
    <w:bookmarkStart w:name="z3769" w:id="3361"/>
    <w:p>
      <w:pPr>
        <w:spacing w:after="0"/>
        <w:ind w:left="0"/>
        <w:jc w:val="both"/>
      </w:pPr>
      <w:r>
        <w:rPr>
          <w:rFonts w:ascii="Times New Roman"/>
          <w:b w:val="false"/>
          <w:i w:val="false"/>
          <w:color w:val="000000"/>
          <w:sz w:val="28"/>
        </w:rPr>
        <w:t>
      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қаралғанға дейін, бірақ жиырма төрт сағаттан аспайтын әкімшілік ұстап алуға тартылуы мүмкін.</w:t>
      </w:r>
    </w:p>
    <w:bookmarkEnd w:id="33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789-бапқа өзгерістер енгізілді – ҚР 26.12.2017 </w:t>
      </w:r>
      <w:r>
        <w:rPr>
          <w:rFonts w:ascii="Times New Roman"/>
          <w:b w:val="false"/>
          <w:i w:val="false"/>
          <w:color w:val="000000"/>
          <w:sz w:val="28"/>
        </w:rPr>
        <w:t>№ 124-VI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90" w:id="3362"/>
    <w:p>
      <w:pPr>
        <w:spacing w:after="0"/>
        <w:ind w:left="0"/>
        <w:jc w:val="both"/>
      </w:pPr>
      <w:r>
        <w:rPr>
          <w:rFonts w:ascii="Times New Roman"/>
          <w:b w:val="false"/>
          <w:i w:val="false"/>
          <w:color w:val="000000"/>
          <w:sz w:val="28"/>
        </w:rPr>
        <w:t xml:space="preserve">
      </w:t>
      </w:r>
      <w:r>
        <w:rPr>
          <w:rFonts w:ascii="Times New Roman"/>
          <w:b/>
          <w:i w:val="false"/>
          <w:color w:val="000000"/>
          <w:sz w:val="28"/>
        </w:rPr>
        <w:t>790-бап. Күштеп әкелу</w:t>
      </w:r>
    </w:p>
    <w:bookmarkEnd w:id="3362"/>
    <w:bookmarkStart w:name="z2760" w:id="336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bookmarkEnd w:id="3363"/>
    <w:bookmarkStart w:name="z2761" w:id="3364"/>
    <w:p>
      <w:pPr>
        <w:spacing w:after="0"/>
        <w:ind w:left="0"/>
        <w:jc w:val="both"/>
      </w:pPr>
      <w:r>
        <w:rPr>
          <w:rFonts w:ascii="Times New Roman"/>
          <w:b w:val="false"/>
          <w:i w:val="false"/>
          <w:color w:val="000000"/>
          <w:sz w:val="28"/>
        </w:rPr>
        <w:t>
      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bookmarkEnd w:id="336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790-бапқа өзгерістер енгізілді - ҚР 18.11.2015</w:t>
      </w:r>
      <w:r>
        <w:rPr>
          <w:rFonts w:ascii="Times New Roman"/>
          <w:b w:val="false"/>
          <w:i w:val="false"/>
          <w:color w:val="000000"/>
          <w:sz w:val="28"/>
        </w:rPr>
        <w:t xml:space="preserve"> № 411-V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06.04.2016 </w:t>
      </w:r>
      <w:r>
        <w:rPr>
          <w:rFonts w:ascii="Times New Roman"/>
          <w:b w:val="false"/>
          <w:i w:val="false"/>
          <w:color w:val="000000"/>
          <w:sz w:val="28"/>
        </w:rPr>
        <w:t>№ 484-V</w:t>
      </w:r>
      <w:r>
        <w:rPr>
          <w:rFonts w:ascii="Times New Roman"/>
          <w:b w:val="false"/>
          <w:i w:val="false"/>
          <w:color w:val="000000"/>
          <w:sz w:val="28"/>
        </w:rPr>
        <w:t xml:space="preserve"> </w:t>
      </w:r>
      <w:r>
        <w:rPr>
          <w:rFonts w:ascii="Times New Roman"/>
          <w:b w:val="false"/>
          <w:i/>
          <w:color w:val="000000"/>
          <w:sz w:val="28"/>
        </w:rPr>
        <w:t xml:space="preserve">(алғашқы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791" w:id="3365"/>
    <w:p>
      <w:pPr>
        <w:spacing w:after="0"/>
        <w:ind w:left="0"/>
        <w:jc w:val="both"/>
      </w:pPr>
      <w:r>
        <w:rPr>
          <w:rFonts w:ascii="Times New Roman"/>
          <w:b w:val="false"/>
          <w:i w:val="false"/>
          <w:color w:val="000000"/>
          <w:sz w:val="28"/>
        </w:rPr>
        <w:t xml:space="preserve">
      </w:t>
      </w:r>
      <w:r>
        <w:rPr>
          <w:rFonts w:ascii="Times New Roman"/>
          <w:b/>
          <w:i w:val="false"/>
          <w:color w:val="000000"/>
          <w:sz w:val="28"/>
        </w:rPr>
        <w:t>791-бап. Жеке басты жете тексеруді және жеке тұлғаның өзімен бірге алып жүрген заттарын жете тексеру</w:t>
      </w:r>
    </w:p>
    <w:bookmarkEnd w:id="3365"/>
    <w:bookmarkStart w:name="z2762" w:id="3366"/>
    <w:p>
      <w:pPr>
        <w:spacing w:after="0"/>
        <w:ind w:left="0"/>
        <w:jc w:val="both"/>
      </w:pPr>
      <w:r>
        <w:rPr>
          <w:rFonts w:ascii="Times New Roman"/>
          <w:b w:val="false"/>
          <w:i w:val="false"/>
          <w:color w:val="000000"/>
          <w:sz w:val="28"/>
        </w:rPr>
        <w:t>
      1. Жеке басты жете тексеру – құқық бұзышылықтарды анықтау және алдын алу, әкiмшiлiк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оның киімін мәжбүрлеп зерттеп-қарау.</w:t>
      </w:r>
    </w:p>
    <w:bookmarkEnd w:id="3366"/>
    <w:bookmarkStart w:name="z2763" w:id="3367"/>
    <w:p>
      <w:pPr>
        <w:spacing w:after="0"/>
        <w:ind w:left="0"/>
        <w:jc w:val="both"/>
      </w:pPr>
      <w:r>
        <w:rPr>
          <w:rFonts w:ascii="Times New Roman"/>
          <w:b w:val="false"/>
          <w:i w:val="false"/>
          <w:color w:val="000000"/>
          <w:sz w:val="28"/>
        </w:rPr>
        <w:t>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bookmarkEnd w:id="3367"/>
    <w:bookmarkStart w:name="z2764" w:id="3368"/>
    <w:p>
      <w:pPr>
        <w:spacing w:after="0"/>
        <w:ind w:left="0"/>
        <w:jc w:val="both"/>
      </w:pPr>
      <w:r>
        <w:rPr>
          <w:rFonts w:ascii="Times New Roman"/>
          <w:b w:val="false"/>
          <w:i w:val="false"/>
          <w:color w:val="000000"/>
          <w:sz w:val="28"/>
        </w:rPr>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олардың тізбесі осы Кодекстің </w:t>
      </w:r>
      <w:r>
        <w:rPr>
          <w:rFonts w:ascii="Times New Roman"/>
          <w:b w:val="false"/>
          <w:i w:val="false"/>
          <w:color w:val="000000"/>
          <w:sz w:val="28"/>
        </w:rPr>
        <w:t>787-бабында</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98-бабының</w:t>
      </w:r>
      <w:r>
        <w:rPr>
          <w:rFonts w:ascii="Times New Roman"/>
          <w:b w:val="false"/>
          <w:i w:val="false"/>
          <w:color w:val="000000"/>
          <w:sz w:val="28"/>
        </w:rPr>
        <w:t xml:space="preserve"> бірінші бөлігінде айқындалған және ол түпкілікті болып табылады. Көрсетілген шараларды басқа адамдардың жүргізуіне тыйым салынады және заңда көзделген жауаптылыққа әкеп соғады.</w:t>
      </w:r>
    </w:p>
    <w:bookmarkEnd w:id="3368"/>
    <w:bookmarkStart w:name="z2765" w:id="3369"/>
    <w:p>
      <w:pPr>
        <w:spacing w:after="0"/>
        <w:ind w:left="0"/>
        <w:jc w:val="both"/>
      </w:pPr>
      <w:r>
        <w:rPr>
          <w:rFonts w:ascii="Times New Roman"/>
          <w:b w:val="false"/>
          <w:i w:val="false"/>
          <w:color w:val="000000"/>
          <w:sz w:val="28"/>
        </w:rPr>
        <w:t>
      4. Жеке басты тексерiп қарауды тексерiп қаралушымен жынысы бірдей адам және жынысы осындай екi куәгердiң қатысуымен жүргiзіледі.</w:t>
      </w:r>
    </w:p>
    <w:bookmarkEnd w:id="3369"/>
    <w:bookmarkStart w:name="z2766" w:id="3370"/>
    <w:p>
      <w:pPr>
        <w:spacing w:after="0"/>
        <w:ind w:left="0"/>
        <w:jc w:val="both"/>
      </w:pPr>
      <w:r>
        <w:rPr>
          <w:rFonts w:ascii="Times New Roman"/>
          <w:b w:val="false"/>
          <w:i w:val="false"/>
          <w:color w:val="000000"/>
          <w:sz w:val="28"/>
        </w:rPr>
        <w:t xml:space="preserve">
      5. Жеке басты жете тексеру және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және жеке тұлғаның өзімен бірге алып жүрген заттарын жете тексеруді жүргізуге негіз болып табылады. </w:t>
      </w:r>
    </w:p>
    <w:bookmarkEnd w:id="3370"/>
    <w:bookmarkStart w:name="z2767" w:id="3371"/>
    <w:p>
      <w:pPr>
        <w:spacing w:after="0"/>
        <w:ind w:left="0"/>
        <w:jc w:val="both"/>
      </w:pPr>
      <w:r>
        <w:rPr>
          <w:rFonts w:ascii="Times New Roman"/>
          <w:b w:val="false"/>
          <w:i w:val="false"/>
          <w:color w:val="000000"/>
          <w:sz w:val="28"/>
        </w:rPr>
        <w:t>
      6. Жеке тұлғаның өзімен бірге алып жүрген заттарын (қол жүгiн, багажын, аң және балық аулау құралдарын, олжалаған өнiмi мен өзге де нәрселерін) тексерiп-қарау осы заттардың меншік иесі немесе иелігіндегі тұлғаның қатысуымен және екі куәгердің қатысуымен жүргiзіледi.</w:t>
      </w:r>
    </w:p>
    <w:bookmarkEnd w:id="3371"/>
    <w:bookmarkStart w:name="z2768" w:id="3372"/>
    <w:p>
      <w:pPr>
        <w:spacing w:after="0"/>
        <w:ind w:left="0"/>
        <w:jc w:val="both"/>
      </w:pPr>
      <w:r>
        <w:rPr>
          <w:rFonts w:ascii="Times New Roman"/>
          <w:b w:val="false"/>
          <w:i w:val="false"/>
          <w:color w:val="000000"/>
          <w:sz w:val="28"/>
        </w:rPr>
        <w:t>
      7. Жеке тұлғаның қолында айналасындағылардың өмiрi мен денсаулығына зиян келтiру үшiн пайдаланылуы мүмкiн қару немесе өзге де нәрселер бар деуге негiздер болған ерекше жағдайларда, жеке басты жете тексеру, заттарын жете тексеру жиырма төрт сағат iшiнде прокурорға бұл жөнінде хабарланып, куәгерлерсіз жүргiзiлуi мүмкiн.</w:t>
      </w:r>
    </w:p>
    <w:bookmarkEnd w:id="3372"/>
    <w:bookmarkStart w:name="z2769" w:id="3373"/>
    <w:p>
      <w:pPr>
        <w:spacing w:after="0"/>
        <w:ind w:left="0"/>
        <w:jc w:val="both"/>
      </w:pPr>
      <w:r>
        <w:rPr>
          <w:rFonts w:ascii="Times New Roman"/>
          <w:b w:val="false"/>
          <w:i w:val="false"/>
          <w:color w:val="000000"/>
          <w:sz w:val="28"/>
        </w:rPr>
        <w:t>
      8. Жеке басты жете тексеруді және жеке тұлғаның өзімен бірге 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міндетті түрде қолданыла отырып, куәгерлердің қатысуынсыз жүргізілуі мүмкін.</w:t>
      </w:r>
    </w:p>
    <w:bookmarkEnd w:id="3373"/>
    <w:bookmarkStart w:name="z2770" w:id="3374"/>
    <w:p>
      <w:pPr>
        <w:spacing w:after="0"/>
        <w:ind w:left="0"/>
        <w:jc w:val="both"/>
      </w:pPr>
      <w:r>
        <w:rPr>
          <w:rFonts w:ascii="Times New Roman"/>
          <w:b w:val="false"/>
          <w:i w:val="false"/>
          <w:color w:val="000000"/>
          <w:sz w:val="28"/>
        </w:rPr>
        <w:t>
      9. Қажет болған жағдайларда фото- және кинотүсiрілім, бейнежазба жүргiзiледi, заттай дәлелдемелердi тіркеудің белгiленген өзге де тәсілдері қолданылады.</w:t>
      </w:r>
    </w:p>
    <w:bookmarkEnd w:id="3374"/>
    <w:bookmarkStart w:name="z2771" w:id="3375"/>
    <w:p>
      <w:pPr>
        <w:spacing w:after="0"/>
        <w:ind w:left="0"/>
        <w:jc w:val="both"/>
      </w:pPr>
      <w:r>
        <w:rPr>
          <w:rFonts w:ascii="Times New Roman"/>
          <w:b w:val="false"/>
          <w:i w:val="false"/>
          <w:color w:val="000000"/>
          <w:sz w:val="28"/>
        </w:rPr>
        <w:t>
      10. Жеке басты жете тексеру, жеке тұлғаның өзімен бірге алып жүрген заттарын жете тексеру туралы хаттама жасалады.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жасалған күнi, уақыты мен орны, хаттаманы жасаған адамның лауазымы, тегі мен аты-жөнi, жеке басы тексерiп қаралған адам, заттардың түрi, саны, өзге де сәйкестендіру белгiлерi туралы, оның iшiнде қарудың тұрпаты, маркасы, моделі, калибрi, сериясы, нөмiрi, белгiлерi, оқ-дәрiлердің, арнаулы жедел-iздестiру іс-шараларын жүргiзуге арналған арнайы техникалық құралдардың және ақпаратты қорғаудың криптографиялық құралдарының саны және түрi туралы мәлiметтер көрсетiледi.</w:t>
      </w:r>
    </w:p>
    <w:bookmarkEnd w:id="3375"/>
    <w:bookmarkStart w:name="z2772" w:id="3376"/>
    <w:p>
      <w:pPr>
        <w:spacing w:after="0"/>
        <w:ind w:left="0"/>
        <w:jc w:val="both"/>
      </w:pPr>
      <w:r>
        <w:rPr>
          <w:rFonts w:ascii="Times New Roman"/>
          <w:b w:val="false"/>
          <w:i w:val="false"/>
          <w:color w:val="000000"/>
          <w:sz w:val="28"/>
        </w:rPr>
        <w:t>
      11. Жете тексеру хаттамасында фото- және кинотүсiрiлiмiнiң, бейнежазбаның, құжаттарды тіркеудің өзге де тәсілдерінің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 кезiнде алынған материалдар тиiстi хаттамаға қоса беріледi.</w:t>
      </w:r>
    </w:p>
    <w:bookmarkEnd w:id="3376"/>
    <w:bookmarkStart w:name="z2773" w:id="3377"/>
    <w:p>
      <w:pPr>
        <w:spacing w:after="0"/>
        <w:ind w:left="0"/>
        <w:jc w:val="both"/>
      </w:pPr>
      <w:r>
        <w:rPr>
          <w:rFonts w:ascii="Times New Roman"/>
          <w:b w:val="false"/>
          <w:i w:val="false"/>
          <w:color w:val="000000"/>
          <w:sz w:val="28"/>
        </w:rPr>
        <w:t>
      12. Жеке басты жете тексеру,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 тексерілген адам, жете тексерілген заттардың иесi хаттамаға қол қоюдан бас тартқан жағдайда, хаттамаға тиiстi жазба жасалады.</w:t>
      </w:r>
    </w:p>
    <w:bookmarkEnd w:id="33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791-бапқа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792" w:id="3378"/>
    <w:p>
      <w:pPr>
        <w:spacing w:after="0"/>
        <w:ind w:left="0"/>
        <w:jc w:val="both"/>
      </w:pPr>
      <w:r>
        <w:rPr>
          <w:rFonts w:ascii="Times New Roman"/>
          <w:b w:val="false"/>
          <w:i w:val="false"/>
          <w:color w:val="000000"/>
          <w:sz w:val="28"/>
        </w:rPr>
        <w:t xml:space="preserve">
      </w:t>
      </w:r>
      <w:r>
        <w:rPr>
          <w:rFonts w:ascii="Times New Roman"/>
          <w:b/>
          <w:i w:val="false"/>
          <w:color w:val="000000"/>
          <w:sz w:val="28"/>
        </w:rPr>
        <w:t>792-бап. Көлiк құралдарын, шағын көлемдi кемелердi жете тексеру</w:t>
      </w:r>
    </w:p>
    <w:bookmarkEnd w:id="3378"/>
    <w:bookmarkStart w:name="z2774" w:id="3379"/>
    <w:p>
      <w:pPr>
        <w:spacing w:after="0"/>
        <w:ind w:left="0"/>
        <w:jc w:val="both"/>
      </w:pPr>
      <w:r>
        <w:rPr>
          <w:rFonts w:ascii="Times New Roman"/>
          <w:b w:val="false"/>
          <w:i w:val="false"/>
          <w:color w:val="000000"/>
          <w:sz w:val="28"/>
        </w:rPr>
        <w:t>
      1. Көлік құралын, шағын көлемді кемені жете тексеру, яғни көлік құралын, шағын көлемді кемені олардың құрылымдық тұтастығын бұзбай жүргізілетін зерттеп-қарау құқық бұзушылық жасау құралдарын не әкімшілік құқық бұзушылық заттарын табу және алып қою мақсатында жүзеге асырылады.</w:t>
      </w:r>
    </w:p>
    <w:bookmarkEnd w:id="3379"/>
    <w:bookmarkStart w:name="z2775" w:id="3380"/>
    <w:p>
      <w:pPr>
        <w:spacing w:after="0"/>
        <w:ind w:left="0"/>
        <w:jc w:val="both"/>
      </w:pPr>
      <w:r>
        <w:rPr>
          <w:rFonts w:ascii="Times New Roman"/>
          <w:b w:val="false"/>
          <w:i w:val="false"/>
          <w:color w:val="000000"/>
          <w:sz w:val="28"/>
        </w:rPr>
        <w:t xml:space="preserve">
      2. Көлiк құралдарын, шағын көлемдi кемелердi тексерiп қарауды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осыған уәкiлеттік берiлген лауазымды адамдар жүргiзедi.</w:t>
      </w:r>
    </w:p>
    <w:bookmarkEnd w:id="3380"/>
    <w:p>
      <w:pPr>
        <w:spacing w:after="0"/>
        <w:ind w:left="0"/>
        <w:jc w:val="both"/>
      </w:pPr>
      <w:r>
        <w:rPr>
          <w:rFonts w:ascii="Times New Roman"/>
          <w:b w:val="false"/>
          <w:i w:val="false"/>
          <w:color w:val="000000"/>
          <w:sz w:val="28"/>
        </w:rPr>
        <w:t>
      Ерекше жағдайларда (жетуі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жүргізілуі мүмкін.</w:t>
      </w:r>
    </w:p>
    <w:bookmarkStart w:name="z2776" w:id="3381"/>
    <w:p>
      <w:pPr>
        <w:spacing w:after="0"/>
        <w:ind w:left="0"/>
        <w:jc w:val="both"/>
      </w:pPr>
      <w:r>
        <w:rPr>
          <w:rFonts w:ascii="Times New Roman"/>
          <w:b w:val="false"/>
          <w:i w:val="false"/>
          <w:color w:val="000000"/>
          <w:sz w:val="28"/>
        </w:rPr>
        <w:t>
      3. Мыналар:</w:t>
      </w:r>
    </w:p>
    <w:bookmarkEnd w:id="3381"/>
    <w:p>
      <w:pPr>
        <w:spacing w:after="0"/>
        <w:ind w:left="0"/>
        <w:jc w:val="both"/>
      </w:pPr>
      <w:r>
        <w:rPr>
          <w:rFonts w:ascii="Times New Roman"/>
          <w:b w:val="false"/>
          <w:i w:val="false"/>
          <w:color w:val="000000"/>
          <w:sz w:val="28"/>
        </w:rPr>
        <w:t>
      1) көлiк құралында, шағын көлемдi кемеде әкімшілік құқық бұзушылық жасау құралдары не нәрселер бар деп есептеуге жеткілікті негіздердің болуы;</w:t>
      </w:r>
    </w:p>
    <w:p>
      <w:pPr>
        <w:spacing w:after="0"/>
        <w:ind w:left="0"/>
        <w:jc w:val="both"/>
      </w:pPr>
      <w:r>
        <w:rPr>
          <w:rFonts w:ascii="Times New Roman"/>
          <w:b w:val="false"/>
          <w:i w:val="false"/>
          <w:color w:val="000000"/>
          <w:sz w:val="28"/>
        </w:rPr>
        <w:t>
      2) алкогольден, есірткіден, уытқұмарлықтан масаң күйдегі жүргізушінің көлік құралын басқаруы, егер жүргізуші уәкілетті лауазымды адамдардың заңды талаптарына бағынбаса;</w:t>
      </w:r>
    </w:p>
    <w:p>
      <w:pPr>
        <w:spacing w:after="0"/>
        <w:ind w:left="0"/>
        <w:jc w:val="both"/>
      </w:pPr>
      <w:r>
        <w:rPr>
          <w:rFonts w:ascii="Times New Roman"/>
          <w:b w:val="false"/>
          <w:i w:val="false"/>
          <w:color w:val="000000"/>
          <w:sz w:val="28"/>
        </w:rPr>
        <w:t>
      3) уәкілетті лауазымды адамдардың іздеудегі көлiк құралдарын, шағын көлемдi кемелерді ұстап алу жөніндегі іс-шараларды жүргізуі;</w:t>
      </w:r>
    </w:p>
    <w:p>
      <w:pPr>
        <w:spacing w:after="0"/>
        <w:ind w:left="0"/>
        <w:jc w:val="both"/>
      </w:pPr>
      <w:r>
        <w:rPr>
          <w:rFonts w:ascii="Times New Roman"/>
          <w:b w:val="false"/>
          <w:i w:val="false"/>
          <w:color w:val="000000"/>
          <w:sz w:val="28"/>
        </w:rPr>
        <w:t>
      4) егер көлік құралымен, шағын көлемді кемемен тасымалданатын жүк ұсынылған құжаттарға сәйкес келмейді деп есептеуге жеткілікті негіздер болса;</w:t>
      </w:r>
    </w:p>
    <w:p>
      <w:pPr>
        <w:spacing w:after="0"/>
        <w:ind w:left="0"/>
        <w:jc w:val="both"/>
      </w:pPr>
      <w:r>
        <w:rPr>
          <w:rFonts w:ascii="Times New Roman"/>
          <w:b w:val="false"/>
          <w:i w:val="false"/>
          <w:color w:val="000000"/>
          <w:sz w:val="28"/>
        </w:rPr>
        <w:t>
      5) көлiк құралының, шағын көлемдi кеменің тораптар мен агрегаттарын ұсынылған құжаттарға сәйкес деректермен салыстыруды жүргізу қажеттігінің болуы;</w:t>
      </w:r>
    </w:p>
    <w:p>
      <w:pPr>
        <w:spacing w:after="0"/>
        <w:ind w:left="0"/>
        <w:jc w:val="both"/>
      </w:pPr>
      <w:r>
        <w:rPr>
          <w:rFonts w:ascii="Times New Roman"/>
          <w:b w:val="false"/>
          <w:i w:val="false"/>
          <w:color w:val="000000"/>
          <w:sz w:val="28"/>
        </w:rPr>
        <w:t xml:space="preserve">
      6) көлiк құралының, шағын көлемдi кеменің пайдалануға тыйым салынған ақауы болуының анықталуы; </w:t>
      </w:r>
    </w:p>
    <w:p>
      <w:pPr>
        <w:spacing w:after="0"/>
        <w:ind w:left="0"/>
        <w:jc w:val="both"/>
      </w:pPr>
      <w:r>
        <w:rPr>
          <w:rFonts w:ascii="Times New Roman"/>
          <w:b w:val="false"/>
          <w:i w:val="false"/>
          <w:color w:val="000000"/>
          <w:sz w:val="28"/>
        </w:rPr>
        <w:t xml:space="preserve">
      7) көлік құралын ұстап алу, оны пайдалануға тыйым салу көлiк құралдарын, шағын көлемдi кемелерді жете тексеру жүргізу үшін негіздер болып табылады. </w:t>
      </w:r>
    </w:p>
    <w:bookmarkStart w:name="z2777" w:id="3382"/>
    <w:p>
      <w:pPr>
        <w:spacing w:after="0"/>
        <w:ind w:left="0"/>
        <w:jc w:val="both"/>
      </w:pPr>
      <w:r>
        <w:rPr>
          <w:rFonts w:ascii="Times New Roman"/>
          <w:b w:val="false"/>
          <w:i w:val="false"/>
          <w:color w:val="000000"/>
          <w:sz w:val="28"/>
        </w:rPr>
        <w:t>
      4. Көлiк құралдарын, шағын көлемдi кемелердi жете тексеруді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қалдыруға болмайтын жағдайларда, оларға аталған тұлғалардың қатысуынсыз жете тексеру жүргізілуі мүмкiн.</w:t>
      </w:r>
    </w:p>
    <w:bookmarkEnd w:id="3382"/>
    <w:bookmarkStart w:name="z2778" w:id="3383"/>
    <w:p>
      <w:pPr>
        <w:spacing w:after="0"/>
        <w:ind w:left="0"/>
        <w:jc w:val="both"/>
      </w:pPr>
      <w:r>
        <w:rPr>
          <w:rFonts w:ascii="Times New Roman"/>
          <w:b w:val="false"/>
          <w:i w:val="false"/>
          <w:color w:val="000000"/>
          <w:sz w:val="28"/>
        </w:rPr>
        <w:t>
      5. Көлiк құралдары мен шағын көлемдi кемелердi жете тексеру кезiнде анықталған заттарды тіркеу мақсатында қажет болған жағдайларда фото-, кинотүсiрiлiмі, бейнежазба жүргізіледі.</w:t>
      </w:r>
    </w:p>
    <w:bookmarkEnd w:id="3383"/>
    <w:bookmarkStart w:name="z2779" w:id="3384"/>
    <w:p>
      <w:pPr>
        <w:spacing w:after="0"/>
        <w:ind w:left="0"/>
        <w:jc w:val="both"/>
      </w:pPr>
      <w:r>
        <w:rPr>
          <w:rFonts w:ascii="Times New Roman"/>
          <w:b w:val="false"/>
          <w:i w:val="false"/>
          <w:color w:val="000000"/>
          <w:sz w:val="28"/>
        </w:rPr>
        <w:t>
      6. Көлiк құралдарын, шағын көлемдi кемелердi жете тексеру туралы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құралын, шағын көлемдi кеменi заңды негiзде басқаратын тұлғаға тапсырылады.</w:t>
      </w:r>
    </w:p>
    <w:bookmarkEnd w:id="3384"/>
    <w:bookmarkStart w:name="z2780" w:id="3385"/>
    <w:p>
      <w:pPr>
        <w:spacing w:after="0"/>
        <w:ind w:left="0"/>
        <w:jc w:val="both"/>
      </w:pPr>
      <w:r>
        <w:rPr>
          <w:rFonts w:ascii="Times New Roman"/>
          <w:b w:val="false"/>
          <w:i w:val="false"/>
          <w:color w:val="000000"/>
          <w:sz w:val="28"/>
        </w:rPr>
        <w:t>
      7. Көлiк құралдарын,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жүргізілген көлiк құралын, шағын көлемдi кеменi иеленушiнің жеке басы туралы мәлiметтер, көлiк құралының, шағын көлемдi кеменiң тұрпаты, маркасы, моделі, мемлекеттiк тiркеу нөмiрi, өзге де сәйкестендіру белгiлерi туралы мәлiметтер көрсетiледi.</w:t>
      </w:r>
    </w:p>
    <w:bookmarkEnd w:id="3385"/>
    <w:bookmarkStart w:name="z2781" w:id="3386"/>
    <w:p>
      <w:pPr>
        <w:spacing w:after="0"/>
        <w:ind w:left="0"/>
        <w:jc w:val="both"/>
      </w:pPr>
      <w:r>
        <w:rPr>
          <w:rFonts w:ascii="Times New Roman"/>
          <w:b w:val="false"/>
          <w:i w:val="false"/>
          <w:color w:val="000000"/>
          <w:sz w:val="28"/>
        </w:rPr>
        <w:t>
      8. Жете тексеру хаттамасында фото- және кинотүсiрiлiмдерi, бейнежазбалар, құжаттарды тіркеудің белгiленген өзге 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жете тексеру жүргiзу кезiнде алынған материалдар тиiстi хаттамаға қоса тiркеледi.</w:t>
      </w:r>
    </w:p>
    <w:bookmarkEnd w:id="3386"/>
    <w:bookmarkStart w:name="z2782" w:id="3387"/>
    <w:p>
      <w:pPr>
        <w:spacing w:after="0"/>
        <w:ind w:left="0"/>
        <w:jc w:val="both"/>
      </w:pPr>
      <w:r>
        <w:rPr>
          <w:rFonts w:ascii="Times New Roman"/>
          <w:b w:val="false"/>
          <w:i w:val="false"/>
          <w:color w:val="000000"/>
          <w:sz w:val="28"/>
        </w:rPr>
        <w:t>
      9. Көлiк құралдарын, шағын көлемдi кемелердi жете тексеру хаттамасына оны жасаған лауазымды адам, өзiне қатысты iс бойынша іс жүргiзiлiп жатқан адам, жете тексеру жүргiзiлген көлiк құралының, шағын көлемдi кеменiң иесi не оның өкiлi қол қояды. Өзiне қатысты іс бойынша iс жүргiзiлiп жатқан адам, жете тексеру жүргiзiлген көлiк құралының, шағын көлемдi кеменiң иесi, оның өкiлi хаттамаға қол қоюдан бас тартқан жағдайда, хаттамаға тиiстi жазба жасалады.</w:t>
      </w:r>
    </w:p>
    <w:bookmarkEnd w:id="3387"/>
    <w:bookmarkStart w:name="z793" w:id="3388"/>
    <w:p>
      <w:pPr>
        <w:spacing w:after="0"/>
        <w:ind w:left="0"/>
        <w:jc w:val="both"/>
      </w:pPr>
      <w:r>
        <w:rPr>
          <w:rFonts w:ascii="Times New Roman"/>
          <w:b w:val="false"/>
          <w:i w:val="false"/>
          <w:color w:val="000000"/>
          <w:sz w:val="28"/>
        </w:rPr>
        <w:t xml:space="preserve">
      </w:t>
      </w:r>
      <w:r>
        <w:rPr>
          <w:rFonts w:ascii="Times New Roman"/>
          <w:b/>
          <w:i w:val="false"/>
          <w:color w:val="000000"/>
          <w:sz w:val="28"/>
        </w:rPr>
        <w:t>793-бап. Қарап-тексеру</w:t>
      </w:r>
    </w:p>
    <w:bookmarkEnd w:id="3388"/>
    <w:bookmarkStart w:name="z2783" w:id="3389"/>
    <w:p>
      <w:pPr>
        <w:spacing w:after="0"/>
        <w:ind w:left="0"/>
        <w:jc w:val="both"/>
      </w:pPr>
      <w:r>
        <w:rPr>
          <w:rFonts w:ascii="Times New Roman"/>
          <w:b w:val="false"/>
          <w:i w:val="false"/>
          <w:color w:val="000000"/>
          <w:sz w:val="28"/>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bookmarkEnd w:id="3389"/>
    <w:bookmarkStart w:name="z2784" w:id="3390"/>
    <w:p>
      <w:pPr>
        <w:spacing w:after="0"/>
        <w:ind w:left="0"/>
        <w:jc w:val="both"/>
      </w:pPr>
      <w:r>
        <w:rPr>
          <w:rFonts w:ascii="Times New Roman"/>
          <w:b w:val="false"/>
          <w:i w:val="false"/>
          <w:color w:val="000000"/>
          <w:sz w:val="28"/>
        </w:rPr>
        <w:t>
      2. Қарап-тексеру әкімшілік құқық бұзушылық туралы іс қозғалғанға дейін жүргізілуі мүмкін.</w:t>
      </w:r>
    </w:p>
    <w:bookmarkEnd w:id="3390"/>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793-бапқа өзгеріс енгізілді - ҚР 03.12.2015</w:t>
      </w:r>
      <w:r>
        <w:rPr>
          <w:rFonts w:ascii="Times New Roman"/>
          <w:b w:val="false"/>
          <w:i w:val="false"/>
          <w:color w:val="000000"/>
          <w:sz w:val="28"/>
        </w:rPr>
        <w:t xml:space="preserve"> № 432-V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val="false"/>
          <w:color w:val="000000"/>
          <w:sz w:val="28"/>
        </w:rPr>
        <w:t xml:space="preserve"> </w:t>
      </w:r>
    </w:p>
    <w:bookmarkStart w:name="z794" w:id="3391"/>
    <w:p>
      <w:pPr>
        <w:spacing w:after="0"/>
        <w:ind w:left="0"/>
        <w:jc w:val="both"/>
      </w:pPr>
      <w:r>
        <w:rPr>
          <w:rFonts w:ascii="Times New Roman"/>
          <w:b w:val="false"/>
          <w:i w:val="false"/>
          <w:color w:val="000000"/>
          <w:sz w:val="28"/>
        </w:rPr>
        <w:t xml:space="preserve">
      </w:t>
      </w:r>
      <w:r>
        <w:rPr>
          <w:rFonts w:ascii="Times New Roman"/>
          <w:b/>
          <w:i w:val="false"/>
          <w:color w:val="000000"/>
          <w:sz w:val="28"/>
        </w:rPr>
        <w:t>794-бап. Қарап-тексеруді жүргiзудiң жалпы қағидалары</w:t>
      </w:r>
    </w:p>
    <w:bookmarkEnd w:id="3391"/>
    <w:bookmarkStart w:name="z2785" w:id="3392"/>
    <w:p>
      <w:pPr>
        <w:spacing w:after="0"/>
        <w:ind w:left="0"/>
        <w:jc w:val="both"/>
      </w:pPr>
      <w:r>
        <w:rPr>
          <w:rFonts w:ascii="Times New Roman"/>
          <w:b w:val="false"/>
          <w:i w:val="false"/>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3392"/>
    <w:p>
      <w:pPr>
        <w:spacing w:after="0"/>
        <w:ind w:left="0"/>
        <w:jc w:val="both"/>
      </w:pPr>
      <w:r>
        <w:rPr>
          <w:rFonts w:ascii="Times New Roman"/>
          <w:b w:val="false"/>
          <w:i w:val="false"/>
          <w:color w:val="000000"/>
          <w:sz w:val="28"/>
        </w:rPr>
        <w:t xml:space="preserve">
      Қарап-тексеру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тартқан жағдайда, оған тиісті жазба жасалады. </w:t>
      </w:r>
    </w:p>
    <w:bookmarkStart w:name="z2786" w:id="3393"/>
    <w:p>
      <w:pPr>
        <w:spacing w:after="0"/>
        <w:ind w:left="0"/>
        <w:jc w:val="both"/>
      </w:pPr>
      <w:r>
        <w:rPr>
          <w:rFonts w:ascii="Times New Roman"/>
          <w:b w:val="false"/>
          <w:i w:val="false"/>
          <w:color w:val="000000"/>
          <w:sz w:val="28"/>
        </w:rPr>
        <w:t xml:space="preserve">
      2. Тiрi адамдарды қарап-тексерудi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лауазымды адамдар жүргiзедi. Тiрi адамдарды қарап-тексерудi тексерiп қаралушымен жынысы бiрдей адам және жынысы осындай екi куәгердiң қатысуымен жүргiзедi.</w:t>
      </w:r>
    </w:p>
    <w:bookmarkEnd w:id="3393"/>
    <w:p>
      <w:pPr>
        <w:spacing w:after="0"/>
        <w:ind w:left="0"/>
        <w:jc w:val="both"/>
      </w:pPr>
      <w:r>
        <w:rPr>
          <w:rFonts w:ascii="Times New Roman"/>
          <w:b w:val="false"/>
          <w:i w:val="false"/>
          <w:color w:val="000000"/>
          <w:sz w:val="28"/>
        </w:rPr>
        <w:t xml:space="preserve">
      Тiрi адамның өзімен бірге алып жүрген заттарын қарап-тексеруді, яғни олардың құрылымдық тұтастығын бұзбай жүзеге асырылатын зерттеп-қарауды осы Кодекстің </w:t>
      </w:r>
      <w:r>
        <w:rPr>
          <w:rFonts w:ascii="Times New Roman"/>
          <w:b w:val="false"/>
          <w:i w:val="false"/>
          <w:color w:val="000000"/>
          <w:sz w:val="28"/>
        </w:rPr>
        <w:t>787-бабында</w:t>
      </w:r>
      <w:r>
        <w:rPr>
          <w:rFonts w:ascii="Times New Roman"/>
          <w:b w:val="false"/>
          <w:i w:val="false"/>
          <w:color w:val="000000"/>
          <w:sz w:val="28"/>
        </w:rPr>
        <w:t xml:space="preserve">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pPr>
        <w:spacing w:after="0"/>
        <w:ind w:left="0"/>
        <w:jc w:val="both"/>
      </w:pPr>
      <w:r>
        <w:rPr>
          <w:rFonts w:ascii="Times New Roman"/>
          <w:b w:val="false"/>
          <w:i w:val="false"/>
          <w:color w:val="000000"/>
          <w:sz w:val="28"/>
        </w:rPr>
        <w:t>
      Тiрi адамның қолында айналасындағылардың өмiрi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сағат iшiнде прокурорға бұл жөнінде хабарланып, куәгерлерсiз жүргiзiлуi мүмкiн.</w:t>
      </w:r>
    </w:p>
    <w:bookmarkStart w:name="z2787" w:id="3394"/>
    <w:p>
      <w:pPr>
        <w:spacing w:after="0"/>
        <w:ind w:left="0"/>
        <w:jc w:val="both"/>
      </w:pPr>
      <w:r>
        <w:rPr>
          <w:rFonts w:ascii="Times New Roman"/>
          <w:b w:val="false"/>
          <w:i w:val="false"/>
          <w:color w:val="000000"/>
          <w:sz w:val="28"/>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p>
    <w:bookmarkEnd w:id="3394"/>
    <w:bookmarkStart w:name="z2788" w:id="3395"/>
    <w:p>
      <w:pPr>
        <w:spacing w:after="0"/>
        <w:ind w:left="0"/>
        <w:jc w:val="both"/>
      </w:pPr>
      <w:r>
        <w:rPr>
          <w:rFonts w:ascii="Times New Roman"/>
          <w:b w:val="false"/>
          <w:i w:val="false"/>
          <w:color w:val="000000"/>
          <w:sz w:val="28"/>
        </w:rPr>
        <w:t>
      4. Қажет болған кезде қарап-тексеру құқық бұзушының, жәбiрленушiнiң, куәлардың, сондай-ақ маманның қатысуымен жүргiзiледi.</w:t>
      </w:r>
    </w:p>
    <w:bookmarkEnd w:id="3395"/>
    <w:bookmarkStart w:name="z2789" w:id="3396"/>
    <w:p>
      <w:pPr>
        <w:spacing w:after="0"/>
        <w:ind w:left="0"/>
        <w:jc w:val="both"/>
      </w:pPr>
      <w:r>
        <w:rPr>
          <w:rFonts w:ascii="Times New Roman"/>
          <w:b w:val="false"/>
          <w:i w:val="false"/>
          <w:color w:val="000000"/>
          <w:sz w:val="28"/>
        </w:rPr>
        <w:t>
      5. Табылған iздер мен өзге де материалдық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жерде қарап-тексеруге елеулi қиындықтар туындайтын болса, объектiлер алып қойылуы және оралған, мөр басылған күйiнде, зақым келтiрiлмей, қарап-тексеруге қолайлы жерге жеткiзiлуi мүмкiн.</w:t>
      </w:r>
    </w:p>
    <w:bookmarkEnd w:id="3396"/>
    <w:bookmarkStart w:name="z2790" w:id="3397"/>
    <w:p>
      <w:pPr>
        <w:spacing w:after="0"/>
        <w:ind w:left="0"/>
        <w:jc w:val="both"/>
      </w:pPr>
      <w:r>
        <w:rPr>
          <w:rFonts w:ascii="Times New Roman"/>
          <w:b w:val="false"/>
          <w:i w:val="false"/>
          <w:color w:val="000000"/>
          <w:sz w:val="28"/>
        </w:rPr>
        <w:t>
      6. Қарап-тексеру кезiнде барлық табылған және алып қойылған заттар куәгерлерге, қарап-тексерудің басқа да қатысушыларына көрсетiлуге тиiс, бұл жөнiнде хаттамаға белгi қойылады.</w:t>
      </w:r>
    </w:p>
    <w:bookmarkEnd w:id="3397"/>
    <w:bookmarkStart w:name="z2791" w:id="3398"/>
    <w:p>
      <w:pPr>
        <w:spacing w:after="0"/>
        <w:ind w:left="0"/>
        <w:jc w:val="both"/>
      </w:pPr>
      <w:r>
        <w:rPr>
          <w:rFonts w:ascii="Times New Roman"/>
          <w:b w:val="false"/>
          <w:i w:val="false"/>
          <w:color w:val="000000"/>
          <w:sz w:val="28"/>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 қол қоюымен расталады.</w:t>
      </w:r>
    </w:p>
    <w:bookmarkEnd w:id="3398"/>
    <w:bookmarkStart w:name="z2792" w:id="3399"/>
    <w:p>
      <w:pPr>
        <w:spacing w:after="0"/>
        <w:ind w:left="0"/>
        <w:jc w:val="both"/>
      </w:pPr>
      <w:r>
        <w:rPr>
          <w:rFonts w:ascii="Times New Roman"/>
          <w:b w:val="false"/>
          <w:i w:val="false"/>
          <w:color w:val="000000"/>
          <w:sz w:val="28"/>
        </w:rPr>
        <w:t>
      8. Қарап-тексеруге қатысатын тұлғалар өздерінің пiкiрiнше iстiң мән-жайларын анықтауға септiгiн тигiзуi мүмкiн дегеннiң бәрiне уәкiлеттi лауазымды адамның назарын аударуға құқылы.</w:t>
      </w:r>
    </w:p>
    <w:bookmarkEnd w:id="3399"/>
    <w:bookmarkStart w:name="z2793" w:id="3400"/>
    <w:p>
      <w:pPr>
        <w:spacing w:after="0"/>
        <w:ind w:left="0"/>
        <w:jc w:val="both"/>
      </w:pPr>
      <w:r>
        <w:rPr>
          <w:rFonts w:ascii="Times New Roman"/>
          <w:b w:val="false"/>
          <w:i w:val="false"/>
          <w:color w:val="000000"/>
          <w:sz w:val="28"/>
        </w:rPr>
        <w:t>
      9. Қажет болған жағдайларда қарап-тексеру кезiнде қарап-тексерiлетiн объектiлер өлшенедi, олардың жоспарлары мен схемалары жасалады, сондай-ақ суретке түсiрiледi және өзге де құралдармен түсiрiлiп алынады, бұл жөнінде хаттамаға белгi жасалып, оған көрсетілген материалдар қоса тiркеледi.</w:t>
      </w:r>
    </w:p>
    <w:bookmarkEnd w:id="3400"/>
    <w:bookmarkStart w:name="z2794" w:id="3401"/>
    <w:p>
      <w:pPr>
        <w:spacing w:after="0"/>
        <w:ind w:left="0"/>
        <w:jc w:val="both"/>
      </w:pPr>
      <w:r>
        <w:rPr>
          <w:rFonts w:ascii="Times New Roman"/>
          <w:b w:val="false"/>
          <w:i w:val="false"/>
          <w:color w:val="000000"/>
          <w:sz w:val="28"/>
        </w:rPr>
        <w:t>
      10. Қарап-тексеру хаттамасының көшiрмесi өзiне қатысты іс бойынша iс жүргiзiлiп жатқан тұлғаға не оның заңды өкiлiне тапсырылады.</w:t>
      </w:r>
    </w:p>
    <w:bookmarkEnd w:id="340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794-бапқа өзгеріс енгізілді - ҚР 03.12.2015</w:t>
      </w:r>
      <w:r>
        <w:rPr>
          <w:rFonts w:ascii="Times New Roman"/>
          <w:b w:val="false"/>
          <w:i w:val="false"/>
          <w:color w:val="000000"/>
          <w:sz w:val="28"/>
        </w:rPr>
        <w:t xml:space="preserve"> № 432-V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795" w:id="3402"/>
    <w:p>
      <w:pPr>
        <w:spacing w:after="0"/>
        <w:ind w:left="0"/>
        <w:jc w:val="both"/>
      </w:pPr>
      <w:r>
        <w:rPr>
          <w:rFonts w:ascii="Times New Roman"/>
          <w:b w:val="false"/>
          <w:i w:val="false"/>
          <w:color w:val="000000"/>
          <w:sz w:val="28"/>
        </w:rPr>
        <w:t xml:space="preserve">
      </w:t>
      </w:r>
      <w:r>
        <w:rPr>
          <w:rFonts w:ascii="Times New Roman"/>
          <w:b/>
          <w:i w:val="false"/>
          <w:color w:val="000000"/>
          <w:sz w:val="28"/>
        </w:rPr>
        <w:t>795-бап. Жеке тұлғаның өзімен бірге алып жүрген заттарын, тауарлары мен құжаттарын алып қою</w:t>
      </w:r>
    </w:p>
    <w:bookmarkEnd w:id="34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795-баптың тақырыбына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795" w:id="3403"/>
    <w:p>
      <w:pPr>
        <w:spacing w:after="0"/>
        <w:ind w:left="0"/>
        <w:jc w:val="both"/>
      </w:pPr>
      <w:r>
        <w:rPr>
          <w:rFonts w:ascii="Times New Roman"/>
          <w:b w:val="false"/>
          <w:i w:val="false"/>
          <w:color w:val="000000"/>
          <w:sz w:val="28"/>
        </w:rPr>
        <w:t>
      1. Құқық бұзушылық жасалған жерде не осы Кодекстiң 785-бабында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bookmarkEnd w:id="3403"/>
    <w:bookmarkStart w:name="z3398" w:id="3404"/>
    <w:p>
      <w:pPr>
        <w:spacing w:after="0"/>
        <w:ind w:left="0"/>
        <w:jc w:val="both"/>
      </w:pPr>
      <w:r>
        <w:rPr>
          <w:rFonts w:ascii="Times New Roman"/>
          <w:b w:val="false"/>
          <w:i w:val="false"/>
          <w:color w:val="000000"/>
          <w:sz w:val="28"/>
        </w:rPr>
        <w:t xml:space="preserve">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bookmarkEnd w:id="3404"/>
    <w:bookmarkStart w:name="z2796" w:id="3405"/>
    <w:p>
      <w:pPr>
        <w:spacing w:after="0"/>
        <w:ind w:left="0"/>
        <w:jc w:val="both"/>
      </w:pPr>
      <w:r>
        <w:rPr>
          <w:rFonts w:ascii="Times New Roman"/>
          <w:b w:val="false"/>
          <w:i w:val="false"/>
          <w:color w:val="000000"/>
          <w:sz w:val="28"/>
        </w:rPr>
        <w:t>
      2. Заттарды, Қазақстан Республикасының аумағына импортталған тауарларды және құжаттарды алып қою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bookmarkEnd w:id="3405"/>
    <w:bookmarkStart w:name="z2797" w:id="3406"/>
    <w:p>
      <w:pPr>
        <w:spacing w:after="0"/>
        <w:ind w:left="0"/>
        <w:jc w:val="both"/>
      </w:pPr>
      <w:r>
        <w:rPr>
          <w:rFonts w:ascii="Times New Roman"/>
          <w:b w:val="false"/>
          <w:i w:val="false"/>
          <w:color w:val="000000"/>
          <w:sz w:val="28"/>
        </w:rPr>
        <w:t>
      3. Құжаттарды, Қазақстан Республикасының аумағына импортталған тауарларды және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bookmarkEnd w:id="3406"/>
    <w:bookmarkStart w:name="z2798" w:id="3407"/>
    <w:p>
      <w:pPr>
        <w:spacing w:after="0"/>
        <w:ind w:left="0"/>
        <w:jc w:val="both"/>
      </w:pPr>
      <w:r>
        <w:rPr>
          <w:rFonts w:ascii="Times New Roman"/>
          <w:b w:val="false"/>
          <w:i w:val="false"/>
          <w:color w:val="000000"/>
          <w:sz w:val="28"/>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құжаттары мен заттары алып қойылған адам хаттамаға қол қоюдан бас тартқан жағдайда, онда тиiстi жазба жасалады.</w:t>
      </w:r>
    </w:p>
    <w:bookmarkEnd w:id="3407"/>
    <w:bookmarkStart w:name="z2799" w:id="3408"/>
    <w:p>
      <w:pPr>
        <w:spacing w:after="0"/>
        <w:ind w:left="0"/>
        <w:jc w:val="both"/>
      </w:pPr>
      <w:r>
        <w:rPr>
          <w:rFonts w:ascii="Times New Roman"/>
          <w:b w:val="false"/>
          <w:i w:val="false"/>
          <w:color w:val="000000"/>
          <w:sz w:val="28"/>
        </w:rPr>
        <w:t>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bookmarkEnd w:id="3408"/>
    <w:bookmarkStart w:name="z2800" w:id="3409"/>
    <w:p>
      <w:pPr>
        <w:spacing w:after="0"/>
        <w:ind w:left="0"/>
        <w:jc w:val="both"/>
      </w:pPr>
      <w:r>
        <w:rPr>
          <w:rFonts w:ascii="Times New Roman"/>
          <w:b w:val="false"/>
          <w:i w:val="false"/>
          <w:color w:val="000000"/>
          <w:sz w:val="28"/>
        </w:rPr>
        <w:t>
      6. Алып қойылған атыс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bookmarkEnd w:id="3409"/>
    <w:bookmarkStart w:name="z2801" w:id="3410"/>
    <w:p>
      <w:pPr>
        <w:spacing w:after="0"/>
        <w:ind w:left="0"/>
        <w:jc w:val="both"/>
      </w:pPr>
      <w:r>
        <w:rPr>
          <w:rFonts w:ascii="Times New Roman"/>
          <w:b w:val="false"/>
          <w:i w:val="false"/>
          <w:color w:val="000000"/>
          <w:sz w:val="28"/>
        </w:rPr>
        <w:t>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bookmarkEnd w:id="3410"/>
    <w:bookmarkStart w:name="z2802" w:id="3411"/>
    <w:p>
      <w:pPr>
        <w:spacing w:after="0"/>
        <w:ind w:left="0"/>
        <w:jc w:val="both"/>
      </w:pPr>
      <w:r>
        <w:rPr>
          <w:rFonts w:ascii="Times New Roman"/>
          <w:b w:val="false"/>
          <w:i w:val="false"/>
          <w:color w:val="000000"/>
          <w:sz w:val="28"/>
        </w:rPr>
        <w:t>
      8. Егер адам жасаған әкімшілік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бұзушылық туралы хаттама толтырылғаннан кейін көлік құралын басқару құқығына арналған жүргізуші куәлігі дереу иесіне қайтарылады.</w:t>
      </w:r>
    </w:p>
    <w:bookmarkEnd w:id="3411"/>
    <w:p>
      <w:pPr>
        <w:spacing w:after="0"/>
        <w:ind w:left="0"/>
        <w:jc w:val="both"/>
      </w:pPr>
      <w:r>
        <w:rPr>
          <w:rFonts w:ascii="Times New Roman"/>
          <w:b w:val="false"/>
          <w:i w:val="false"/>
          <w:color w:val="000000"/>
          <w:sz w:val="28"/>
        </w:rPr>
        <w:t>
      Алып қойылған жүргізуші куәлігінің орнына жүргізушіге уәкілетті орган белгілеген нысан бойынша уақытша куәлік беріледі.</w:t>
      </w:r>
    </w:p>
    <w:bookmarkStart w:name="z2803" w:id="3412"/>
    <w:p>
      <w:pPr>
        <w:spacing w:after="0"/>
        <w:ind w:left="0"/>
        <w:jc w:val="both"/>
      </w:pPr>
      <w:r>
        <w:rPr>
          <w:rFonts w:ascii="Times New Roman"/>
          <w:b w:val="false"/>
          <w:i w:val="false"/>
          <w:color w:val="000000"/>
          <w:sz w:val="28"/>
        </w:rPr>
        <w:t xml:space="preserve">
      9. Жүргiзушi емтиханға жiберу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заңнамасында көзделген шараларды қолданады. </w:t>
      </w:r>
    </w:p>
    <w:bookmarkEnd w:id="3412"/>
    <w:bookmarkStart w:name="z2804" w:id="3413"/>
    <w:p>
      <w:pPr>
        <w:spacing w:after="0"/>
        <w:ind w:left="0"/>
        <w:jc w:val="both"/>
      </w:pPr>
      <w:r>
        <w:rPr>
          <w:rFonts w:ascii="Times New Roman"/>
          <w:b w:val="false"/>
          <w:i w:val="false"/>
          <w:color w:val="000000"/>
          <w:sz w:val="28"/>
        </w:rPr>
        <w:t>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bookmarkEnd w:id="3413"/>
    <w:bookmarkStart w:name="z2805" w:id="3414"/>
    <w:p>
      <w:pPr>
        <w:spacing w:after="0"/>
        <w:ind w:left="0"/>
        <w:jc w:val="both"/>
      </w:pPr>
      <w:r>
        <w:rPr>
          <w:rFonts w:ascii="Times New Roman"/>
          <w:b w:val="false"/>
          <w:i w:val="false"/>
          <w:color w:val="000000"/>
          <w:sz w:val="28"/>
        </w:rPr>
        <w:t>
      11. Алып қойылған орден, медаль, Қазақстан Республикасының, Қазақ КСР-iнiң, 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bookmarkEnd w:id="3414"/>
    <w:bookmarkStart w:name="z2806" w:id="3415"/>
    <w:p>
      <w:pPr>
        <w:spacing w:after="0"/>
        <w:ind w:left="0"/>
        <w:jc w:val="both"/>
      </w:pPr>
      <w:r>
        <w:rPr>
          <w:rFonts w:ascii="Times New Roman"/>
          <w:b w:val="false"/>
          <w:i w:val="false"/>
          <w:color w:val="000000"/>
          <w:sz w:val="28"/>
        </w:rPr>
        <w:t>
      12. Жеке тұлғаның өзімен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341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795-бапқа өзгерістер енгізілді - ҚР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96" w:id="3416"/>
    <w:p>
      <w:pPr>
        <w:spacing w:after="0"/>
        <w:ind w:left="0"/>
        <w:jc w:val="both"/>
      </w:pPr>
      <w:r>
        <w:rPr>
          <w:rFonts w:ascii="Times New Roman"/>
          <w:b w:val="false"/>
          <w:i w:val="false"/>
          <w:color w:val="000000"/>
          <w:sz w:val="28"/>
        </w:rPr>
        <w:t xml:space="preserve">
      </w:t>
      </w:r>
      <w:r>
        <w:rPr>
          <w:rFonts w:ascii="Times New Roman"/>
          <w:b/>
          <w:i w:val="false"/>
          <w:color w:val="000000"/>
          <w:sz w:val="28"/>
        </w:rPr>
        <w:t>796-бап. Көлiк құралын, кемені, оның ішінде шағын көлемді кемені басқарудан шеттету және масаң күйiн куәландыру</w:t>
      </w:r>
    </w:p>
    <w:bookmarkEnd w:id="3416"/>
    <w:bookmarkStart w:name="z2807" w:id="3417"/>
    <w:p>
      <w:pPr>
        <w:spacing w:after="0"/>
        <w:ind w:left="0"/>
        <w:jc w:val="both"/>
      </w:pPr>
      <w:r>
        <w:rPr>
          <w:rFonts w:ascii="Times New Roman"/>
          <w:b w:val="false"/>
          <w:i w:val="false"/>
          <w:color w:val="000000"/>
          <w:sz w:val="28"/>
        </w:rPr>
        <w:t>
      1. Көлiк құралын, кемені, оның ішінде шағын көлемді кемені басқаратын жүргiзушi,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p>
    <w:bookmarkEnd w:id="3417"/>
    <w:bookmarkStart w:name="z2808" w:id="3418"/>
    <w:p>
      <w:pPr>
        <w:spacing w:after="0"/>
        <w:ind w:left="0"/>
        <w:jc w:val="both"/>
      </w:pPr>
      <w:r>
        <w:rPr>
          <w:rFonts w:ascii="Times New Roman"/>
          <w:b w:val="false"/>
          <w:i w:val="false"/>
          <w:color w:val="000000"/>
          <w:sz w:val="28"/>
        </w:rPr>
        <w:t>
      2. Көлiк құралын, кемені, оның ішінде шағын көлемді кемені басқарудан 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бақылау органдарының көлiк құралын басқаратын адам құқық бұзушылықтар жасаған жағдайда – тиiсiнше ішкі істер органдарының, әскери полицияның қызметкерлері жүргiзедi.</w:t>
      </w:r>
    </w:p>
    <w:bookmarkEnd w:id="3418"/>
    <w:bookmarkStart w:name="z2809" w:id="3419"/>
    <w:p>
      <w:pPr>
        <w:spacing w:after="0"/>
        <w:ind w:left="0"/>
        <w:jc w:val="both"/>
      </w:pPr>
      <w:r>
        <w:rPr>
          <w:rFonts w:ascii="Times New Roman"/>
          <w:b w:val="false"/>
          <w:i w:val="false"/>
          <w:color w:val="000000"/>
          <w:sz w:val="28"/>
        </w:rPr>
        <w:t>
      3. Масаң күйiн куәландыруға жiберу, масаң күйiн куәландыру және оның нәтижелерiн ресiмдеу Қазақстан 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p>
    <w:bookmarkEnd w:id="3419"/>
    <w:bookmarkStart w:name="z2810" w:id="3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420"/>
    <w:bookmarkStart w:name="z2811" w:id="3421"/>
    <w:p>
      <w:pPr>
        <w:spacing w:after="0"/>
        <w:ind w:left="0"/>
        <w:jc w:val="both"/>
      </w:pPr>
      <w:r>
        <w:rPr>
          <w:rFonts w:ascii="Times New Roman"/>
          <w:b w:val="false"/>
          <w:i w:val="false"/>
          <w:color w:val="000000"/>
          <w:sz w:val="28"/>
        </w:rPr>
        <w:t>
      5. Әкiмшiлiк құқық бұзушылық туралы хаттамада куәландырудан өткiзу үшiн көлiк құралын, кемені, оның ішінде шағын көлемді кемені басқарудан шеттетiлген күн, уақыт, орын, негiздер көрсетiледi. Хаттаманың көшiрмесi өзiне қатысты іс бойынша iс жүргiзiлiп жатқан адамға не оның заңды өкiлiне тапсырылады.</w:t>
      </w:r>
    </w:p>
    <w:bookmarkEnd w:id="3421"/>
    <w:bookmarkStart w:name="z2812" w:id="3422"/>
    <w:p>
      <w:pPr>
        <w:spacing w:after="0"/>
        <w:ind w:left="0"/>
        <w:jc w:val="both"/>
      </w:pPr>
      <w:r>
        <w:rPr>
          <w:rFonts w:ascii="Times New Roman"/>
          <w:b w:val="false"/>
          <w:i w:val="false"/>
          <w:color w:val="000000"/>
          <w:sz w:val="28"/>
        </w:rPr>
        <w:t>
      6. Масаң күйiн куәландыру актiсi тиiстi хаттамаға қоса беріледi.</w:t>
      </w:r>
    </w:p>
    <w:bookmarkEnd w:id="34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796-бапқа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97" w:id="3423"/>
    <w:p>
      <w:pPr>
        <w:spacing w:after="0"/>
        <w:ind w:left="0"/>
        <w:jc w:val="both"/>
      </w:pPr>
      <w:r>
        <w:rPr>
          <w:rFonts w:ascii="Times New Roman"/>
          <w:b w:val="false"/>
          <w:i w:val="false"/>
          <w:color w:val="000000"/>
          <w:sz w:val="28"/>
        </w:rPr>
        <w:t xml:space="preserve">
      </w:t>
      </w:r>
      <w:r>
        <w:rPr>
          <w:rFonts w:ascii="Times New Roman"/>
          <w:b/>
          <w:i w:val="false"/>
          <w:color w:val="000000"/>
          <w:sz w:val="28"/>
        </w:rPr>
        <w:t>797-бап. Көлiк құралын, кемені, оның ішінде шағын көлемді кемені ұстап алу, жеткiзу және пайдалануға тыйым салу</w:t>
      </w:r>
    </w:p>
    <w:bookmarkEnd w:id="3423"/>
    <w:bookmarkStart w:name="z2813" w:id="3424"/>
    <w:p>
      <w:pPr>
        <w:spacing w:after="0"/>
        <w:ind w:left="0"/>
        <w:jc w:val="both"/>
      </w:pPr>
      <w:r>
        <w:rPr>
          <w:rFonts w:ascii="Times New Roman"/>
          <w:b w:val="false"/>
          <w:i w:val="false"/>
          <w:color w:val="000000"/>
          <w:sz w:val="28"/>
        </w:rPr>
        <w:t>
      1. Мынадай:</w:t>
      </w:r>
    </w:p>
    <w:bookmarkEnd w:id="342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(екінші бөлігінде), </w:t>
      </w:r>
      <w:r>
        <w:rPr>
          <w:rFonts w:ascii="Times New Roman"/>
          <w:b w:val="false"/>
          <w:i w:val="false"/>
          <w:color w:val="000000"/>
          <w:sz w:val="28"/>
        </w:rPr>
        <w:t>406</w:t>
      </w:r>
      <w:r>
        <w:rPr>
          <w:rFonts w:ascii="Times New Roman"/>
          <w:b w:val="false"/>
          <w:i w:val="false"/>
          <w:color w:val="000000"/>
          <w:sz w:val="28"/>
        </w:rPr>
        <w:t xml:space="preserve"> (жетінші және сегізінші бөліктерін қоспағанда), 476 (екінші бөлігінде), 478 (екінші бөлігінде),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(3-1, төртінші, бесінші, алтыншы, тоғызыншы, оныншы және он бірінші бөліктерінде),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p>
      <w:pPr>
        <w:spacing w:after="0"/>
        <w:ind w:left="0"/>
        <w:jc w:val="both"/>
      </w:pPr>
      <w:r>
        <w:rPr>
          <w:rFonts w:ascii="Times New Roman"/>
          <w:b w:val="false"/>
          <w:i w:val="false"/>
          <w:color w:val="000000"/>
          <w:sz w:val="28"/>
        </w:rPr>
        <w:t xml:space="preserve">
      2) осы Кодекстiң 400, 403 (екінші бөлігінде), 406 (жетінші және сегізінші бөліктерін қоспағанда), 476 (екінші бөлігінде), 478 (екінші бөлігінде), 571 (бесінші, алтыншы, жетінші және сегізінші бөліктерінде),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334</w:t>
      </w:r>
      <w:r>
        <w:rPr>
          <w:rFonts w:ascii="Times New Roman"/>
          <w:b w:val="false"/>
          <w:i w:val="false"/>
          <w:color w:val="000000"/>
          <w:sz w:val="28"/>
        </w:rPr>
        <w:t xml:space="preserve"> (екінші бөлігінде), </w:t>
      </w:r>
      <w:r>
        <w:rPr>
          <w:rFonts w:ascii="Times New Roman"/>
          <w:b w:val="false"/>
          <w:i w:val="false"/>
          <w:color w:val="000000"/>
          <w:sz w:val="28"/>
        </w:rPr>
        <w:t>590</w:t>
      </w:r>
      <w:r>
        <w:rPr>
          <w:rFonts w:ascii="Times New Roman"/>
          <w:b w:val="false"/>
          <w:i w:val="false"/>
          <w:color w:val="000000"/>
          <w:sz w:val="28"/>
        </w:rPr>
        <w:t xml:space="preserve"> (бiрiншi, бесінші, алтыншы, жетінші, сегізінші, тоғызыншы және оныншы бөлiктерiнде), </w:t>
      </w:r>
      <w:r>
        <w:rPr>
          <w:rFonts w:ascii="Times New Roman"/>
          <w:b w:val="false"/>
          <w:i w:val="false"/>
          <w:color w:val="000000"/>
          <w:sz w:val="28"/>
        </w:rPr>
        <w:t>597</w:t>
      </w:r>
      <w:r>
        <w:rPr>
          <w:rFonts w:ascii="Times New Roman"/>
          <w:b w:val="false"/>
          <w:i w:val="false"/>
          <w:color w:val="000000"/>
          <w:sz w:val="28"/>
        </w:rPr>
        <w:t xml:space="preserve"> (бiрiншi және екiншi бөлiктерiнде),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611-баптарында</w:t>
      </w:r>
      <w:r>
        <w:rPr>
          <w:rFonts w:ascii="Times New Roman"/>
          <w:b w:val="false"/>
          <w:i w:val="false"/>
          <w:color w:val="000000"/>
          <w:sz w:val="28"/>
        </w:rPr>
        <w:t xml:space="preserve"> көрсетілген бұзушылықтар жасалған кезде осы баптың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арқылы көлiк құралдарын пайдалануға тыйым салуға құқылы.</w:t>
      </w:r>
    </w:p>
    <w:p>
      <w:pPr>
        <w:spacing w:after="0"/>
        <w:ind w:left="0"/>
        <w:jc w:val="both"/>
      </w:pPr>
      <w:r>
        <w:rPr>
          <w:rFonts w:ascii="Times New Roman"/>
          <w:b w:val="false"/>
          <w:i w:val="false"/>
          <w:color w:val="000000"/>
          <w:sz w:val="28"/>
        </w:rPr>
        <w:t>
      Көлiк құралын уақытша сақтау үшiн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 немесе тоқтап тұру қағидаларын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bookmarkStart w:name="z2814" w:id="3425"/>
    <w:p>
      <w:pPr>
        <w:spacing w:after="0"/>
        <w:ind w:left="0"/>
        <w:jc w:val="both"/>
      </w:pPr>
      <w:r>
        <w:rPr>
          <w:rFonts w:ascii="Times New Roman"/>
          <w:b w:val="false"/>
          <w:i w:val="false"/>
          <w:color w:val="000000"/>
          <w:sz w:val="28"/>
        </w:rPr>
        <w:t>
      2. Көлiк құралын, кемені, оның ішінде шағын көлемді кемені ұстап алуды, жеткiзудi және пайдалануға тыйым салуды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органдарының, Қарулы Күштерінің, Қазақстан Республикасының басқа да әскерлері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жануарлар дүниесін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саласындағы уәкілетті органның лауазымды адамдары, мемлекеттік кіріс органдарының лауазымды адамдары өз өкілеттіктері шегінде жүргiзедi.</w:t>
      </w:r>
    </w:p>
    <w:bookmarkEnd w:id="3425"/>
    <w:p>
      <w:pPr>
        <w:spacing w:after="0"/>
        <w:ind w:left="0"/>
        <w:jc w:val="both"/>
      </w:pPr>
      <w:r>
        <w:rPr>
          <w:rFonts w:ascii="Times New Roman"/>
          <w:b w:val="false"/>
          <w:i w:val="false"/>
          <w:color w:val="000000"/>
          <w:sz w:val="28"/>
        </w:rPr>
        <w:t>
      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bookmarkStart w:name="z2815" w:id="3426"/>
    <w:p>
      <w:pPr>
        <w:spacing w:after="0"/>
        <w:ind w:left="0"/>
        <w:jc w:val="both"/>
      </w:pPr>
      <w:r>
        <w:rPr>
          <w:rFonts w:ascii="Times New Roman"/>
          <w:b w:val="false"/>
          <w:i w:val="false"/>
          <w:color w:val="000000"/>
          <w:sz w:val="28"/>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bookmarkEnd w:id="3426"/>
    <w:bookmarkStart w:name="z2816" w:id="3427"/>
    <w:p>
      <w:pPr>
        <w:spacing w:after="0"/>
        <w:ind w:left="0"/>
        <w:jc w:val="both"/>
      </w:pPr>
      <w:r>
        <w:rPr>
          <w:rFonts w:ascii="Times New Roman"/>
          <w:b w:val="false"/>
          <w:i w:val="false"/>
          <w:color w:val="000000"/>
          <w:sz w:val="28"/>
        </w:rPr>
        <w:t>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p>
    <w:bookmarkEnd w:id="3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797-бапқа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02.07.2018 </w:t>
      </w:r>
      <w:r>
        <w:rPr>
          <w:rFonts w:ascii="Times New Roman"/>
          <w:b w:val="false"/>
          <w:i w:val="false"/>
          <w:color w:val="000000"/>
          <w:sz w:val="28"/>
        </w:rPr>
        <w:t>№ 166-VІ</w:t>
      </w:r>
      <w:r>
        <w:rPr>
          <w:rFonts w:ascii="Times New Roman"/>
          <w:b w:val="false"/>
          <w:i/>
          <w:color w:val="000000"/>
          <w:sz w:val="28"/>
        </w:rPr>
        <w:t xml:space="preserve"> (01.01.2019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798-бап. Заңды тұлғаға тиесiлi аумақтарды, үй-жайларды, тауарларды, өзге де мүлiктi, сондай-ақ тиiстiқұжаттарды қарап-тексеру</w:t>
      </w:r>
    </w:p>
    <w:bookmarkStart w:name="z2817" w:id="3428"/>
    <w:p>
      <w:pPr>
        <w:spacing w:after="0"/>
        <w:ind w:left="0"/>
        <w:jc w:val="both"/>
      </w:pPr>
      <w:r>
        <w:rPr>
          <w:rFonts w:ascii="Times New Roman"/>
          <w:b w:val="false"/>
          <w:i w:val="false"/>
          <w:color w:val="000000"/>
          <w:sz w:val="28"/>
        </w:rPr>
        <w:t xml:space="preserve">
      1. Заңды тұлғаға тиесiлi аумақтарды, үй-жайларды, тауарларды, өзге де мүлiктi, сондай-ақ тиiстi құжаттарды қарап-тексерудi осы Кодекстiң </w:t>
      </w:r>
      <w:r>
        <w:rPr>
          <w:rFonts w:ascii="Times New Roman"/>
          <w:b w:val="false"/>
          <w:i w:val="false"/>
          <w:color w:val="000000"/>
          <w:sz w:val="28"/>
        </w:rPr>
        <w:t>804-бабына</w:t>
      </w:r>
      <w:r>
        <w:rPr>
          <w:rFonts w:ascii="Times New Roman"/>
          <w:b w:val="false"/>
          <w:i w:val="false"/>
          <w:color w:val="000000"/>
          <w:sz w:val="28"/>
        </w:rPr>
        <w:t xml:space="preserve"> сәйкес заңды тұлғалардың әкiмшiлiк құқық бұзушылықтары туралы хаттамалар жасауға уәкiлеттiк берілген лауазымды адамдар жүргiзедi.</w:t>
      </w:r>
    </w:p>
    <w:bookmarkEnd w:id="3428"/>
    <w:bookmarkStart w:name="z2818" w:id="3429"/>
    <w:p>
      <w:pPr>
        <w:spacing w:after="0"/>
        <w:ind w:left="0"/>
        <w:jc w:val="both"/>
      </w:pPr>
      <w:r>
        <w:rPr>
          <w:rFonts w:ascii="Times New Roman"/>
          <w:b w:val="false"/>
          <w:i w:val="false"/>
          <w:color w:val="000000"/>
          <w:sz w:val="28"/>
        </w:rPr>
        <w:t>
      2. Қарап-тексеру заңды тұлға өкiлiнiң және екi куәгердiң қатысуымен жүргiзiледi.</w:t>
      </w:r>
    </w:p>
    <w:bookmarkEnd w:id="3429"/>
    <w:bookmarkStart w:name="z2819" w:id="3430"/>
    <w:p>
      <w:pPr>
        <w:spacing w:after="0"/>
        <w:ind w:left="0"/>
        <w:jc w:val="both"/>
      </w:pPr>
      <w:r>
        <w:rPr>
          <w:rFonts w:ascii="Times New Roman"/>
          <w:b w:val="false"/>
          <w:i w:val="false"/>
          <w:color w:val="000000"/>
          <w:sz w:val="28"/>
        </w:rPr>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bookmarkEnd w:id="3430"/>
    <w:bookmarkStart w:name="z2820" w:id="3431"/>
    <w:p>
      <w:pPr>
        <w:spacing w:after="0"/>
        <w:ind w:left="0"/>
        <w:jc w:val="both"/>
      </w:pPr>
      <w:r>
        <w:rPr>
          <w:rFonts w:ascii="Times New Roman"/>
          <w:b w:val="false"/>
          <w:i w:val="false"/>
          <w:color w:val="000000"/>
          <w:sz w:val="28"/>
        </w:rPr>
        <w:t>
      4. Заңды тұлғаға тиесiлi 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өзге 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bookmarkEnd w:id="3431"/>
    <w:bookmarkStart w:name="z2821" w:id="3432"/>
    <w:p>
      <w:pPr>
        <w:spacing w:after="0"/>
        <w:ind w:left="0"/>
        <w:jc w:val="both"/>
      </w:pPr>
      <w:r>
        <w:rPr>
          <w:rFonts w:ascii="Times New Roman"/>
          <w:b w:val="false"/>
          <w:i w:val="false"/>
          <w:color w:val="000000"/>
          <w:sz w:val="28"/>
        </w:rPr>
        <w:t>
      5. Қарап-тексеру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тіркеудiң белгiленген өзге де құралдары нәтижесiнде алынған материалдар тиiстi хаттамаға қоса беріледi.</w:t>
      </w:r>
    </w:p>
    <w:bookmarkEnd w:id="3432"/>
    <w:bookmarkStart w:name="z2822" w:id="3433"/>
    <w:p>
      <w:pPr>
        <w:spacing w:after="0"/>
        <w:ind w:left="0"/>
        <w:jc w:val="both"/>
      </w:pPr>
      <w:r>
        <w:rPr>
          <w:rFonts w:ascii="Times New Roman"/>
          <w:b w:val="false"/>
          <w:i w:val="false"/>
          <w:color w:val="000000"/>
          <w:sz w:val="28"/>
        </w:rPr>
        <w:t>
      6. Заңды тұлғаға тиесiлi аумақтарды, үй-жайларды, тауарларды, өзге де мүлiктi, сондай-ақ тиiстi құжаттарды қарап-тексеру хаттамасына оны жасаған лауазымды адам, оның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3433"/>
    <w:bookmarkStart w:name="z799" w:id="3434"/>
    <w:p>
      <w:pPr>
        <w:spacing w:after="0"/>
        <w:ind w:left="0"/>
        <w:jc w:val="both"/>
      </w:pPr>
      <w:r>
        <w:rPr>
          <w:rFonts w:ascii="Times New Roman"/>
          <w:b w:val="false"/>
          <w:i w:val="false"/>
          <w:color w:val="000000"/>
          <w:sz w:val="28"/>
        </w:rPr>
        <w:t xml:space="preserve">
      </w:t>
      </w:r>
      <w:r>
        <w:rPr>
          <w:rFonts w:ascii="Times New Roman"/>
          <w:b/>
          <w:i w:val="false"/>
          <w:color w:val="000000"/>
          <w:sz w:val="28"/>
        </w:rPr>
        <w:t>799-бап. Заңды тұлғаға тиесiлi құжаттар мен мүлiктi алып қою</w:t>
      </w:r>
    </w:p>
    <w:bookmarkEnd w:id="3434"/>
    <w:p>
      <w:pPr>
        <w:spacing w:after="0"/>
        <w:ind w:left="0"/>
        <w:jc w:val="both"/>
      </w:pPr>
      <w:r>
        <w:rPr>
          <w:rFonts w:ascii="Times New Roman"/>
          <w:b w:val="false"/>
          <w:i w:val="false"/>
          <w:color w:val="000000"/>
          <w:sz w:val="28"/>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тауарларды, өзге де мүлiкті қарап-тексеруді жүргiзу кезiнде табылған құжаттарды, тауарларды, өзге де мүлiктi, нәрселерді алып қоюды осы Кодекстiң </w:t>
      </w:r>
      <w:r>
        <w:rPr>
          <w:rFonts w:ascii="Times New Roman"/>
          <w:b w:val="false"/>
          <w:i w:val="false"/>
          <w:color w:val="000000"/>
          <w:sz w:val="28"/>
        </w:rPr>
        <w:t>804-бабында</w:t>
      </w:r>
      <w:r>
        <w:rPr>
          <w:rFonts w:ascii="Times New Roman"/>
          <w:b w:val="false"/>
          <w:i w:val="false"/>
          <w:color w:val="000000"/>
          <w:sz w:val="28"/>
        </w:rPr>
        <w:t xml:space="preserve"> аталған лауазымды адамдар, сондай-ақ осы Кодекстiң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416-баптары</w:t>
      </w:r>
      <w:r>
        <w:rPr>
          <w:rFonts w:ascii="Times New Roman"/>
          <w:b w:val="false"/>
          <w:i w:val="false"/>
          <w:color w:val="000000"/>
          <w:sz w:val="28"/>
        </w:rPr>
        <w:t xml:space="preserve"> бойынша әкiмшiлiк құқық бұзушылықтар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w:t>
      </w:r>
      <w:r>
        <w:rPr>
          <w:rFonts w:ascii="Times New Roman"/>
          <w:b w:val="false"/>
          <w:i w:val="false"/>
          <w:color w:val="000000"/>
          <w:sz w:val="28"/>
        </w:rPr>
        <w:t>795-бабында</w:t>
      </w:r>
      <w:r>
        <w:rPr>
          <w:rFonts w:ascii="Times New Roman"/>
          <w:b w:val="false"/>
          <w:i w:val="false"/>
          <w:color w:val="000000"/>
          <w:sz w:val="28"/>
        </w:rPr>
        <w:t xml:space="preserve"> белгiленген тәртiппен жүзеге асырылады.</w:t>
      </w:r>
    </w:p>
    <w:bookmarkStart w:name="z800" w:id="3435"/>
    <w:p>
      <w:pPr>
        <w:spacing w:after="0"/>
        <w:ind w:left="0"/>
        <w:jc w:val="both"/>
      </w:pPr>
      <w:r>
        <w:rPr>
          <w:rFonts w:ascii="Times New Roman"/>
          <w:b w:val="false"/>
          <w:i w:val="false"/>
          <w:color w:val="000000"/>
          <w:sz w:val="28"/>
        </w:rPr>
        <w:t xml:space="preserve">
      </w:t>
      </w:r>
      <w:r>
        <w:rPr>
          <w:rFonts w:ascii="Times New Roman"/>
          <w:b/>
          <w:i w:val="false"/>
          <w:color w:val="000000"/>
          <w:sz w:val="28"/>
        </w:rPr>
        <w:t>800-бап. Заңды тұлғаға тиесiлi тауарларға, көлiк құралдарына және өзге де мүлiкке тыйым салу</w:t>
      </w:r>
    </w:p>
    <w:bookmarkEnd w:id="3435"/>
    <w:bookmarkStart w:name="z2823" w:id="3436"/>
    <w:p>
      <w:pPr>
        <w:spacing w:after="0"/>
        <w:ind w:left="0"/>
        <w:jc w:val="both"/>
      </w:pPr>
      <w:r>
        <w:rPr>
          <w:rFonts w:ascii="Times New Roman"/>
          <w:b w:val="false"/>
          <w:i w:val="false"/>
          <w:color w:val="000000"/>
          <w:sz w:val="28"/>
        </w:rPr>
        <w:t>
      1.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w:t>
      </w:r>
    </w:p>
    <w:bookmarkEnd w:id="3436"/>
    <w:bookmarkStart w:name="z2824" w:id="3437"/>
    <w:p>
      <w:pPr>
        <w:spacing w:after="0"/>
        <w:ind w:left="0"/>
        <w:jc w:val="both"/>
      </w:pPr>
      <w:r>
        <w:rPr>
          <w:rFonts w:ascii="Times New Roman"/>
          <w:b w:val="false"/>
          <w:i w:val="false"/>
          <w:color w:val="000000"/>
          <w:sz w:val="28"/>
        </w:rPr>
        <w:t xml:space="preserve">
      2. Заңды тұлғаға тиесiлi тауарларға, көлiк құралдарына және өзге де мүлiкке тыйым салуды тауар, көлiк құралы және өзге де мүлiк иесi мен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w:t>
      </w:r>
      <w:r>
        <w:rPr>
          <w:rFonts w:ascii="Times New Roman"/>
          <w:b w:val="false"/>
          <w:i w:val="false"/>
          <w:color w:val="000000"/>
          <w:sz w:val="28"/>
        </w:rPr>
        <w:t>804-бабының</w:t>
      </w:r>
      <w:r>
        <w:rPr>
          <w:rFonts w:ascii="Times New Roman"/>
          <w:b w:val="false"/>
          <w:i w:val="false"/>
          <w:color w:val="000000"/>
          <w:sz w:val="28"/>
        </w:rPr>
        <w:t xml:space="preserve"> бiрiншi бөлiгiнде аталған, осыған уәкiлеттiк берiлген лауазымды адамдар жүзеге асырады.</w:t>
      </w:r>
    </w:p>
    <w:bookmarkEnd w:id="3437"/>
    <w:p>
      <w:pPr>
        <w:spacing w:after="0"/>
        <w:ind w:left="0"/>
        <w:jc w:val="both"/>
      </w:pPr>
      <w:r>
        <w:rPr>
          <w:rFonts w:ascii="Times New Roman"/>
          <w:b w:val="false"/>
          <w:i w:val="false"/>
          <w:color w:val="000000"/>
          <w:sz w:val="28"/>
        </w:rPr>
        <w:t>
      Кейiнге қалдыруға болмайтын жағдайларда, тауарларға, көлiк құралдарына және өзге де мүлiкке тыйым салу олардың иесiнiң қатысуынсыз жүзеге асырылуы мүмкiн.</w:t>
      </w:r>
    </w:p>
    <w:bookmarkStart w:name="z2825" w:id="3438"/>
    <w:p>
      <w:pPr>
        <w:spacing w:after="0"/>
        <w:ind w:left="0"/>
        <w:jc w:val="both"/>
      </w:pPr>
      <w:r>
        <w:rPr>
          <w:rFonts w:ascii="Times New Roman"/>
          <w:b w:val="false"/>
          <w:i w:val="false"/>
          <w:color w:val="000000"/>
          <w:sz w:val="28"/>
        </w:rPr>
        <w:t>
      3. Қажет болған жағдайларда фото- және кинотүсiрілім, бейнежазба қолданылады.</w:t>
      </w:r>
    </w:p>
    <w:bookmarkEnd w:id="3438"/>
    <w:bookmarkStart w:name="z2826" w:id="3439"/>
    <w:p>
      <w:pPr>
        <w:spacing w:after="0"/>
        <w:ind w:left="0"/>
        <w:jc w:val="both"/>
      </w:pPr>
      <w:r>
        <w:rPr>
          <w:rFonts w:ascii="Times New Roman"/>
          <w:b w:val="false"/>
          <w:i w:val="false"/>
          <w:color w:val="000000"/>
          <w:sz w:val="28"/>
        </w:rPr>
        <w:t>
      4. 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bookmarkEnd w:id="3439"/>
    <w:bookmarkStart w:name="z2827" w:id="3440"/>
    <w:p>
      <w:pPr>
        <w:spacing w:after="0"/>
        <w:ind w:left="0"/>
        <w:jc w:val="both"/>
      </w:pPr>
      <w:r>
        <w:rPr>
          <w:rFonts w:ascii="Times New Roman"/>
          <w:b w:val="false"/>
          <w:i w:val="false"/>
          <w:color w:val="000000"/>
          <w:sz w:val="28"/>
        </w:rPr>
        <w:t>
      5. Қажет болған жағдайларда тыйым салынған тауарлар, көлiк құралдары және өзге де мүлiк оралады және (немесе) оларға мөр басылады.</w:t>
      </w:r>
    </w:p>
    <w:bookmarkEnd w:id="3440"/>
    <w:bookmarkStart w:name="z2828" w:id="3441"/>
    <w:p>
      <w:pPr>
        <w:spacing w:after="0"/>
        <w:ind w:left="0"/>
        <w:jc w:val="both"/>
      </w:pPr>
      <w:r>
        <w:rPr>
          <w:rFonts w:ascii="Times New Roman"/>
          <w:b w:val="false"/>
          <w:i w:val="false"/>
          <w:color w:val="000000"/>
          <w:sz w:val="28"/>
        </w:rPr>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іс бойынша iс жүргiзудi қамтамасыз етудiң осы шарасы қолданылған заңды тұлғаның өкiлiне тапсырылады.</w:t>
      </w:r>
    </w:p>
    <w:bookmarkEnd w:id="3441"/>
    <w:bookmarkStart w:name="z2829" w:id="3442"/>
    <w:p>
      <w:pPr>
        <w:spacing w:after="0"/>
        <w:ind w:left="0"/>
        <w:jc w:val="both"/>
      </w:pPr>
      <w:r>
        <w:rPr>
          <w:rFonts w:ascii="Times New Roman"/>
          <w:b w:val="false"/>
          <w:i w:val="false"/>
          <w:color w:val="000000"/>
          <w:sz w:val="28"/>
        </w:rPr>
        <w:t>
      7. Заңды тұлғаға тиесiлi, тыйым салынған тауарларды, көлiк құралдарын және өзге де мүлiктi өзiне қатысты әкiмшiлiк құқық 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соғады.</w:t>
      </w:r>
    </w:p>
    <w:bookmarkEnd w:id="3442"/>
    <w:bookmarkStart w:name="z801" w:id="3443"/>
    <w:p>
      <w:pPr>
        <w:spacing w:after="0"/>
        <w:ind w:left="0"/>
        <w:jc w:val="both"/>
      </w:pPr>
      <w:r>
        <w:rPr>
          <w:rFonts w:ascii="Times New Roman"/>
          <w:b w:val="false"/>
          <w:i w:val="false"/>
          <w:color w:val="000000"/>
          <w:sz w:val="28"/>
        </w:rPr>
        <w:t xml:space="preserve">
      </w:t>
      </w:r>
      <w:r>
        <w:rPr>
          <w:rFonts w:ascii="Times New Roman"/>
          <w:b/>
          <w:i w:val="false"/>
          <w:color w:val="000000"/>
          <w:sz w:val="28"/>
        </w:rPr>
        <w:t>801-бап. Қызметті немесе оның жекелеген түрлерін тоқтата тұру не оған тыйым салу</w:t>
      </w:r>
    </w:p>
    <w:bookmarkEnd w:id="3443"/>
    <w:bookmarkStart w:name="z2830" w:id="3444"/>
    <w:p>
      <w:pPr>
        <w:spacing w:after="0"/>
        <w:ind w:left="0"/>
        <w:jc w:val="both"/>
      </w:pPr>
      <w:r>
        <w:rPr>
          <w:rFonts w:ascii="Times New Roman"/>
          <w:b w:val="false"/>
          <w:i w:val="false"/>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w:t>
      </w:r>
    </w:p>
    <w:bookmarkEnd w:id="3444"/>
    <w:bookmarkStart w:name="z2831" w:id="3445"/>
    <w:p>
      <w:pPr>
        <w:spacing w:after="0"/>
        <w:ind w:left="0"/>
        <w:jc w:val="both"/>
      </w:pPr>
      <w:r>
        <w:rPr>
          <w:rFonts w:ascii="Times New Roman"/>
          <w:b w:val="false"/>
          <w:i w:val="false"/>
          <w:color w:val="000000"/>
          <w:sz w:val="28"/>
        </w:rPr>
        <w:t>
      2. Қызметті немесе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оған тыйым салу туралы акт іс бойынша шешім шығарылғанға дейін қолданылады.</w:t>
      </w:r>
    </w:p>
    <w:bookmarkEnd w:id="3445"/>
    <w:bookmarkStart w:name="z2832" w:id="3446"/>
    <w:p>
      <w:pPr>
        <w:spacing w:after="0"/>
        <w:ind w:left="0"/>
        <w:jc w:val="both"/>
      </w:pPr>
      <w:r>
        <w:rPr>
          <w:rFonts w:ascii="Times New Roman"/>
          <w:b w:val="false"/>
          <w:i w:val="false"/>
          <w:color w:val="000000"/>
          <w:sz w:val="28"/>
        </w:rPr>
        <w:t>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bookmarkEnd w:id="3446"/>
    <w:bookmarkStart w:name="z2833" w:id="3447"/>
    <w:p>
      <w:pPr>
        <w:spacing w:after="0"/>
        <w:ind w:left="0"/>
        <w:jc w:val="both"/>
      </w:pPr>
      <w:r>
        <w:rPr>
          <w:rFonts w:ascii="Times New Roman"/>
          <w:b w:val="false"/>
          <w:i w:val="false"/>
          <w:color w:val="000000"/>
          <w:sz w:val="28"/>
        </w:rPr>
        <w:t>
      4. Қызметті немесе оның жекелеген түрлерін тоқтата тұру не оларға тыйым салу туралы актінің көшірмесі қызметі уақытша тоқтатылған тұлғаға қолхатпен тапсырылады.</w:t>
      </w:r>
    </w:p>
    <w:bookmarkEnd w:id="3447"/>
    <w:bookmarkStart w:name="z2834" w:id="3448"/>
    <w:p>
      <w:pPr>
        <w:spacing w:after="0"/>
        <w:ind w:left="0"/>
        <w:jc w:val="both"/>
      </w:pPr>
      <w:r>
        <w:rPr>
          <w:rFonts w:ascii="Times New Roman"/>
          <w:b w:val="false"/>
          <w:i w:val="false"/>
          <w:color w:val="000000"/>
          <w:sz w:val="28"/>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3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801-бапқа өзгерістер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07" w:id="3449"/>
    <w:p>
      <w:pPr>
        <w:spacing w:after="0"/>
        <w:ind w:left="0"/>
        <w:jc w:val="both"/>
      </w:pPr>
      <w:r>
        <w:rPr>
          <w:rFonts w:ascii="Times New Roman"/>
          <w:b w:val="false"/>
          <w:i w:val="false"/>
          <w:color w:val="000000"/>
          <w:sz w:val="28"/>
        </w:rPr>
        <w:t xml:space="preserve">
      </w:t>
      </w:r>
      <w:r>
        <w:rPr>
          <w:rFonts w:ascii="Times New Roman"/>
          <w:b/>
          <w:i w:val="false"/>
          <w:color w:val="000000"/>
          <w:sz w:val="28"/>
        </w:rPr>
        <w:t>41-тарау. ӘКІМШІЛІК ҚҰҚЫҚ БҰЗУШЫЛЫҚ ТУРАЛЫ ІСТЕРДІ ҚОЗҒАУ</w:t>
      </w:r>
    </w:p>
    <w:bookmarkEnd w:id="3449"/>
    <w:bookmarkStart w:name="z802" w:id="3450"/>
    <w:p>
      <w:pPr>
        <w:spacing w:after="0"/>
        <w:ind w:left="0"/>
        <w:jc w:val="both"/>
      </w:pPr>
      <w:r>
        <w:rPr>
          <w:rFonts w:ascii="Times New Roman"/>
          <w:b w:val="false"/>
          <w:i w:val="false"/>
          <w:color w:val="000000"/>
          <w:sz w:val="28"/>
        </w:rPr>
        <w:t xml:space="preserve">
      </w:t>
      </w:r>
      <w:r>
        <w:rPr>
          <w:rFonts w:ascii="Times New Roman"/>
          <w:b/>
          <w:i w:val="false"/>
          <w:color w:val="000000"/>
          <w:sz w:val="28"/>
        </w:rPr>
        <w:t>802-бап. Әкiмшiлiк құқық бұзушылық туралы iс қозғау үшін себептер мен негiз</w:t>
      </w:r>
    </w:p>
    <w:bookmarkEnd w:id="3450"/>
    <w:bookmarkStart w:name="z2835" w:id="3451"/>
    <w:p>
      <w:pPr>
        <w:spacing w:after="0"/>
        <w:ind w:left="0"/>
        <w:jc w:val="both"/>
      </w:pPr>
      <w:r>
        <w:rPr>
          <w:rFonts w:ascii="Times New Roman"/>
          <w:b w:val="false"/>
          <w:i w:val="false"/>
          <w:color w:val="000000"/>
          <w:sz w:val="28"/>
        </w:rPr>
        <w:t>
      1. Әкiмшiлiк құқық бұзушылық туралы iс қозғауға:</w:t>
      </w:r>
    </w:p>
    <w:bookmarkEnd w:id="3451"/>
    <w:p>
      <w:pPr>
        <w:spacing w:after="0"/>
        <w:ind w:left="0"/>
        <w:jc w:val="both"/>
      </w:pPr>
      <w:r>
        <w:rPr>
          <w:rFonts w:ascii="Times New Roman"/>
          <w:b w:val="false"/>
          <w:i w:val="false"/>
          <w:color w:val="000000"/>
          <w:sz w:val="28"/>
        </w:rPr>
        <w:t>
      1) осы баптың үшінші бөлiгiнiң ережелерiн ескере отырып, әкiмшiлiк құқық бұзушылық жасау фактiсiн уәкiлеттi лауазымды адамның тiкелей анықтауы;</w:t>
      </w:r>
    </w:p>
    <w:p>
      <w:pPr>
        <w:spacing w:after="0"/>
        <w:ind w:left="0"/>
        <w:jc w:val="both"/>
      </w:pPr>
      <w:r>
        <w:rPr>
          <w:rFonts w:ascii="Times New Roman"/>
          <w:b w:val="false"/>
          <w:i w:val="false"/>
          <w:color w:val="000000"/>
          <w:sz w:val="28"/>
        </w:rPr>
        <w:t>
      2) құқық қорғау органдарынан, сондай-ақ басқа да мемлекеттiк органдардан, жергiлiктi өзiн-өзi басқару органдарынан түскен материалдар;</w:t>
      </w:r>
    </w:p>
    <w:p>
      <w:pPr>
        <w:spacing w:after="0"/>
        <w:ind w:left="0"/>
        <w:jc w:val="both"/>
      </w:pPr>
      <w:r>
        <w:rPr>
          <w:rFonts w:ascii="Times New Roman"/>
          <w:b w:val="false"/>
          <w:i w:val="false"/>
          <w:color w:val="000000"/>
          <w:sz w:val="28"/>
        </w:rPr>
        <w:t>
      3) жеке және заңды тұлғалардың хабарламалары немесе мәлiмдемелерi, сондай-ақ бұқаралық ақпарат құралдарындағы хабарламалар;</w:t>
      </w:r>
    </w:p>
    <w:p>
      <w:pPr>
        <w:spacing w:after="0"/>
        <w:ind w:left="0"/>
        <w:jc w:val="both"/>
      </w:pPr>
      <w:r>
        <w:rPr>
          <w:rFonts w:ascii="Times New Roman"/>
          <w:b w:val="false"/>
          <w:i w:val="false"/>
          <w:color w:val="000000"/>
          <w:sz w:val="28"/>
        </w:rPr>
        <w:t>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бейнетүсiрiлiм арқылы, 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 көрсеткiштерi;</w:t>
      </w:r>
    </w:p>
    <w:p>
      <w:pPr>
        <w:spacing w:after="0"/>
        <w:ind w:left="0"/>
        <w:jc w:val="both"/>
      </w:pPr>
      <w:r>
        <w:rPr>
          <w:rFonts w:ascii="Times New Roman"/>
          <w:b w:val="false"/>
          <w:i w:val="false"/>
          <w:color w:val="000000"/>
          <w:sz w:val="28"/>
        </w:rPr>
        <w:t xml:space="preserve">
      5) бақылау-өлшеу аппаратурасының және (немесе) радиотехникалық бақылау құралдарының көрсеткіштері себептер болып табылады. </w:t>
      </w:r>
    </w:p>
    <w:bookmarkStart w:name="z2836" w:id="3452"/>
    <w:p>
      <w:pPr>
        <w:spacing w:after="0"/>
        <w:ind w:left="0"/>
        <w:jc w:val="both"/>
      </w:pPr>
      <w:r>
        <w:rPr>
          <w:rFonts w:ascii="Times New Roman"/>
          <w:b w:val="false"/>
          <w:i w:val="false"/>
          <w:color w:val="000000"/>
          <w:sz w:val="28"/>
        </w:rPr>
        <w:t xml:space="preserve">
      2. Іс бойынша іс жүргізуді болғызбайтын, осы Кодекстің </w:t>
      </w:r>
      <w:r>
        <w:rPr>
          <w:rFonts w:ascii="Times New Roman"/>
          <w:b w:val="false"/>
          <w:i w:val="false"/>
          <w:color w:val="000000"/>
          <w:sz w:val="28"/>
        </w:rPr>
        <w:t>741-бабында</w:t>
      </w:r>
      <w:r>
        <w:rPr>
          <w:rFonts w:ascii="Times New Roman"/>
          <w:b w:val="false"/>
          <w:i w:val="false"/>
          <w:color w:val="000000"/>
          <w:sz w:val="28"/>
        </w:rPr>
        <w:t xml:space="preserve"> көзделген мән-жайлар болмаған кезде, әкiмшiлiк құқық бұзушылық белгiлерiн көрсететiн жеткiлiктi деректердiң болуы әкiмшiлiк құқық бұзушылық туралы iс қозғау үшiн негiз болып табылады.</w:t>
      </w:r>
    </w:p>
    <w:bookmarkEnd w:id="3452"/>
    <w:bookmarkStart w:name="z2837" w:id="3453"/>
    <w:p>
      <w:pPr>
        <w:spacing w:after="0"/>
        <w:ind w:left="0"/>
        <w:jc w:val="both"/>
      </w:pPr>
      <w:r>
        <w:rPr>
          <w:rFonts w:ascii="Times New Roman"/>
          <w:b w:val="false"/>
          <w:i w:val="false"/>
          <w:color w:val="000000"/>
          <w:sz w:val="28"/>
        </w:rPr>
        <w:t xml:space="preserve">
      3. Қазақстан Республикасының Кәсіпкерлік кодексінде белгіленген тәртіппен жүргiзiлген тексерудiң нәтижесi,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осы баптың бірінші бөлігінің 1) тармақшасына сәйкес әкiмшiлiк құқық бұзушылық туралы iс қозғауға негiздер болып табылады. </w:t>
      </w:r>
    </w:p>
    <w:bookmarkEnd w:id="3453"/>
    <w:p>
      <w:pPr>
        <w:spacing w:after="0"/>
        <w:ind w:left="0"/>
        <w:jc w:val="both"/>
      </w:pPr>
      <w:r>
        <w:rPr>
          <w:rFonts w:ascii="Times New Roman"/>
          <w:b w:val="false"/>
          <w:i w:val="false"/>
          <w:color w:val="000000"/>
          <w:sz w:val="28"/>
        </w:rPr>
        <w:t>
      Осы бөліктің күші Қазақстан Республикасы Кәсіпкерлік кодексінің 129-бабының 4 және 5-тармақтарында және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қолданылмайды.</w:t>
      </w:r>
    </w:p>
    <w:bookmarkStart w:name="z2838" w:id="345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785-бабында</w:t>
      </w:r>
      <w:r>
        <w:rPr>
          <w:rFonts w:ascii="Times New Roman"/>
          <w:b w:val="false"/>
          <w:i w:val="false"/>
          <w:color w:val="000000"/>
          <w:sz w:val="28"/>
        </w:rPr>
        <w:t xml:space="preserve">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жасалған немесе прокурор әкiмшiлiк құқық бұзушылық туралы iс қозғау туралы қаулы 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әкiмшiлiк құқық бұзушылық туралы iс қозғалған деп есептеледі.</w:t>
      </w:r>
    </w:p>
    <w:bookmarkEnd w:id="3454"/>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w:t>
      </w:r>
      <w:r>
        <w:rPr>
          <w:rFonts w:ascii="Times New Roman"/>
          <w:b w:val="false"/>
          <w:i w:val="false"/>
          <w:color w:val="000000"/>
          <w:sz w:val="28"/>
        </w:rPr>
        <w:t>743-бабында</w:t>
      </w:r>
      <w:r>
        <w:rPr>
          <w:rFonts w:ascii="Times New Roman"/>
          <w:b w:val="false"/>
          <w:i w:val="false"/>
          <w:color w:val="000000"/>
          <w:sz w:val="28"/>
        </w:rPr>
        <w:t xml:space="preserve"> көзделген тәртіппен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тиісті түрде жеткізілген кезден бастап қозғалған деп есептеледі.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802-бапқа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24.11.2015</w:t>
      </w:r>
      <w:r>
        <w:rPr>
          <w:rFonts w:ascii="Times New Roman"/>
          <w:b w:val="false"/>
          <w:i w:val="false"/>
          <w:color w:val="000000"/>
          <w:sz w:val="28"/>
        </w:rPr>
        <w:t xml:space="preserve"> № 419-V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03" w:id="3455"/>
    <w:p>
      <w:pPr>
        <w:spacing w:after="0"/>
        <w:ind w:left="0"/>
        <w:jc w:val="both"/>
      </w:pPr>
      <w:r>
        <w:rPr>
          <w:rFonts w:ascii="Times New Roman"/>
          <w:b w:val="false"/>
          <w:i w:val="false"/>
          <w:color w:val="000000"/>
          <w:sz w:val="28"/>
        </w:rPr>
        <w:t xml:space="preserve">
      </w:t>
      </w:r>
      <w:r>
        <w:rPr>
          <w:rFonts w:ascii="Times New Roman"/>
          <w:b/>
          <w:i w:val="false"/>
          <w:color w:val="000000"/>
          <w:sz w:val="28"/>
        </w:rPr>
        <w:t>803-бап. Әкiмшiлiк құқық бұзушылық туралы хаттама</w:t>
      </w:r>
    </w:p>
    <w:bookmarkEnd w:id="3455"/>
    <w:bookmarkStart w:name="z2839" w:id="345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807-бабында</w:t>
      </w:r>
      <w:r>
        <w:rPr>
          <w:rFonts w:ascii="Times New Roman"/>
          <w:b w:val="false"/>
          <w:i w:val="false"/>
          <w:color w:val="000000"/>
          <w:sz w:val="28"/>
        </w:rPr>
        <w:t xml:space="preserve"> көзделген жағдайларды қоспағанда, әкiмшiлiк құқық бұзушылық туралы хаттаманы оған уәкiлеттiк берілген лауазымды адам жазбаша нысанда жасайды. Әкімшілік құқық бұзушылық туралы хаттаманың жазбаша нысанымен бірге электрондық нысаны да пайдаланылуы мүмкін.</w:t>
      </w:r>
    </w:p>
    <w:bookmarkEnd w:id="3456"/>
    <w:bookmarkStart w:name="z2840" w:id="3457"/>
    <w:p>
      <w:pPr>
        <w:spacing w:after="0"/>
        <w:ind w:left="0"/>
        <w:jc w:val="both"/>
      </w:pPr>
      <w:r>
        <w:rPr>
          <w:rFonts w:ascii="Times New Roman"/>
          <w:b w:val="false"/>
          <w:i w:val="false"/>
          <w:color w:val="000000"/>
          <w:sz w:val="28"/>
        </w:rPr>
        <w:t>
      2. Әкiмшiлiк құқық бұзушылық туралы хаттамада:</w:t>
      </w:r>
    </w:p>
    <w:bookmarkEnd w:id="3457"/>
    <w:p>
      <w:pPr>
        <w:spacing w:after="0"/>
        <w:ind w:left="0"/>
        <w:jc w:val="both"/>
      </w:pPr>
      <w:r>
        <w:rPr>
          <w:rFonts w:ascii="Times New Roman"/>
          <w:b w:val="false"/>
          <w:i w:val="false"/>
          <w:color w:val="000000"/>
          <w:sz w:val="28"/>
        </w:rPr>
        <w:t>
      1) хаттама жасалған күнi мен орны;</w:t>
      </w:r>
    </w:p>
    <w:p>
      <w:pPr>
        <w:spacing w:after="0"/>
        <w:ind w:left="0"/>
        <w:jc w:val="both"/>
      </w:pPr>
      <w:r>
        <w:rPr>
          <w:rFonts w:ascii="Times New Roman"/>
          <w:b w:val="false"/>
          <w:i w:val="false"/>
          <w:color w:val="000000"/>
          <w:sz w:val="28"/>
        </w:rPr>
        <w:t>
      2) хаттаманы жасаған адамның лауазымы, тегі және аты-жөні;</w:t>
      </w:r>
    </w:p>
    <w:p>
      <w:pPr>
        <w:spacing w:after="0"/>
        <w:ind w:left="0"/>
        <w:jc w:val="both"/>
      </w:pPr>
      <w:r>
        <w:rPr>
          <w:rFonts w:ascii="Times New Roman"/>
          <w:b w:val="false"/>
          <w:i w:val="false"/>
          <w:color w:val="000000"/>
          <w:sz w:val="28"/>
        </w:rPr>
        <w:t>
      3) өзіне қатысты ic қозғалған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 деректемелері, телефонның, факстың, ұялы байланыстың абоненттік нөмірі және (немесе) электрондық мекенжайы (егер бұлар болса);</w:t>
      </w:r>
    </w:p>
    <w:p>
      <w:pPr>
        <w:spacing w:after="0"/>
        <w:ind w:left="0"/>
        <w:jc w:val="both"/>
      </w:pPr>
      <w:r>
        <w:rPr>
          <w:rFonts w:ascii="Times New Roman"/>
          <w:b w:val="false"/>
          <w:i w:val="false"/>
          <w:color w:val="000000"/>
          <w:sz w:val="28"/>
        </w:rPr>
        <w:t>
      4) әкiмшiлiк құқық бұзушылықтың жасалған орны, уақыты мен мәнi;</w:t>
      </w:r>
    </w:p>
    <w:p>
      <w:pPr>
        <w:spacing w:after="0"/>
        <w:ind w:left="0"/>
        <w:jc w:val="both"/>
      </w:pPr>
      <w:r>
        <w:rPr>
          <w:rFonts w:ascii="Times New Roman"/>
          <w:b w:val="false"/>
          <w:i w:val="false"/>
          <w:color w:val="000000"/>
          <w:sz w:val="28"/>
        </w:rPr>
        <w:t xml:space="preserve">
      5) осы Кодекстiң 2-бөлімінің </w:t>
      </w:r>
      <w:r>
        <w:rPr>
          <w:rFonts w:ascii="Times New Roman"/>
          <w:b w:val="false"/>
          <w:i w:val="false"/>
          <w:color w:val="000000"/>
          <w:sz w:val="28"/>
        </w:rPr>
        <w:t>Ерекше бөлiгiнiң</w:t>
      </w:r>
      <w:r>
        <w:rPr>
          <w:rFonts w:ascii="Times New Roman"/>
          <w:b w:val="false"/>
          <w:i w:val="false"/>
          <w:color w:val="000000"/>
          <w:sz w:val="28"/>
        </w:rPr>
        <w:t xml:space="preserve"> осы құқық бұзушылық үшiн әкiмшiлiк жауаптылық көзделетiн бабы; егер куәлар және жәбiрленушiлер болса, олардың тегі, аты, әкесінің аты (ол болған кезде), мекенжайлары;</w:t>
      </w:r>
    </w:p>
    <w:p>
      <w:pPr>
        <w:spacing w:after="0"/>
        <w:ind w:left="0"/>
        <w:jc w:val="both"/>
      </w:pPr>
      <w:r>
        <w:rPr>
          <w:rFonts w:ascii="Times New Roman"/>
          <w:b w:val="false"/>
          <w:i w:val="false"/>
          <w:color w:val="000000"/>
          <w:sz w:val="28"/>
        </w:rPr>
        <w:t>
      6) өзiне қатысты iс қозғалған жеке тұлғаның не заңды тұлға өкiлiнiң түсiнiктемесi; метрологиялық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pPr>
        <w:spacing w:after="0"/>
        <w:ind w:left="0"/>
        <w:jc w:val="both"/>
      </w:pPr>
      <w:r>
        <w:rPr>
          <w:rFonts w:ascii="Times New Roman"/>
          <w:b w:val="false"/>
          <w:i w:val="false"/>
          <w:color w:val="000000"/>
          <w:sz w:val="28"/>
        </w:rPr>
        <w:t>
      7) iстi шешу үшiн қажеттi өзге де мәлiметтер, оның ішінде әкімшілік құқық бұзушылық туралы істің қаралатын уақыты мен орны көрсетiледi, сондай-ақ әкiмшiлiк құқық бұзушылық жасау фактiсiн растайтын құжаттар қоса беріледі.</w:t>
      </w:r>
    </w:p>
    <w:bookmarkStart w:name="z2841" w:id="3458"/>
    <w:p>
      <w:pPr>
        <w:spacing w:after="0"/>
        <w:ind w:left="0"/>
        <w:jc w:val="both"/>
      </w:pPr>
      <w:r>
        <w:rPr>
          <w:rFonts w:ascii="Times New Roman"/>
          <w:b w:val="false"/>
          <w:i w:val="false"/>
          <w:color w:val="000000"/>
          <w:sz w:val="28"/>
        </w:rPr>
        <w:t>
      3. Әкiмшiлiк құқық бұзушылық туралы хаттама жасалған кезде іс жүргізудің тілі анықталады.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3458"/>
    <w:p>
      <w:pPr>
        <w:spacing w:after="0"/>
        <w:ind w:left="0"/>
        <w:jc w:val="both"/>
      </w:pPr>
      <w:r>
        <w:rPr>
          <w:rFonts w:ascii="Times New Roman"/>
          <w:b w:val="false"/>
          <w:i w:val="false"/>
          <w:color w:val="000000"/>
          <w:sz w:val="28"/>
        </w:rPr>
        <w:t>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және оған теңестірілген сотқа, ал тиісті әкімшілік-аумақтық бірліктің аумағында ол болмаған кезде, аудандық (қалалық) сотқа беру туралы өтінішхатпен жүгіну құқығы түсіндіріледі.</w:t>
      </w:r>
    </w:p>
    <w:bookmarkStart w:name="z2842" w:id="3459"/>
    <w:p>
      <w:pPr>
        <w:spacing w:after="0"/>
        <w:ind w:left="0"/>
        <w:jc w:val="both"/>
      </w:pPr>
      <w:r>
        <w:rPr>
          <w:rFonts w:ascii="Times New Roman"/>
          <w:b w:val="false"/>
          <w:i w:val="false"/>
          <w:color w:val="000000"/>
          <w:sz w:val="28"/>
        </w:rPr>
        <w:t>
      4. Әкiмшiлiк құқық бұзушылық туралы хаттамаға оны жасаған адам және осы бапта көзделген жағдайларды қоспағанда, өзіне қатысты әкiмшiлiк құқық бұзушылық туралы іс бойынша іс жүргізіліп жатқан тұлға (тұлғаның өкілі) қол қояды. Жәбiрленушiлер мен куәлар болған кезде, сондай-ақ куәгерлер қатысқан жағдайларда хаттамаға осы адамдар да қол қояды.</w:t>
      </w:r>
    </w:p>
    <w:bookmarkEnd w:id="3459"/>
    <w:bookmarkStart w:name="z2843" w:id="3460"/>
    <w:p>
      <w:pPr>
        <w:spacing w:after="0"/>
        <w:ind w:left="0"/>
        <w:jc w:val="both"/>
      </w:pPr>
      <w:r>
        <w:rPr>
          <w:rFonts w:ascii="Times New Roman"/>
          <w:b w:val="false"/>
          <w:i w:val="false"/>
          <w:color w:val="000000"/>
          <w:sz w:val="28"/>
        </w:rPr>
        <w:t>
      5. Өзіне қатысты іс қозғалған, тиiстi түрде хабарланған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bookmarkEnd w:id="3460"/>
    <w:bookmarkStart w:name="z2844" w:id="3461"/>
    <w:p>
      <w:pPr>
        <w:spacing w:after="0"/>
        <w:ind w:left="0"/>
        <w:jc w:val="both"/>
      </w:pPr>
      <w:r>
        <w:rPr>
          <w:rFonts w:ascii="Times New Roman"/>
          <w:b w:val="false"/>
          <w:i w:val="false"/>
          <w:color w:val="000000"/>
          <w:sz w:val="28"/>
        </w:rPr>
        <w:t>
      6. Өзіне қатысты әкiмшiлiк құқық бұзушылық туралы 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bookmarkEnd w:id="3461"/>
    <w:bookmarkStart w:name="z2845" w:id="3462"/>
    <w:p>
      <w:pPr>
        <w:spacing w:after="0"/>
        <w:ind w:left="0"/>
        <w:jc w:val="both"/>
      </w:pPr>
      <w:r>
        <w:rPr>
          <w:rFonts w:ascii="Times New Roman"/>
          <w:b w:val="false"/>
          <w:i w:val="false"/>
          <w:color w:val="000000"/>
          <w:sz w:val="28"/>
        </w:rPr>
        <w:t>
      7. Өзiне қатысты iс қозғалған жеке тұлғаға немесе заңды тұлғаның өкiлiне әкiмшiлiк құқық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баяндауға құқылы, бұлар хаттамаға қоса беріледі.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хаттамамен танысқандығын куәландырады және әкімшілік құқық бұзушылықты жасауда өз кінәсін мойындау болып табылмайды.</w:t>
      </w:r>
    </w:p>
    <w:bookmarkEnd w:id="3462"/>
    <w:bookmarkStart w:name="z2846" w:id="3463"/>
    <w:p>
      <w:pPr>
        <w:spacing w:after="0"/>
        <w:ind w:left="0"/>
        <w:jc w:val="both"/>
      </w:pPr>
      <w:r>
        <w:rPr>
          <w:rFonts w:ascii="Times New Roman"/>
          <w:b w:val="false"/>
          <w:i w:val="false"/>
          <w:color w:val="000000"/>
          <w:sz w:val="28"/>
        </w:rPr>
        <w:t xml:space="preserve">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тұлғаның өкiлiне, сондай-ақ жәбiрленушiге ол жасалғаннан кейiн қолхат алынып дереу табыс етіледі. </w:t>
      </w:r>
    </w:p>
    <w:bookmarkEnd w:id="3463"/>
    <w:p>
      <w:pPr>
        <w:spacing w:after="0"/>
        <w:ind w:left="0"/>
        <w:jc w:val="both"/>
      </w:pPr>
      <w:r>
        <w:rPr>
          <w:rFonts w:ascii="Times New Roman"/>
          <w:b w:val="false"/>
          <w:i w:val="false"/>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 көшірмесі қағаз жеткізгіште табыс ету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bookmarkStart w:name="z2847" w:id="3464"/>
    <w:p>
      <w:pPr>
        <w:spacing w:after="0"/>
        <w:ind w:left="0"/>
        <w:jc w:val="both"/>
      </w:pPr>
      <w:r>
        <w:rPr>
          <w:rFonts w:ascii="Times New Roman"/>
          <w:b w:val="false"/>
          <w:i w:val="false"/>
          <w:color w:val="000000"/>
          <w:sz w:val="28"/>
        </w:rPr>
        <w:t xml:space="preserve">
      9. Әкiмшiлiк құқық бұзушылық туралы хаттама осы Кодекстiң </w:t>
      </w:r>
      <w:r>
        <w:rPr>
          <w:rFonts w:ascii="Times New Roman"/>
          <w:b w:val="false"/>
          <w:i w:val="false"/>
          <w:color w:val="000000"/>
          <w:sz w:val="28"/>
        </w:rPr>
        <w:t>802-бабы</w:t>
      </w:r>
      <w:r>
        <w:rPr>
          <w:rFonts w:ascii="Times New Roman"/>
          <w:b w:val="false"/>
          <w:i w:val="false"/>
          <w:color w:val="000000"/>
          <w:sz w:val="28"/>
        </w:rPr>
        <w:t xml:space="preserve">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қоюдан бас тарту деп танылады, бұл жөнінде хаттама көшірмесінде тиісті жазба жасалады.</w:t>
      </w:r>
    </w:p>
    <w:bookmarkEnd w:id="3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04" w:id="3465"/>
    <w:p>
      <w:pPr>
        <w:spacing w:after="0"/>
        <w:ind w:left="0"/>
        <w:jc w:val="both"/>
      </w:pPr>
      <w:r>
        <w:rPr>
          <w:rFonts w:ascii="Times New Roman"/>
          <w:b w:val="false"/>
          <w:i w:val="false"/>
          <w:color w:val="000000"/>
          <w:sz w:val="28"/>
        </w:rPr>
        <w:t xml:space="preserve">
      </w:t>
      </w:r>
      <w:r>
        <w:rPr>
          <w:rFonts w:ascii="Times New Roman"/>
          <w:b/>
          <w:i w:val="false"/>
          <w:color w:val="000000"/>
          <w:sz w:val="28"/>
        </w:rPr>
        <w:t>804-бап. Әкiмшiлiк құқық бұзушылық туралы хаттамалар жасауға құқығы бар лауазымды адамдар</w:t>
      </w:r>
    </w:p>
    <w:bookmarkEnd w:id="3465"/>
    <w:bookmarkStart w:name="z2848" w:id="3466"/>
    <w:p>
      <w:pPr>
        <w:spacing w:after="0"/>
        <w:ind w:left="0"/>
        <w:jc w:val="both"/>
      </w:pPr>
      <w:r>
        <w:rPr>
          <w:rFonts w:ascii="Times New Roman"/>
          <w:b w:val="false"/>
          <w:i w:val="false"/>
          <w:color w:val="000000"/>
          <w:sz w:val="28"/>
        </w:rPr>
        <w:t>
      1. Соттар қарайтын әкiмшiлiк құқық бұзушылық туралы iстер бойынша әкімшілік құқық бұзушылық туралы хаттамалар жасауға мыналардың:</w:t>
      </w:r>
    </w:p>
    <w:bookmarkEnd w:id="3466"/>
    <w:p>
      <w:pPr>
        <w:spacing w:after="0"/>
        <w:ind w:left="0"/>
        <w:jc w:val="both"/>
      </w:pPr>
      <w:r>
        <w:rPr>
          <w:rFonts w:ascii="Times New Roman"/>
          <w:b w:val="false"/>
          <w:i w:val="false"/>
          <w:color w:val="000000"/>
          <w:sz w:val="28"/>
        </w:rPr>
        <w:t>
      1) iшкi iстер органдарының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80-1 (екінші, төртінші және бесінші бөліктері),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160</w:t>
      </w:r>
      <w:r>
        <w:rPr>
          <w:rFonts w:ascii="Times New Roman"/>
          <w:b w:val="false"/>
          <w:i w:val="false"/>
          <w:color w:val="000000"/>
          <w:sz w:val="28"/>
        </w:rPr>
        <w:t xml:space="preserve"> (екінші бөлігі), </w:t>
      </w:r>
      <w:r>
        <w:rPr>
          <w:rFonts w:ascii="Times New Roman"/>
          <w:b w:val="false"/>
          <w:i w:val="false"/>
          <w:color w:val="000000"/>
          <w:sz w:val="28"/>
        </w:rPr>
        <w:t>190</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395</w:t>
      </w:r>
      <w:r>
        <w:rPr>
          <w:rFonts w:ascii="Times New Roman"/>
          <w:b w:val="false"/>
          <w:i w:val="false"/>
          <w:color w:val="000000"/>
          <w:sz w:val="28"/>
        </w:rPr>
        <w:t xml:space="preserve"> (екінші бөлігі),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r>
        <w:rPr>
          <w:rFonts w:ascii="Times New Roman"/>
          <w:b w:val="false"/>
          <w:i w:val="false"/>
          <w:color w:val="000000"/>
          <w:sz w:val="28"/>
        </w:rPr>
        <w:t>423</w:t>
      </w:r>
      <w:r>
        <w:rPr>
          <w:rFonts w:ascii="Times New Roman"/>
          <w:b w:val="false"/>
          <w:i w:val="false"/>
          <w:color w:val="000000"/>
          <w:sz w:val="28"/>
        </w:rPr>
        <w:t xml:space="preserve">, 423-1,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(екінші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(үшінші бөлігі),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442</w:t>
      </w:r>
      <w:r>
        <w:rPr>
          <w:rFonts w:ascii="Times New Roman"/>
          <w:b w:val="false"/>
          <w:i w:val="false"/>
          <w:color w:val="000000"/>
          <w:sz w:val="28"/>
        </w:rPr>
        <w:t xml:space="preserve"> (үшінші бөлігі), </w:t>
      </w:r>
      <w:r>
        <w:rPr>
          <w:rFonts w:ascii="Times New Roman"/>
          <w:b w:val="false"/>
          <w:i w:val="false"/>
          <w:color w:val="000000"/>
          <w:sz w:val="28"/>
        </w:rPr>
        <w:t>443</w:t>
      </w:r>
      <w:r>
        <w:rPr>
          <w:rFonts w:ascii="Times New Roman"/>
          <w:b w:val="false"/>
          <w:i w:val="false"/>
          <w:color w:val="000000"/>
          <w:sz w:val="28"/>
        </w:rPr>
        <w:t xml:space="preserve"> (екінші бөлігі), 443-1 (екінші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445</w:t>
      </w:r>
      <w:r>
        <w:rPr>
          <w:rFonts w:ascii="Times New Roman"/>
          <w:b w:val="false"/>
          <w:i w:val="false"/>
          <w:color w:val="000000"/>
          <w:sz w:val="28"/>
        </w:rPr>
        <w:t xml:space="preserve"> (бірінші және он бірінші бөліктері),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450</w:t>
      </w:r>
      <w:r>
        <w:rPr>
          <w:rFonts w:ascii="Times New Roman"/>
          <w:b w:val="false"/>
          <w:i w:val="false"/>
          <w:color w:val="000000"/>
          <w:sz w:val="28"/>
        </w:rPr>
        <w:t xml:space="preserve"> (екінші бөлігі),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(екінші бөлігі),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490</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495</w:t>
      </w:r>
      <w:r>
        <w:rPr>
          <w:rFonts w:ascii="Times New Roman"/>
          <w:b w:val="false"/>
          <w:i w:val="false"/>
          <w:color w:val="000000"/>
          <w:sz w:val="28"/>
        </w:rPr>
        <w:t xml:space="preserve"> (екінші бөлігі),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(төртінші бөлігі), </w:t>
      </w:r>
      <w:r>
        <w:rPr>
          <w:rFonts w:ascii="Times New Roman"/>
          <w:b w:val="false"/>
          <w:i w:val="false"/>
          <w:color w:val="000000"/>
          <w:sz w:val="28"/>
        </w:rPr>
        <w:t>512</w:t>
      </w:r>
      <w:r>
        <w:rPr>
          <w:rFonts w:ascii="Times New Roman"/>
          <w:b w:val="false"/>
          <w:i w:val="false"/>
          <w:color w:val="000000"/>
          <w:sz w:val="28"/>
        </w:rPr>
        <w:t xml:space="preserve"> (екінші бөлігі), </w:t>
      </w:r>
      <w:r>
        <w:rPr>
          <w:rFonts w:ascii="Times New Roman"/>
          <w:b w:val="false"/>
          <w:i w:val="false"/>
          <w:color w:val="000000"/>
          <w:sz w:val="28"/>
        </w:rPr>
        <w:t>513</w:t>
      </w:r>
      <w:r>
        <w:rPr>
          <w:rFonts w:ascii="Times New Roman"/>
          <w:b w:val="false"/>
          <w:i w:val="false"/>
          <w:color w:val="000000"/>
          <w:sz w:val="28"/>
        </w:rPr>
        <w:t xml:space="preserve"> (екінші бөлігі) </w:t>
      </w:r>
      <w:r>
        <w:rPr>
          <w:rFonts w:ascii="Times New Roman"/>
          <w:b w:val="false"/>
          <w:i w:val="false"/>
          <w:color w:val="000000"/>
          <w:sz w:val="28"/>
        </w:rPr>
        <w:t>514</w:t>
      </w:r>
      <w:r>
        <w:rPr>
          <w:rFonts w:ascii="Times New Roman"/>
          <w:b w:val="false"/>
          <w:i w:val="false"/>
          <w:color w:val="000000"/>
          <w:sz w:val="28"/>
        </w:rPr>
        <w:t xml:space="preserve"> (екінші бөлігі),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596</w:t>
      </w:r>
      <w:r>
        <w:rPr>
          <w:rFonts w:ascii="Times New Roman"/>
          <w:b w:val="false"/>
          <w:i w:val="false"/>
          <w:color w:val="000000"/>
          <w:sz w:val="28"/>
        </w:rPr>
        <w:t xml:space="preserve"> (үшінші бөлігі),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607</w:t>
      </w:r>
      <w:r>
        <w:rPr>
          <w:rFonts w:ascii="Times New Roman"/>
          <w:b w:val="false"/>
          <w:i w:val="false"/>
          <w:color w:val="000000"/>
          <w:sz w:val="28"/>
        </w:rPr>
        <w:t xml:space="preserve"> (екінші бөлігі),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 азаматтық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(екiншi бөлiгi) (бөгеттердің қауіпсіздігін қоспағанда),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(өрт және жарылу қаупi бөлiгiнде машиналар мен жабдыққа, химиялық өнiмге қойылатын қауiпсiздiк талаптарын бұзушылықтар бойынша), 433 (екінші бөлігі),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 жекелеген жерлер комендатураларының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478-баптар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(төртінші бөлiгi),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(бірінші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651</w:t>
      </w:r>
      <w:r>
        <w:rPr>
          <w:rFonts w:ascii="Times New Roman"/>
          <w:b w:val="false"/>
          <w:i w:val="false"/>
          <w:color w:val="000000"/>
          <w:sz w:val="28"/>
        </w:rPr>
        <w:t xml:space="preserve">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677-баптарында</w:t>
      </w:r>
      <w:r>
        <w:rPr>
          <w:rFonts w:ascii="Times New Roman"/>
          <w:b w:val="false"/>
          <w:i w:val="false"/>
          <w:color w:val="000000"/>
          <w:sz w:val="28"/>
        </w:rPr>
        <w:t xml:space="preserve"> көзделген құқық бұзушылықтар туралы,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(мекемелердің) командирлеріне (бастықтарына) қатысты;</w:t>
      </w:r>
    </w:p>
    <w:p>
      <w:pPr>
        <w:spacing w:after="0"/>
        <w:ind w:left="0"/>
        <w:jc w:val="both"/>
      </w:pPr>
      <w:r>
        <w:rPr>
          <w:rFonts w:ascii="Times New Roman"/>
          <w:b w:val="false"/>
          <w:i w:val="false"/>
          <w:color w:val="000000"/>
          <w:sz w:val="28"/>
        </w:rPr>
        <w:t xml:space="preserve">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w:t>
      </w:r>
      <w:r>
        <w:rPr>
          <w:rFonts w:ascii="Times New Roman"/>
          <w:b w:val="false"/>
          <w:i w:val="false"/>
          <w:color w:val="000000"/>
          <w:sz w:val="28"/>
        </w:rPr>
        <w:t>590</w:t>
      </w:r>
      <w:r>
        <w:rPr>
          <w:rFonts w:ascii="Times New Roman"/>
          <w:b w:val="false"/>
          <w:i w:val="false"/>
          <w:color w:val="000000"/>
          <w:sz w:val="28"/>
        </w:rPr>
        <w:t xml:space="preserve"> (төртінші бөлiгi),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(екiншi және үшінші бөлiктерi), </w:t>
      </w:r>
      <w:r>
        <w:rPr>
          <w:rFonts w:ascii="Times New Roman"/>
          <w:b w:val="false"/>
          <w:i w:val="false"/>
          <w:color w:val="000000"/>
          <w:sz w:val="28"/>
        </w:rPr>
        <w:t>612</w:t>
      </w:r>
      <w:r>
        <w:rPr>
          <w:rFonts w:ascii="Times New Roman"/>
          <w:b w:val="false"/>
          <w:i w:val="false"/>
          <w:color w:val="000000"/>
          <w:sz w:val="28"/>
        </w:rPr>
        <w:t xml:space="preserve"> (үшінші және 4-1-бөліктері),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бөлігі)-баптарында көзделген, </w:t>
      </w:r>
      <w:r>
        <w:rPr>
          <w:rFonts w:ascii="Times New Roman"/>
          <w:b w:val="false"/>
          <w:i w:val="false"/>
          <w:color w:val="000000"/>
          <w:sz w:val="28"/>
        </w:rPr>
        <w:t>73-1</w:t>
      </w:r>
      <w:r>
        <w:rPr>
          <w:rFonts w:ascii="Times New Roman"/>
          <w:b w:val="false"/>
          <w:i w:val="false"/>
          <w:color w:val="000000"/>
          <w:sz w:val="28"/>
        </w:rPr>
        <w:t xml:space="preserve"> (бірінші бөлігі), </w:t>
      </w:r>
      <w:r>
        <w:rPr>
          <w:rFonts w:ascii="Times New Roman"/>
          <w:b w:val="false"/>
          <w:i w:val="false"/>
          <w:color w:val="000000"/>
          <w:sz w:val="28"/>
        </w:rPr>
        <w:t>73-2</w:t>
      </w:r>
      <w:r>
        <w:rPr>
          <w:rFonts w:ascii="Times New Roman"/>
          <w:b w:val="false"/>
          <w:i w:val="false"/>
          <w:color w:val="000000"/>
          <w:sz w:val="28"/>
        </w:rPr>
        <w:t xml:space="preserve"> (бірінші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667-баптары</w:t>
      </w:r>
      <w:r>
        <w:rPr>
          <w:rFonts w:ascii="Times New Roman"/>
          <w:b w:val="false"/>
          <w:i w:val="false"/>
          <w:color w:val="000000"/>
          <w:sz w:val="28"/>
        </w:rPr>
        <w:t xml:space="preserve"> бойынша Қазақстан Республикасы ұлттық қауіпсіздік органдарының әскери қызметшілері жасаған құқық бұзушылықтар туралы, сондай-ақ </w:t>
      </w:r>
      <w:r>
        <w:rPr>
          <w:rFonts w:ascii="Times New Roman"/>
          <w:b w:val="false"/>
          <w:i w:val="false"/>
          <w:color w:val="000000"/>
          <w:sz w:val="28"/>
        </w:rPr>
        <w:t>506-бабы</w:t>
      </w:r>
      <w:r>
        <w:rPr>
          <w:rFonts w:ascii="Times New Roman"/>
          <w:b w:val="false"/>
          <w:i w:val="false"/>
          <w:color w:val="000000"/>
          <w:sz w:val="28"/>
        </w:rPr>
        <w:t xml:space="preserve"> бойынша өзге де адамдарға қатысты,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лауазымды адамдарына қатысты;</w:t>
      </w:r>
    </w:p>
    <w:p>
      <w:pPr>
        <w:spacing w:after="0"/>
        <w:ind w:left="0"/>
        <w:jc w:val="both"/>
      </w:pPr>
      <w:r>
        <w:rPr>
          <w:rFonts w:ascii="Times New Roman"/>
          <w:b w:val="false"/>
          <w:i w:val="false"/>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(төртiншi бөлiгi), 596 (үшiншi бөлiгi), 603 (бiрiншi және екiншi бөлiктерi), 606 (екiншi бөлiгi), 607 (екiншi бөлiгi), 608, 610, 611 (екiншi және үшiншi бөлiктерi), 612 (үшінші және 4-1-бөліктері), 613 (үшінші, төртінші, бесінші, тоғызыншы, оныншы және он бірінші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p>
      <w:pPr>
        <w:spacing w:after="0"/>
        <w:ind w:left="0"/>
        <w:jc w:val="both"/>
      </w:pPr>
      <w:r>
        <w:rPr>
          <w:rFonts w:ascii="Times New Roman"/>
          <w:b w:val="false"/>
          <w:i w:val="false"/>
          <w:color w:val="000000"/>
          <w:sz w:val="28"/>
        </w:rPr>
        <w:t>
      7) су қорын пайдалану мен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(екінші бөлігі) (өнеркәсіптік қауіпсіздікті қоспағанда), </w:t>
      </w:r>
      <w:r>
        <w:rPr>
          <w:rFonts w:ascii="Times New Roman"/>
          <w:b w:val="false"/>
          <w:i w:val="false"/>
          <w:color w:val="000000"/>
          <w:sz w:val="28"/>
        </w:rPr>
        <w:t xml:space="preserve">360 </w:t>
      </w:r>
      <w:r>
        <w:rPr>
          <w:rFonts w:ascii="Times New Roman"/>
          <w:b w:val="false"/>
          <w:i w:val="false"/>
          <w:color w:val="000000"/>
          <w:sz w:val="28"/>
        </w:rPr>
        <w:t xml:space="preserve">(бірінші бөлiгi),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8) ветеринария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(ветеринариялық-санитариялық бақылауға және қадағалауға жататын тағамдық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9) орман, балық және аңшылық шаруашылығы, ерекше қорғалатын табиғи аумақтар саласындағы органдардың (</w:t>
      </w:r>
      <w:r>
        <w:rPr>
          <w:rFonts w:ascii="Times New Roman"/>
          <w:b w:val="false"/>
          <w:i w:val="false"/>
          <w:color w:val="000000"/>
          <w:sz w:val="28"/>
        </w:rPr>
        <w:t>160</w:t>
      </w:r>
      <w:r>
        <w:rPr>
          <w:rFonts w:ascii="Times New Roman"/>
          <w:b w:val="false"/>
          <w:i w:val="false"/>
          <w:color w:val="000000"/>
          <w:sz w:val="28"/>
        </w:rPr>
        <w:t xml:space="preserve"> (екiншi бөлiгi), 381-1 (екінші және үшінші бөліктері), </w:t>
      </w:r>
      <w:r>
        <w:rPr>
          <w:rFonts w:ascii="Times New Roman"/>
          <w:b w:val="false"/>
          <w:i w:val="false"/>
          <w:color w:val="000000"/>
          <w:sz w:val="28"/>
        </w:rPr>
        <w:t>382</w:t>
      </w:r>
      <w:r>
        <w:rPr>
          <w:rFonts w:ascii="Times New Roman"/>
          <w:b w:val="false"/>
          <w:i w:val="false"/>
          <w:color w:val="000000"/>
          <w:sz w:val="28"/>
        </w:rPr>
        <w:t xml:space="preserve"> (екінші, үшiншi бөлiктерi), </w:t>
      </w:r>
      <w:r>
        <w:rPr>
          <w:rFonts w:ascii="Times New Roman"/>
          <w:b w:val="false"/>
          <w:i w:val="false"/>
          <w:color w:val="000000"/>
          <w:sz w:val="28"/>
        </w:rPr>
        <w:t>383</w:t>
      </w:r>
      <w:r>
        <w:rPr>
          <w:rFonts w:ascii="Times New Roman"/>
          <w:b w:val="false"/>
          <w:i w:val="false"/>
          <w:color w:val="000000"/>
          <w:sz w:val="28"/>
        </w:rPr>
        <w:t xml:space="preserve"> (үшiншi және төртінші бөлiктерi), </w:t>
      </w:r>
      <w:r>
        <w:rPr>
          <w:rFonts w:ascii="Times New Roman"/>
          <w:b w:val="false"/>
          <w:i w:val="false"/>
          <w:color w:val="000000"/>
          <w:sz w:val="28"/>
        </w:rPr>
        <w:t>385</w:t>
      </w:r>
      <w:r>
        <w:rPr>
          <w:rFonts w:ascii="Times New Roman"/>
          <w:b w:val="false"/>
          <w:i w:val="false"/>
          <w:color w:val="000000"/>
          <w:sz w:val="28"/>
        </w:rPr>
        <w:t xml:space="preserve"> (екiншi бөлiгi),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395</w:t>
      </w:r>
      <w:r>
        <w:rPr>
          <w:rFonts w:ascii="Times New Roman"/>
          <w:b w:val="false"/>
          <w:i w:val="false"/>
          <w:color w:val="000000"/>
          <w:sz w:val="28"/>
        </w:rPr>
        <w:t xml:space="preserve"> (екiншi бөлiгi), 396 (екінші бөлiгi),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10) қоршаған ортаны қорғау саласындағы уәкiлеттi органның (139 (екiншi бөлiгi), 327-2 (екінші бөлiгi), 328 (үшінші және төртінші бөліктері), 331 (төртінші бөлігі), 344 (бірінші бөлігі), 416 (химиялық өнiмге қойылатын қауiпсiздiк талаптарын бұзушылықтар бойынша), 462-баптар);</w:t>
      </w:r>
    </w:p>
    <w:p>
      <w:pPr>
        <w:spacing w:after="0"/>
        <w:ind w:left="0"/>
        <w:jc w:val="both"/>
      </w:pPr>
      <w:r>
        <w:rPr>
          <w:rFonts w:ascii="Times New Roman"/>
          <w:b w:val="false"/>
          <w:i w:val="false"/>
          <w:color w:val="000000"/>
          <w:sz w:val="28"/>
        </w:rPr>
        <w:t>
      11) жер қойнауын зерттеу саласындағы мемлекеттiк бақылау органдарының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12) мәдениет саласындағы уәкiлеттi органның (</w:t>
      </w:r>
      <w:r>
        <w:rPr>
          <w:rFonts w:ascii="Times New Roman"/>
          <w:b w:val="false"/>
          <w:i w:val="false"/>
          <w:color w:val="000000"/>
          <w:sz w:val="28"/>
        </w:rPr>
        <w:t>145-бап</w:t>
      </w:r>
      <w:r>
        <w:rPr>
          <w:rFonts w:ascii="Times New Roman"/>
          <w:b w:val="false"/>
          <w:i w:val="false"/>
          <w:color w:val="000000"/>
          <w:sz w:val="28"/>
        </w:rPr>
        <w:t>);</w:t>
      </w:r>
    </w:p>
    <w:p>
      <w:pPr>
        <w:spacing w:after="0"/>
        <w:ind w:left="0"/>
        <w:jc w:val="both"/>
      </w:pPr>
      <w:r>
        <w:rPr>
          <w:rFonts w:ascii="Times New Roman"/>
          <w:b w:val="false"/>
          <w:i w:val="false"/>
          <w:color w:val="000000"/>
          <w:sz w:val="28"/>
        </w:rPr>
        <w:t>
      13) туристiк қызмет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14) ойын бизнесi саласындағы уәкiлеттi органның (214, 444 (бірінші бөлігі), 445, 462-баптар);</w:t>
      </w:r>
    </w:p>
    <w:p>
      <w:pPr>
        <w:spacing w:after="0"/>
        <w:ind w:left="0"/>
        <w:jc w:val="both"/>
      </w:pPr>
      <w:r>
        <w:rPr>
          <w:rFonts w:ascii="Times New Roman"/>
          <w:b w:val="false"/>
          <w:i w:val="false"/>
          <w:color w:val="000000"/>
          <w:sz w:val="28"/>
        </w:rPr>
        <w:t>
      14-1) лотерея және лотерея қызметі саласындағы уәкілетті органның (214, 445-1-баптар);</w:t>
      </w:r>
    </w:p>
    <w:p>
      <w:pPr>
        <w:spacing w:after="0"/>
        <w:ind w:left="0"/>
        <w:jc w:val="both"/>
      </w:pPr>
      <w:r>
        <w:rPr>
          <w:rFonts w:ascii="Times New Roman"/>
          <w:b w:val="false"/>
          <w:i w:val="false"/>
          <w:color w:val="000000"/>
          <w:sz w:val="28"/>
        </w:rPr>
        <w:t>
      15) өсiмдiктер карантинi және оларды қорғау жөнiндегi органдардың (</w:t>
      </w:r>
      <w:r>
        <w:rPr>
          <w:rFonts w:ascii="Times New Roman"/>
          <w:b w:val="false"/>
          <w:i w:val="false"/>
          <w:color w:val="000000"/>
          <w:sz w:val="28"/>
        </w:rPr>
        <w:t>400</w:t>
      </w:r>
      <w:r>
        <w:rPr>
          <w:rFonts w:ascii="Times New Roman"/>
          <w:b w:val="false"/>
          <w:i w:val="false"/>
          <w:color w:val="000000"/>
          <w:sz w:val="28"/>
        </w:rPr>
        <w:t xml:space="preserve"> (екінші бөлігі), 415 (екінші бөлігі)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416</w:t>
      </w:r>
      <w:r>
        <w:rPr>
          <w:rFonts w:ascii="Times New Roman"/>
          <w:b w:val="false"/>
          <w:i w:val="false"/>
          <w:color w:val="000000"/>
          <w:sz w:val="28"/>
        </w:rPr>
        <w:t xml:space="preserve">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16) тұқым шаруашылығы және астық нарығын реттеу саласындағы органдардың (</w:t>
      </w:r>
      <w:r>
        <w:rPr>
          <w:rFonts w:ascii="Times New Roman"/>
          <w:b w:val="false"/>
          <w:i w:val="false"/>
          <w:color w:val="000000"/>
          <w:sz w:val="28"/>
        </w:rPr>
        <w:t>462-бап</w:t>
      </w:r>
      <w:r>
        <w:rPr>
          <w:rFonts w:ascii="Times New Roman"/>
          <w:b w:val="false"/>
          <w:i w:val="false"/>
          <w:color w:val="000000"/>
          <w:sz w:val="28"/>
        </w:rPr>
        <w:t>);</w:t>
      </w:r>
    </w:p>
    <w:p>
      <w:pPr>
        <w:spacing w:after="0"/>
        <w:ind w:left="0"/>
        <w:jc w:val="both"/>
      </w:pPr>
      <w:r>
        <w:rPr>
          <w:rFonts w:ascii="Times New Roman"/>
          <w:b w:val="false"/>
          <w:i w:val="false"/>
          <w:color w:val="000000"/>
          <w:sz w:val="28"/>
        </w:rPr>
        <w:t>
      17) биоотын өндiрiсi саласындағы уәкiлеттi органның (</w:t>
      </w:r>
      <w:r>
        <w:rPr>
          <w:rFonts w:ascii="Times New Roman"/>
          <w:b w:val="false"/>
          <w:i w:val="false"/>
          <w:color w:val="000000"/>
          <w:sz w:val="28"/>
          <w:u w:val="single"/>
        </w:rPr>
        <w:t>169-бап</w:t>
      </w:r>
      <w:r>
        <w:rPr>
          <w:rFonts w:ascii="Times New Roman"/>
          <w:b w:val="false"/>
          <w:i w:val="false"/>
          <w:color w:val="000000"/>
          <w:sz w:val="28"/>
        </w:rPr>
        <w:t xml:space="preserve"> (екiншi, жетiншi, он үшiншi бөлiктерi (биоотын өндiрiсi бөлiгiнде);</w:t>
      </w:r>
    </w:p>
    <w:p>
      <w:pPr>
        <w:spacing w:after="0"/>
        <w:ind w:left="0"/>
        <w:jc w:val="both"/>
      </w:pPr>
      <w:r>
        <w:rPr>
          <w:rFonts w:ascii="Times New Roman"/>
          <w:b w:val="false"/>
          <w:i w:val="false"/>
          <w:color w:val="000000"/>
          <w:sz w:val="28"/>
        </w:rPr>
        <w:t>
      18) биоотын айналымы саласындағы уәкiлеттi органның (</w:t>
      </w:r>
      <w:r>
        <w:rPr>
          <w:rFonts w:ascii="Times New Roman"/>
          <w:b w:val="false"/>
          <w:i w:val="false"/>
          <w:color w:val="000000"/>
          <w:sz w:val="28"/>
        </w:rPr>
        <w:t>169-бап</w:t>
      </w:r>
      <w:r>
        <w:rPr>
          <w:rFonts w:ascii="Times New Roman"/>
          <w:b w:val="false"/>
          <w:i w:val="false"/>
          <w:color w:val="000000"/>
          <w:sz w:val="28"/>
        </w:rPr>
        <w:t xml:space="preserve"> (оныншы, он бiрiншi, он екiншi, он үшiншi (биоотын айналымы бөлiгiнде), он төртiншi бөлiктерi);</w:t>
      </w:r>
    </w:p>
    <w:p>
      <w:pPr>
        <w:spacing w:after="0"/>
        <w:ind w:left="0"/>
        <w:jc w:val="both"/>
      </w:pPr>
      <w:r>
        <w:rPr>
          <w:rFonts w:ascii="Times New Roman"/>
          <w:b w:val="false"/>
          <w:i w:val="false"/>
          <w:color w:val="000000"/>
          <w:sz w:val="28"/>
        </w:rPr>
        <w:t>
      19) асыл тұқымды мал шаруашылығы саласындағы уәкiлеттi органның (</w:t>
      </w:r>
      <w:r>
        <w:rPr>
          <w:rFonts w:ascii="Times New Roman"/>
          <w:b w:val="false"/>
          <w:i w:val="false"/>
          <w:color w:val="000000"/>
          <w:sz w:val="28"/>
        </w:rPr>
        <w:t>407</w:t>
      </w:r>
      <w:r>
        <w:rPr>
          <w:rFonts w:ascii="Times New Roman"/>
          <w:b w:val="false"/>
          <w:i w:val="false"/>
          <w:color w:val="000000"/>
          <w:sz w:val="28"/>
        </w:rPr>
        <w:t xml:space="preserve"> (екiншi және үшінші бөліктері),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20) ауыл шаруашылығы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21) мемлекеттiк сәулет-құрылыс бақылау және қадағалау органдарының (</w:t>
      </w:r>
      <w:r>
        <w:rPr>
          <w:rFonts w:ascii="Times New Roman"/>
          <w:b w:val="false"/>
          <w:i w:val="false"/>
          <w:color w:val="000000"/>
          <w:sz w:val="28"/>
        </w:rPr>
        <w:t>312</w:t>
      </w:r>
      <w:r>
        <w:rPr>
          <w:rFonts w:ascii="Times New Roman"/>
          <w:b w:val="false"/>
          <w:i w:val="false"/>
          <w:color w:val="000000"/>
          <w:sz w:val="28"/>
        </w:rPr>
        <w:t xml:space="preserve"> (екiншi бөлiгi),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(екiншi бөлiгi), </w:t>
      </w:r>
      <w:r>
        <w:rPr>
          <w:rFonts w:ascii="Times New Roman"/>
          <w:b w:val="false"/>
          <w:i w:val="false"/>
          <w:color w:val="000000"/>
          <w:sz w:val="28"/>
        </w:rPr>
        <w:t>317</w:t>
      </w:r>
      <w:r>
        <w:rPr>
          <w:rFonts w:ascii="Times New Roman"/>
          <w:b w:val="false"/>
          <w:i w:val="false"/>
          <w:color w:val="000000"/>
          <w:sz w:val="28"/>
        </w:rPr>
        <w:t xml:space="preserve"> (төртінші бөлiгi), 317-1 (екінші бөлігі), "317-2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 талаптарын бұзушылықтар бойынша), 425 (екiншi бөлiгi), 426 (екінші және үшінші бөліктері), 430 (екінші бөлiгi), 433 (екінші бөлігі), 462, 463, 476-баптар);</w:t>
      </w:r>
    </w:p>
    <w:p>
      <w:pPr>
        <w:spacing w:after="0"/>
        <w:ind w:left="0"/>
        <w:jc w:val="both"/>
      </w:pPr>
      <w:r>
        <w:rPr>
          <w:rFonts w:ascii="Times New Roman"/>
          <w:b w:val="false"/>
          <w:i w:val="false"/>
          <w:color w:val="000000"/>
          <w:sz w:val="28"/>
        </w:rPr>
        <w:t xml:space="preserve">
      23) ақпараттандыру және байланыс саласындағы уәкiлеттi органның (134, 416 (байланыс құралдарына қойылатын қауiпсiздiк талаптарын бұзушылықтар бойынша), 462, 463,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бөлiктерi), </w:t>
      </w:r>
      <w:r>
        <w:rPr>
          <w:rFonts w:ascii="Times New Roman"/>
          <w:b w:val="false"/>
          <w:i w:val="false"/>
          <w:color w:val="000000"/>
          <w:sz w:val="28"/>
        </w:rPr>
        <w:t>638</w:t>
      </w:r>
      <w:r>
        <w:rPr>
          <w:rFonts w:ascii="Times New Roman"/>
          <w:b w:val="false"/>
          <w:i w:val="false"/>
          <w:color w:val="000000"/>
          <w:sz w:val="28"/>
        </w:rPr>
        <w:t xml:space="preserve"> (екінші бөлігі)-баптар);</w:t>
      </w:r>
    </w:p>
    <w:p>
      <w:pPr>
        <w:spacing w:after="0"/>
        <w:ind w:left="0"/>
        <w:jc w:val="both"/>
      </w:pPr>
      <w:r>
        <w:rPr>
          <w:rFonts w:ascii="Times New Roman"/>
          <w:b w:val="false"/>
          <w:i w:val="false"/>
          <w:color w:val="000000"/>
          <w:sz w:val="28"/>
        </w:rPr>
        <w:t>
      23-1) ақпараттық қауіпсіздікті қамтамасыз ету саласындағы уәкілетті органның (462, 463-баптар);</w:t>
      </w:r>
    </w:p>
    <w:p>
      <w:pPr>
        <w:spacing w:after="0"/>
        <w:ind w:left="0"/>
        <w:jc w:val="both"/>
      </w:pPr>
      <w:r>
        <w:rPr>
          <w:rFonts w:ascii="Times New Roman"/>
          <w:b w:val="false"/>
          <w:i w:val="false"/>
          <w:color w:val="000000"/>
          <w:sz w:val="28"/>
        </w:rPr>
        <w:t>
      24) азаматтық авиация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(екінші бөлігі), </w:t>
      </w:r>
      <w:r>
        <w:rPr>
          <w:rFonts w:ascii="Times New Roman"/>
          <w:b w:val="false"/>
          <w:i w:val="false"/>
          <w:color w:val="000000"/>
          <w:sz w:val="28"/>
        </w:rPr>
        <w:t>564</w:t>
      </w:r>
      <w:r>
        <w:rPr>
          <w:rFonts w:ascii="Times New Roman"/>
          <w:b w:val="false"/>
          <w:i w:val="false"/>
          <w:color w:val="000000"/>
          <w:sz w:val="28"/>
        </w:rPr>
        <w:t xml:space="preserve"> (бесінші бөлiгi),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бөліктері)-баптар);</w:t>
      </w:r>
    </w:p>
    <w:p>
      <w:pPr>
        <w:spacing w:after="0"/>
        <w:ind w:left="0"/>
        <w:jc w:val="both"/>
      </w:pPr>
      <w:r>
        <w:rPr>
          <w:rFonts w:ascii="Times New Roman"/>
          <w:b w:val="false"/>
          <w:i w:val="false"/>
          <w:color w:val="000000"/>
          <w:sz w:val="28"/>
        </w:rPr>
        <w:t xml:space="preserve">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26) көлiктік бақылау органдарының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(үшінші бөлiгi), </w:t>
      </w:r>
      <w:r>
        <w:rPr>
          <w:rFonts w:ascii="Times New Roman"/>
          <w:b w:val="false"/>
          <w:i w:val="false"/>
          <w:color w:val="000000"/>
          <w:sz w:val="28"/>
        </w:rPr>
        <w:t>618-баптар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27) Қазақстан Республикасы Қаржы министрлiгi органдарының (</w:t>
      </w:r>
      <w:r>
        <w:rPr>
          <w:rFonts w:ascii="Times New Roman"/>
          <w:b w:val="false"/>
          <w:i w:val="false"/>
          <w:color w:val="000000"/>
          <w:sz w:val="28"/>
        </w:rPr>
        <w:t>214</w:t>
      </w:r>
      <w:r>
        <w:rPr>
          <w:rFonts w:ascii="Times New Roman"/>
          <w:b w:val="false"/>
          <w:i w:val="false"/>
          <w:color w:val="000000"/>
          <w:sz w:val="28"/>
        </w:rPr>
        <w:t xml:space="preserve"> (бұл бұзушылықтарды аудиторлар, аудиторлық ұйымдар жасаған кезде),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(7-1, тоғызыншы және он бірінші бөліктері), </w:t>
      </w:r>
      <w:r>
        <w:rPr>
          <w:rFonts w:ascii="Times New Roman"/>
          <w:b w:val="false"/>
          <w:i w:val="false"/>
          <w:color w:val="000000"/>
          <w:sz w:val="28"/>
        </w:rPr>
        <w:t>462-баптар</w:t>
      </w:r>
      <w:r>
        <w:rPr>
          <w:rFonts w:ascii="Times New Roman"/>
          <w:b w:val="false"/>
          <w:i w:val="false"/>
          <w:color w:val="000000"/>
          <w:sz w:val="28"/>
        </w:rPr>
        <w:t>);</w:t>
      </w:r>
    </w:p>
    <w:bookmarkStart w:name="z4339" w:id="3467"/>
    <w:p>
      <w:pPr>
        <w:spacing w:after="0"/>
        <w:ind w:left="0"/>
        <w:jc w:val="both"/>
      </w:pPr>
      <w:r>
        <w:rPr>
          <w:rFonts w:ascii="Times New Roman"/>
          <w:b w:val="false"/>
          <w:i w:val="false"/>
          <w:color w:val="000000"/>
          <w:sz w:val="28"/>
        </w:rPr>
        <w:t>
      27-1) қаржы мониторингін жүзеге асыратын уәкілетті органның (214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есепке алу саласында кәсіпкерлік қызметті жүзеге асыратын бухгалтерлік ұйымдар мен кәсіби бухгалтерлер жасаған кезде), 463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жасаған кезде) – баптар);</w:t>
      </w:r>
    </w:p>
    <w:bookmarkEnd w:id="3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 алып тасталды - ҚР 12.11.2015 </w:t>
      </w:r>
      <w:r>
        <w:rPr>
          <w:rFonts w:ascii="Times New Roman"/>
          <w:b w:val="false"/>
          <w:i w:val="false"/>
          <w:color w:val="000000"/>
          <w:sz w:val="28"/>
        </w:rPr>
        <w:t>№ 393-V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29) акцизделетiн өнiм өндiрудi және оның айналымын мемлекеттiк бақылау жөнiндегi органдардың (</w:t>
      </w:r>
      <w:r>
        <w:rPr>
          <w:rFonts w:ascii="Times New Roman"/>
          <w:b w:val="false"/>
          <w:i w:val="false"/>
          <w:color w:val="000000"/>
          <w:sz w:val="28"/>
        </w:rPr>
        <w:t>281</w:t>
      </w:r>
      <w:r>
        <w:rPr>
          <w:rFonts w:ascii="Times New Roman"/>
          <w:b w:val="false"/>
          <w:i w:val="false"/>
          <w:color w:val="000000"/>
          <w:sz w:val="28"/>
        </w:rPr>
        <w:t xml:space="preserve"> (төртiншi, бесінші және алтыншы бөлiктерi),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30) сыбайлас жемқорлыққа қарсы іс-қимыл жөніндегі уәкілетті органның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31) мемлекеттік кіріс органдарының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(екінші бөлігі),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(екінші бөлігі),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(бесінші және алтыншы бөліктері), </w:t>
      </w:r>
      <w:r>
        <w:rPr>
          <w:rFonts w:ascii="Times New Roman"/>
          <w:b w:val="false"/>
          <w:i w:val="false"/>
          <w:color w:val="000000"/>
          <w:sz w:val="28"/>
        </w:rPr>
        <w:t>281</w:t>
      </w:r>
      <w:r>
        <w:rPr>
          <w:rFonts w:ascii="Times New Roman"/>
          <w:b w:val="false"/>
          <w:i w:val="false"/>
          <w:color w:val="000000"/>
          <w:sz w:val="28"/>
        </w:rPr>
        <w:t xml:space="preserve"> (төртінші, бесінші және алтыншы бөліктері),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(бесінші, алтыншы, жетінші және сегізінші бөліктері), </w:t>
      </w:r>
      <w:r>
        <w:rPr>
          <w:rFonts w:ascii="Times New Roman"/>
          <w:b w:val="false"/>
          <w:i w:val="false"/>
          <w:color w:val="000000"/>
          <w:sz w:val="28"/>
        </w:rPr>
        <w:t>528</w:t>
      </w:r>
      <w:r>
        <w:rPr>
          <w:rFonts w:ascii="Times New Roman"/>
          <w:b w:val="false"/>
          <w:i w:val="false"/>
          <w:color w:val="000000"/>
          <w:sz w:val="28"/>
        </w:rPr>
        <w:t xml:space="preserve"> (1-1-бөлігі), </w:t>
      </w:r>
      <w:r>
        <w:rPr>
          <w:rFonts w:ascii="Times New Roman"/>
          <w:b w:val="false"/>
          <w:i w:val="false"/>
          <w:color w:val="000000"/>
          <w:sz w:val="28"/>
        </w:rPr>
        <w:t>532</w:t>
      </w:r>
      <w:r>
        <w:rPr>
          <w:rFonts w:ascii="Times New Roman"/>
          <w:b w:val="false"/>
          <w:i w:val="false"/>
          <w:color w:val="000000"/>
          <w:sz w:val="28"/>
        </w:rPr>
        <w:t xml:space="preserve"> (екінші бөлігі), </w:t>
      </w:r>
      <w:r>
        <w:rPr>
          <w:rFonts w:ascii="Times New Roman"/>
          <w:b w:val="false"/>
          <w:i w:val="false"/>
          <w:color w:val="000000"/>
          <w:sz w:val="28"/>
        </w:rPr>
        <w:t>543</w:t>
      </w:r>
      <w:r>
        <w:rPr>
          <w:rFonts w:ascii="Times New Roman"/>
          <w:b w:val="false"/>
          <w:i w:val="false"/>
          <w:color w:val="000000"/>
          <w:sz w:val="28"/>
        </w:rPr>
        <w:t xml:space="preserve"> (1-1, үшінші және төртiншi бөліктері),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(екінші бөлігі),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(екінші бөлігі),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679-баптар</w:t>
      </w:r>
      <w:r>
        <w:rPr>
          <w:rFonts w:ascii="Times New Roman"/>
          <w:b w:val="false"/>
          <w:i w:val="false"/>
          <w:color w:val="000000"/>
          <w:sz w:val="28"/>
        </w:rPr>
        <w:t xml:space="preserve">, сондай-ақ Қазақстан Республикасының Мемлекеттік шекарасы арқылы автомобиль өткізу пункттерінде жасалған, </w:t>
      </w:r>
      <w:r>
        <w:rPr>
          <w:rFonts w:ascii="Times New Roman"/>
          <w:b w:val="false"/>
          <w:i w:val="false"/>
          <w:color w:val="000000"/>
          <w:sz w:val="28"/>
        </w:rPr>
        <w:t>425</w:t>
      </w:r>
      <w:r>
        <w:rPr>
          <w:rFonts w:ascii="Times New Roman"/>
          <w:b w:val="false"/>
          <w:i w:val="false"/>
          <w:color w:val="000000"/>
          <w:sz w:val="28"/>
        </w:rPr>
        <w:t xml:space="preserve"> (екінші бөлігі)-бапта көзделген әкімшілік құқық бұзушылықтар бойынша);</w:t>
      </w:r>
    </w:p>
    <w:p>
      <w:pPr>
        <w:spacing w:after="0"/>
        <w:ind w:left="0"/>
        <w:jc w:val="both"/>
      </w:pPr>
      <w:r>
        <w:rPr>
          <w:rFonts w:ascii="Times New Roman"/>
          <w:b w:val="false"/>
          <w:i w:val="false"/>
          <w:color w:val="000000"/>
          <w:sz w:val="28"/>
        </w:rPr>
        <w:t>
      32) өнеркәсіптік қауіпсіздік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(өрт және жарылыс қаупі бөлігінде машиналар мен жабдыққа, химиялық өнімге қойылатын қауіпсіздік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33) әдiлет органдарының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(үшінші бөлігі)-баптар);</w:t>
      </w:r>
    </w:p>
    <w:p>
      <w:pPr>
        <w:spacing w:after="0"/>
        <w:ind w:left="0"/>
        <w:jc w:val="both"/>
      </w:pPr>
      <w:r>
        <w:rPr>
          <w:rFonts w:ascii="Times New Roman"/>
          <w:b w:val="false"/>
          <w:i w:val="false"/>
          <w:color w:val="000000"/>
          <w:sz w:val="28"/>
        </w:rPr>
        <w:t>
      35) табиғи монополиялар салаларында басшылықты жүзеге асыратын уәкiлеттi органның (</w:t>
      </w:r>
      <w:r>
        <w:rPr>
          <w:rFonts w:ascii="Times New Roman"/>
          <w:b w:val="false"/>
          <w:i w:val="false"/>
          <w:color w:val="000000"/>
          <w:sz w:val="28"/>
        </w:rPr>
        <w:t>171</w:t>
      </w:r>
      <w:r>
        <w:rPr>
          <w:rFonts w:ascii="Times New Roman"/>
          <w:b w:val="false"/>
          <w:i w:val="false"/>
          <w:color w:val="000000"/>
          <w:sz w:val="28"/>
        </w:rPr>
        <w:t xml:space="preserve"> (бірінші және үшінші бөліктері (мұнай өнімдерін бөлшек саудада өткізудің шекті бағасын асыру бойынша), </w:t>
      </w:r>
      <w:r>
        <w:rPr>
          <w:rFonts w:ascii="Times New Roman"/>
          <w:b w:val="false"/>
          <w:i w:val="false"/>
          <w:color w:val="000000"/>
          <w:sz w:val="28"/>
        </w:rPr>
        <w:t>462</w:t>
      </w:r>
      <w:r>
        <w:rPr>
          <w:rFonts w:ascii="Times New Roman"/>
          <w:b w:val="false"/>
          <w:i w:val="false"/>
          <w:color w:val="000000"/>
          <w:sz w:val="28"/>
        </w:rPr>
        <w:t xml:space="preserve">-баптар); </w:t>
      </w:r>
    </w:p>
    <w:p>
      <w:pPr>
        <w:spacing w:after="0"/>
        <w:ind w:left="0"/>
        <w:jc w:val="both"/>
      </w:pPr>
      <w:r>
        <w:rPr>
          <w:rFonts w:ascii="Times New Roman"/>
          <w:b w:val="false"/>
          <w:i w:val="false"/>
          <w:color w:val="000000"/>
          <w:sz w:val="28"/>
        </w:rPr>
        <w:t>
      36) кәсiпкерлiк жөнiндегi уәкiлеттi органның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37) техникалық реттеу және өлшем бiрлiгiн қамтамасыз ету саласындағы органдар мен олардың аумақтық органдарының (415 (екінші бөлігі), 415-1 (екінші бөлігі), 417 (бірінші және алтыншы бөліктері), 419 (екінші бөлігі), 462, 463-баптар);</w:t>
      </w:r>
    </w:p>
    <w:p>
      <w:pPr>
        <w:spacing w:after="0"/>
        <w:ind w:left="0"/>
        <w:jc w:val="both"/>
      </w:pPr>
      <w:r>
        <w:rPr>
          <w:rFonts w:ascii="Times New Roman"/>
          <w:b w:val="false"/>
          <w:i w:val="false"/>
          <w:color w:val="000000"/>
          <w:sz w:val="28"/>
        </w:rPr>
        <w:t>
      38) мемлекеттiк энергетикалық қадағалау және бақылау жөніндегі органдардың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39) индустриялық саясатты реттеу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ойыншықтарға қойылатын қауiпсiздiк талаптарын бұзушылықтар бойынша));</w:t>
      </w:r>
    </w:p>
    <w:p>
      <w:pPr>
        <w:spacing w:after="0"/>
        <w:ind w:left="0"/>
        <w:jc w:val="both"/>
      </w:pPr>
      <w:r>
        <w:rPr>
          <w:rFonts w:ascii="Times New Roman"/>
          <w:b w:val="false"/>
          <w:i w:val="false"/>
          <w:color w:val="000000"/>
          <w:sz w:val="28"/>
        </w:rPr>
        <w:t>
      40) сауда қызметiн реттеу саласындағы уәкiлеттi органның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заңды тұлғаларды, азаматтық хал актiлерiн мемлекеттiк тiркеу саласындағы уәкiлеттi мемлекеттiк органның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тармақшаға өзгеріс енгізу көзделген – ҚР 04.07.2018 </w:t>
      </w:r>
      <w:r>
        <w:rPr>
          <w:rFonts w:ascii="Times New Roman"/>
          <w:b w:val="false"/>
          <w:i w:val="false"/>
          <w:color w:val="000000"/>
          <w:sz w:val="28"/>
        </w:rPr>
        <w:t>№ 173-VІ</w:t>
      </w:r>
      <w:r>
        <w:rPr>
          <w:rFonts w:ascii="Times New Roman"/>
          <w:b w:val="false"/>
          <w:i w:val="false"/>
          <w:color w:val="00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42) көмірсутектер саласындағы уәкілетті органның (170 (жетінші, тоғызыншы, оныншы, он бірінші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w:t>
      </w:r>
      <w:r>
        <w:rPr>
          <w:rFonts w:ascii="Times New Roman"/>
          <w:b w:val="false"/>
          <w:i w:val="false"/>
          <w:color w:val="000000"/>
          <w:sz w:val="28"/>
        </w:rPr>
        <w:t>356</w:t>
      </w:r>
      <w:r>
        <w:rPr>
          <w:rFonts w:ascii="Times New Roman"/>
          <w:b w:val="false"/>
          <w:i w:val="false"/>
          <w:color w:val="000000"/>
          <w:sz w:val="28"/>
        </w:rPr>
        <w:t xml:space="preserve"> (он төртінші бөлігі), </w:t>
      </w:r>
      <w:r>
        <w:rPr>
          <w:rFonts w:ascii="Times New Roman"/>
          <w:b w:val="false"/>
          <w:i w:val="false"/>
          <w:color w:val="000000"/>
          <w:sz w:val="28"/>
        </w:rPr>
        <w:t>462</w:t>
      </w:r>
      <w:r>
        <w:rPr>
          <w:rFonts w:ascii="Times New Roman"/>
          <w:b w:val="false"/>
          <w:i w:val="false"/>
          <w:color w:val="000000"/>
          <w:sz w:val="28"/>
        </w:rPr>
        <w:t xml:space="preserve"> (үшінші бөлігі),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42-1) пайдалы қатты қазбалар саласындағы уәкілетті органның (462 (үшінші бөлігі)-бап;);</w:t>
      </w:r>
    </w:p>
    <w:p>
      <w:pPr>
        <w:spacing w:after="0"/>
        <w:ind w:left="0"/>
        <w:jc w:val="both"/>
      </w:pPr>
      <w:r>
        <w:rPr>
          <w:rFonts w:ascii="Times New Roman"/>
          <w:b w:val="false"/>
          <w:i w:val="false"/>
          <w:color w:val="000000"/>
          <w:sz w:val="28"/>
        </w:rPr>
        <w:t>
      42-2) уран өндіру саласындағы уәкілетті органның (462 (үшінші бөлігі)-бап;);</w:t>
      </w:r>
    </w:p>
    <w:p>
      <w:pPr>
        <w:spacing w:after="0"/>
        <w:ind w:left="0"/>
        <w:jc w:val="both"/>
      </w:pPr>
      <w:r>
        <w:rPr>
          <w:rFonts w:ascii="Times New Roman"/>
          <w:b w:val="false"/>
          <w:i w:val="false"/>
          <w:color w:val="000000"/>
          <w:sz w:val="28"/>
        </w:rPr>
        <w:t>
      43) атом энергиясын пайдалану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44) Қазақстан Республикасы Ұлттық қауiпсiздiк комитетi Шекара қызметiнің (</w:t>
      </w:r>
      <w:r>
        <w:rPr>
          <w:rFonts w:ascii="Times New Roman"/>
          <w:b w:val="false"/>
          <w:i w:val="false"/>
          <w:color w:val="000000"/>
          <w:sz w:val="28"/>
        </w:rPr>
        <w:t>382</w:t>
      </w:r>
      <w:r>
        <w:rPr>
          <w:rFonts w:ascii="Times New Roman"/>
          <w:b w:val="false"/>
          <w:i w:val="false"/>
          <w:color w:val="000000"/>
          <w:sz w:val="28"/>
        </w:rPr>
        <w:t xml:space="preserve"> (екiншi және үшiншi бөлiктерi), </w:t>
      </w:r>
      <w:r>
        <w:rPr>
          <w:rFonts w:ascii="Times New Roman"/>
          <w:b w:val="false"/>
          <w:i w:val="false"/>
          <w:color w:val="000000"/>
          <w:sz w:val="28"/>
        </w:rPr>
        <w:t>383</w:t>
      </w:r>
      <w:r>
        <w:rPr>
          <w:rFonts w:ascii="Times New Roman"/>
          <w:b w:val="false"/>
          <w:i w:val="false"/>
          <w:color w:val="000000"/>
          <w:sz w:val="28"/>
        </w:rPr>
        <w:t xml:space="preserve"> (үшінші және төртінші бөлiктерi), </w:t>
      </w:r>
      <w:r>
        <w:rPr>
          <w:rFonts w:ascii="Times New Roman"/>
          <w:b w:val="false"/>
          <w:i w:val="false"/>
          <w:color w:val="000000"/>
          <w:sz w:val="28"/>
        </w:rPr>
        <w:t>395</w:t>
      </w:r>
      <w:r>
        <w:rPr>
          <w:rFonts w:ascii="Times New Roman"/>
          <w:b w:val="false"/>
          <w:i w:val="false"/>
          <w:color w:val="000000"/>
          <w:sz w:val="28"/>
        </w:rPr>
        <w:t xml:space="preserve"> (екiншi бөлiгi), 396 (екiншi бөлiгi), </w:t>
      </w:r>
      <w:r>
        <w:rPr>
          <w:rFonts w:ascii="Times New Roman"/>
          <w:b w:val="false"/>
          <w:i w:val="false"/>
          <w:color w:val="000000"/>
          <w:sz w:val="28"/>
        </w:rPr>
        <w:t>506</w:t>
      </w:r>
      <w:r>
        <w:rPr>
          <w:rFonts w:ascii="Times New Roman"/>
          <w:b w:val="false"/>
          <w:i w:val="false"/>
          <w:color w:val="000000"/>
          <w:sz w:val="28"/>
        </w:rPr>
        <w:t xml:space="preserve">, 510 (төртінші бөлігі), </w:t>
      </w:r>
      <w:r>
        <w:rPr>
          <w:rFonts w:ascii="Times New Roman"/>
          <w:b w:val="false"/>
          <w:i w:val="false"/>
          <w:color w:val="000000"/>
          <w:sz w:val="28"/>
        </w:rPr>
        <w:t>512</w:t>
      </w:r>
      <w:r>
        <w:rPr>
          <w:rFonts w:ascii="Times New Roman"/>
          <w:b w:val="false"/>
          <w:i w:val="false"/>
          <w:color w:val="000000"/>
          <w:sz w:val="28"/>
        </w:rPr>
        <w:t xml:space="preserve"> (екiншi бөлiгi), </w:t>
      </w:r>
      <w:r>
        <w:rPr>
          <w:rFonts w:ascii="Times New Roman"/>
          <w:b w:val="false"/>
          <w:i w:val="false"/>
          <w:color w:val="000000"/>
          <w:sz w:val="28"/>
        </w:rPr>
        <w:t>513</w:t>
      </w:r>
      <w:r>
        <w:rPr>
          <w:rFonts w:ascii="Times New Roman"/>
          <w:b w:val="false"/>
          <w:i w:val="false"/>
          <w:color w:val="000000"/>
          <w:sz w:val="28"/>
        </w:rPr>
        <w:t xml:space="preserve"> (екiншi бөлiгi), </w:t>
      </w:r>
      <w:r>
        <w:rPr>
          <w:rFonts w:ascii="Times New Roman"/>
          <w:b w:val="false"/>
          <w:i w:val="false"/>
          <w:color w:val="000000"/>
          <w:sz w:val="28"/>
        </w:rPr>
        <w:t>514</w:t>
      </w:r>
      <w:r>
        <w:rPr>
          <w:rFonts w:ascii="Times New Roman"/>
          <w:b w:val="false"/>
          <w:i w:val="false"/>
          <w:color w:val="000000"/>
          <w:sz w:val="28"/>
        </w:rPr>
        <w:t xml:space="preserve"> (екiншi бөлiгi),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(екiншi, төртiншi, алтыншы және жетінші бөлiктерi)-баптар);</w:t>
      </w:r>
    </w:p>
    <w:p>
      <w:pPr>
        <w:spacing w:after="0"/>
        <w:ind w:left="0"/>
        <w:jc w:val="both"/>
      </w:pPr>
      <w:r>
        <w:rPr>
          <w:rFonts w:ascii="Times New Roman"/>
          <w:b w:val="false"/>
          <w:i w:val="false"/>
          <w:color w:val="000000"/>
          <w:sz w:val="28"/>
        </w:rPr>
        <w:t>
      45) ұлттық қауіпсіздік органдарының (</w:t>
      </w:r>
      <w:r>
        <w:rPr>
          <w:rFonts w:ascii="Times New Roman"/>
          <w:b w:val="false"/>
          <w:i w:val="false"/>
          <w:color w:val="000000"/>
          <w:sz w:val="28"/>
        </w:rPr>
        <w:t>453</w:t>
      </w:r>
      <w:r>
        <w:rPr>
          <w:rFonts w:ascii="Times New Roman"/>
          <w:b w:val="false"/>
          <w:i w:val="false"/>
          <w:color w:val="000000"/>
          <w:sz w:val="28"/>
        </w:rPr>
        <w:t xml:space="preserve"> (екінші және үшiншi бөлiктерi) (мемлекеттiк құпияларға байланысты құқық бұзушылықтар жасағаны үшiн),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667);</w:t>
      </w:r>
    </w:p>
    <w:p>
      <w:pPr>
        <w:spacing w:after="0"/>
        <w:ind w:left="0"/>
        <w:jc w:val="both"/>
      </w:pPr>
      <w:r>
        <w:rPr>
          <w:rFonts w:ascii="Times New Roman"/>
          <w:b w:val="false"/>
          <w:i w:val="false"/>
          <w:color w:val="000000"/>
          <w:sz w:val="28"/>
        </w:rPr>
        <w:t>
      46) күзет iс-шараларын жүргiзу кезiнде Қазақстан Республикасы Мемлекеттік күзет қызметiнің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(екiншi бөлiгi),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652</w:t>
      </w:r>
      <w:r>
        <w:rPr>
          <w:rFonts w:ascii="Times New Roman"/>
          <w:b w:val="false"/>
          <w:i w:val="false"/>
          <w:color w:val="000000"/>
          <w:sz w:val="28"/>
        </w:rPr>
        <w:t xml:space="preserve">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w:t>
      </w:r>
      <w:r>
        <w:rPr>
          <w:rFonts w:ascii="Times New Roman"/>
          <w:b w:val="false"/>
          <w:i w:val="false"/>
          <w:color w:val="000000"/>
          <w:sz w:val="28"/>
        </w:rPr>
        <w:t>667-баптар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Республикалық бюджеттiң атқарылуын бақылау жөнiндегi есеп комитетiнің және облыстардың, республикалық маңызы бар қалалардың, астананың ревизиялық комиссияларының (234-1 және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48) мемлекеттiк еңбек инспекциясы органдарының (462-бап);</w:t>
      </w:r>
    </w:p>
    <w:p>
      <w:pPr>
        <w:spacing w:after="0"/>
        <w:ind w:left="0"/>
        <w:jc w:val="both"/>
      </w:pPr>
      <w:r>
        <w:rPr>
          <w:rFonts w:ascii="Times New Roman"/>
          <w:b w:val="false"/>
          <w:i w:val="false"/>
          <w:color w:val="000000"/>
          <w:sz w:val="28"/>
        </w:rPr>
        <w:t xml:space="preserve">
      49) бiлiм беру саласындағы уәкiлеттi органның (127-1, 134, </w:t>
      </w:r>
      <w:r>
        <w:rPr>
          <w:rFonts w:ascii="Times New Roman"/>
          <w:b w:val="false"/>
          <w:i w:val="false"/>
          <w:color w:val="000000"/>
          <w:sz w:val="28"/>
        </w:rPr>
        <w:t>409</w:t>
      </w:r>
      <w:r>
        <w:rPr>
          <w:rFonts w:ascii="Times New Roman"/>
          <w:b w:val="false"/>
          <w:i w:val="false"/>
          <w:color w:val="000000"/>
          <w:sz w:val="28"/>
        </w:rPr>
        <w:t xml:space="preserve"> (жетінші, 7-1 және 7-8-бөліктері),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тармақшаға өзгеріс енгізу көзделген – ҚР 05.01.2021</w:t>
      </w:r>
      <w:r>
        <w:rPr>
          <w:rFonts w:ascii="Times New Roman"/>
          <w:b w:val="false"/>
          <w:i w:val="false"/>
          <w:color w:val="000000"/>
          <w:sz w:val="28"/>
        </w:rPr>
        <w:t xml:space="preserve"> </w:t>
      </w:r>
      <w:r>
        <w:rPr>
          <w:rFonts w:ascii="Times New Roman"/>
          <w:b w:val="false"/>
          <w:i w:val="false"/>
          <w:color w:val="000000"/>
          <w:sz w:val="28"/>
        </w:rPr>
        <w:t>№ 409-VI</w:t>
      </w:r>
      <w:r>
        <w:rPr>
          <w:rFonts w:ascii="Times New Roman"/>
          <w:b w:val="false"/>
          <w:i w:val="false"/>
          <w:color w:val="000000"/>
          <w:sz w:val="28"/>
        </w:rPr>
        <w:t xml:space="preserve"> </w:t>
      </w:r>
      <w:r>
        <w:rPr>
          <w:rFonts w:ascii="Times New Roman"/>
          <w:b w:val="false"/>
          <w:i w:val="false"/>
          <w:color w:val="000000"/>
          <w:sz w:val="28"/>
        </w:rPr>
        <w:t>(01.01.2022 бастап қолданысқа енгізіледі) Заңымен.</w:t>
      </w:r>
    </w:p>
    <w:p>
      <w:pPr>
        <w:spacing w:after="0"/>
        <w:ind w:left="0"/>
        <w:jc w:val="both"/>
      </w:pPr>
      <w:r>
        <w:rPr>
          <w:rFonts w:ascii="Times New Roman"/>
          <w:b w:val="false"/>
          <w:i w:val="false"/>
          <w:color w:val="000000"/>
          <w:sz w:val="28"/>
        </w:rPr>
        <w:t xml:space="preserve">
      50) облыстардың, республикалық маңызы бар қалалардың, астананың, аудандардың, облыстық маңызы бар қалалардың жергiлiктi атқарушы органдарының  (134, 145, 156-1, </w:t>
      </w:r>
      <w:r>
        <w:rPr>
          <w:rFonts w:ascii="Times New Roman"/>
          <w:b w:val="false"/>
          <w:i w:val="false"/>
          <w:color w:val="000000"/>
          <w:sz w:val="28"/>
        </w:rPr>
        <w:t>294</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 381-1,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401</w:t>
      </w:r>
      <w:r>
        <w:rPr>
          <w:rFonts w:ascii="Times New Roman"/>
          <w:b w:val="false"/>
          <w:i w:val="false"/>
          <w:color w:val="000000"/>
          <w:sz w:val="28"/>
        </w:rPr>
        <w:t xml:space="preserve"> (алтыншы және жетінші бөліктері), </w:t>
      </w:r>
      <w:r>
        <w:rPr>
          <w:rFonts w:ascii="Times New Roman"/>
          <w:b w:val="false"/>
          <w:i w:val="false"/>
          <w:color w:val="000000"/>
          <w:sz w:val="28"/>
        </w:rPr>
        <w:t>402</w:t>
      </w:r>
      <w:r>
        <w:rPr>
          <w:rFonts w:ascii="Times New Roman"/>
          <w:b w:val="false"/>
          <w:i w:val="false"/>
          <w:color w:val="000000"/>
          <w:sz w:val="28"/>
        </w:rPr>
        <w:t xml:space="preserve"> (төртінші бөлігі), </w:t>
      </w:r>
      <w:r>
        <w:rPr>
          <w:rFonts w:ascii="Times New Roman"/>
          <w:b w:val="false"/>
          <w:i w:val="false"/>
          <w:color w:val="000000"/>
          <w:sz w:val="28"/>
        </w:rPr>
        <w:t>404</w:t>
      </w:r>
      <w:r>
        <w:rPr>
          <w:rFonts w:ascii="Times New Roman"/>
          <w:b w:val="false"/>
          <w:i w:val="false"/>
          <w:color w:val="000000"/>
          <w:sz w:val="28"/>
        </w:rPr>
        <w:t xml:space="preserve"> (тоғызыншы бөлігі), </w:t>
      </w:r>
      <w:r>
        <w:rPr>
          <w:rFonts w:ascii="Times New Roman"/>
          <w:b w:val="false"/>
          <w:i w:val="false"/>
          <w:color w:val="000000"/>
          <w:sz w:val="28"/>
        </w:rPr>
        <w:t>453</w:t>
      </w:r>
      <w:r>
        <w:rPr>
          <w:rFonts w:ascii="Times New Roman"/>
          <w:b w:val="false"/>
          <w:i w:val="false"/>
          <w:color w:val="000000"/>
          <w:sz w:val="28"/>
        </w:rPr>
        <w:t xml:space="preserve">, 462,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50-1) үкіметтік емес ұйымдармен өзара іс-қимыл саласындағы уәкілетті органның (</w:t>
      </w:r>
      <w:r>
        <w:rPr>
          <w:rFonts w:ascii="Times New Roman"/>
          <w:b w:val="false"/>
          <w:i w:val="false"/>
          <w:color w:val="000000"/>
          <w:sz w:val="28"/>
        </w:rPr>
        <w:t>489-1-бап</w:t>
      </w:r>
      <w:r>
        <w:rPr>
          <w:rFonts w:ascii="Times New Roman"/>
          <w:b w:val="false"/>
          <w:i w:val="false"/>
          <w:color w:val="000000"/>
          <w:sz w:val="28"/>
        </w:rPr>
        <w:t>);</w:t>
      </w:r>
    </w:p>
    <w:p>
      <w:pPr>
        <w:spacing w:after="0"/>
        <w:ind w:left="0"/>
        <w:jc w:val="both"/>
      </w:pPr>
      <w:r>
        <w:rPr>
          <w:rFonts w:ascii="Times New Roman"/>
          <w:b w:val="false"/>
          <w:i w:val="false"/>
          <w:color w:val="000000"/>
          <w:sz w:val="28"/>
        </w:rPr>
        <w:t>
      51) монополияға қарсы органның (159 (бірінші, екінші, үшінші, 3-1 және төртінші бөліктері), 160 (екінші бөлігі)-баптар);</w:t>
      </w:r>
    </w:p>
    <w:p>
      <w:pPr>
        <w:spacing w:after="0"/>
        <w:ind w:left="0"/>
        <w:jc w:val="both"/>
      </w:pPr>
      <w:r>
        <w:rPr>
          <w:rFonts w:ascii="Times New Roman"/>
          <w:b w:val="false"/>
          <w:i w:val="false"/>
          <w:color w:val="000000"/>
          <w:sz w:val="28"/>
        </w:rPr>
        <w:t>
      52) медициналық қызметтер (көмек) көрсету саласындағы мемлекеттік органның (80 (2-2 және төртінші бөлiктерi), 81 (екiншi бөлiгi), 82 (екінші бөлігі), 127-1, 409 (жетінші бөлігі),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p>
    <w:p>
      <w:pPr>
        <w:spacing w:after="0"/>
        <w:ind w:left="0"/>
        <w:jc w:val="both"/>
      </w:pPr>
      <w:r>
        <w:rPr>
          <w:rFonts w:ascii="Times New Roman"/>
          <w:b w:val="false"/>
          <w:i w:val="false"/>
          <w:color w:val="000000"/>
          <w:sz w:val="28"/>
        </w:rPr>
        <w:t>
      53) дәрілік заттар мен медициналық бұйымдардың айналысы саласындағы органның (424-1 (клиникалық зерттеулер жүргізу тәртібін бұзу бойынша), 426 (екінші, үшінші және төртінші бөліктері), 462 және 463-баптар);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54) алып тасталды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55) дiни қызмет саласындағы уәкiлеттi мемлекеттiк органның (</w:t>
      </w:r>
      <w:r>
        <w:rPr>
          <w:rFonts w:ascii="Times New Roman"/>
          <w:b w:val="false"/>
          <w:i w:val="false"/>
          <w:color w:val="000000"/>
          <w:sz w:val="28"/>
        </w:rPr>
        <w:t>490-бап</w:t>
      </w:r>
      <w:r>
        <w:rPr>
          <w:rFonts w:ascii="Times New Roman"/>
          <w:b w:val="false"/>
          <w:i w:val="false"/>
          <w:color w:val="000000"/>
          <w:sz w:val="28"/>
        </w:rPr>
        <w:t xml:space="preserve"> (екінші, алтыншы және сегізінші бөліктері (бұл бұзушылықтарды орталық мемлекеттік органдардың лауазымды адамдары жасаған кезде);</w:t>
      </w:r>
    </w:p>
    <w:p>
      <w:pPr>
        <w:spacing w:after="0"/>
        <w:ind w:left="0"/>
        <w:jc w:val="both"/>
      </w:pPr>
      <w:r>
        <w:rPr>
          <w:rFonts w:ascii="Times New Roman"/>
          <w:b w:val="false"/>
          <w:i w:val="false"/>
          <w:color w:val="000000"/>
          <w:sz w:val="28"/>
        </w:rPr>
        <w:t>
      56) мемлекеттік сот орындаушыларының (</w:t>
      </w:r>
      <w:r>
        <w:rPr>
          <w:rFonts w:ascii="Times New Roman"/>
          <w:b w:val="false"/>
          <w:i w:val="false"/>
          <w:color w:val="000000"/>
          <w:sz w:val="28"/>
        </w:rPr>
        <w:t>665</w:t>
      </w:r>
      <w:r>
        <w:rPr>
          <w:rFonts w:ascii="Times New Roman"/>
          <w:b w:val="false"/>
          <w:i w:val="false"/>
          <w:color w:val="000000"/>
          <w:sz w:val="28"/>
        </w:rPr>
        <w:t xml:space="preserve">, 667, </w:t>
      </w:r>
      <w:r>
        <w:rPr>
          <w:rFonts w:ascii="Times New Roman"/>
          <w:b w:val="false"/>
          <w:i w:val="false"/>
          <w:color w:val="000000"/>
          <w:sz w:val="28"/>
        </w:rPr>
        <w:t>669</w:t>
      </w:r>
      <w:r>
        <w:rPr>
          <w:rFonts w:ascii="Times New Roman"/>
          <w:b w:val="false"/>
          <w:i w:val="false"/>
          <w:color w:val="000000"/>
          <w:sz w:val="28"/>
        </w:rPr>
        <w:t xml:space="preserve"> (бірінші бөлігінде),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57) сот төрағасы немесе сот отырысында төрағалық етушi уәкiлеттік берген сот приставтарының және соттардың басқа да қызметкерлерiнің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665,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58) облыстардың (республикалық маңызы бар қалалардың, астананың) әкiмдерi уәкiлеттік берген лауазымды адамдарының (</w:t>
      </w:r>
      <w:r>
        <w:rPr>
          <w:rFonts w:ascii="Times New Roman"/>
          <w:b w:val="false"/>
          <w:i w:val="false"/>
          <w:color w:val="000000"/>
          <w:sz w:val="28"/>
        </w:rPr>
        <w:t>656-бап</w:t>
      </w:r>
      <w:r>
        <w:rPr>
          <w:rFonts w:ascii="Times New Roman"/>
          <w:b w:val="false"/>
          <w:i w:val="false"/>
          <w:color w:val="000000"/>
          <w:sz w:val="28"/>
        </w:rPr>
        <w:t>);</w:t>
      </w:r>
    </w:p>
    <w:p>
      <w:pPr>
        <w:spacing w:after="0"/>
        <w:ind w:left="0"/>
        <w:jc w:val="both"/>
      </w:pPr>
      <w:r>
        <w:rPr>
          <w:rFonts w:ascii="Times New Roman"/>
          <w:b w:val="false"/>
          <w:i w:val="false"/>
          <w:color w:val="000000"/>
          <w:sz w:val="28"/>
        </w:rPr>
        <w:t>
      59) пошта байланысы саласындағы уәкілетті органның (214, 462-баптар);</w:t>
      </w:r>
    </w:p>
    <w:p>
      <w:pPr>
        <w:spacing w:after="0"/>
        <w:ind w:left="0"/>
        <w:jc w:val="both"/>
      </w:pPr>
      <w:r>
        <w:rPr>
          <w:rFonts w:ascii="Times New Roman"/>
          <w:b w:val="false"/>
          <w:i w:val="false"/>
          <w:color w:val="000000"/>
          <w:sz w:val="28"/>
        </w:rPr>
        <w:t>
      60) мемлекеттік қызмет істері жөніндегі уәкілетті органның (99, 154, 173, 462 (үшінші және төртінші бөліктері), 465, 661, 681-баптар);</w:t>
      </w:r>
    </w:p>
    <w:p>
      <w:pPr>
        <w:spacing w:after="0"/>
        <w:ind w:left="0"/>
        <w:jc w:val="both"/>
      </w:pPr>
      <w:r>
        <w:rPr>
          <w:rFonts w:ascii="Times New Roman"/>
          <w:b w:val="false"/>
          <w:i w:val="false"/>
          <w:color w:val="000000"/>
          <w:sz w:val="28"/>
        </w:rPr>
        <w:t>
      61) түзеу мекемелерінің немесе тергеу изоляторларының (</w:t>
      </w:r>
      <w:r>
        <w:rPr>
          <w:rFonts w:ascii="Times New Roman"/>
          <w:b w:val="false"/>
          <w:i w:val="false"/>
          <w:color w:val="000000"/>
          <w:sz w:val="28"/>
        </w:rPr>
        <w:t>481-бап)</w:t>
      </w:r>
      <w:r>
        <w:rPr>
          <w:rFonts w:ascii="Times New Roman"/>
          <w:b w:val="false"/>
          <w:i w:val="false"/>
          <w:color w:val="000000"/>
          <w:sz w:val="28"/>
        </w:rPr>
        <w:t>;</w:t>
      </w:r>
    </w:p>
    <w:p>
      <w:pPr>
        <w:spacing w:after="0"/>
        <w:ind w:left="0"/>
        <w:jc w:val="both"/>
      </w:pPr>
      <w:r>
        <w:rPr>
          <w:rFonts w:ascii="Times New Roman"/>
          <w:b w:val="false"/>
          <w:i w:val="false"/>
          <w:color w:val="000000"/>
          <w:sz w:val="28"/>
        </w:rPr>
        <w:t>
      62) ақпарат саласындағы уәкілетті органның (134 (эротикалық мазмұндағы заттарды қоспағанда), 156-1 (бірінші және үшінші бөліктері), 451 (бірінші, екінші және үшінші бөліктері), 452 (үшінші және төртінші бөліктері), 462, 463-баптар);</w:t>
      </w:r>
    </w:p>
    <w:p>
      <w:pPr>
        <w:spacing w:after="0"/>
        <w:ind w:left="0"/>
        <w:jc w:val="both"/>
      </w:pPr>
      <w:r>
        <w:rPr>
          <w:rFonts w:ascii="Times New Roman"/>
          <w:b w:val="false"/>
          <w:i w:val="false"/>
          <w:color w:val="000000"/>
          <w:sz w:val="28"/>
        </w:rPr>
        <w:t>
      63) жерді пайдалану және қорғау саласындағы мемлекеттік бақылау органдарының (</w:t>
      </w:r>
      <w:r>
        <w:rPr>
          <w:rFonts w:ascii="Times New Roman"/>
          <w:b w:val="false"/>
          <w:i w:val="false"/>
          <w:color w:val="000000"/>
          <w:sz w:val="28"/>
        </w:rPr>
        <w:t>462-бап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64) тұтынушылардың құқықтарын қорғау саласындағы уәкілетті органның және оның аумақтық органдарының (193 (үшiншi бөлiгi), </w:t>
      </w:r>
      <w:r>
        <w:rPr>
          <w:rFonts w:ascii="Times New Roman"/>
          <w:b w:val="false"/>
          <w:i w:val="false"/>
          <w:color w:val="000000"/>
          <w:sz w:val="28"/>
        </w:rPr>
        <w:t>462-баптар</w:t>
      </w:r>
      <w:r>
        <w:rPr>
          <w:rFonts w:ascii="Times New Roman"/>
          <w:b w:val="false"/>
          <w:i w:val="false"/>
          <w:color w:val="000000"/>
          <w:sz w:val="28"/>
        </w:rPr>
        <w:t>) уәкілеттік берілген лауазымды адамдарының құқығы бар;</w:t>
      </w:r>
    </w:p>
    <w:p>
      <w:pPr>
        <w:spacing w:after="0"/>
        <w:ind w:left="0"/>
        <w:jc w:val="both"/>
      </w:pPr>
      <w:r>
        <w:rPr>
          <w:rFonts w:ascii="Times New Roman"/>
          <w:b w:val="false"/>
          <w:i w:val="false"/>
          <w:color w:val="000000"/>
          <w:sz w:val="28"/>
        </w:rPr>
        <w:t>
      65) баланың құқықтарын қорғау саласындағы уәкілетті органның (135-бап);</w:t>
      </w:r>
    </w:p>
    <w:p>
      <w:pPr>
        <w:spacing w:after="0"/>
        <w:ind w:left="0"/>
        <w:jc w:val="both"/>
      </w:pPr>
      <w:r>
        <w:rPr>
          <w:rFonts w:ascii="Times New Roman"/>
          <w:b w:val="false"/>
          <w:i w:val="false"/>
          <w:color w:val="000000"/>
          <w:sz w:val="28"/>
        </w:rPr>
        <w:t xml:space="preserve">
      66) Қазақстан Республикасының халықты әлеуметтік қорғау органдарының (127-1, 462-баптар); </w:t>
      </w:r>
    </w:p>
    <w:p>
      <w:pPr>
        <w:spacing w:after="0"/>
        <w:ind w:left="0"/>
        <w:jc w:val="both"/>
      </w:pPr>
      <w:r>
        <w:rPr>
          <w:rFonts w:ascii="Times New Roman"/>
          <w:b w:val="false"/>
          <w:i w:val="false"/>
          <w:color w:val="000000"/>
          <w:sz w:val="28"/>
        </w:rPr>
        <w:t>
      67) энергия үнемдеу және энергия тиімділігін арттыру саласындағы мемлекеттік бақылауды жүзеге асыратын органның (462, 463-баптар);</w:t>
      </w:r>
    </w:p>
    <w:bookmarkStart w:name="z4017" w:id="3468"/>
    <w:p>
      <w:pPr>
        <w:spacing w:after="0"/>
        <w:ind w:left="0"/>
        <w:jc w:val="both"/>
      </w:pPr>
      <w:r>
        <w:rPr>
          <w:rFonts w:ascii="Times New Roman"/>
          <w:b w:val="false"/>
          <w:i w:val="false"/>
          <w:color w:val="000000"/>
          <w:sz w:val="28"/>
        </w:rPr>
        <w:t>
      68) экономикалық тергеп-тексеру қызметінің (658, 659, 660, 661, 662, 665, 667-баптар) уәкілеттік берілген лауазымды адамдарының құқығы бар.</w:t>
      </w:r>
    </w:p>
    <w:bookmarkEnd w:id="3468"/>
    <w:bookmarkStart w:name="z2849" w:id="3469"/>
    <w:p>
      <w:pPr>
        <w:spacing w:after="0"/>
        <w:ind w:left="0"/>
        <w:jc w:val="both"/>
      </w:pPr>
      <w:r>
        <w:rPr>
          <w:rFonts w:ascii="Times New Roman"/>
          <w:b w:val="false"/>
          <w:i w:val="false"/>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төлем ұйымдарына қатысты),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3469"/>
    <w:bookmarkStart w:name="z4106" w:id="3470"/>
    <w:p>
      <w:pPr>
        <w:spacing w:after="0"/>
        <w:ind w:left="0"/>
        <w:jc w:val="both"/>
      </w:pPr>
      <w:r>
        <w:rPr>
          <w:rFonts w:ascii="Times New Roman"/>
          <w:b w:val="false"/>
          <w:i w:val="false"/>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3470"/>
    <w:bookmarkStart w:name="z2850" w:id="3471"/>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685</w:t>
      </w:r>
      <w:r>
        <w:rPr>
          <w:rFonts w:ascii="Times New Roman"/>
          <w:b w:val="false"/>
          <w:i w:val="false"/>
          <w:color w:val="000000"/>
          <w:sz w:val="28"/>
        </w:rPr>
        <w:t xml:space="preserve"> – 735-1-баптарында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3471"/>
    <w:p>
      <w:pPr>
        <w:spacing w:after="0"/>
        <w:ind w:left="0"/>
        <w:jc w:val="both"/>
      </w:pPr>
      <w:r>
        <w:rPr>
          <w:rFonts w:ascii="Times New Roman"/>
          <w:b w:val="false"/>
          <w:i w:val="false"/>
          <w:color w:val="000000"/>
          <w:sz w:val="28"/>
        </w:rPr>
        <w:t>
      1) көлiк және коммуникация саласындағы уәкiлеттi органның лауазымды адамдарының (</w:t>
      </w:r>
      <w:r>
        <w:rPr>
          <w:rFonts w:ascii="Times New Roman"/>
          <w:b w:val="false"/>
          <w:i w:val="false"/>
          <w:color w:val="000000"/>
          <w:sz w:val="28"/>
        </w:rPr>
        <w:t>230</w:t>
      </w:r>
      <w:r>
        <w:rPr>
          <w:rFonts w:ascii="Times New Roman"/>
          <w:b w:val="false"/>
          <w:i w:val="false"/>
          <w:color w:val="000000"/>
          <w:sz w:val="28"/>
        </w:rPr>
        <w:t xml:space="preserve"> (екінші бөлігі) (бұл бұзушылықтарды жолаушыларды тасымалдаушылар жасаған кезде), </w:t>
      </w:r>
      <w:r>
        <w:rPr>
          <w:rFonts w:ascii="Times New Roman"/>
          <w:b w:val="false"/>
          <w:i w:val="false"/>
          <w:color w:val="000000"/>
          <w:sz w:val="28"/>
        </w:rPr>
        <w:t>581</w:t>
      </w:r>
      <w:r>
        <w:rPr>
          <w:rFonts w:ascii="Times New Roman"/>
          <w:b w:val="false"/>
          <w:i w:val="false"/>
          <w:color w:val="000000"/>
          <w:sz w:val="28"/>
        </w:rPr>
        <w:t xml:space="preserve"> (екінші бөлігі),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(үшінші бөлігі),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(төртінші бөлігі), </w:t>
      </w:r>
      <w:r>
        <w:rPr>
          <w:rFonts w:ascii="Times New Roman"/>
          <w:b w:val="false"/>
          <w:i w:val="false"/>
          <w:color w:val="000000"/>
          <w:sz w:val="28"/>
        </w:rPr>
        <w:t>622</w:t>
      </w:r>
      <w:r>
        <w:rPr>
          <w:rFonts w:ascii="Times New Roman"/>
          <w:b w:val="false"/>
          <w:i w:val="false"/>
          <w:color w:val="000000"/>
          <w:sz w:val="28"/>
        </w:rPr>
        <w:t xml:space="preserve"> (бірінші бөлігі),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 xml:space="preserve">625 </w:t>
      </w:r>
      <w:r>
        <w:rPr>
          <w:rFonts w:ascii="Times New Roman"/>
          <w:b w:val="false"/>
          <w:i w:val="false"/>
          <w:color w:val="000000"/>
          <w:sz w:val="28"/>
        </w:rPr>
        <w:t>(автомобиль көлiгiнде және қалалық рельстік көлікте құқық бұзушылықтар жасағаны үшiн)-баптар);</w:t>
      </w:r>
    </w:p>
    <w:p>
      <w:pPr>
        <w:spacing w:after="0"/>
        <w:ind w:left="0"/>
        <w:jc w:val="both"/>
      </w:pPr>
      <w:r>
        <w:rPr>
          <w:rFonts w:ascii="Times New Roman"/>
          <w:b w:val="false"/>
          <w:i w:val="false"/>
          <w:color w:val="000000"/>
          <w:sz w:val="28"/>
        </w:rPr>
        <w:t>
      2) орман, балық және аңшылық шаруашылығы саласындағы уәкілетті органдардың мамандандырылған ұйымдарының лауазымды адамдарының (138, 142, 143, 337 (бірінші және екінші бөліктері), 339, 366, 367, 368, 369, 370, 371, 372, 373, 374, 375, 376, 377, 378, 379, 380, 381, 382, 383, 385 (бірінші бөлігі), 394 (бірінші және екінші бөліктері), 395 (бірінші бөлігі), 396 (бірінші бөлігі)-баптар);</w:t>
      </w:r>
    </w:p>
    <w:p>
      <w:pPr>
        <w:spacing w:after="0"/>
        <w:ind w:left="0"/>
        <w:jc w:val="both"/>
      </w:pPr>
      <w:r>
        <w:rPr>
          <w:rFonts w:ascii="Times New Roman"/>
          <w:b w:val="false"/>
          <w:i w:val="false"/>
          <w:color w:val="000000"/>
          <w:sz w:val="28"/>
        </w:rPr>
        <w:t>
      3) жануарлар дүниесiн қорғау мәселелерiмен айналысатын аңшылық және балық шаруашылығы қорықшыларының, директорларының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(бірінші, екінші, үшінші және төртінші бөліктері)-баптар);</w:t>
      </w:r>
    </w:p>
    <w:p>
      <w:pPr>
        <w:spacing w:after="0"/>
        <w:ind w:left="0"/>
        <w:jc w:val="both"/>
      </w:pPr>
      <w:r>
        <w:rPr>
          <w:rFonts w:ascii="Times New Roman"/>
          <w:b w:val="false"/>
          <w:i w:val="false"/>
          <w:color w:val="000000"/>
          <w:sz w:val="28"/>
        </w:rPr>
        <w:t>
      4) күзет iс-шараларын жүргiзу кезiнде Қазақстан Республикасы Мемлекеттік күзет қызметiнiң лауазымды адамдарының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485-баптары</w:t>
      </w:r>
      <w:r>
        <w:rPr>
          <w:rFonts w:ascii="Times New Roman"/>
          <w:b w:val="false"/>
          <w:i w:val="false"/>
          <w:color w:val="000000"/>
          <w:sz w:val="28"/>
        </w:rPr>
        <w:t>)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804-бапқа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24.04.2015 </w:t>
      </w:r>
      <w:r>
        <w:rPr>
          <w:rFonts w:ascii="Times New Roman"/>
          <w:b w:val="false"/>
          <w:i w:val="false"/>
          <w:color w:val="000000"/>
          <w:sz w:val="28"/>
        </w:rPr>
        <w:t>№ 310-V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805" w:id="3472"/>
    <w:p>
      <w:pPr>
        <w:spacing w:after="0"/>
        <w:ind w:left="0"/>
        <w:jc w:val="both"/>
      </w:pPr>
      <w:r>
        <w:rPr>
          <w:rFonts w:ascii="Times New Roman"/>
          <w:b w:val="false"/>
          <w:i w:val="false"/>
          <w:color w:val="000000"/>
          <w:sz w:val="28"/>
        </w:rPr>
        <w:t xml:space="preserve">
      </w:t>
      </w:r>
      <w:r>
        <w:rPr>
          <w:rFonts w:ascii="Times New Roman"/>
          <w:b/>
          <w:i w:val="false"/>
          <w:color w:val="000000"/>
          <w:sz w:val="28"/>
        </w:rPr>
        <w:t>805-бап. Прокурордың әкiмшiлiк құқық бұзушылық туралы iс бойынша іс жүргізуді қозғауы</w:t>
      </w:r>
    </w:p>
    <w:bookmarkEnd w:id="3472"/>
    <w:bookmarkStart w:name="z2851" w:id="3473"/>
    <w:p>
      <w:pPr>
        <w:spacing w:after="0"/>
        <w:ind w:left="0"/>
        <w:jc w:val="both"/>
      </w:pPr>
      <w:r>
        <w:rPr>
          <w:rFonts w:ascii="Times New Roman"/>
          <w:b w:val="false"/>
          <w:i w:val="false"/>
          <w:color w:val="000000"/>
          <w:sz w:val="28"/>
        </w:rPr>
        <w:t xml:space="preserve">
      1. Прокурор осы Кодекстің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456-1,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664-1,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680-баптарында</w:t>
      </w:r>
      <w:r>
        <w:rPr>
          <w:rFonts w:ascii="Times New Roman"/>
          <w:b w:val="false"/>
          <w:i w:val="false"/>
          <w:color w:val="000000"/>
          <w:sz w:val="28"/>
        </w:rPr>
        <w:t xml:space="preserve"> көзделген әкiмшiлiк құқық бұзушылықтар туралы iс қозғау жөнінде қаулы шығарады.</w:t>
      </w:r>
    </w:p>
    <w:bookmarkEnd w:id="3473"/>
    <w:bookmarkStart w:name="z2852" w:id="3474"/>
    <w:p>
      <w:pPr>
        <w:spacing w:after="0"/>
        <w:ind w:left="0"/>
        <w:jc w:val="both"/>
      </w:pPr>
      <w:r>
        <w:rPr>
          <w:rFonts w:ascii="Times New Roman"/>
          <w:b w:val="false"/>
          <w:i w:val="false"/>
          <w:color w:val="000000"/>
          <w:sz w:val="28"/>
        </w:rPr>
        <w:t>
      2. Прокурор іс қозғау туралы және өзге де әкiмшiлiк құқық бұзушылық туралы қаулы шығаруға құқылы.</w:t>
      </w:r>
    </w:p>
    <w:bookmarkEnd w:id="3474"/>
    <w:bookmarkStart w:name="z2853" w:id="3475"/>
    <w:p>
      <w:pPr>
        <w:spacing w:after="0"/>
        <w:ind w:left="0"/>
        <w:jc w:val="both"/>
      </w:pPr>
      <w:r>
        <w:rPr>
          <w:rFonts w:ascii="Times New Roman"/>
          <w:b w:val="false"/>
          <w:i w:val="false"/>
          <w:color w:val="000000"/>
          <w:sz w:val="28"/>
        </w:rPr>
        <w:t xml:space="preserve">
      3. Прокурордың әкiмшiлiк құқық бұзушылық туралы iс бойынша іс жүргізуді қозғау туралы қаулысында осы Кодекстiң </w:t>
      </w:r>
      <w:r>
        <w:rPr>
          <w:rFonts w:ascii="Times New Roman"/>
          <w:b w:val="false"/>
          <w:i w:val="false"/>
          <w:color w:val="000000"/>
          <w:sz w:val="28"/>
        </w:rPr>
        <w:t>803-бабында</w:t>
      </w:r>
      <w:r>
        <w:rPr>
          <w:rFonts w:ascii="Times New Roman"/>
          <w:b w:val="false"/>
          <w:i w:val="false"/>
          <w:color w:val="000000"/>
          <w:sz w:val="28"/>
        </w:rPr>
        <w:t xml:space="preserve"> көзделген мәлiметтер қамтылуға тиiс.</w:t>
      </w:r>
    </w:p>
    <w:bookmarkEnd w:id="3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806" w:id="3476"/>
    <w:p>
      <w:pPr>
        <w:spacing w:after="0"/>
        <w:ind w:left="0"/>
        <w:jc w:val="both"/>
      </w:pPr>
      <w:r>
        <w:rPr>
          <w:rFonts w:ascii="Times New Roman"/>
          <w:b w:val="false"/>
          <w:i w:val="false"/>
          <w:color w:val="000000"/>
          <w:sz w:val="28"/>
        </w:rPr>
        <w:t xml:space="preserve">
      </w:t>
      </w:r>
      <w:r>
        <w:rPr>
          <w:rFonts w:ascii="Times New Roman"/>
          <w:b/>
          <w:i w:val="false"/>
          <w:color w:val="000000"/>
          <w:sz w:val="28"/>
        </w:rPr>
        <w:t>806-бап. Әкiмшiлiк құқық бұзушылық туралы хаттама жасау мерзiмдерi</w:t>
      </w:r>
    </w:p>
    <w:bookmarkEnd w:id="3476"/>
    <w:bookmarkStart w:name="z2854" w:id="3477"/>
    <w:p>
      <w:pPr>
        <w:spacing w:after="0"/>
        <w:ind w:left="0"/>
        <w:jc w:val="both"/>
      </w:pPr>
      <w:r>
        <w:rPr>
          <w:rFonts w:ascii="Times New Roman"/>
          <w:b w:val="false"/>
          <w:i w:val="false"/>
          <w:color w:val="000000"/>
          <w:sz w:val="28"/>
        </w:rPr>
        <w:t>
      1. Әкімшілік құқық бұзушылық туралы хаттама әкімшілік құқық бұзушылық жасау фактісі анықталғаннан кейін дереу жасалады.</w:t>
      </w:r>
    </w:p>
    <w:bookmarkEnd w:id="3477"/>
    <w:bookmarkStart w:name="z2855" w:id="3478"/>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bookmarkEnd w:id="3478"/>
    <w:bookmarkStart w:name="z3475" w:id="3479"/>
    <w:p>
      <w:pPr>
        <w:spacing w:after="0"/>
        <w:ind w:left="0"/>
        <w:jc w:val="both"/>
      </w:pP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bookmarkEnd w:id="3479"/>
    <w:bookmarkStart w:name="z2857" w:id="3480"/>
    <w:p>
      <w:pPr>
        <w:spacing w:after="0"/>
        <w:ind w:left="0"/>
        <w:jc w:val="both"/>
      </w:pPr>
      <w:r>
        <w:rPr>
          <w:rFonts w:ascii="Times New Roman"/>
          <w:b w:val="false"/>
          <w:i w:val="false"/>
          <w:color w:val="000000"/>
          <w:sz w:val="28"/>
        </w:rPr>
        <w:t>
      4. Салық салу не бюджет қаражатын пайдалану саласындағы, техникалық реттеу және өлшем бiрлiгiн қамтамасыз ету саласында әкiмшiлiк құқық бұзушылықтар анықталған жағдайларда, хаттама тиісті тексеру аяқталғаннан кейін дереу жасалады.</w:t>
      </w:r>
    </w:p>
    <w:bookmarkEnd w:id="3480"/>
    <w:bookmarkStart w:name="z2858" w:id="348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897-бабында</w:t>
      </w:r>
      <w:r>
        <w:rPr>
          <w:rFonts w:ascii="Times New Roman"/>
          <w:b w:val="false"/>
          <w:i w:val="false"/>
          <w:color w:val="000000"/>
          <w:sz w:val="28"/>
        </w:rPr>
        <w:t xml:space="preserve">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bookmarkEnd w:id="3481"/>
    <w:bookmarkStart w:name="z2859" w:id="3482"/>
    <w:p>
      <w:pPr>
        <w:spacing w:after="0"/>
        <w:ind w:left="0"/>
        <w:jc w:val="both"/>
      </w:pPr>
      <w:r>
        <w:rPr>
          <w:rFonts w:ascii="Times New Roman"/>
          <w:b w:val="false"/>
          <w:i w:val="false"/>
          <w:color w:val="000000"/>
          <w:sz w:val="28"/>
        </w:rPr>
        <w:t xml:space="preserve">
      6. Әкiмшiлiк құқық бұзушылықтың мән-жайларын, өздерiне қатысты iс қозғалған жеке тұлғаның жеке басын немесе заңды тұлға туралы мәлiметтердi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(төртінші, сегізінші және тоғызыншы бөліктерінде),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227 (бірінші, екінші, үшінші және бесінші бөліктерінде), </w:t>
      </w:r>
      <w:r>
        <w:rPr>
          <w:rFonts w:ascii="Times New Roman"/>
          <w:b w:val="false"/>
          <w:i w:val="false"/>
          <w:color w:val="000000"/>
          <w:sz w:val="28"/>
        </w:rPr>
        <w:t>228</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239</w:t>
      </w:r>
      <w:r>
        <w:rPr>
          <w:rFonts w:ascii="Times New Roman"/>
          <w:b w:val="false"/>
          <w:i w:val="false"/>
          <w:color w:val="000000"/>
          <w:sz w:val="28"/>
        </w:rPr>
        <w:t xml:space="preserve"> (үшiншi және төртінші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(бiрiншi бөлiгiнде),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(бiрiншi бөлiгiнде)-баптарында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 тәулік ішінде жасалады.</w:t>
      </w:r>
    </w:p>
    <w:bookmarkEnd w:id="3482"/>
    <w:bookmarkStart w:name="z2860" w:id="3483"/>
    <w:p>
      <w:pPr>
        <w:spacing w:after="0"/>
        <w:ind w:left="0"/>
        <w:jc w:val="both"/>
      </w:pPr>
      <w:r>
        <w:rPr>
          <w:rFonts w:ascii="Times New Roman"/>
          <w:b w:val="false"/>
          <w:i w:val="false"/>
          <w:color w:val="000000"/>
          <w:sz w:val="28"/>
        </w:rPr>
        <w:t>
      7. Сараптама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bookmarkEnd w:id="3483"/>
    <w:bookmarkStart w:name="z2921" w:id="3484"/>
    <w:p>
      <w:pPr>
        <w:spacing w:after="0"/>
        <w:ind w:left="0"/>
        <w:jc w:val="both"/>
      </w:pPr>
      <w:r>
        <w:rPr>
          <w:rFonts w:ascii="Times New Roman"/>
          <w:b w:val="false"/>
          <w:i w:val="false"/>
          <w:color w:val="000000"/>
          <w:sz w:val="28"/>
        </w:rPr>
        <w:t>
      8. Осы Кодекстің 139, 326 (үшінші бөлігі), 327-2 (екінші бөлігі), 328 (төртінші бөлігі), 331 (төртінші бөлігі), 337 (төртінші бөлігі), 344 (бірінші және екінші бөліктері)-баптарында көзделген әкiмшiлiк құқық бұзушылықтар бойынша экологиялық залал келтіру фактісін, жер қойнауына мемлекеттік меншік құқығын бұзушылық нәтижесінде келтірілген залал сомасының немесе Қазақстан Республикасының экология заңнамасының талаптарын бұзушылық нәтижесінде алынған экономикалық пайда сомасының мөлшерін анықтау талап етілетін жағдайларда әкiмшiлiк құқық бұзушылық туралы хаттама экологиялық залал келтіру фактісі, жер қойнауына мемлекеттік меншік құқығын бұзушылық нәтижесінде келтірілген залал сомасының не тиісінше Қазақстан Республикасының экология заңнамасының талаптарын бұзушылық нәтижесінде алынған экономикалық пайда сомасының мөлшері анықталған кезден бастап бiр тәулiк iшiнде жасалады.</w:t>
      </w:r>
    </w:p>
    <w:bookmarkEnd w:id="3484"/>
    <w:bookmarkStart w:name="z2922" w:id="3485"/>
    <w:p>
      <w:pPr>
        <w:spacing w:after="0"/>
        <w:ind w:left="0"/>
        <w:jc w:val="both"/>
      </w:pPr>
      <w:r>
        <w:rPr>
          <w:rFonts w:ascii="Times New Roman"/>
          <w:b w:val="false"/>
          <w:i w:val="false"/>
          <w:color w:val="000000"/>
          <w:sz w:val="28"/>
        </w:rPr>
        <w:t>
      9. Осы баптың алтыншы бөлiгiнде көрсетiлген талаптар жеке тұлғаның анықталмауына байланысты орындалуы мүмкiн емес жағдайларда, әкiмшiлiк құқық бұзушылық туралы хаттама осы бапта белгiленген мерзiмдерде әкiмшiлiк құқық бұзушылық жасау фактiсi бойынша жасалады.</w:t>
      </w:r>
    </w:p>
    <w:bookmarkEnd w:id="348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806-бапқа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807" w:id="3486"/>
    <w:p>
      <w:pPr>
        <w:spacing w:after="0"/>
        <w:ind w:left="0"/>
        <w:jc w:val="both"/>
      </w:pPr>
      <w:r>
        <w:rPr>
          <w:rFonts w:ascii="Times New Roman"/>
          <w:b w:val="false"/>
          <w:i w:val="false"/>
          <w:color w:val="000000"/>
          <w:sz w:val="28"/>
        </w:rPr>
        <w:t xml:space="preserve">
      </w:t>
      </w:r>
      <w:r>
        <w:rPr>
          <w:rFonts w:ascii="Times New Roman"/>
          <w:b/>
          <w:i w:val="false"/>
          <w:color w:val="000000"/>
          <w:sz w:val="28"/>
        </w:rPr>
        <w:t>807-бап. Әкiмшiлiк құқық бұзушылық туралы хаттама жасалмайтын жағдайлар</w:t>
      </w:r>
    </w:p>
    <w:bookmarkEnd w:id="3486"/>
    <w:p>
      <w:pPr>
        <w:spacing w:after="0"/>
        <w:ind w:left="0"/>
        <w:jc w:val="both"/>
      </w:pPr>
      <w:r>
        <w:rPr>
          <w:rFonts w:ascii="Times New Roman"/>
          <w:b w:val="false"/>
          <w:i w:val="false"/>
          <w:color w:val="000000"/>
          <w:sz w:val="28"/>
        </w:rPr>
        <w:t>
      1. Әкімшілік құқық бұзушылық туралы хаттама:</w:t>
      </w:r>
    </w:p>
    <w:p>
      <w:pPr>
        <w:spacing w:after="0"/>
        <w:ind w:left="0"/>
        <w:jc w:val="both"/>
      </w:pPr>
      <w:r>
        <w:rPr>
          <w:rFonts w:ascii="Times New Roman"/>
          <w:b w:val="false"/>
          <w:i w:val="false"/>
          <w:color w:val="000000"/>
          <w:sz w:val="28"/>
        </w:rPr>
        <w:t>
      1) ескерту түрiнде әкiмшiлiк жаза қолдануға әкеп соғатын әкiмшiлiк құқық бұзушылық жасалған жағдайларда, егер тұлға құқық бұзушылық жасау фактісін мойындаса;</w:t>
      </w:r>
    </w:p>
    <w:p>
      <w:pPr>
        <w:spacing w:after="0"/>
        <w:ind w:left="0"/>
        <w:jc w:val="both"/>
      </w:pPr>
      <w:r>
        <w:rPr>
          <w:rFonts w:ascii="Times New Roman"/>
          <w:b w:val="false"/>
          <w:i w:val="false"/>
          <w:color w:val="000000"/>
          <w:sz w:val="28"/>
        </w:rPr>
        <w:t>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қажеттігі туралы нұсқама түрінде ресімделеді;</w:t>
      </w:r>
    </w:p>
    <w:p>
      <w:pPr>
        <w:spacing w:after="0"/>
        <w:ind w:left="0"/>
        <w:jc w:val="both"/>
      </w:pPr>
      <w:r>
        <w:rPr>
          <w:rFonts w:ascii="Times New Roman"/>
          <w:b w:val="false"/>
          <w:i w:val="false"/>
          <w:color w:val="000000"/>
          <w:sz w:val="28"/>
        </w:rPr>
        <w:t xml:space="preserve">
      3) егер адам әкімшілік құқық бұзушылық жасау фактісін мойындаған және жазаның қолданылуымен келіскен, сондай-ақ осы Кодекстің </w:t>
      </w:r>
      <w:r>
        <w:rPr>
          <w:rFonts w:ascii="Times New Roman"/>
          <w:b w:val="false"/>
          <w:i w:val="false"/>
          <w:color w:val="000000"/>
          <w:sz w:val="28"/>
        </w:rPr>
        <w:t>897-бабына</w:t>
      </w:r>
      <w:r>
        <w:rPr>
          <w:rFonts w:ascii="Times New Roman"/>
          <w:b w:val="false"/>
          <w:i w:val="false"/>
          <w:color w:val="000000"/>
          <w:sz w:val="28"/>
        </w:rPr>
        <w:t xml:space="preserve"> сәйкес айыппұлды төлеген жағдайда, мемлекеттік кіріс органдары қарайтын істер бойынша әкімшілік құқық бұзушылықтар жасалған кезде;</w:t>
      </w:r>
    </w:p>
    <w:p>
      <w:pPr>
        <w:spacing w:after="0"/>
        <w:ind w:left="0"/>
        <w:jc w:val="both"/>
      </w:pPr>
      <w:r>
        <w:rPr>
          <w:rFonts w:ascii="Times New Roman"/>
          <w:b w:val="false"/>
          <w:i w:val="false"/>
          <w:color w:val="000000"/>
          <w:sz w:val="28"/>
        </w:rPr>
        <w:t xml:space="preserve">
      4) жеке тұлғалар бұзылған құқықтарын қалпына келтiру туралы арызбен жүгінген кезде осы Кодекстiң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92-1,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456-1-баптарында көзделген әкiмшiлiк құқық бұзушылықтар туралы iстердi сот құқық бұзушылық туралы хаттама жасамай қарайды;</w:t>
      </w:r>
    </w:p>
    <w:p>
      <w:pPr>
        <w:spacing w:after="0"/>
        <w:ind w:left="0"/>
        <w:jc w:val="both"/>
      </w:pPr>
      <w:r>
        <w:rPr>
          <w:rFonts w:ascii="Times New Roman"/>
          <w:b w:val="false"/>
          <w:i w:val="false"/>
          <w:color w:val="000000"/>
          <w:sz w:val="28"/>
        </w:rPr>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w:t>
      </w:r>
      <w:r>
        <w:rPr>
          <w:rFonts w:ascii="Times New Roman"/>
          <w:b w:val="false"/>
          <w:i w:val="false"/>
          <w:color w:val="000000"/>
          <w:sz w:val="28"/>
        </w:rPr>
        <w:t>684-бабының</w:t>
      </w:r>
      <w:r>
        <w:rPr>
          <w:rFonts w:ascii="Times New Roman"/>
          <w:b w:val="false"/>
          <w:i w:val="false"/>
          <w:color w:val="000000"/>
          <w:sz w:val="28"/>
        </w:rPr>
        <w:t xml:space="preserve"> үшінші бөлігінде көзделген жағдайларда сотты құрметтемеушілік фактісін анықтаған кезде жасалмайды.</w:t>
      </w:r>
    </w:p>
    <w:bookmarkStart w:name="z2923" w:id="3487"/>
    <w:p>
      <w:pPr>
        <w:spacing w:after="0"/>
        <w:ind w:left="0"/>
        <w:jc w:val="both"/>
      </w:pPr>
      <w:r>
        <w:rPr>
          <w:rFonts w:ascii="Times New Roman"/>
          <w:b w:val="false"/>
          <w:i w:val="false"/>
          <w:color w:val="000000"/>
          <w:sz w:val="28"/>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3487"/>
    <w:p>
      <w:pPr>
        <w:spacing w:after="0"/>
        <w:ind w:left="0"/>
        <w:jc w:val="both"/>
      </w:pPr>
      <w:r>
        <w:rPr>
          <w:rFonts w:ascii="Times New Roman"/>
          <w:b w:val="false"/>
          <w:i w:val="false"/>
          <w:color w:val="000000"/>
          <w:sz w:val="28"/>
        </w:rPr>
        <w:t>
      Әкiмшiлiк құқық бұзушылық жасаған тұлға ескерту жасау туралы қаулының екiншi данасына қол қою арқылы қолданылған жазаға өзiнiң келiсімiн растайды.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807-бапқа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color w:val="000000"/>
          <w:sz w:val="28"/>
        </w:rPr>
        <w:t xml:space="preserve"> (01.07.2017 бастап </w:t>
      </w:r>
      <w:r>
        <w:rPr>
          <w:rFonts w:ascii="Times New Roman"/>
          <w:b w:val="false"/>
          <w:i w:val="false"/>
          <w:color w:val="000000"/>
          <w:sz w:val="28"/>
        </w:rPr>
        <w:t>қолданысқа</w:t>
      </w:r>
      <w:r>
        <w:rPr>
          <w:rFonts w:ascii="Times New Roman"/>
          <w:b w:val="false"/>
          <w:i/>
          <w:color w:val="000000"/>
          <w:sz w:val="28"/>
        </w:rPr>
        <w:t xml:space="preserve">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08" w:id="3488"/>
    <w:p>
      <w:pPr>
        <w:spacing w:after="0"/>
        <w:ind w:left="0"/>
        <w:jc w:val="both"/>
      </w:pPr>
      <w:r>
        <w:rPr>
          <w:rFonts w:ascii="Times New Roman"/>
          <w:b w:val="false"/>
          <w:i w:val="false"/>
          <w:color w:val="000000"/>
          <w:sz w:val="28"/>
        </w:rPr>
        <w:t xml:space="preserve">
      </w:t>
      </w:r>
      <w:r>
        <w:rPr>
          <w:rFonts w:ascii="Times New Roman"/>
          <w:b/>
          <w:i w:val="false"/>
          <w:color w:val="000000"/>
          <w:sz w:val="28"/>
        </w:rPr>
        <w:t>808-бап. Хаттаманы (прокурордың қаулысын) iстi қарау үшiн жiберу</w:t>
      </w:r>
    </w:p>
    <w:bookmarkEnd w:id="3488"/>
    <w:bookmarkStart w:name="z4219" w:id="3489"/>
    <w:p>
      <w:pPr>
        <w:spacing w:after="0"/>
        <w:ind w:left="0"/>
        <w:jc w:val="both"/>
      </w:pPr>
      <w:r>
        <w:rPr>
          <w:rFonts w:ascii="Times New Roman"/>
          <w:b w:val="false"/>
          <w:i w:val="false"/>
          <w:color w:val="000000"/>
          <w:sz w:val="28"/>
        </w:rPr>
        <w:t xml:space="preserve">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 қарауға уәкiлеттiк берiлген органға (лауазымды адамға) қарау үшін жiберiледi.</w:t>
      </w:r>
    </w:p>
    <w:bookmarkEnd w:id="3489"/>
    <w:bookmarkStart w:name="z4220" w:id="3490"/>
    <w:p>
      <w:pPr>
        <w:spacing w:after="0"/>
        <w:ind w:left="0"/>
        <w:jc w:val="both"/>
      </w:pPr>
      <w:r>
        <w:rPr>
          <w:rFonts w:ascii="Times New Roman"/>
          <w:b w:val="false"/>
          <w:i w:val="false"/>
          <w:color w:val="000000"/>
          <w:sz w:val="28"/>
        </w:rPr>
        <w:t>
      Әкiмшiлiк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тәулiк iшiнде сотқа, әкiмшiлiк құқық бұзушылық туралы iстi қарауға уәкiлеттiк берiлген органға (лауазымды адамға) жіберіледі.</w:t>
      </w:r>
    </w:p>
    <w:bookmarkEnd w:id="3490"/>
    <w:bookmarkStart w:name="z4221" w:id="3491"/>
    <w:p>
      <w:pPr>
        <w:spacing w:after="0"/>
        <w:ind w:left="0"/>
        <w:jc w:val="both"/>
      </w:pPr>
      <w:r>
        <w:rPr>
          <w:rFonts w:ascii="Times New Roman"/>
          <w:b w:val="false"/>
          <w:i w:val="false"/>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тыс жерге әкімшілік жолмен шығарып жіберуді қолдануға әкеп соғуы мүмкiн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жасалғанынан кейiн судьяға дереу жiберiледi.</w:t>
      </w:r>
    </w:p>
    <w:bookmarkEnd w:id="3491"/>
    <w:bookmarkStart w:name="z4222" w:id="349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811-бабының</w:t>
      </w:r>
      <w:r>
        <w:rPr>
          <w:rFonts w:ascii="Times New Roman"/>
          <w:b w:val="false"/>
          <w:i w:val="false"/>
          <w:color w:val="000000"/>
          <w:sz w:val="28"/>
        </w:rPr>
        <w:t xml:space="preserve">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бастап үш тәулік ішінде сотқа, әкімшілік құқық бұзушылық туралы істі қарауға уәкілеттік берілген органға (лауазымды адамға) қарау үшін жіберіледі.</w:t>
      </w:r>
    </w:p>
    <w:bookmarkEnd w:id="3492"/>
    <w:bookmarkStart w:name="z4223" w:id="3493"/>
    <w:p>
      <w:pPr>
        <w:spacing w:after="0"/>
        <w:ind w:left="0"/>
        <w:jc w:val="both"/>
      </w:pPr>
      <w:r>
        <w:rPr>
          <w:rFonts w:ascii="Times New Roman"/>
          <w:b w:val="false"/>
          <w:i w:val="false"/>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bookmarkEnd w:id="34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808-бап жаңа редакцияда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809-бап. Әкiмшiлiк құқық бұзушылық туралы іс бойынша iс жүргiзудi iстi қарауға бергенге дейiн тоқтату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мән-жайлардың ең болмағанда бiреуi болған кезде, жүргiзуінде iс жатқан лауазымды адам әкiмшiлiк құқық бұзушылық туралы іс бойынша iс жүргiзудi тоқтату туралы қаулы шығарады.</w:t>
      </w:r>
    </w:p>
    <w:bookmarkStart w:name="z2908" w:id="3494"/>
    <w:p>
      <w:pPr>
        <w:spacing w:after="0"/>
        <w:ind w:left="0"/>
        <w:jc w:val="both"/>
      </w:pPr>
      <w:r>
        <w:rPr>
          <w:rFonts w:ascii="Times New Roman"/>
          <w:b w:val="false"/>
          <w:i w:val="false"/>
          <w:color w:val="000000"/>
          <w:sz w:val="28"/>
        </w:rPr>
        <w:t xml:space="preserve">
      </w:t>
      </w:r>
      <w:r>
        <w:rPr>
          <w:rFonts w:ascii="Times New Roman"/>
          <w:b/>
          <w:i w:val="false"/>
          <w:color w:val="000000"/>
          <w:sz w:val="28"/>
        </w:rPr>
        <w:t>42-тарау. ӘКIМШIЛIК ҚҰҚЫҚ БҰЗУШЫЛЫҚ ТУРАЛЫ ІС БОЙЫНША</w:t>
      </w:r>
      <w:r>
        <w:br/>
      </w:r>
      <w:r>
        <w:rPr>
          <w:rFonts w:ascii="Times New Roman"/>
          <w:b/>
          <w:i w:val="false"/>
          <w:color w:val="000000"/>
          <w:sz w:val="28"/>
        </w:rPr>
        <w:t>ҚЫСҚАРТЫЛҒАН ІС ЖҮРГІЗУ</w:t>
      </w:r>
    </w:p>
    <w:bookmarkEnd w:id="3494"/>
    <w:bookmarkStart w:name="z810" w:id="3495"/>
    <w:p>
      <w:pPr>
        <w:spacing w:after="0"/>
        <w:ind w:left="0"/>
        <w:jc w:val="both"/>
      </w:pPr>
      <w:r>
        <w:rPr>
          <w:rFonts w:ascii="Times New Roman"/>
          <w:b w:val="false"/>
          <w:i w:val="false"/>
          <w:color w:val="000000"/>
          <w:sz w:val="28"/>
        </w:rPr>
        <w:t xml:space="preserve">
      </w:t>
      </w:r>
      <w:r>
        <w:rPr>
          <w:rFonts w:ascii="Times New Roman"/>
          <w:b/>
          <w:i w:val="false"/>
          <w:color w:val="000000"/>
          <w:sz w:val="28"/>
        </w:rPr>
        <w:t>810-бап. Әкiмшiлiк құқық бұзушылық туралы іс бойынша қысқартылған іс жүргізудің негіздері</w:t>
      </w:r>
    </w:p>
    <w:bookmarkEnd w:id="3495"/>
    <w:bookmarkStart w:name="z2924" w:id="3496"/>
    <w:p>
      <w:pPr>
        <w:spacing w:after="0"/>
        <w:ind w:left="0"/>
        <w:jc w:val="both"/>
      </w:pPr>
      <w:r>
        <w:rPr>
          <w:rFonts w:ascii="Times New Roman"/>
          <w:b w:val="false"/>
          <w:i w:val="false"/>
          <w:color w:val="000000"/>
          <w:sz w:val="28"/>
        </w:rPr>
        <w:t>
      1.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 іс жүргізу жүзеге асырылады.</w:t>
      </w:r>
    </w:p>
    <w:bookmarkEnd w:id="3496"/>
    <w:bookmarkStart w:name="z2925" w:id="3497"/>
    <w:p>
      <w:pPr>
        <w:spacing w:after="0"/>
        <w:ind w:left="0"/>
        <w:jc w:val="both"/>
      </w:pPr>
      <w:r>
        <w:rPr>
          <w:rFonts w:ascii="Times New Roman"/>
          <w:b w:val="false"/>
          <w:i w:val="false"/>
          <w:color w:val="000000"/>
          <w:sz w:val="28"/>
        </w:rPr>
        <w:t>
      2. Әкiмшiлiк құқық бұзушылық туралы іс бойынша қысқартылған іс жүргізу:</w:t>
      </w:r>
    </w:p>
    <w:bookmarkEnd w:id="3497"/>
    <w:p>
      <w:pPr>
        <w:spacing w:after="0"/>
        <w:ind w:left="0"/>
        <w:jc w:val="both"/>
      </w:pPr>
      <w:r>
        <w:rPr>
          <w:rFonts w:ascii="Times New Roman"/>
          <w:b w:val="false"/>
          <w:i w:val="false"/>
          <w:color w:val="000000"/>
          <w:sz w:val="28"/>
        </w:rPr>
        <w:t>
      1) ескерту жасауды қоспағанда, баптың санкциясында өзге де жаза түрлері көзделген;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 xml:space="preserve">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3) құқық бұзушылықты артықшылық берілген немесе иммунитеті бар адамдар жасаған;</w:t>
      </w:r>
    </w:p>
    <w:p>
      <w:pPr>
        <w:spacing w:after="0"/>
        <w:ind w:left="0"/>
        <w:jc w:val="both"/>
      </w:pPr>
      <w:r>
        <w:rPr>
          <w:rFonts w:ascii="Times New Roman"/>
          <w:b w:val="false"/>
          <w:i w:val="false"/>
          <w:color w:val="000000"/>
          <w:sz w:val="28"/>
        </w:rPr>
        <w:t>
      4) олар бойынша істерді мемлекеттік кіріс органдары қарайтын әкімшілік құқық бұзушылықтар жасалған;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810-бапқа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color w:val="000000"/>
          <w:sz w:val="28"/>
        </w:rPr>
        <w:t xml:space="preserve"> (01.01.2020 бастап қолданысқа енгізіледі) Заңдарымен.</w:t>
      </w:r>
    </w:p>
    <w:bookmarkStart w:name="z811" w:id="3498"/>
    <w:p>
      <w:pPr>
        <w:spacing w:after="0"/>
        <w:ind w:left="0"/>
        <w:jc w:val="both"/>
      </w:pPr>
      <w:r>
        <w:rPr>
          <w:rFonts w:ascii="Times New Roman"/>
          <w:b w:val="false"/>
          <w:i w:val="false"/>
          <w:color w:val="000000"/>
          <w:sz w:val="28"/>
        </w:rPr>
        <w:t xml:space="preserve">
      </w:t>
      </w:r>
      <w:r>
        <w:rPr>
          <w:rFonts w:ascii="Times New Roman"/>
          <w:b/>
          <w:i w:val="false"/>
          <w:color w:val="000000"/>
          <w:sz w:val="28"/>
        </w:rPr>
        <w:t>811-бап. Әкiмшiлiк құқық бұзушылық туралы іс бойынша қысқартылған іс жүргізу тәртібі</w:t>
      </w:r>
    </w:p>
    <w:bookmarkEnd w:id="3498"/>
    <w:bookmarkStart w:name="z2926" w:id="3499"/>
    <w:p>
      <w:pPr>
        <w:spacing w:after="0"/>
        <w:ind w:left="0"/>
        <w:jc w:val="both"/>
      </w:pPr>
      <w:r>
        <w:rPr>
          <w:rFonts w:ascii="Times New Roman"/>
          <w:b w:val="false"/>
          <w:i w:val="false"/>
          <w:color w:val="000000"/>
          <w:sz w:val="28"/>
        </w:rPr>
        <w:t xml:space="preserve">
      1. Әкімшілік құқық бұзушылық анықталған және оны жасаған тұлға белгілі болған кезде осы Кодекстің </w:t>
      </w:r>
      <w:r>
        <w:rPr>
          <w:rFonts w:ascii="Times New Roman"/>
          <w:b w:val="false"/>
          <w:i w:val="false"/>
          <w:color w:val="000000"/>
          <w:sz w:val="28"/>
        </w:rPr>
        <w:t>804</w:t>
      </w:r>
      <w:r>
        <w:rPr>
          <w:rFonts w:ascii="Times New Roman"/>
          <w:b w:val="false"/>
          <w:i w:val="false"/>
          <w:color w:val="000000"/>
          <w:sz w:val="28"/>
        </w:rPr>
        <w:t xml:space="preserve"> немесе </w:t>
      </w:r>
      <w:r>
        <w:rPr>
          <w:rFonts w:ascii="Times New Roman"/>
          <w:b w:val="false"/>
          <w:i w:val="false"/>
          <w:color w:val="000000"/>
          <w:sz w:val="28"/>
        </w:rPr>
        <w:t>805-баптарында</w:t>
      </w:r>
      <w:r>
        <w:rPr>
          <w:rFonts w:ascii="Times New Roman"/>
          <w:b w:val="false"/>
          <w:i w:val="false"/>
          <w:color w:val="000000"/>
          <w:sz w:val="28"/>
        </w:rPr>
        <w:t xml:space="preserve">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bookmarkEnd w:id="3499"/>
    <w:p>
      <w:pPr>
        <w:spacing w:after="0"/>
        <w:ind w:left="0"/>
        <w:jc w:val="both"/>
      </w:pPr>
      <w:r>
        <w:rPr>
          <w:rFonts w:ascii="Times New Roman"/>
          <w:b w:val="false"/>
          <w:i w:val="false"/>
          <w:color w:val="000000"/>
          <w:sz w:val="28"/>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bookmarkStart w:name="z2927" w:id="3500"/>
    <w:p>
      <w:pPr>
        <w:spacing w:after="0"/>
        <w:ind w:left="0"/>
        <w:jc w:val="both"/>
      </w:pPr>
      <w:r>
        <w:rPr>
          <w:rFonts w:ascii="Times New Roman"/>
          <w:b w:val="false"/>
          <w:i w:val="false"/>
          <w:color w:val="000000"/>
          <w:sz w:val="28"/>
        </w:rPr>
        <w:t>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bookmarkEnd w:id="350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жағдайларды қоспағанда, осы тараудың қағидалары бойынша қаралған іс қайта қаралуға жатпайды.</w:t>
      </w:r>
    </w:p>
    <w:bookmarkStart w:name="z2928" w:id="3501"/>
    <w:p>
      <w:pPr>
        <w:spacing w:after="0"/>
        <w:ind w:left="0"/>
        <w:jc w:val="both"/>
      </w:pPr>
      <w:r>
        <w:rPr>
          <w:rFonts w:ascii="Times New Roman"/>
          <w:b w:val="false"/>
          <w:i w:val="false"/>
          <w:color w:val="000000"/>
          <w:sz w:val="28"/>
        </w:rPr>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bookmarkEnd w:id="35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811-бапқа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909" w:id="3502"/>
    <w:p>
      <w:pPr>
        <w:spacing w:after="0"/>
        <w:ind w:left="0"/>
        <w:jc w:val="both"/>
      </w:pPr>
      <w:r>
        <w:rPr>
          <w:rFonts w:ascii="Times New Roman"/>
          <w:b w:val="false"/>
          <w:i w:val="false"/>
          <w:color w:val="000000"/>
          <w:sz w:val="28"/>
        </w:rPr>
        <w:t xml:space="preserve">
      </w:t>
      </w:r>
      <w:r>
        <w:rPr>
          <w:rFonts w:ascii="Times New Roman"/>
          <w:b/>
          <w:i w:val="false"/>
          <w:color w:val="000000"/>
          <w:sz w:val="28"/>
        </w:rPr>
        <w:t>43-тарау. Уәкілетті органдардың (лауазымды адамдардың) әкімшілік құқық бұзушылық туралы істерді қарауы</w:t>
      </w:r>
    </w:p>
    <w:bookmarkEnd w:id="35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43-тараудың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12" w:id="3503"/>
    <w:p>
      <w:pPr>
        <w:spacing w:after="0"/>
        <w:ind w:left="0"/>
        <w:jc w:val="both"/>
      </w:pPr>
      <w:r>
        <w:rPr>
          <w:rFonts w:ascii="Times New Roman"/>
          <w:b w:val="false"/>
          <w:i w:val="false"/>
          <w:color w:val="000000"/>
          <w:sz w:val="28"/>
        </w:rPr>
        <w:t xml:space="preserve">
      </w:t>
      </w:r>
      <w:r>
        <w:rPr>
          <w:rFonts w:ascii="Times New Roman"/>
          <w:b/>
          <w:i w:val="false"/>
          <w:color w:val="000000"/>
          <w:sz w:val="28"/>
        </w:rPr>
        <w:t>812-бап. Әкiмшiлiк құқық бұзушылық туралы iс қаралатын орын</w:t>
      </w:r>
    </w:p>
    <w:bookmarkEnd w:id="3503"/>
    <w:bookmarkStart w:name="z2929" w:id="3504"/>
    <w:p>
      <w:pPr>
        <w:spacing w:after="0"/>
        <w:ind w:left="0"/>
        <w:jc w:val="both"/>
      </w:pPr>
      <w:r>
        <w:rPr>
          <w:rFonts w:ascii="Times New Roman"/>
          <w:b w:val="false"/>
          <w:i w:val="false"/>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3504"/>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bookmarkStart w:name="z2930" w:id="3505"/>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440 және 481-баптарында көзделген әкiмшiлiк құқық бұзушылықтар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bookmarkEnd w:id="3505"/>
    <w:bookmarkStart w:name="z2931" w:id="3506"/>
    <w:p>
      <w:pPr>
        <w:spacing w:after="0"/>
        <w:ind w:left="0"/>
        <w:jc w:val="both"/>
      </w:pPr>
      <w:r>
        <w:rPr>
          <w:rFonts w:ascii="Times New Roman"/>
          <w:b w:val="false"/>
          <w:i w:val="false"/>
          <w:color w:val="000000"/>
          <w:sz w:val="28"/>
        </w:rPr>
        <w:t>
      4. Кәмелетке толмағандардың, олардың ата-анасының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35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812-бапқа өзгерістер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13" w:id="3507"/>
    <w:p>
      <w:pPr>
        <w:spacing w:after="0"/>
        <w:ind w:left="0"/>
        <w:jc w:val="both"/>
      </w:pPr>
      <w:r>
        <w:rPr>
          <w:rFonts w:ascii="Times New Roman"/>
          <w:b w:val="false"/>
          <w:i w:val="false"/>
          <w:color w:val="000000"/>
          <w:sz w:val="28"/>
        </w:rPr>
        <w:t xml:space="preserve">
      </w:t>
      </w:r>
      <w:r>
        <w:rPr>
          <w:rFonts w:ascii="Times New Roman"/>
          <w:b/>
          <w:i w:val="false"/>
          <w:color w:val="000000"/>
          <w:sz w:val="28"/>
        </w:rPr>
        <w:t>813-бап. Әкiмшiлiк құқық бұзушылық туралы iстi қарауға әзiрлеу</w:t>
      </w:r>
    </w:p>
    <w:bookmarkEnd w:id="3507"/>
    <w:bookmarkStart w:name="z2932" w:id="3508"/>
    <w:p>
      <w:pPr>
        <w:spacing w:after="0"/>
        <w:ind w:left="0"/>
        <w:jc w:val="both"/>
      </w:pPr>
      <w:r>
        <w:rPr>
          <w:rFonts w:ascii="Times New Roman"/>
          <w:b w:val="false"/>
          <w:i w:val="false"/>
          <w:color w:val="000000"/>
          <w:sz w:val="28"/>
        </w:rPr>
        <w:t>
      Орган (лауазымды адам) әкiмшiлiк құқық бұзушылық туралы iстi қарауға дайындау кезiнде:</w:t>
      </w:r>
    </w:p>
    <w:bookmarkEnd w:id="3508"/>
    <w:p>
      <w:pPr>
        <w:spacing w:after="0"/>
        <w:ind w:left="0"/>
        <w:jc w:val="both"/>
      </w:pPr>
      <w:r>
        <w:rPr>
          <w:rFonts w:ascii="Times New Roman"/>
          <w:b w:val="false"/>
          <w:i w:val="false"/>
          <w:color w:val="000000"/>
          <w:sz w:val="28"/>
        </w:rPr>
        <w:t>
      1) аталған iстi қарау өздерiнiң құзыретiне жата ма;</w:t>
      </w:r>
    </w:p>
    <w:p>
      <w:pPr>
        <w:spacing w:after="0"/>
        <w:ind w:left="0"/>
        <w:jc w:val="both"/>
      </w:pPr>
      <w:r>
        <w:rPr>
          <w:rFonts w:ascii="Times New Roman"/>
          <w:b w:val="false"/>
          <w:i w:val="false"/>
          <w:color w:val="000000"/>
          <w:sz w:val="28"/>
        </w:rPr>
        <w:t>
      2) аталған iстi лауазымды адамның қарау мүмкiндiгiн болғызбайтын мән-жайлар бар ма;</w:t>
      </w:r>
    </w:p>
    <w:p>
      <w:pPr>
        <w:spacing w:after="0"/>
        <w:ind w:left="0"/>
        <w:jc w:val="both"/>
      </w:pPr>
      <w:r>
        <w:rPr>
          <w:rFonts w:ascii="Times New Roman"/>
          <w:b w:val="false"/>
          <w:i w:val="false"/>
          <w:color w:val="000000"/>
          <w:sz w:val="28"/>
        </w:rPr>
        <w:t xml:space="preserve">
      3)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бас тартулар бар ма; </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iстің қаралатын орны мен уақыты туралы хабарланған ба деген мәселелердi анықтайды.</w:t>
      </w:r>
    </w:p>
    <w:bookmarkStart w:name="z2933" w:id="35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5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813-бапқа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814" w:id="3510"/>
    <w:p>
      <w:pPr>
        <w:spacing w:after="0"/>
        <w:ind w:left="0"/>
        <w:jc w:val="both"/>
      </w:pPr>
      <w:r>
        <w:rPr>
          <w:rFonts w:ascii="Times New Roman"/>
          <w:b w:val="false"/>
          <w:i w:val="false"/>
          <w:color w:val="000000"/>
          <w:sz w:val="28"/>
        </w:rPr>
        <w:t xml:space="preserve">
      </w:t>
      </w:r>
      <w:r>
        <w:rPr>
          <w:rFonts w:ascii="Times New Roman"/>
          <w:b/>
          <w:i w:val="false"/>
          <w:color w:val="000000"/>
          <w:sz w:val="28"/>
        </w:rPr>
        <w:t>814-бап. Лауазымды адамның әкiмшiлiк құқық бұзушылық туралы iстi қарау мүмкiндiгiн болғызбайтын мән-жайлар</w:t>
      </w:r>
    </w:p>
    <w:bookmarkEnd w:id="3510"/>
    <w:p>
      <w:pPr>
        <w:spacing w:after="0"/>
        <w:ind w:left="0"/>
        <w:jc w:val="both"/>
      </w:pPr>
      <w:r>
        <w:rPr>
          <w:rFonts w:ascii="Times New Roman"/>
          <w:b w:val="false"/>
          <w:i w:val="false"/>
          <w:color w:val="000000"/>
          <w:sz w:val="28"/>
        </w:rPr>
        <w:t>
      Қарауына әкiмшiлiк құқық бұзушылық туралы iс берiлген лауазымды адам,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аталған iстi қарай алмайды.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814-бап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15" w:id="3511"/>
    <w:p>
      <w:pPr>
        <w:spacing w:after="0"/>
        <w:ind w:left="0"/>
        <w:jc w:val="both"/>
      </w:pPr>
      <w:r>
        <w:rPr>
          <w:rFonts w:ascii="Times New Roman"/>
          <w:b w:val="false"/>
          <w:i w:val="false"/>
          <w:color w:val="000000"/>
          <w:sz w:val="28"/>
        </w:rPr>
        <w:t xml:space="preserve">
      </w:t>
      </w:r>
      <w:r>
        <w:rPr>
          <w:rFonts w:ascii="Times New Roman"/>
          <w:b/>
          <w:i w:val="false"/>
          <w:color w:val="000000"/>
          <w:sz w:val="28"/>
        </w:rPr>
        <w:t>815-бап. Лауазымды адамның өздiгiнен бас тартуы және оған қарсылық білдіру</w:t>
      </w:r>
    </w:p>
    <w:bookmarkEnd w:id="35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815-баптың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34" w:id="351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814-бабында</w:t>
      </w:r>
      <w:r>
        <w:rPr>
          <w:rFonts w:ascii="Times New Roman"/>
          <w:b w:val="false"/>
          <w:i w:val="false"/>
          <w:color w:val="000000"/>
          <w:sz w:val="28"/>
        </w:rPr>
        <w:t xml:space="preserve"> көзделген мән-жайлар болған кезде лауазымды адам өздігінен бас тартатыны туралы мәлiмдеуге мiндеттi.</w:t>
      </w:r>
    </w:p>
    <w:bookmarkEnd w:id="3512"/>
    <w:bookmarkStart w:name="z2935" w:id="3513"/>
    <w:p>
      <w:pPr>
        <w:spacing w:after="0"/>
        <w:ind w:left="0"/>
        <w:jc w:val="both"/>
      </w:pPr>
      <w:r>
        <w:rPr>
          <w:rFonts w:ascii="Times New Roman"/>
          <w:b w:val="false"/>
          <w:i w:val="false"/>
          <w:color w:val="000000"/>
          <w:sz w:val="28"/>
        </w:rPr>
        <w:t>
      2. Осы Кодекстiң 814-бабында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bookmarkEnd w:id="3513"/>
    <w:bookmarkStart w:name="z2936" w:id="3514"/>
    <w:p>
      <w:pPr>
        <w:spacing w:after="0"/>
        <w:ind w:left="0"/>
        <w:jc w:val="both"/>
      </w:pPr>
      <w:r>
        <w:rPr>
          <w:rFonts w:ascii="Times New Roman"/>
          <w:b w:val="false"/>
          <w:i w:val="false"/>
          <w:color w:val="000000"/>
          <w:sz w:val="28"/>
        </w:rPr>
        <w:t>
      3. Өздiгiнен бас тарту, қарсылық білдіру туралы мәлiмдемелер жоғары тұрған лауазымды адамға берiледi.</w:t>
      </w:r>
    </w:p>
    <w:bookmarkEnd w:id="3514"/>
    <w:bookmarkStart w:name="z2937" w:id="3515"/>
    <w:p>
      <w:pPr>
        <w:spacing w:after="0"/>
        <w:ind w:left="0"/>
        <w:jc w:val="both"/>
      </w:pPr>
      <w:r>
        <w:rPr>
          <w:rFonts w:ascii="Times New Roman"/>
          <w:b w:val="false"/>
          <w:i w:val="false"/>
          <w:color w:val="000000"/>
          <w:sz w:val="28"/>
        </w:rPr>
        <w:t>
      4. Жоғары тұрған лауазымды адам өздiгiнен бас тарту, қарсылық білдіру туралы мәлiмдеменi келіп түскен күннен бастап бiр тәулiк iшiнде қарайды.</w:t>
      </w:r>
    </w:p>
    <w:bookmarkEnd w:id="3515"/>
    <w:bookmarkStart w:name="z2938" w:id="3516"/>
    <w:p>
      <w:pPr>
        <w:spacing w:after="0"/>
        <w:ind w:left="0"/>
        <w:jc w:val="both"/>
      </w:pPr>
      <w:r>
        <w:rPr>
          <w:rFonts w:ascii="Times New Roman"/>
          <w:b w:val="false"/>
          <w:i w:val="false"/>
          <w:color w:val="000000"/>
          <w:sz w:val="28"/>
        </w:rPr>
        <w:t>
      5. Өздiгiнен бас тарту, қарсылық білдіру туралы мәлiмдеменi қарау нәтижелерi бойынша мәлiмдеменi қанағаттандыру туралы не оларды қанағаттандырудан бас тарту туралы ұйғарым шығарылады.</w:t>
      </w:r>
    </w:p>
    <w:bookmarkEnd w:id="35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815-бапқа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16" w:id="3517"/>
    <w:p>
      <w:pPr>
        <w:spacing w:after="0"/>
        <w:ind w:left="0"/>
        <w:jc w:val="both"/>
      </w:pPr>
      <w:r>
        <w:rPr>
          <w:rFonts w:ascii="Times New Roman"/>
          <w:b w:val="false"/>
          <w:i w:val="false"/>
          <w:color w:val="000000"/>
          <w:sz w:val="28"/>
        </w:rPr>
        <w:t xml:space="preserve">
      </w:t>
      </w:r>
      <w:r>
        <w:rPr>
          <w:rFonts w:ascii="Times New Roman"/>
          <w:b/>
          <w:i w:val="false"/>
          <w:color w:val="000000"/>
          <w:sz w:val="28"/>
        </w:rPr>
        <w:t>816-бап. Әкiмшiлiк құқық бұзушылық туралы iстi қарауға дайындау кезiнде орган (лауазымды адам) қабылдайтын шешiм</w:t>
      </w:r>
    </w:p>
    <w:bookmarkEnd w:id="35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816-баптың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39" w:id="3518"/>
    <w:p>
      <w:pPr>
        <w:spacing w:after="0"/>
        <w:ind w:left="0"/>
        <w:jc w:val="both"/>
      </w:pPr>
      <w:r>
        <w:rPr>
          <w:rFonts w:ascii="Times New Roman"/>
          <w:b w:val="false"/>
          <w:i w:val="false"/>
          <w:color w:val="000000"/>
          <w:sz w:val="28"/>
        </w:rPr>
        <w:t>
      1. Әкiмшiлiк құқық бұзушылық туралы iстi қарауға дайындау кезiнде орган (лауазымды адам) мынадай шешім қабылдайды:</w:t>
      </w:r>
    </w:p>
    <w:bookmarkEnd w:id="3518"/>
    <w:p>
      <w:pPr>
        <w:spacing w:after="0"/>
        <w:ind w:left="0"/>
        <w:jc w:val="both"/>
      </w:pPr>
      <w:r>
        <w:rPr>
          <w:rFonts w:ascii="Times New Roman"/>
          <w:b w:val="false"/>
          <w:i w:val="false"/>
          <w:color w:val="000000"/>
          <w:sz w:val="28"/>
        </w:rPr>
        <w:t>
      1) iстiң қаралатын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қажет болған жағдайда сараптама тағайындау туралы;</w:t>
      </w:r>
    </w:p>
    <w:p>
      <w:pPr>
        <w:spacing w:after="0"/>
        <w:ind w:left="0"/>
        <w:jc w:val="both"/>
      </w:pPr>
      <w:r>
        <w:rPr>
          <w:rFonts w:ascii="Times New Roman"/>
          <w:b w:val="false"/>
          <w:i w:val="false"/>
          <w:color w:val="000000"/>
          <w:sz w:val="28"/>
        </w:rPr>
        <w:t>
      3) iстi қарауды кейiнге қалдыру туралы;</w:t>
      </w:r>
    </w:p>
    <w:p>
      <w:pPr>
        <w:spacing w:after="0"/>
        <w:ind w:left="0"/>
        <w:jc w:val="both"/>
      </w:pPr>
      <w:r>
        <w:rPr>
          <w:rFonts w:ascii="Times New Roman"/>
          <w:b w:val="false"/>
          <w:i w:val="false"/>
          <w:color w:val="000000"/>
          <w:sz w:val="28"/>
        </w:rPr>
        <w:t>
      4) егер осы iстi қарау өзінің құзыретiне жатпаса не судьяға, лауазымды адамға қарсылық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812-бабына</w:t>
      </w:r>
      <w:r>
        <w:rPr>
          <w:rFonts w:ascii="Times New Roman"/>
          <w:b w:val="false"/>
          <w:i w:val="false"/>
          <w:color w:val="000000"/>
          <w:sz w:val="28"/>
        </w:rPr>
        <w:t xml:space="preserve"> сәйкес iстi мәнi бойынша қарауға беру туралы.</w:t>
      </w:r>
    </w:p>
    <w:bookmarkStart w:name="z2940" w:id="3519"/>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w:t>
      </w:r>
    </w:p>
    <w:bookmarkEnd w:id="3519"/>
    <w:bookmarkStart w:name="z2941" w:id="35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520"/>
    <w:bookmarkStart w:name="z2942" w:id="3521"/>
    <w:p>
      <w:pPr>
        <w:spacing w:after="0"/>
        <w:ind w:left="0"/>
        <w:jc w:val="both"/>
      </w:pPr>
      <w:r>
        <w:rPr>
          <w:rFonts w:ascii="Times New Roman"/>
          <w:b w:val="false"/>
          <w:i w:val="false"/>
          <w:color w:val="000000"/>
          <w:sz w:val="28"/>
        </w:rPr>
        <w:t>
      4. Әкімшілік құқық бұзушылық туралы істерді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3521"/>
    <w:bookmarkStart w:name="z2943" w:id="3522"/>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744-бабының</w:t>
      </w:r>
      <w:r>
        <w:rPr>
          <w:rFonts w:ascii="Times New Roman"/>
          <w:b w:val="false"/>
          <w:i w:val="false"/>
          <w:color w:val="000000"/>
          <w:sz w:val="28"/>
        </w:rPr>
        <w:t xml:space="preserve"> төртiншi бөлiгiнде, </w:t>
      </w:r>
      <w:r>
        <w:rPr>
          <w:rFonts w:ascii="Times New Roman"/>
          <w:b w:val="false"/>
          <w:i w:val="false"/>
          <w:color w:val="000000"/>
          <w:sz w:val="28"/>
        </w:rPr>
        <w:t>746-бабының</w:t>
      </w:r>
      <w:r>
        <w:rPr>
          <w:rFonts w:ascii="Times New Roman"/>
          <w:b w:val="false"/>
          <w:i w:val="false"/>
          <w:color w:val="000000"/>
          <w:sz w:val="28"/>
        </w:rPr>
        <w:t xml:space="preserve">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әзiрлеу кезiнде iстi қарайтын орган (лауазымды адам) аталған адамдарды күштеп әкелу туралы ұйғарым шығаруға құқылы.</w:t>
      </w:r>
    </w:p>
    <w:bookmarkEnd w:id="35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816-бапқа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17" w:id="35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817-бап. </w:t>
      </w:r>
      <w:r>
        <w:rPr>
          <w:rFonts w:ascii="Times New Roman"/>
          <w:b/>
          <w:i w:val="false"/>
          <w:color w:val="000000"/>
          <w:sz w:val="28"/>
        </w:rPr>
        <w:t>Әкiмшiлiк құқық бұзушылық туралы iстердi қарау мерзiмдерi</w:t>
      </w:r>
    </w:p>
    <w:bookmarkEnd w:id="3523"/>
    <w:bookmarkStart w:name="z3770" w:id="3524"/>
    <w:p>
      <w:pPr>
        <w:spacing w:after="0"/>
        <w:ind w:left="0"/>
        <w:jc w:val="both"/>
      </w:pPr>
      <w:r>
        <w:rPr>
          <w:rFonts w:ascii="Times New Roman"/>
          <w:b w:val="false"/>
          <w:i w:val="false"/>
          <w:color w:val="000000"/>
          <w:sz w:val="28"/>
        </w:rPr>
        <w:t>
      1. Әкiмшiлiк құқық бұзушылық туралы iстерді iстi қарауға құқық берілген орган (лауазымды адам) әкiмшiлiк құқық бұзушылық туралы хаттаманы және iстiң басқа да материалдарын алған күннен бастап он бес тәулік ішінде қарайды.</w:t>
      </w:r>
    </w:p>
    <w:bookmarkEnd w:id="3524"/>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bookmarkStart w:name="z3771" w:id="3525"/>
    <w:p>
      <w:pPr>
        <w:spacing w:after="0"/>
        <w:ind w:left="0"/>
        <w:jc w:val="both"/>
      </w:pPr>
      <w:r>
        <w:rPr>
          <w:rFonts w:ascii="Times New Roman"/>
          <w:b w:val="false"/>
          <w:i w:val="false"/>
          <w:color w:val="000000"/>
          <w:sz w:val="28"/>
        </w:rPr>
        <w:t>
      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бiрақ бiр айдан аспайтындай етіп ұзартуы мүмкiн. Мерзімді ұзарту туралы уәжді ұйғарым шығарылады.</w:t>
      </w:r>
    </w:p>
    <w:bookmarkEnd w:id="3525"/>
    <w:bookmarkStart w:name="z3772" w:id="3526"/>
    <w:p>
      <w:pPr>
        <w:spacing w:after="0"/>
        <w:ind w:left="0"/>
        <w:jc w:val="both"/>
      </w:pPr>
      <w:r>
        <w:rPr>
          <w:rFonts w:ascii="Times New Roman"/>
          <w:b w:val="false"/>
          <w:i w:val="false"/>
          <w:color w:val="000000"/>
          <w:sz w:val="28"/>
        </w:rPr>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p>
    <w:bookmarkEnd w:id="3526"/>
    <w:bookmarkStart w:name="z3773" w:id="3527"/>
    <w:p>
      <w:pPr>
        <w:spacing w:after="0"/>
        <w:ind w:left="0"/>
        <w:jc w:val="both"/>
      </w:pPr>
      <w:r>
        <w:rPr>
          <w:rFonts w:ascii="Times New Roman"/>
          <w:b w:val="false"/>
          <w:i w:val="false"/>
          <w:color w:val="000000"/>
          <w:sz w:val="28"/>
        </w:rPr>
        <w:t>
      4. Егер өзіне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адамның) шешіміне шағым жасау мерзімі өткенге дейін ұзартады.</w:t>
      </w:r>
    </w:p>
    <w:bookmarkEnd w:id="35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817-бап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18" w:id="3528"/>
    <w:p>
      <w:pPr>
        <w:spacing w:after="0"/>
        <w:ind w:left="0"/>
        <w:jc w:val="both"/>
      </w:pPr>
      <w:r>
        <w:rPr>
          <w:rFonts w:ascii="Times New Roman"/>
          <w:b w:val="false"/>
          <w:i w:val="false"/>
          <w:color w:val="000000"/>
          <w:sz w:val="28"/>
        </w:rPr>
        <w:t xml:space="preserve">
      </w:t>
      </w:r>
      <w:r>
        <w:rPr>
          <w:rFonts w:ascii="Times New Roman"/>
          <w:b/>
          <w:i w:val="false"/>
          <w:color w:val="000000"/>
          <w:sz w:val="28"/>
        </w:rPr>
        <w:t>818-бап. Әкiмшiлiк құқық бұзушылық туралы iстердi қарау тәртiбi</w:t>
      </w:r>
    </w:p>
    <w:bookmarkEnd w:id="3528"/>
    <w:bookmarkStart w:name="z2948" w:id="3529"/>
    <w:p>
      <w:pPr>
        <w:spacing w:after="0"/>
        <w:ind w:left="0"/>
        <w:jc w:val="both"/>
      </w:pPr>
      <w:r>
        <w:rPr>
          <w:rFonts w:ascii="Times New Roman"/>
          <w:b w:val="false"/>
          <w:i w:val="false"/>
          <w:color w:val="000000"/>
          <w:sz w:val="28"/>
        </w:rPr>
        <w:t>
      1. Орган (лауазымды адам) әкiмшiлiк құқық бұзушылық туралы iстi қарауға кiрiскенде:</w:t>
      </w:r>
    </w:p>
    <w:bookmarkEnd w:id="3529"/>
    <w:p>
      <w:pPr>
        <w:spacing w:after="0"/>
        <w:ind w:left="0"/>
        <w:jc w:val="both"/>
      </w:pPr>
      <w:r>
        <w:rPr>
          <w:rFonts w:ascii="Times New Roman"/>
          <w:b w:val="false"/>
          <w:i w:val="false"/>
          <w:color w:val="000000"/>
          <w:sz w:val="28"/>
        </w:rPr>
        <w:t>
      1) iстi кiм қарайтынын, қандай iс қаралуға жататынын, кiм және осы Кодекстiң қандай бабының негiзiнде жауаптылыққа тартылатынын хабарлайды;</w:t>
      </w:r>
    </w:p>
    <w:p>
      <w:pPr>
        <w:spacing w:after="0"/>
        <w:ind w:left="0"/>
        <w:jc w:val="both"/>
      </w:pPr>
      <w:r>
        <w:rPr>
          <w:rFonts w:ascii="Times New Roman"/>
          <w:b w:val="false"/>
          <w:i w:val="false"/>
          <w:color w:val="000000"/>
          <w:sz w:val="28"/>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iс бойынша іс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аталған адамдар болмағанда iсті қарау туралы не iсті қарауды кейiнге қалдыру туралы шешiм қабылдайды;</w:t>
      </w:r>
    </w:p>
    <w:p>
      <w:pPr>
        <w:spacing w:after="0"/>
        <w:ind w:left="0"/>
        <w:jc w:val="both"/>
      </w:pPr>
      <w:r>
        <w:rPr>
          <w:rFonts w:ascii="Times New Roman"/>
          <w:b w:val="false"/>
          <w:i w:val="false"/>
          <w:color w:val="000000"/>
          <w:sz w:val="28"/>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іс жүргізу тілін айқындайды, мәлімдеме жасау, түсiнiктемелер мен айғақтар беру, өтiнiшхаттар мәлімдеу, шағымдар жасау, іс материалдарымен танысу, оны қарау кезiнде ана тiлiнде немесе өзіне қатысты іс жүргізіліп жатқан адам өзі бiлетiн басқа да тiлде сөз сөйлеу, аудармашының көрсететін қызметтерін тегiн пайдалану құқығын түсiндiредi;</w:t>
      </w:r>
    </w:p>
    <w:p>
      <w:pPr>
        <w:spacing w:after="0"/>
        <w:ind w:left="0"/>
        <w:jc w:val="both"/>
      </w:pPr>
      <w:r>
        <w:rPr>
          <w:rFonts w:ascii="Times New Roman"/>
          <w:b w:val="false"/>
          <w:i w:val="false"/>
          <w:color w:val="000000"/>
          <w:sz w:val="28"/>
        </w:rPr>
        <w:t>
      8) мәлiмделген бас тартуларды және өтiнiшхаттарды шешедi;</w:t>
      </w:r>
    </w:p>
    <w:p>
      <w:pPr>
        <w:spacing w:after="0"/>
        <w:ind w:left="0"/>
        <w:jc w:val="both"/>
      </w:pPr>
      <w:r>
        <w:rPr>
          <w:rFonts w:ascii="Times New Roman"/>
          <w:b w:val="false"/>
          <w:i w:val="false"/>
          <w:color w:val="000000"/>
          <w:sz w:val="28"/>
        </w:rPr>
        <w:t>
      9) әкiмшiлiк құқық бұзушылық туралы хаттаманы,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10)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11) мыналарға: егер iсті қарайтын лауазымды адамға қарсылық білдіру iстi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келтiрсе, олардың қарсылық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қалдыру туралы ұйғарым шығарады. Қажет болған жағдайда орган (лауазымды адам) сараптама тағайындау туралы ұйғарым шығарады;</w:t>
      </w:r>
    </w:p>
    <w:p>
      <w:pPr>
        <w:spacing w:after="0"/>
        <w:ind w:left="0"/>
        <w:jc w:val="both"/>
      </w:pPr>
      <w:r>
        <w:rPr>
          <w:rFonts w:ascii="Times New Roman"/>
          <w:b w:val="false"/>
          <w:i w:val="false"/>
          <w:color w:val="000000"/>
          <w:sz w:val="28"/>
        </w:rPr>
        <w:t xml:space="preserve">
      12) осы Кодекстiң </w:t>
      </w:r>
      <w:r>
        <w:rPr>
          <w:rFonts w:ascii="Times New Roman"/>
          <w:b w:val="false"/>
          <w:i w:val="false"/>
          <w:color w:val="000000"/>
          <w:sz w:val="28"/>
        </w:rPr>
        <w:t>816-бабында</w:t>
      </w:r>
      <w:r>
        <w:rPr>
          <w:rFonts w:ascii="Times New Roman"/>
          <w:b w:val="false"/>
          <w:i w:val="false"/>
          <w:color w:val="000000"/>
          <w:sz w:val="28"/>
        </w:rPr>
        <w:t xml:space="preserve"> көзделген жағдайларда iстi мәнi бойынша қарауға беру туралы ұйғарым шығарады. </w:t>
      </w:r>
    </w:p>
    <w:bookmarkStart w:name="z2949" w:id="35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530"/>
    <w:bookmarkStart w:name="z2950" w:id="3531"/>
    <w:p>
      <w:pPr>
        <w:spacing w:after="0"/>
        <w:ind w:left="0"/>
        <w:jc w:val="both"/>
      </w:pPr>
      <w:r>
        <w:rPr>
          <w:rFonts w:ascii="Times New Roman"/>
          <w:b w:val="false"/>
          <w:i w:val="false"/>
          <w:color w:val="000000"/>
          <w:sz w:val="28"/>
        </w:rPr>
        <w:t>
      3. Әкiмшiлiк құқық бұзушылық туралы іс қозғаған лауазымды адам немесе өкілдерінің әкiмшiлiк құқық бұзушылық туралы істер қозғауға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bookmarkEnd w:id="3531"/>
    <w:bookmarkStart w:name="z2951" w:id="3532"/>
    <w:p>
      <w:pPr>
        <w:spacing w:after="0"/>
        <w:ind w:left="0"/>
        <w:jc w:val="both"/>
      </w:pPr>
      <w:r>
        <w:rPr>
          <w:rFonts w:ascii="Times New Roman"/>
          <w:b w:val="false"/>
          <w:i w:val="false"/>
          <w:color w:val="000000"/>
          <w:sz w:val="28"/>
        </w:rPr>
        <w:t>
      4. Қажет болған жағдайларда осы Кодексте көзделген басқа да процестік әрекеттер жүзеге асырылады.</w:t>
      </w:r>
    </w:p>
    <w:bookmarkEnd w:id="35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19" w:id="3533"/>
    <w:p>
      <w:pPr>
        <w:spacing w:after="0"/>
        <w:ind w:left="0"/>
        <w:jc w:val="both"/>
      </w:pPr>
      <w:r>
        <w:rPr>
          <w:rFonts w:ascii="Times New Roman"/>
          <w:b w:val="false"/>
          <w:i w:val="false"/>
          <w:color w:val="000000"/>
          <w:sz w:val="28"/>
        </w:rPr>
        <w:t xml:space="preserve">
      </w:t>
      </w:r>
      <w:r>
        <w:rPr>
          <w:rFonts w:ascii="Times New Roman"/>
          <w:b/>
          <w:i w:val="false"/>
          <w:color w:val="000000"/>
          <w:sz w:val="28"/>
        </w:rPr>
        <w:t>819-бап. Әкiмшiлiк құқық бұзушылық туралы iстi қарау кезiнде анықтауға жататын мән-жайлар</w:t>
      </w:r>
    </w:p>
    <w:bookmarkEnd w:id="3533"/>
    <w:bookmarkStart w:name="z3774" w:id="3534"/>
    <w:p>
      <w:pPr>
        <w:spacing w:after="0"/>
        <w:ind w:left="0"/>
        <w:jc w:val="both"/>
      </w:pPr>
      <w:r>
        <w:rPr>
          <w:rFonts w:ascii="Times New Roman"/>
          <w:b w:val="false"/>
          <w:i w:val="false"/>
          <w:color w:val="000000"/>
          <w:sz w:val="28"/>
        </w:rPr>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жатады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3534"/>
    <w:bookmarkStart w:name="z3775" w:id="3535"/>
    <w:p>
      <w:pPr>
        <w:spacing w:after="0"/>
        <w:ind w:left="0"/>
        <w:jc w:val="both"/>
      </w:pPr>
      <w:r>
        <w:rPr>
          <w:rFonts w:ascii="Times New Roman"/>
          <w:b w:val="false"/>
          <w:i w:val="false"/>
          <w:color w:val="000000"/>
          <w:sz w:val="28"/>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35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819-бап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20" w:id="3536"/>
    <w:p>
      <w:pPr>
        <w:spacing w:after="0"/>
        <w:ind w:left="0"/>
        <w:jc w:val="both"/>
      </w:pPr>
      <w:r>
        <w:rPr>
          <w:rFonts w:ascii="Times New Roman"/>
          <w:b w:val="false"/>
          <w:i w:val="false"/>
          <w:color w:val="000000"/>
          <w:sz w:val="28"/>
        </w:rPr>
        <w:t xml:space="preserve">
      </w:t>
      </w:r>
      <w:r>
        <w:rPr>
          <w:rFonts w:ascii="Times New Roman"/>
          <w:b/>
          <w:i w:val="false"/>
          <w:color w:val="000000"/>
          <w:sz w:val="28"/>
        </w:rPr>
        <w:t>820-бап. Сот отырысының хаттамасы</w:t>
      </w:r>
    </w:p>
    <w:bookmarkEnd w:id="35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820-бап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389" w:id="3537"/>
    <w:p>
      <w:pPr>
        <w:spacing w:after="0"/>
        <w:ind w:left="0"/>
        <w:jc w:val="both"/>
      </w:pPr>
      <w:r>
        <w:rPr>
          <w:rFonts w:ascii="Times New Roman"/>
          <w:b w:val="false"/>
          <w:i w:val="false"/>
          <w:color w:val="000000"/>
          <w:sz w:val="28"/>
        </w:rPr>
        <w:t xml:space="preserve">
      </w:t>
      </w:r>
      <w:r>
        <w:rPr>
          <w:rFonts w:ascii="Times New Roman"/>
          <w:b/>
          <w:i w:val="false"/>
          <w:color w:val="000000"/>
          <w:sz w:val="28"/>
        </w:rPr>
        <w:t>820-1-бап. Сот отырысын аудио-, бейнежазба құралдарымен түсіріп алу</w:t>
      </w:r>
    </w:p>
    <w:bookmarkEnd w:id="3537"/>
    <w:bookmarkStart w:name="z3399" w:id="353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43-тарау 820-1-баппен толықтырылды - ҚР 31.10.2015</w:t>
      </w:r>
      <w:r>
        <w:rPr>
          <w:rFonts w:ascii="Times New Roman"/>
          <w:b w:val="false"/>
          <w:i w:val="false"/>
          <w:color w:val="000000"/>
          <w:sz w:val="28"/>
        </w:rPr>
        <w:t xml:space="preserve"> № 378-V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End w:id="3538"/>
    <w:bookmarkStart w:name="z821" w:id="3539"/>
    <w:p>
      <w:pPr>
        <w:spacing w:after="0"/>
        <w:ind w:left="0"/>
        <w:jc w:val="both"/>
      </w:pPr>
      <w:r>
        <w:rPr>
          <w:rFonts w:ascii="Times New Roman"/>
          <w:b w:val="false"/>
          <w:i w:val="false"/>
          <w:color w:val="000000"/>
          <w:sz w:val="28"/>
        </w:rPr>
        <w:t xml:space="preserve">
      </w:t>
      </w:r>
      <w:r>
        <w:rPr>
          <w:rFonts w:ascii="Times New Roman"/>
          <w:b/>
          <w:i w:val="false"/>
          <w:color w:val="000000"/>
          <w:sz w:val="28"/>
        </w:rPr>
        <w:t>821-бап. Әкiмшiлiк құқық бұзушылық туралы iстi қарау нәтижелерi бойынша шешiмдердiң түрлерi</w:t>
      </w:r>
    </w:p>
    <w:bookmarkEnd w:id="3539"/>
    <w:bookmarkStart w:name="z2961" w:id="3540"/>
    <w:p>
      <w:pPr>
        <w:spacing w:after="0"/>
        <w:ind w:left="0"/>
        <w:jc w:val="both"/>
      </w:pPr>
      <w:r>
        <w:rPr>
          <w:rFonts w:ascii="Times New Roman"/>
          <w:b w:val="false"/>
          <w:i w:val="false"/>
          <w:color w:val="000000"/>
          <w:sz w:val="28"/>
        </w:rPr>
        <w:t>
      1. Орган (лауазымды адам) әкiмшiлiк құқық бұзушылық туралы iстi қарап, мынадай қаулылардың бiрiн шығарады:</w:t>
      </w:r>
    </w:p>
    <w:bookmarkEnd w:id="3540"/>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bookmarkStart w:name="z3776" w:id="3541"/>
    <w:p>
      <w:pPr>
        <w:spacing w:after="0"/>
        <w:ind w:left="0"/>
        <w:jc w:val="both"/>
      </w:pPr>
      <w:r>
        <w:rPr>
          <w:rFonts w:ascii="Times New Roman"/>
          <w:b w:val="false"/>
          <w:i w:val="false"/>
          <w:color w:val="000000"/>
          <w:sz w:val="28"/>
        </w:rPr>
        <w:t xml:space="preserve">
      1-1.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 </w:t>
      </w:r>
      <w:r>
        <w:rPr>
          <w:rFonts w:ascii="Times New Roman"/>
          <w:b w:val="false"/>
          <w:i w:val="false"/>
          <w:color w:val="000000"/>
          <w:sz w:val="28"/>
        </w:rPr>
        <w:t>817-бабына</w:t>
      </w:r>
      <w:r>
        <w:rPr>
          <w:rFonts w:ascii="Times New Roman"/>
          <w:b w:val="false"/>
          <w:i w:val="false"/>
          <w:color w:val="000000"/>
          <w:sz w:val="28"/>
        </w:rPr>
        <w:t xml:space="preserve"> сәйкес қаралған деп саналады.</w:t>
      </w:r>
    </w:p>
    <w:bookmarkEnd w:id="3541"/>
    <w:bookmarkStart w:name="z2962" w:id="3542"/>
    <w:p>
      <w:pPr>
        <w:spacing w:after="0"/>
        <w:ind w:left="0"/>
        <w:jc w:val="both"/>
      </w:pPr>
      <w:r>
        <w:rPr>
          <w:rFonts w:ascii="Times New Roman"/>
          <w:b w:val="false"/>
          <w:i w:val="false"/>
          <w:color w:val="000000"/>
          <w:sz w:val="28"/>
        </w:rPr>
        <w:t>
      2. Орган (лауазымды адам) істі 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 бөлігіне өзгертуге міндетті.</w:t>
      </w:r>
    </w:p>
    <w:bookmarkEnd w:id="3542"/>
    <w:bookmarkStart w:name="z2963" w:id="3543"/>
    <w:p>
      <w:pPr>
        <w:spacing w:after="0"/>
        <w:ind w:left="0"/>
        <w:jc w:val="both"/>
      </w:pPr>
      <w:r>
        <w:rPr>
          <w:rFonts w:ascii="Times New Roman"/>
          <w:b w:val="false"/>
          <w:i w:val="false"/>
          <w:color w:val="000000"/>
          <w:sz w:val="28"/>
        </w:rPr>
        <w:t>
      3. Көлік құралы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3543"/>
    <w:bookmarkStart w:name="z2056" w:id="3544"/>
    <w:p>
      <w:pPr>
        <w:spacing w:after="0"/>
        <w:ind w:left="0"/>
        <w:jc w:val="both"/>
      </w:pPr>
      <w:r>
        <w:rPr>
          <w:rFonts w:ascii="Times New Roman"/>
          <w:b w:val="false"/>
          <w:i w:val="false"/>
          <w:color w:val="000000"/>
          <w:sz w:val="28"/>
        </w:rPr>
        <w:t>
      3-1.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3544"/>
    <w:bookmarkStart w:name="z2964" w:id="35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545"/>
    <w:bookmarkStart w:name="z2965" w:id="3546"/>
    <w:p>
      <w:pPr>
        <w:spacing w:after="0"/>
        <w:ind w:left="0"/>
        <w:jc w:val="both"/>
      </w:pPr>
      <w:r>
        <w:rPr>
          <w:rFonts w:ascii="Times New Roman"/>
          <w:b w:val="false"/>
          <w:i w:val="false"/>
          <w:color w:val="000000"/>
          <w:sz w:val="28"/>
        </w:rPr>
        <w:t>
      5. Іс бойынша іс жүргiзудi тоқтату туралы қаулы:</w:t>
      </w:r>
    </w:p>
    <w:bookmarkEnd w:id="354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821-бапқа өзгерістер енгізілді - ҚР 22.12.2016 </w:t>
      </w:r>
      <w:r>
        <w:rPr>
          <w:rFonts w:ascii="Times New Roman"/>
          <w:b w:val="false"/>
          <w:i w:val="false"/>
          <w:color w:val="000000"/>
          <w:sz w:val="28"/>
        </w:rPr>
        <w:t>№ 28-VI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22" w:id="3547"/>
    <w:p>
      <w:pPr>
        <w:spacing w:after="0"/>
        <w:ind w:left="0"/>
        <w:jc w:val="both"/>
      </w:pPr>
      <w:r>
        <w:rPr>
          <w:rFonts w:ascii="Times New Roman"/>
          <w:b w:val="false"/>
          <w:i w:val="false"/>
          <w:color w:val="000000"/>
          <w:sz w:val="28"/>
        </w:rPr>
        <w:t xml:space="preserve">
      </w:t>
      </w:r>
      <w:r>
        <w:rPr>
          <w:rFonts w:ascii="Times New Roman"/>
          <w:b/>
          <w:i w:val="false"/>
          <w:color w:val="000000"/>
          <w:sz w:val="28"/>
        </w:rPr>
        <w:t>822-бап. Әкiмшiлiк құқық бұзушылық туралы iс бойынша қаулы</w:t>
      </w:r>
    </w:p>
    <w:bookmarkEnd w:id="3547"/>
    <w:bookmarkStart w:name="z2966" w:id="3548"/>
    <w:p>
      <w:pPr>
        <w:spacing w:after="0"/>
        <w:ind w:left="0"/>
        <w:jc w:val="both"/>
      </w:pPr>
      <w:r>
        <w:rPr>
          <w:rFonts w:ascii="Times New Roman"/>
          <w:b w:val="false"/>
          <w:i w:val="false"/>
          <w:color w:val="000000"/>
          <w:sz w:val="28"/>
        </w:rPr>
        <w:t>
      1. Әкiмшiлiк құқық бұзушылық туралы iс бойынша қаулыда:</w:t>
      </w:r>
    </w:p>
    <w:bookmarkEnd w:id="3548"/>
    <w:p>
      <w:pPr>
        <w:spacing w:after="0"/>
        <w:ind w:left="0"/>
        <w:jc w:val="both"/>
      </w:pPr>
      <w:r>
        <w:rPr>
          <w:rFonts w:ascii="Times New Roman"/>
          <w:b w:val="false"/>
          <w:i w:val="false"/>
          <w:color w:val="000000"/>
          <w:sz w:val="28"/>
        </w:rPr>
        <w:t>
      1) қаулы шығарған лауазымды адамның лауазымы, тегі, аты-жөні;</w:t>
      </w:r>
    </w:p>
    <w:p>
      <w:pPr>
        <w:spacing w:after="0"/>
        <w:ind w:left="0"/>
        <w:jc w:val="both"/>
      </w:pPr>
      <w:r>
        <w:rPr>
          <w:rFonts w:ascii="Times New Roman"/>
          <w:b w:val="false"/>
          <w:i w:val="false"/>
          <w:color w:val="000000"/>
          <w:sz w:val="28"/>
        </w:rPr>
        <w:t>
      2) iстiң қаралған күнi мен орны;</w:t>
      </w:r>
    </w:p>
    <w:p>
      <w:pPr>
        <w:spacing w:after="0"/>
        <w:ind w:left="0"/>
        <w:jc w:val="both"/>
      </w:pPr>
      <w:r>
        <w:rPr>
          <w:rFonts w:ascii="Times New Roman"/>
          <w:b w:val="false"/>
          <w:i w:val="false"/>
          <w:color w:val="000000"/>
          <w:sz w:val="28"/>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pPr>
        <w:spacing w:after="0"/>
        <w:ind w:left="0"/>
        <w:jc w:val="both"/>
      </w:pPr>
      <w:r>
        <w:rPr>
          <w:rFonts w:ascii="Times New Roman"/>
          <w:b w:val="false"/>
          <w:i w:val="false"/>
          <w:color w:val="000000"/>
          <w:sz w:val="28"/>
        </w:rPr>
        <w:t>
      4) қаралып жатқан iс бойынша iс жүргiзу тiлi;</w:t>
      </w:r>
    </w:p>
    <w:p>
      <w:pPr>
        <w:spacing w:after="0"/>
        <w:ind w:left="0"/>
        <w:jc w:val="both"/>
      </w:pPr>
      <w:r>
        <w:rPr>
          <w:rFonts w:ascii="Times New Roman"/>
          <w:b w:val="false"/>
          <w:i w:val="false"/>
          <w:color w:val="000000"/>
          <w:sz w:val="28"/>
        </w:rPr>
        <w:t xml:space="preserve">
      5) осы Кодекстiң әкiмшiлiк құқық бұзушылық үшiн жауаптылық көзделетiн бабы; </w:t>
      </w:r>
    </w:p>
    <w:p>
      <w:pPr>
        <w:spacing w:after="0"/>
        <w:ind w:left="0"/>
        <w:jc w:val="both"/>
      </w:pPr>
      <w:r>
        <w:rPr>
          <w:rFonts w:ascii="Times New Roman"/>
          <w:b w:val="false"/>
          <w:i w:val="false"/>
          <w:color w:val="000000"/>
          <w:sz w:val="28"/>
        </w:rPr>
        <w:t>
      6) iстi қарау кезiнде анықталған мән-жайлар;</w:t>
      </w:r>
    </w:p>
    <w:p>
      <w:pPr>
        <w:spacing w:after="0"/>
        <w:ind w:left="0"/>
        <w:jc w:val="both"/>
      </w:pPr>
      <w:r>
        <w:rPr>
          <w:rFonts w:ascii="Times New Roman"/>
          <w:b w:val="false"/>
          <w:i w:val="false"/>
          <w:color w:val="000000"/>
          <w:sz w:val="28"/>
        </w:rPr>
        <w:t xml:space="preserve">
      7) iс бойынша шешiм; </w:t>
      </w:r>
    </w:p>
    <w:p>
      <w:pPr>
        <w:spacing w:after="0"/>
        <w:ind w:left="0"/>
        <w:jc w:val="both"/>
      </w:pPr>
      <w:r>
        <w:rPr>
          <w:rFonts w:ascii="Times New Roman"/>
          <w:b w:val="false"/>
          <w:i w:val="false"/>
          <w:color w:val="000000"/>
          <w:sz w:val="28"/>
        </w:rPr>
        <w:t>
      8) қаулыға шағым жасаудың тәртiбi мен мерзімдері;</w:t>
      </w:r>
    </w:p>
    <w:p>
      <w:pPr>
        <w:spacing w:after="0"/>
        <w:ind w:left="0"/>
        <w:jc w:val="both"/>
      </w:pPr>
      <w:r>
        <w:rPr>
          <w:rFonts w:ascii="Times New Roman"/>
          <w:b w:val="false"/>
          <w:i w:val="false"/>
          <w:color w:val="000000"/>
          <w:sz w:val="28"/>
        </w:rPr>
        <w:t>
      9) айыппұлды ерікті түрде төлеу немесе әкімшілік жазаның өзге түрін орындау мерзімдері көрсетілуге тиіс.</w:t>
      </w:r>
    </w:p>
    <w:bookmarkStart w:name="z2967" w:id="3549"/>
    <w:p>
      <w:pPr>
        <w:spacing w:after="0"/>
        <w:ind w:left="0"/>
        <w:jc w:val="both"/>
      </w:pPr>
      <w:r>
        <w:rPr>
          <w:rFonts w:ascii="Times New Roman"/>
          <w:b w:val="false"/>
          <w:i w:val="false"/>
          <w:color w:val="000000"/>
          <w:sz w:val="28"/>
        </w:rPr>
        <w:t>
      2. Әкiмшiлiк құқық бұзушылық туралы iс бойынша қаулы заңды және негізделген болуға тиiс.</w:t>
      </w:r>
    </w:p>
    <w:bookmarkEnd w:id="3549"/>
    <w:bookmarkStart w:name="z2968" w:id="3550"/>
    <w:p>
      <w:pPr>
        <w:spacing w:after="0"/>
        <w:ind w:left="0"/>
        <w:jc w:val="both"/>
      </w:pPr>
      <w:r>
        <w:rPr>
          <w:rFonts w:ascii="Times New Roman"/>
          <w:b w:val="false"/>
          <w:i w:val="false"/>
          <w:color w:val="000000"/>
          <w:sz w:val="28"/>
        </w:rPr>
        <w:t>
      3. Әкiмшiлiк құқық бұзушылық туралы iс бойынша қаулыда 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3550"/>
    <w:p>
      <w:pPr>
        <w:spacing w:after="0"/>
        <w:ind w:left="0"/>
        <w:jc w:val="both"/>
      </w:pPr>
      <w:r>
        <w:rPr>
          <w:rFonts w:ascii="Times New Roman"/>
          <w:b w:val="false"/>
          <w:i w:val="false"/>
          <w:color w:val="000000"/>
          <w:sz w:val="28"/>
        </w:rPr>
        <w:t>
      1) әкiмшiлiк құқық бұзушылық жасаудың құралдары не нысанасы болған және әкiмшiлiк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жағдайларда тиесiлiлігі бойынша қайтарылады;</w:t>
      </w:r>
    </w:p>
    <w:p>
      <w:pPr>
        <w:spacing w:after="0"/>
        <w:ind w:left="0"/>
        <w:jc w:val="both"/>
      </w:pPr>
      <w:r>
        <w:rPr>
          <w:rFonts w:ascii="Times New Roman"/>
          <w:b w:val="false"/>
          <w:i w:val="false"/>
          <w:color w:val="000000"/>
          <w:sz w:val="28"/>
        </w:rPr>
        <w:t>
      2) айналысына тыйым салынған заттар тиiстi мекемелерге берiледi немесе жойылады;</w:t>
      </w:r>
    </w:p>
    <w:p>
      <w:pPr>
        <w:spacing w:after="0"/>
        <w:ind w:left="0"/>
        <w:jc w:val="both"/>
      </w:pPr>
      <w:r>
        <w:rPr>
          <w:rFonts w:ascii="Times New Roman"/>
          <w:b w:val="false"/>
          <w:i w:val="false"/>
          <w:color w:val="000000"/>
          <w:sz w:val="28"/>
        </w:rPr>
        <w:t>
      3) құнды болып табылмайтын және пайдалануға келмейтін заттар жойылуға жатады, ал мүдделi тұлғалар өтiнiшхат берген жағдайларда оларға берiлуi мүмкiн;</w:t>
      </w:r>
    </w:p>
    <w:p>
      <w:pPr>
        <w:spacing w:after="0"/>
        <w:ind w:left="0"/>
        <w:jc w:val="both"/>
      </w:pPr>
      <w:r>
        <w:rPr>
          <w:rFonts w:ascii="Times New Roman"/>
          <w:b w:val="false"/>
          <w:i w:val="false"/>
          <w:color w:val="000000"/>
          <w:sz w:val="28"/>
        </w:rPr>
        <w:t>
      4) заттай дәлелдемелер болып табылатын құжаттар iсте оның бүкiл сақталу мерзiмi iшiнде қалады не мүдделi тұлғаларға берiледi.</w:t>
      </w:r>
    </w:p>
    <w:bookmarkStart w:name="z2969" w:id="3551"/>
    <w:p>
      <w:pPr>
        <w:spacing w:after="0"/>
        <w:ind w:left="0"/>
        <w:jc w:val="both"/>
      </w:pPr>
      <w:r>
        <w:rPr>
          <w:rFonts w:ascii="Times New Roman"/>
          <w:b w:val="false"/>
          <w:i w:val="false"/>
          <w:color w:val="000000"/>
          <w:sz w:val="28"/>
        </w:rPr>
        <w:t>
      4. Әкімшілік құқық бұзушылық туралы істі қарау нәтижелері бойынша шығарылған қаулы жазбаша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35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777" w:id="3552"/>
    <w:p>
      <w:pPr>
        <w:spacing w:after="0"/>
        <w:ind w:left="0"/>
        <w:jc w:val="both"/>
      </w:pPr>
      <w:r>
        <w:rPr>
          <w:rFonts w:ascii="Times New Roman"/>
          <w:b w:val="false"/>
          <w:i w:val="false"/>
          <w:color w:val="000000"/>
          <w:sz w:val="28"/>
        </w:rPr>
        <w:t xml:space="preserve">
      </w:t>
      </w:r>
      <w:r>
        <w:rPr>
          <w:rFonts w:ascii="Times New Roman"/>
          <w:b/>
          <w:i w:val="false"/>
          <w:color w:val="000000"/>
          <w:sz w:val="28"/>
        </w:rPr>
        <w:t>822-1. Айыппұл төлеу қажеттігі туралы нұсқама және оны жіберу тәртібі</w:t>
      </w:r>
    </w:p>
    <w:bookmarkEnd w:id="3552"/>
    <w:bookmarkStart w:name="z3778" w:id="3553"/>
    <w:p>
      <w:pPr>
        <w:spacing w:after="0"/>
        <w:ind w:left="0"/>
        <w:jc w:val="both"/>
      </w:pPr>
      <w:r>
        <w:rPr>
          <w:rFonts w:ascii="Times New Roman"/>
          <w:b w:val="false"/>
          <w:i w:val="false"/>
          <w:color w:val="000000"/>
          <w:sz w:val="28"/>
        </w:rPr>
        <w:t>
      1. Айыппұл төлеу қажеттігі туралы нұсқамада мыналар көрсетілуге тиіс:</w:t>
      </w:r>
    </w:p>
    <w:bookmarkEnd w:id="3553"/>
    <w:p>
      <w:pPr>
        <w:spacing w:after="0"/>
        <w:ind w:left="0"/>
        <w:jc w:val="both"/>
      </w:pPr>
      <w:r>
        <w:rPr>
          <w:rFonts w:ascii="Times New Roman"/>
          <w:b w:val="false"/>
          <w:i w:val="false"/>
          <w:color w:val="000000"/>
          <w:sz w:val="28"/>
        </w:rPr>
        <w:t xml:space="preserve">
      1) айыппұл төлеу қажеттігі туралы нұсқаманы ресімдеген органның атауы, орналасқан жері; </w:t>
      </w:r>
    </w:p>
    <w:p>
      <w:pPr>
        <w:spacing w:after="0"/>
        <w:ind w:left="0"/>
        <w:jc w:val="both"/>
      </w:pPr>
      <w:r>
        <w:rPr>
          <w:rFonts w:ascii="Times New Roman"/>
          <w:b w:val="false"/>
          <w:i w:val="false"/>
          <w:color w:val="000000"/>
          <w:sz w:val="28"/>
        </w:rPr>
        <w:t>
      2) өзіне қатысты айыппұл төлеу қажеттігі туралы нұсқама ресімделген көлік құралының меншік иесі (иесі) туралы мәліметтер: жеке тұлғалар 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pPr>
        <w:spacing w:after="0"/>
        <w:ind w:left="0"/>
        <w:jc w:val="both"/>
      </w:pPr>
      <w:r>
        <w:rPr>
          <w:rFonts w:ascii="Times New Roman"/>
          <w:b w:val="false"/>
          <w:i w:val="false"/>
          <w:color w:val="000000"/>
          <w:sz w:val="28"/>
        </w:rPr>
        <w:t xml:space="preserve">
      3) көлік құралы туралы мәліметтер: маркасы, моделі, мемлекеттік тіркеу нөмірі белгісі; </w:t>
      </w:r>
    </w:p>
    <w:p>
      <w:pPr>
        <w:spacing w:after="0"/>
        <w:ind w:left="0"/>
        <w:jc w:val="both"/>
      </w:pPr>
      <w:r>
        <w:rPr>
          <w:rFonts w:ascii="Times New Roman"/>
          <w:b w:val="false"/>
          <w:i w:val="false"/>
          <w:color w:val="000000"/>
          <w:sz w:val="28"/>
        </w:rPr>
        <w:t>
      4) әкімшілік құқық бұзушылықтың күні, уақыты, орны, мәні, осы Кодекстің әкімшілік құқық бұзушылық үшін жауаптылықты көздейтін бабы;</w:t>
      </w:r>
    </w:p>
    <w:p>
      <w:pPr>
        <w:spacing w:after="0"/>
        <w:ind w:left="0"/>
        <w:jc w:val="both"/>
      </w:pPr>
      <w:r>
        <w:rPr>
          <w:rFonts w:ascii="Times New Roman"/>
          <w:b w:val="false"/>
          <w:i w:val="false"/>
          <w:color w:val="000000"/>
          <w:sz w:val="28"/>
        </w:rPr>
        <w:t>
      5) автоматты режимде жұмыс істейтін сертификатталған арнайы техникалық бақылау-өлшеу құралының және аспабының көрсеткіштері;</w:t>
      </w:r>
    </w:p>
    <w:p>
      <w:pPr>
        <w:spacing w:after="0"/>
        <w:ind w:left="0"/>
        <w:jc w:val="both"/>
      </w:pPr>
      <w:r>
        <w:rPr>
          <w:rFonts w:ascii="Times New Roman"/>
          <w:b w:val="false"/>
          <w:i w:val="false"/>
          <w:color w:val="000000"/>
          <w:sz w:val="28"/>
        </w:rPr>
        <w:t>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pPr>
        <w:spacing w:after="0"/>
        <w:ind w:left="0"/>
        <w:jc w:val="both"/>
      </w:pPr>
      <w:r>
        <w:rPr>
          <w:rFonts w:ascii="Times New Roman"/>
          <w:b w:val="false"/>
          <w:i w:val="false"/>
          <w:color w:val="000000"/>
          <w:sz w:val="28"/>
        </w:rPr>
        <w:t>
      7) айыппұл сомасы;</w:t>
      </w:r>
    </w:p>
    <w:p>
      <w:pPr>
        <w:spacing w:after="0"/>
        <w:ind w:left="0"/>
        <w:jc w:val="both"/>
      </w:pPr>
      <w:r>
        <w:rPr>
          <w:rFonts w:ascii="Times New Roman"/>
          <w:b w:val="false"/>
          <w:i w:val="false"/>
          <w:color w:val="000000"/>
          <w:sz w:val="28"/>
        </w:rPr>
        <w:t>
      8) айыппұлды ерікті немесе қысқартылған іс жүргізу тәртібімен төлеу мерзімі;</w:t>
      </w:r>
    </w:p>
    <w:p>
      <w:pPr>
        <w:spacing w:after="0"/>
        <w:ind w:left="0"/>
        <w:jc w:val="both"/>
      </w:pPr>
      <w:r>
        <w:rPr>
          <w:rFonts w:ascii="Times New Roman"/>
          <w:b w:val="false"/>
          <w:i w:val="false"/>
          <w:color w:val="000000"/>
          <w:sz w:val="28"/>
        </w:rPr>
        <w:t xml:space="preserve">
      9) нұсқамаға шағымдану тәртібі мен мерзімі; </w:t>
      </w:r>
    </w:p>
    <w:p>
      <w:pPr>
        <w:spacing w:after="0"/>
        <w:ind w:left="0"/>
        <w:jc w:val="both"/>
      </w:pPr>
      <w:r>
        <w:rPr>
          <w:rFonts w:ascii="Times New Roman"/>
          <w:b w:val="false"/>
          <w:i w:val="false"/>
          <w:color w:val="000000"/>
          <w:sz w:val="28"/>
        </w:rPr>
        <w:t>
      10) электрондық цифрлық қолтаңба.</w:t>
      </w:r>
    </w:p>
    <w:bookmarkStart w:name="z3779" w:id="3554"/>
    <w:p>
      <w:pPr>
        <w:spacing w:after="0"/>
        <w:ind w:left="0"/>
        <w:jc w:val="both"/>
      </w:pPr>
      <w:r>
        <w:rPr>
          <w:rFonts w:ascii="Times New Roman"/>
          <w:b w:val="false"/>
          <w:i w:val="false"/>
          <w:color w:val="000000"/>
          <w:sz w:val="28"/>
        </w:rPr>
        <w:t>
      2. Жазбаша нысанмен қатар айыппұл төлеу қажеттігі туралы нұсқаманың электрондық нысаны пайдаланылуы мүмкін.</w:t>
      </w:r>
    </w:p>
    <w:bookmarkEnd w:id="3554"/>
    <w:bookmarkStart w:name="z3780" w:id="3555"/>
    <w:p>
      <w:pPr>
        <w:spacing w:after="0"/>
        <w:ind w:left="0"/>
        <w:jc w:val="both"/>
      </w:pPr>
      <w:r>
        <w:rPr>
          <w:rFonts w:ascii="Times New Roman"/>
          <w:b w:val="false"/>
          <w:i w:val="false"/>
          <w:color w:val="000000"/>
          <w:sz w:val="28"/>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35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43-тарау 822-1-тармақпен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23" w:id="3556"/>
    <w:p>
      <w:pPr>
        <w:spacing w:after="0"/>
        <w:ind w:left="0"/>
        <w:jc w:val="both"/>
      </w:pPr>
      <w:r>
        <w:rPr>
          <w:rFonts w:ascii="Times New Roman"/>
          <w:b w:val="false"/>
          <w:i w:val="false"/>
          <w:color w:val="000000"/>
          <w:sz w:val="28"/>
        </w:rPr>
        <w:t xml:space="preserve">
      </w:t>
      </w:r>
      <w:r>
        <w:rPr>
          <w:rFonts w:ascii="Times New Roman"/>
          <w:b/>
          <w:i w:val="false"/>
          <w:color w:val="000000"/>
          <w:sz w:val="28"/>
        </w:rPr>
        <w:t>823-бап. Әкiмшiлiк құқық бұзушылық туралы iс бойынша қаулыны жариялау және қаулының көшiрмесiн тапсыру</w:t>
      </w:r>
    </w:p>
    <w:bookmarkEnd w:id="3556"/>
    <w:bookmarkStart w:name="z2970" w:id="3557"/>
    <w:p>
      <w:pPr>
        <w:spacing w:after="0"/>
        <w:ind w:left="0"/>
        <w:jc w:val="both"/>
      </w:pPr>
      <w:r>
        <w:rPr>
          <w:rFonts w:ascii="Times New Roman"/>
          <w:b w:val="false"/>
          <w:i w:val="false"/>
          <w:color w:val="000000"/>
          <w:sz w:val="28"/>
        </w:rPr>
        <w:t>
      1. Әкiмшiлiк құқық бұзушылық туралы iс бойынша қаулы iс қаралып бiткен соң дереу жарияланады.</w:t>
      </w:r>
    </w:p>
    <w:bookmarkEnd w:id="3557"/>
    <w:bookmarkStart w:name="z2971" w:id="3558"/>
    <w:p>
      <w:pPr>
        <w:spacing w:after="0"/>
        <w:ind w:left="0"/>
        <w:jc w:val="both"/>
      </w:pPr>
      <w:r>
        <w:rPr>
          <w:rFonts w:ascii="Times New Roman"/>
          <w:b w:val="false"/>
          <w:i w:val="false"/>
          <w:color w:val="000000"/>
          <w:sz w:val="28"/>
        </w:rPr>
        <w:t xml:space="preserve">
      2. Әкімшілік құқық бұзушылық туралы істі қарау нәтижелері бойынша шығарылған қаулы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748-баптарда</w:t>
      </w:r>
      <w:r>
        <w:rPr>
          <w:rFonts w:ascii="Times New Roman"/>
          <w:b w:val="false"/>
          <w:i w:val="false"/>
          <w:color w:val="000000"/>
          <w:sz w:val="28"/>
        </w:rPr>
        <w:t xml:space="preserve"> көрсетілген тұлғаларға жарияланған күнінен бастап үш тәулік ішінде табыс етіледі және (немесе) жолданады.</w:t>
      </w:r>
    </w:p>
    <w:bookmarkEnd w:id="3558"/>
    <w:bookmarkStart w:name="z2972" w:id="35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5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823-бапқа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24" w:id="3560"/>
    <w:p>
      <w:pPr>
        <w:spacing w:after="0"/>
        <w:ind w:left="0"/>
        <w:jc w:val="both"/>
      </w:pPr>
      <w:r>
        <w:rPr>
          <w:rFonts w:ascii="Times New Roman"/>
          <w:b w:val="false"/>
          <w:i w:val="false"/>
          <w:color w:val="000000"/>
          <w:sz w:val="28"/>
        </w:rPr>
        <w:t xml:space="preserve">
      </w:t>
      </w:r>
      <w:r>
        <w:rPr>
          <w:rFonts w:ascii="Times New Roman"/>
          <w:b/>
          <w:i w:val="false"/>
          <w:color w:val="000000"/>
          <w:sz w:val="28"/>
        </w:rPr>
        <w:t>824-бап. Әкiмшiлiк құқық бұзушылық туралы iс бойынша ұйғарым</w:t>
      </w:r>
    </w:p>
    <w:bookmarkEnd w:id="3560"/>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824-бап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25" w:id="3561"/>
    <w:p>
      <w:pPr>
        <w:spacing w:after="0"/>
        <w:ind w:left="0"/>
        <w:jc w:val="both"/>
      </w:pPr>
      <w:r>
        <w:rPr>
          <w:rFonts w:ascii="Times New Roman"/>
          <w:b w:val="false"/>
          <w:i w:val="false"/>
          <w:color w:val="000000"/>
          <w:sz w:val="28"/>
        </w:rPr>
        <w:t xml:space="preserve">
      </w:t>
      </w:r>
      <w:r>
        <w:rPr>
          <w:rFonts w:ascii="Times New Roman"/>
          <w:b/>
          <w:i w:val="false"/>
          <w:color w:val="000000"/>
          <w:sz w:val="28"/>
        </w:rPr>
        <w:t>825-бап. Жаңылыс, қате жазуларды және арифметикалық қателерді түзету</w:t>
      </w:r>
    </w:p>
    <w:bookmarkEnd w:id="3561"/>
    <w:bookmarkStart w:name="z2973" w:id="3562"/>
    <w:p>
      <w:pPr>
        <w:spacing w:after="0"/>
        <w:ind w:left="0"/>
        <w:jc w:val="both"/>
      </w:pPr>
      <w:r>
        <w:rPr>
          <w:rFonts w:ascii="Times New Roman"/>
          <w:b w:val="false"/>
          <w:i w:val="false"/>
          <w:color w:val="000000"/>
          <w:sz w:val="28"/>
        </w:rPr>
        <w:t>
      1. Әкiмшiлiк құқық бұзушылық туралы iс бойынша қаулы шығарған орган (лауазымды адам)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өзгертпей түзетуге құқылы.</w:t>
      </w:r>
    </w:p>
    <w:bookmarkEnd w:id="3562"/>
    <w:bookmarkStart w:name="z2974" w:id="3563"/>
    <w:p>
      <w:pPr>
        <w:spacing w:after="0"/>
        <w:ind w:left="0"/>
        <w:jc w:val="both"/>
      </w:pPr>
      <w:r>
        <w:rPr>
          <w:rFonts w:ascii="Times New Roman"/>
          <w:b w:val="false"/>
          <w:i w:val="false"/>
          <w:color w:val="000000"/>
          <w:sz w:val="28"/>
        </w:rPr>
        <w:t>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p>
    <w:bookmarkEnd w:id="3563"/>
    <w:bookmarkStart w:name="z2975" w:id="3564"/>
    <w:p>
      <w:pPr>
        <w:spacing w:after="0"/>
        <w:ind w:left="0"/>
        <w:jc w:val="both"/>
      </w:pPr>
      <w:r>
        <w:rPr>
          <w:rFonts w:ascii="Times New Roman"/>
          <w:b w:val="false"/>
          <w:i w:val="false"/>
          <w:color w:val="000000"/>
          <w:sz w:val="28"/>
        </w:rPr>
        <w:t>
      3. Жаңылыс, қате жазуларды және арифметикалық қателерді түзетулер туралы арызды қарау арыз түскен күннен бастап үш тәулік ішінде жүргізіледі.</w:t>
      </w:r>
    </w:p>
    <w:bookmarkEnd w:id="3564"/>
    <w:bookmarkStart w:name="z2976" w:id="3565"/>
    <w:p>
      <w:pPr>
        <w:spacing w:after="0"/>
        <w:ind w:left="0"/>
        <w:jc w:val="both"/>
      </w:pPr>
      <w:r>
        <w:rPr>
          <w:rFonts w:ascii="Times New Roman"/>
          <w:b w:val="false"/>
          <w:i w:val="false"/>
          <w:color w:val="000000"/>
          <w:sz w:val="28"/>
        </w:rPr>
        <w:t>
      4. Жаңылыс, қате жазуларды немесе арифметикалық қатені түзету ұйғарым түрінде жүргізіледі.</w:t>
      </w:r>
    </w:p>
    <w:bookmarkEnd w:id="3565"/>
    <w:bookmarkStart w:name="z2977" w:id="3566"/>
    <w:p>
      <w:pPr>
        <w:spacing w:after="0"/>
        <w:ind w:left="0"/>
        <w:jc w:val="both"/>
      </w:pPr>
      <w:r>
        <w:rPr>
          <w:rFonts w:ascii="Times New Roman"/>
          <w:b w:val="false"/>
          <w:i w:val="false"/>
          <w:color w:val="000000"/>
          <w:sz w:val="28"/>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35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825-бапқа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26" w:id="3567"/>
    <w:p>
      <w:pPr>
        <w:spacing w:after="0"/>
        <w:ind w:left="0"/>
        <w:jc w:val="both"/>
      </w:pPr>
      <w:r>
        <w:rPr>
          <w:rFonts w:ascii="Times New Roman"/>
          <w:b w:val="false"/>
          <w:i w:val="false"/>
          <w:color w:val="000000"/>
          <w:sz w:val="28"/>
        </w:rPr>
        <w:t xml:space="preserve">
      </w:t>
      </w:r>
      <w:r>
        <w:rPr>
          <w:rFonts w:ascii="Times New Roman"/>
          <w:b/>
          <w:i w:val="false"/>
          <w:color w:val="000000"/>
          <w:sz w:val="28"/>
        </w:rPr>
        <w:t>826-бап. Жекеше ұсыну</w:t>
      </w:r>
    </w:p>
    <w:bookmarkEnd w:id="3567"/>
    <w:bookmarkStart w:name="z3781" w:id="3568"/>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адамдарға бұларды жою бойынша шаралар қолдану туралы ұсыну енгізеді.</w:t>
      </w:r>
    </w:p>
    <w:bookmarkEnd w:id="3568"/>
    <w:p>
      <w:pPr>
        <w:spacing w:after="0"/>
        <w:ind w:left="0"/>
        <w:jc w:val="both"/>
      </w:pPr>
      <w:r>
        <w:rPr>
          <w:rFonts w:ascii="Times New Roman"/>
          <w:b w:val="false"/>
          <w:i w:val="false"/>
          <w:color w:val="000000"/>
          <w:sz w:val="28"/>
        </w:rPr>
        <w:t>
      Органның (лауазымды адамның) ұсынуына жоғары тұрған органға (лауазымды адамға) оны алған күннен бастап он тәулік ішінде шағым берілуі мүмкін. Ұсынуға шағымды қарау нәтижелері бойынша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bookmarkStart w:name="z3782" w:id="3569"/>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адамға) хабарлауға міндетті.</w:t>
      </w:r>
    </w:p>
    <w:bookmarkEnd w:id="3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83" w:id="3570"/>
    <w:p>
      <w:pPr>
        <w:spacing w:after="0"/>
        <w:ind w:left="0"/>
        <w:jc w:val="both"/>
      </w:pPr>
      <w:r>
        <w:rPr>
          <w:rFonts w:ascii="Times New Roman"/>
          <w:b w:val="false"/>
          <w:i w:val="false"/>
          <w:color w:val="000000"/>
          <w:sz w:val="28"/>
        </w:rPr>
        <w:t xml:space="preserve">
      </w:t>
      </w:r>
      <w:r>
        <w:rPr>
          <w:rFonts w:ascii="Times New Roman"/>
          <w:b/>
          <w:i w:val="false"/>
          <w:color w:val="000000"/>
          <w:sz w:val="28"/>
        </w:rPr>
        <w:t>43-1-тарау. Жоғары тұрған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35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43-1-тараумен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784" w:id="3571"/>
    <w:p>
      <w:pPr>
        <w:spacing w:after="0"/>
        <w:ind w:left="0"/>
        <w:jc w:val="both"/>
      </w:pPr>
      <w:r>
        <w:rPr>
          <w:rFonts w:ascii="Times New Roman"/>
          <w:b w:val="false"/>
          <w:i w:val="false"/>
          <w:color w:val="000000"/>
          <w:sz w:val="28"/>
        </w:rPr>
        <w:t xml:space="preserve">
      </w:t>
      </w:r>
      <w:r>
        <w:rPr>
          <w:rFonts w:ascii="Times New Roman"/>
          <w:b/>
          <w:i w:val="false"/>
          <w:color w:val="000000"/>
          <w:sz w:val="28"/>
        </w:rPr>
        <w:t>826-1-бап. Әкімшілік құқық бұзушылық туралы іс бойынша қаулыға, айыппұл төлеу қажеттігі туралы нұсқамаға шағым жасау құқығы</w:t>
      </w:r>
    </w:p>
    <w:bookmarkEnd w:id="357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 – шағым жасауы, ал прокурорлар наразылық білдіруі мүмкін. </w:t>
      </w:r>
    </w:p>
    <w:bookmarkStart w:name="z3785" w:id="3572"/>
    <w:p>
      <w:pPr>
        <w:spacing w:after="0"/>
        <w:ind w:left="0"/>
        <w:jc w:val="both"/>
      </w:pPr>
      <w:r>
        <w:rPr>
          <w:rFonts w:ascii="Times New Roman"/>
          <w:b w:val="false"/>
          <w:i w:val="false"/>
          <w:color w:val="000000"/>
          <w:sz w:val="28"/>
        </w:rPr>
        <w:t xml:space="preserve">
      </w:t>
      </w:r>
      <w:r>
        <w:rPr>
          <w:rFonts w:ascii="Times New Roman"/>
          <w:b/>
          <w:i w:val="false"/>
          <w:color w:val="000000"/>
          <w:sz w:val="28"/>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bookmarkEnd w:id="3572"/>
    <w:bookmarkStart w:name="z3786" w:id="3573"/>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жоғары тұрған органға (лауазымды адамға) жіберуге міндетті.</w:t>
      </w:r>
    </w:p>
    <w:bookmarkEnd w:id="3573"/>
    <w:p>
      <w:pPr>
        <w:spacing w:after="0"/>
        <w:ind w:left="0"/>
        <w:jc w:val="both"/>
      </w:pPr>
      <w:r>
        <w:rPr>
          <w:rFonts w:ascii="Times New Roman"/>
          <w:b w:val="false"/>
          <w:i w:val="false"/>
          <w:color w:val="000000"/>
          <w:sz w:val="28"/>
        </w:rPr>
        <w:t>
      Шағым, наразылық оларды қарауға уәкілетті жоғары тұрған органға (лаузымды адамға) тікелей берілуі мүмкін.</w:t>
      </w:r>
    </w:p>
    <w:bookmarkStart w:name="z3787" w:id="3574"/>
    <w:p>
      <w:pPr>
        <w:spacing w:after="0"/>
        <w:ind w:left="0"/>
        <w:jc w:val="both"/>
      </w:pPr>
      <w:r>
        <w:rPr>
          <w:rFonts w:ascii="Times New Roman"/>
          <w:b w:val="false"/>
          <w:i w:val="false"/>
          <w:color w:val="000000"/>
          <w:sz w:val="28"/>
        </w:rPr>
        <w:t xml:space="preserve">
      2. Әкімшілік құқық бұзушылық туралы іс бойынша қаулыға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3574"/>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 </w:t>
      </w:r>
    </w:p>
    <w:bookmarkStart w:name="z3788" w:id="3575"/>
    <w:p>
      <w:pPr>
        <w:spacing w:after="0"/>
        <w:ind w:left="0"/>
        <w:jc w:val="both"/>
      </w:pPr>
      <w:r>
        <w:rPr>
          <w:rFonts w:ascii="Times New Roman"/>
          <w:b w:val="false"/>
          <w:i w:val="false"/>
          <w:color w:val="000000"/>
          <w:sz w:val="28"/>
        </w:rPr>
        <w:t>
      3.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End w:id="3575"/>
    <w:bookmarkStart w:name="z3789" w:id="3576"/>
    <w:p>
      <w:pPr>
        <w:spacing w:after="0"/>
        <w:ind w:left="0"/>
        <w:jc w:val="both"/>
      </w:pPr>
      <w:r>
        <w:rPr>
          <w:rFonts w:ascii="Times New Roman"/>
          <w:b w:val="false"/>
          <w:i w:val="false"/>
          <w:color w:val="000000"/>
          <w:sz w:val="28"/>
        </w:rPr>
        <w:t xml:space="preserve">
      4. Шағымның, наразылықтың осы бапта белгіленген мерзімде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bookmarkEnd w:id="3576"/>
    <w:bookmarkStart w:name="z3790" w:id="3577"/>
    <w:p>
      <w:pPr>
        <w:spacing w:after="0"/>
        <w:ind w:left="0"/>
        <w:jc w:val="both"/>
      </w:pPr>
      <w:r>
        <w:rPr>
          <w:rFonts w:ascii="Times New Roman"/>
          <w:b w:val="false"/>
          <w:i w:val="false"/>
          <w:color w:val="000000"/>
          <w:sz w:val="28"/>
        </w:rPr>
        <w:t xml:space="preserve">
      5. Жоғары тұрған органға (лауазымды адамға)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3577"/>
    <w:p>
      <w:pPr>
        <w:spacing w:after="0"/>
        <w:ind w:left="0"/>
        <w:jc w:val="both"/>
      </w:pPr>
      <w:r>
        <w:rPr>
          <w:rFonts w:ascii="Times New Roman"/>
          <w:b w:val="false"/>
          <w:i w:val="false"/>
          <w:color w:val="000000"/>
          <w:sz w:val="28"/>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ресімдеу үшін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есептеледі.</w:t>
      </w:r>
    </w:p>
    <w:bookmarkStart w:name="z3791" w:id="35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826-3-бап. Әкімшілік құқық бұзушылық туралы іс бойынша қаулыға, айыппұл төлеу қажеттігі туралы нұсқамаға шағымды, наразылықты қарау </w:t>
      </w:r>
    </w:p>
    <w:bookmarkEnd w:id="3578"/>
    <w:bookmarkStart w:name="z3792" w:id="3579"/>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bookmarkEnd w:id="3579"/>
    <w:bookmarkStart w:name="z3793" w:id="3580"/>
    <w:p>
      <w:pPr>
        <w:spacing w:after="0"/>
        <w:ind w:left="0"/>
        <w:jc w:val="both"/>
      </w:pPr>
      <w:r>
        <w:rPr>
          <w:rFonts w:ascii="Times New Roman"/>
          <w:b w:val="false"/>
          <w:i w:val="false"/>
          <w:color w:val="000000"/>
          <w:sz w:val="28"/>
        </w:rPr>
        <w:t>
      2. Жоғары тұрған 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3580"/>
    <w:p>
      <w:pPr>
        <w:spacing w:after="0"/>
        <w:ind w:left="0"/>
        <w:jc w:val="both"/>
      </w:pPr>
      <w:r>
        <w:rPr>
          <w:rFonts w:ascii="Times New Roman"/>
          <w:b w:val="false"/>
          <w:i w:val="false"/>
          <w:color w:val="000000"/>
          <w:sz w:val="28"/>
        </w:rPr>
        <w:t>
      1) шағымды, наразылықты кім қарайтынын, қандай шағым, наразылық қаралуға жататынын; шағымды,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жібереді;</w:t>
      </w:r>
    </w:p>
    <w:p>
      <w:pPr>
        <w:spacing w:after="0"/>
        <w:ind w:left="0"/>
        <w:jc w:val="both"/>
      </w:pPr>
      <w:r>
        <w:rPr>
          <w:rFonts w:ascii="Times New Roman"/>
          <w:b w:val="false"/>
          <w:i w:val="false"/>
          <w:color w:val="000000"/>
          <w:sz w:val="28"/>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тұлғалардың келгеніне көз жеткізеді;</w:t>
      </w:r>
    </w:p>
    <w:p>
      <w:pPr>
        <w:spacing w:after="0"/>
        <w:ind w:left="0"/>
        <w:jc w:val="both"/>
      </w:pPr>
      <w:r>
        <w:rPr>
          <w:rFonts w:ascii="Times New Roman"/>
          <w:b w:val="false"/>
          <w:i w:val="false"/>
          <w:color w:val="000000"/>
          <w:sz w:val="28"/>
        </w:rPr>
        <w:t>
      3) іс жүргізуге қатысушылардың және олардың заңды өкілдерінің өкілеттіктерін тексереді;</w:t>
      </w:r>
    </w:p>
    <w:p>
      <w:pPr>
        <w:spacing w:after="0"/>
        <w:ind w:left="0"/>
        <w:jc w:val="both"/>
      </w:pPr>
      <w:r>
        <w:rPr>
          <w:rFonts w:ascii="Times New Roman"/>
          <w:b w:val="false"/>
          <w:i w:val="false"/>
          <w:color w:val="000000"/>
          <w:sz w:val="28"/>
        </w:rPr>
        <w:t>
      4) іс бойынша іс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pPr>
        <w:spacing w:after="0"/>
        <w:ind w:left="0"/>
        <w:jc w:val="both"/>
      </w:pPr>
      <w:r>
        <w:rPr>
          <w:rFonts w:ascii="Times New Roman"/>
          <w:b w:val="false"/>
          <w:i w:val="false"/>
          <w:color w:val="000000"/>
          <w:sz w:val="28"/>
        </w:rPr>
        <w:t>
      5) шағымды, наразылықты қарауға қатысатын тұлғаларға құқықтары мен міндеттерін түсіндіреді;</w:t>
      </w:r>
    </w:p>
    <w:p>
      <w:pPr>
        <w:spacing w:after="0"/>
        <w:ind w:left="0"/>
        <w:jc w:val="both"/>
      </w:pPr>
      <w:r>
        <w:rPr>
          <w:rFonts w:ascii="Times New Roman"/>
          <w:b w:val="false"/>
          <w:i w:val="false"/>
          <w:color w:val="000000"/>
          <w:sz w:val="28"/>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материалдарын жария етеді;</w:t>
      </w:r>
    </w:p>
    <w:p>
      <w:pPr>
        <w:spacing w:after="0"/>
        <w:ind w:left="0"/>
        <w:jc w:val="both"/>
      </w:pPr>
      <w:r>
        <w:rPr>
          <w:rFonts w:ascii="Times New Roman"/>
          <w:b w:val="false"/>
          <w:i w:val="false"/>
          <w:color w:val="000000"/>
          <w:sz w:val="28"/>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bookmarkStart w:name="z3794" w:id="3581"/>
    <w:p>
      <w:pPr>
        <w:spacing w:after="0"/>
        <w:ind w:left="0"/>
        <w:jc w:val="both"/>
      </w:pPr>
      <w:r>
        <w:rPr>
          <w:rFonts w:ascii="Times New Roman"/>
          <w:b w:val="false"/>
          <w:i w:val="false"/>
          <w:color w:val="000000"/>
          <w:sz w:val="28"/>
        </w:rPr>
        <w:t xml:space="preserve">
      3. Әкімшілік құқық бұзушылық туралы іс бойынша қаулыға, айыппұл төлеу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және жаңа дәлелдемелерді зерттеуге құқылы. </w:t>
      </w:r>
    </w:p>
    <w:bookmarkEnd w:id="3581"/>
    <w:p>
      <w:pPr>
        <w:spacing w:after="0"/>
        <w:ind w:left="0"/>
        <w:jc w:val="both"/>
      </w:pPr>
      <w:r>
        <w:rPr>
          <w:rFonts w:ascii="Times New Roman"/>
          <w:b w:val="false"/>
          <w:i w:val="false"/>
          <w:color w:val="000000"/>
          <w:sz w:val="28"/>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және ауырлататын мән-жайлар бар ма, мүліктік залал келтірілген бе, соны анықтауға,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сондай-ақ істі дұрыс шешу үшін маңызы бар басқа да мән-жайларды анықтауға міндетті. </w:t>
      </w:r>
    </w:p>
    <w:bookmarkStart w:name="z3795" w:id="3582"/>
    <w:p>
      <w:pPr>
        <w:spacing w:after="0"/>
        <w:ind w:left="0"/>
        <w:jc w:val="both"/>
      </w:pPr>
      <w:r>
        <w:rPr>
          <w:rFonts w:ascii="Times New Roman"/>
          <w:b w:val="false"/>
          <w:i w:val="false"/>
          <w:color w:val="000000"/>
          <w:sz w:val="28"/>
        </w:rPr>
        <w:t xml:space="preserve">
      4. Жоғары тұрған орган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қалдыруға құқылы. </w:t>
      </w:r>
    </w:p>
    <w:bookmarkEnd w:id="3582"/>
    <w:bookmarkStart w:name="z3796" w:id="3583"/>
    <w:p>
      <w:pPr>
        <w:spacing w:after="0"/>
        <w:ind w:left="0"/>
        <w:jc w:val="both"/>
      </w:pPr>
      <w:r>
        <w:rPr>
          <w:rFonts w:ascii="Times New Roman"/>
          <w:b w:val="false"/>
          <w:i w:val="false"/>
          <w:color w:val="000000"/>
          <w:sz w:val="28"/>
        </w:rPr>
        <w:t>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орган (лауазымды адам) ұзартуы, бірақ он тәуліктен аспайтын мерзімге ұзартуы мүмкін. Орган (лауазымды адам) азаматтық, қылмыстық, әкімшілік сот ісін жүргізуде немесе әкімшілік құқық бұзушылық туралы істер бойынша іс жүргізуде қаралып жатқан басқа істі шешкенге дейін шағымды, наразылықты қарау мүмкін болмаған кезде, сондай-ақ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кезде оларды қарау мерзімін тоқтата тұруға міндетті. Мерзімді тоқтата тұру не ұзарту бойынша шешім ұйғарым түрінде шығарылады.</w:t>
      </w:r>
    </w:p>
    <w:bookmarkEnd w:id="3583"/>
    <w:bookmarkStart w:name="z3797" w:id="3584"/>
    <w:p>
      <w:pPr>
        <w:spacing w:after="0"/>
        <w:ind w:left="0"/>
        <w:jc w:val="both"/>
      </w:pPr>
      <w:r>
        <w:rPr>
          <w:rFonts w:ascii="Times New Roman"/>
          <w:b w:val="false"/>
          <w:i w:val="false"/>
          <w:color w:val="000000"/>
          <w:sz w:val="28"/>
        </w:rPr>
        <w:t xml:space="preserve">
      6. Егер әкімшілік құқық бұзушылық туралы іс бойынша қаулыға, айыппұл төлеу қажеттігі туралы нұсқамаға шағым, наразылық сотқа және жоғары тұрған органға (лауазымды адамға) бір уақытта келіп түссе, онда жоғары тұрған органға берілген шағым, наразылық сотқа жіберілуге тиіс. </w:t>
      </w:r>
    </w:p>
    <w:bookmarkEnd w:id="3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826-3-бапқа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798" w:id="3585"/>
    <w:p>
      <w:pPr>
        <w:spacing w:after="0"/>
        <w:ind w:left="0"/>
        <w:jc w:val="both"/>
      </w:pPr>
      <w:r>
        <w:rPr>
          <w:rFonts w:ascii="Times New Roman"/>
          <w:b w:val="false"/>
          <w:i w:val="false"/>
          <w:color w:val="000000"/>
          <w:sz w:val="28"/>
        </w:rPr>
        <w:t xml:space="preserve">
      </w:t>
      </w:r>
      <w:r>
        <w:rPr>
          <w:rFonts w:ascii="Times New Roman"/>
          <w:b/>
          <w:i w:val="false"/>
          <w:color w:val="000000"/>
          <w:sz w:val="28"/>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bookmarkEnd w:id="3585"/>
    <w:bookmarkStart w:name="z3799" w:id="3586"/>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3586"/>
    <w:p>
      <w:pPr>
        <w:spacing w:after="0"/>
        <w:ind w:left="0"/>
        <w:jc w:val="both"/>
      </w:pPr>
      <w:r>
        <w:rPr>
          <w:rFonts w:ascii="Times New Roman"/>
          <w:b w:val="false"/>
          <w:i w:val="false"/>
          <w:color w:val="000000"/>
          <w:sz w:val="28"/>
        </w:rPr>
        <w:t>
      1)қаулыны, нұсқаманы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2)қаулыны өзгерту туралы;</w:t>
      </w:r>
    </w:p>
    <w:p>
      <w:pPr>
        <w:spacing w:after="0"/>
        <w:ind w:left="0"/>
        <w:jc w:val="both"/>
      </w:pPr>
      <w:r>
        <w:rPr>
          <w:rFonts w:ascii="Times New Roman"/>
          <w:b w:val="false"/>
          <w:i w:val="false"/>
          <w:color w:val="000000"/>
          <w:sz w:val="28"/>
        </w:rPr>
        <w:t>
      3)қаулының, нұсқаманың күшін жою және істі тоқтату туралы;</w:t>
      </w:r>
    </w:p>
    <w:p>
      <w:pPr>
        <w:spacing w:after="0"/>
        <w:ind w:left="0"/>
        <w:jc w:val="both"/>
      </w:pPr>
      <w:r>
        <w:rPr>
          <w:rFonts w:ascii="Times New Roman"/>
          <w:b w:val="false"/>
          <w:i w:val="false"/>
          <w:color w:val="000000"/>
          <w:sz w:val="28"/>
        </w:rPr>
        <w:t xml:space="preserve">
      4)қаулының, нұсқаманың күшін жою және іс бойынша жаңа қаулы шығару туралы. </w:t>
      </w:r>
    </w:p>
    <w:bookmarkStart w:name="z3800" w:id="3587"/>
    <w:p>
      <w:pPr>
        <w:spacing w:after="0"/>
        <w:ind w:left="0"/>
        <w:jc w:val="both"/>
      </w:pPr>
      <w:r>
        <w:rPr>
          <w:rFonts w:ascii="Times New Roman"/>
          <w:b w:val="false"/>
          <w:i w:val="false"/>
          <w:color w:val="000000"/>
          <w:sz w:val="28"/>
        </w:rPr>
        <w:t xml:space="preserve">
      2. Іс бойынша қаулыға, нұсқамаға шағым, наразылық бойынша шешім ол қабылданғаннан кейін дереу жария етіледі және осы Кодекстің </w:t>
      </w:r>
      <w:r>
        <w:rPr>
          <w:rFonts w:ascii="Times New Roman"/>
          <w:b w:val="false"/>
          <w:i w:val="false"/>
          <w:color w:val="000000"/>
          <w:sz w:val="28"/>
        </w:rPr>
        <w:t>822-бабына</w:t>
      </w:r>
      <w:r>
        <w:rPr>
          <w:rFonts w:ascii="Times New Roman"/>
          <w:b w:val="false"/>
          <w:i w:val="false"/>
          <w:color w:val="000000"/>
          <w:sz w:val="28"/>
        </w:rPr>
        <w:t xml:space="preserve"> сәйкес жазбаша не электрондық құжат нысанында ресімделген шағым, наразылық бойынша қаулы түрінде шығарылады. </w:t>
      </w:r>
    </w:p>
    <w:bookmarkEnd w:id="3587"/>
    <w:bookmarkStart w:name="z3801" w:id="3588"/>
    <w:p>
      <w:pPr>
        <w:spacing w:after="0"/>
        <w:ind w:left="0"/>
        <w:jc w:val="both"/>
      </w:pPr>
      <w:r>
        <w:rPr>
          <w:rFonts w:ascii="Times New Roman"/>
          <w:b w:val="false"/>
          <w:i w:val="false"/>
          <w:color w:val="000000"/>
          <w:sz w:val="28"/>
        </w:rPr>
        <w:t xml:space="preserve">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жәбірленушіге, сондай-ақ наразылық келтірген прокурорға табыс етіледі немесе жолданады. </w:t>
      </w:r>
    </w:p>
    <w:bookmarkEnd w:id="3588"/>
    <w:bookmarkStart w:name="z3802" w:id="3589"/>
    <w:p>
      <w:pPr>
        <w:spacing w:after="0"/>
        <w:ind w:left="0"/>
        <w:jc w:val="both"/>
      </w:pPr>
      <w:r>
        <w:rPr>
          <w:rFonts w:ascii="Times New Roman"/>
          <w:b w:val="false"/>
          <w:i w:val="false"/>
          <w:color w:val="000000"/>
          <w:sz w:val="28"/>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қаулы 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3589"/>
    <w:bookmarkStart w:name="z3803" w:id="3590"/>
    <w:p>
      <w:pPr>
        <w:spacing w:after="0"/>
        <w:ind w:left="0"/>
        <w:jc w:val="both"/>
      </w:pPr>
      <w:r>
        <w:rPr>
          <w:rFonts w:ascii="Times New Roman"/>
          <w:b w:val="false"/>
          <w:i w:val="false"/>
          <w:color w:val="000000"/>
          <w:sz w:val="28"/>
        </w:rPr>
        <w:t xml:space="preserve">
      </w:t>
      </w:r>
      <w:r>
        <w:rPr>
          <w:rFonts w:ascii="Times New Roman"/>
          <w:b/>
          <w:i w:val="false"/>
          <w:color w:val="000000"/>
          <w:sz w:val="28"/>
        </w:rPr>
        <w:t>826-5-бап. Әкімшілік құқық бұзушылық туралы іс бойынша қаулының күшін жою немесе өзгерту не айыппұл төлеу қажеттігі туралы нұсқаманың күшін жою</w:t>
      </w:r>
    </w:p>
    <w:bookmarkEnd w:id="3590"/>
    <w:p>
      <w:pPr>
        <w:spacing w:after="0"/>
        <w:ind w:left="0"/>
        <w:jc w:val="both"/>
      </w:pPr>
      <w:r>
        <w:rPr>
          <w:rFonts w:ascii="Times New Roman"/>
          <w:b w:val="false"/>
          <w:i w:val="false"/>
          <w:color w:val="000000"/>
          <w:sz w:val="28"/>
        </w:rPr>
        <w:t xml:space="preserve">
      Қаулының, нұсқаманың күшін жою және істі қысқарту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шығаруға, нұсқама ресімдеуге негіз болған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іс бойынша қаулының күшін жою немесе өзгерту не айыппұл төлеу қажеттігі туралы нұсқаманың күшін жою осы Кодекстің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да жүзеге асырылады.</w:t>
      </w:r>
    </w:p>
    <w:bookmarkStart w:name="z2910" w:id="3591"/>
    <w:p>
      <w:pPr>
        <w:spacing w:after="0"/>
        <w:ind w:left="0"/>
        <w:jc w:val="both"/>
      </w:pPr>
      <w:r>
        <w:rPr>
          <w:rFonts w:ascii="Times New Roman"/>
          <w:b w:val="false"/>
          <w:i w:val="false"/>
          <w:color w:val="000000"/>
          <w:sz w:val="28"/>
        </w:rPr>
        <w:t xml:space="preserve">
      </w:t>
      </w:r>
      <w:r>
        <w:rPr>
          <w:rFonts w:ascii="Times New Roman"/>
          <w:b/>
          <w:i w:val="false"/>
          <w:color w:val="000000"/>
          <w:sz w:val="28"/>
        </w:rPr>
        <w:t>44-тарау. Әкімшілік құқық бұзушылық туралы іс бойынша іс жүргізуді жүзеге асыратын органның (лауазымды адамның) әрекеттеріне (әрекетсіздігіне) және шешімдеріне шағым жасау</w:t>
      </w:r>
    </w:p>
    <w:bookmarkEnd w:id="35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44-тараудың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27" w:id="3592"/>
    <w:p>
      <w:pPr>
        <w:spacing w:after="0"/>
        <w:ind w:left="0"/>
        <w:jc w:val="both"/>
      </w:pPr>
      <w:r>
        <w:rPr>
          <w:rFonts w:ascii="Times New Roman"/>
          <w:b w:val="false"/>
          <w:i w:val="false"/>
          <w:color w:val="000000"/>
          <w:sz w:val="28"/>
        </w:rPr>
        <w:t xml:space="preserve">
      </w:t>
      </w:r>
      <w:r>
        <w:rPr>
          <w:rFonts w:ascii="Times New Roman"/>
          <w:b/>
          <w:i w:val="false"/>
          <w:color w:val="000000"/>
          <w:sz w:val="28"/>
        </w:rPr>
        <w:t>827-бап. Шағым беру тәртібі</w:t>
      </w:r>
    </w:p>
    <w:bookmarkEnd w:id="3592"/>
    <w:bookmarkStart w:name="z2980" w:id="3593"/>
    <w:p>
      <w:pPr>
        <w:spacing w:after="0"/>
        <w:ind w:left="0"/>
        <w:jc w:val="both"/>
      </w:pPr>
      <w:r>
        <w:rPr>
          <w:rFonts w:ascii="Times New Roman"/>
          <w:b w:val="false"/>
          <w:i w:val="false"/>
          <w:color w:val="000000"/>
          <w:sz w:val="28"/>
        </w:rPr>
        <w:t>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bookmarkEnd w:id="3593"/>
    <w:bookmarkStart w:name="z2981" w:id="3594"/>
    <w:p>
      <w:pPr>
        <w:spacing w:after="0"/>
        <w:ind w:left="0"/>
        <w:jc w:val="both"/>
      </w:pPr>
      <w:r>
        <w:rPr>
          <w:rFonts w:ascii="Times New Roman"/>
          <w:b w:val="false"/>
          <w:i w:val="false"/>
          <w:color w:val="000000"/>
          <w:sz w:val="28"/>
        </w:rPr>
        <w:t xml:space="preserve">
      2. Шағымдар әрекеттерiне (әрекетсiздiгiне) және шешімдеріне шағым жасалатын органға (лауазымды адамға), сотқа беріледі, </w:t>
      </w:r>
      <w:r>
        <w:rPr>
          <w:rFonts w:ascii="Times New Roman"/>
          <w:b/>
          <w:i w:val="false"/>
          <w:color w:val="000000"/>
          <w:sz w:val="28"/>
        </w:rPr>
        <w:t>ол</w:t>
      </w:r>
      <w:r>
        <w:rPr>
          <w:rFonts w:ascii="Times New Roman"/>
          <w:b w:val="false"/>
          <w:i w:val="false"/>
          <w:color w:val="000000"/>
          <w:sz w:val="28"/>
        </w:rPr>
        <w:t xml:space="preserve"> шағым келіп түскен күннен бастап үш тәулік iшiнде оларды жоғары тұрған органға (лауазымды адамға), тиісті сотқа жіберуге міндетті.</w:t>
      </w:r>
    </w:p>
    <w:bookmarkEnd w:id="3594"/>
    <w:p>
      <w:pPr>
        <w:spacing w:after="0"/>
        <w:ind w:left="0"/>
        <w:jc w:val="both"/>
      </w:pPr>
      <w:r>
        <w:rPr>
          <w:rFonts w:ascii="Times New Roman"/>
          <w:b w:val="false"/>
          <w:i w:val="false"/>
          <w:color w:val="000000"/>
          <w:sz w:val="28"/>
        </w:rPr>
        <w:t>
      Шағымдар, оларды қарауға уәкілеттік берілген жоғары тұрған органға (лауазымды адамға), сотқа тікелей берілуі мүмкін.</w:t>
      </w:r>
    </w:p>
    <w:bookmarkStart w:name="z2982" w:id="3595"/>
    <w:p>
      <w:pPr>
        <w:spacing w:after="0"/>
        <w:ind w:left="0"/>
        <w:jc w:val="both"/>
      </w:pPr>
      <w:r>
        <w:rPr>
          <w:rFonts w:ascii="Times New Roman"/>
          <w:b w:val="false"/>
          <w:i w:val="false"/>
          <w:color w:val="000000"/>
          <w:sz w:val="28"/>
        </w:rPr>
        <w:t>
      3. Шағымдар ауызша және жазбаша болуы мүмкін. Ауызша шағымдар хаттамаға енгізіледі,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берілуі мүмкін.</w:t>
      </w:r>
    </w:p>
    <w:bookmarkEnd w:id="3595"/>
    <w:bookmarkStart w:name="z2983" w:id="3596"/>
    <w:p>
      <w:pPr>
        <w:spacing w:after="0"/>
        <w:ind w:left="0"/>
        <w:jc w:val="both"/>
      </w:pPr>
      <w:r>
        <w:rPr>
          <w:rFonts w:ascii="Times New Roman"/>
          <w:b w:val="false"/>
          <w:i w:val="false"/>
          <w:color w:val="000000"/>
          <w:sz w:val="28"/>
        </w:rPr>
        <w:t>
      4. Іс бойынша іс жүргізіліп жатқан тілді білмейтін адамға шағымды өзінің ана тілінде немесе өзі білетін тілде беру құқығы қамтамасыз етіледі.</w:t>
      </w:r>
    </w:p>
    <w:bookmarkEnd w:id="3596"/>
    <w:bookmarkStart w:name="z2984" w:id="3597"/>
    <w:p>
      <w:pPr>
        <w:spacing w:after="0"/>
        <w:ind w:left="0"/>
        <w:jc w:val="both"/>
      </w:pPr>
      <w:r>
        <w:rPr>
          <w:rFonts w:ascii="Times New Roman"/>
          <w:b w:val="false"/>
          <w:i w:val="false"/>
          <w:color w:val="000000"/>
          <w:sz w:val="28"/>
        </w:rPr>
        <w:t>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 кедергі келтірмейді.</w:t>
      </w:r>
    </w:p>
    <w:bookmarkEnd w:id="3597"/>
    <w:bookmarkStart w:name="z2985" w:id="3598"/>
    <w:p>
      <w:pPr>
        <w:spacing w:after="0"/>
        <w:ind w:left="0"/>
        <w:jc w:val="both"/>
      </w:pPr>
      <w:r>
        <w:rPr>
          <w:rFonts w:ascii="Times New Roman"/>
          <w:b w:val="false"/>
          <w:i w:val="false"/>
          <w:color w:val="000000"/>
          <w:sz w:val="28"/>
        </w:rPr>
        <w:t>
      6. Шағым беру шағым жасалып жатқан әрекеттің жүргізілуін және шағым жасалып жатқан шешімнің орындалуын тоқтата тұрмайды.</w:t>
      </w:r>
    </w:p>
    <w:bookmarkEnd w:id="3598"/>
    <w:bookmarkStart w:name="z3804" w:id="3599"/>
    <w:p>
      <w:pPr>
        <w:spacing w:after="0"/>
        <w:ind w:left="0"/>
        <w:jc w:val="both"/>
      </w:pPr>
      <w:r>
        <w:rPr>
          <w:rFonts w:ascii="Times New Roman"/>
          <w:b w:val="false"/>
          <w:i w:val="false"/>
          <w:color w:val="000000"/>
          <w:sz w:val="28"/>
        </w:rPr>
        <w:t>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жағдайда, судья шағымды қайтару туралы ұйғарым шығарады.</w:t>
      </w:r>
    </w:p>
    <w:bookmarkEnd w:id="3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28" w:id="3600"/>
    <w:p>
      <w:pPr>
        <w:spacing w:after="0"/>
        <w:ind w:left="0"/>
        <w:jc w:val="both"/>
      </w:pPr>
      <w:r>
        <w:rPr>
          <w:rFonts w:ascii="Times New Roman"/>
          <w:b w:val="false"/>
          <w:i w:val="false"/>
          <w:color w:val="000000"/>
          <w:sz w:val="28"/>
        </w:rPr>
        <w:t xml:space="preserve">
      </w:t>
      </w:r>
      <w:r>
        <w:rPr>
          <w:rFonts w:ascii="Times New Roman"/>
          <w:b/>
          <w:i w:val="false"/>
          <w:color w:val="000000"/>
          <w:sz w:val="28"/>
        </w:rPr>
        <w:t>828-бап. Шағым беру мерзімі</w:t>
      </w:r>
    </w:p>
    <w:bookmarkEnd w:id="3600"/>
    <w:bookmarkStart w:name="z2986" w:id="3601"/>
    <w:p>
      <w:pPr>
        <w:spacing w:after="0"/>
        <w:ind w:left="0"/>
        <w:jc w:val="both"/>
      </w:pPr>
      <w:r>
        <w:rPr>
          <w:rFonts w:ascii="Times New Roman"/>
          <w:b w:val="false"/>
          <w:i w:val="false"/>
          <w:color w:val="000000"/>
          <w:sz w:val="28"/>
        </w:rPr>
        <w:t>
      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bookmarkEnd w:id="3601"/>
    <w:bookmarkStart w:name="z2987" w:id="3602"/>
    <w:p>
      <w:pPr>
        <w:spacing w:after="0"/>
        <w:ind w:left="0"/>
        <w:jc w:val="both"/>
      </w:pPr>
      <w:r>
        <w:rPr>
          <w:rFonts w:ascii="Times New Roman"/>
          <w:b w:val="false"/>
          <w:i w:val="false"/>
          <w:color w:val="000000"/>
          <w:sz w:val="28"/>
        </w:rPr>
        <w:t>
      2. Шағым беру мерзімін өткізіп алу шағымды қабылдаудан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3602"/>
    <w:bookmarkStart w:name="z829" w:id="3603"/>
    <w:p>
      <w:pPr>
        <w:spacing w:after="0"/>
        <w:ind w:left="0"/>
        <w:jc w:val="both"/>
      </w:pPr>
      <w:r>
        <w:rPr>
          <w:rFonts w:ascii="Times New Roman"/>
          <w:b w:val="false"/>
          <w:i w:val="false"/>
          <w:color w:val="000000"/>
          <w:sz w:val="28"/>
        </w:rPr>
        <w:t xml:space="preserve">
      </w:t>
      </w:r>
      <w:r>
        <w:rPr>
          <w:rFonts w:ascii="Times New Roman"/>
          <w:b/>
          <w:i w:val="false"/>
          <w:color w:val="000000"/>
          <w:sz w:val="28"/>
        </w:rPr>
        <w:t>829-бап. Шағымды қарау тәртібі</w:t>
      </w:r>
    </w:p>
    <w:bookmarkEnd w:id="3603"/>
    <w:bookmarkStart w:name="z2988" w:id="3604"/>
    <w:p>
      <w:pPr>
        <w:spacing w:after="0"/>
        <w:ind w:left="0"/>
        <w:jc w:val="both"/>
      </w:pPr>
      <w:r>
        <w:rPr>
          <w:rFonts w:ascii="Times New Roman"/>
          <w:b w:val="false"/>
          <w:i w:val="false"/>
          <w:color w:val="000000"/>
          <w:sz w:val="28"/>
        </w:rPr>
        <w:t>
      1. 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түсіндірмелер алуға міндетті.</w:t>
      </w:r>
    </w:p>
    <w:bookmarkEnd w:id="3604"/>
    <w:bookmarkStart w:name="z2989" w:id="3605"/>
    <w:p>
      <w:pPr>
        <w:spacing w:after="0"/>
        <w:ind w:left="0"/>
        <w:jc w:val="both"/>
      </w:pPr>
      <w:r>
        <w:rPr>
          <w:rFonts w:ascii="Times New Roman"/>
          <w:b w:val="false"/>
          <w:i w:val="false"/>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 </w:t>
      </w:r>
    </w:p>
    <w:bookmarkEnd w:id="3605"/>
    <w:p>
      <w:pPr>
        <w:spacing w:after="0"/>
        <w:ind w:left="0"/>
        <w:jc w:val="both"/>
      </w:pPr>
      <w:r>
        <w:rPr>
          <w:rFonts w:ascii="Times New Roman"/>
          <w:b w:val="false"/>
          <w:i w:val="false"/>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бұзушылықтар жөніндегі мамандандырылған аудандық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pPr>
        <w:spacing w:after="0"/>
        <w:ind w:left="0"/>
        <w:jc w:val="both"/>
      </w:pPr>
      <w:r>
        <w:rPr>
          <w:rFonts w:ascii="Times New Roman"/>
          <w:b w:val="false"/>
          <w:i w:val="false"/>
          <w:color w:val="000000"/>
          <w:sz w:val="28"/>
        </w:rPr>
        <w:t>
      Шағымды қанағаттандыру туралы қаулыға әкімшілік құқық бұзушылықтар жөніндегі мамандандырылған аудандық және оған теңестірілген сотқа 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өтінішхаты берілуі мүмкін.</w:t>
      </w:r>
    </w:p>
    <w:bookmarkStart w:name="z2990" w:id="3606"/>
    <w:p>
      <w:pPr>
        <w:spacing w:after="0"/>
        <w:ind w:left="0"/>
        <w:jc w:val="both"/>
      </w:pPr>
      <w:r>
        <w:rPr>
          <w:rFonts w:ascii="Times New Roman"/>
          <w:b w:val="false"/>
          <w:i w:val="false"/>
          <w:color w:val="000000"/>
          <w:sz w:val="28"/>
        </w:rPr>
        <w:t>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bookmarkEnd w:id="3606"/>
    <w:bookmarkStart w:name="z2991" w:id="3607"/>
    <w:p>
      <w:pPr>
        <w:spacing w:after="0"/>
        <w:ind w:left="0"/>
        <w:jc w:val="both"/>
      </w:pPr>
      <w:r>
        <w:rPr>
          <w:rFonts w:ascii="Times New Roman"/>
          <w:b w:val="false"/>
          <w:i w:val="false"/>
          <w:color w:val="000000"/>
          <w:sz w:val="28"/>
        </w:rPr>
        <w:t>
      4. Шағымды қарайтын орган (лауазымды адам) немесе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3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05" w:id="3608"/>
    <w:p>
      <w:pPr>
        <w:spacing w:after="0"/>
        <w:ind w:left="0"/>
        <w:jc w:val="both"/>
      </w:pPr>
      <w:r>
        <w:rPr>
          <w:rFonts w:ascii="Times New Roman"/>
          <w:b w:val="false"/>
          <w:i w:val="false"/>
          <w:color w:val="000000"/>
          <w:sz w:val="28"/>
        </w:rPr>
        <w:t xml:space="preserve">
      </w:t>
      </w:r>
      <w:r>
        <w:rPr>
          <w:rFonts w:ascii="Times New Roman"/>
          <w:b/>
          <w:i w:val="false"/>
          <w:color w:val="000000"/>
          <w:sz w:val="28"/>
        </w:rPr>
        <w:t>44-1-тарау. Соттардың әкімшілік құқық бұзушылықтар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36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44-1-тараумен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806" w:id="3609"/>
    <w:p>
      <w:pPr>
        <w:spacing w:after="0"/>
        <w:ind w:left="0"/>
        <w:jc w:val="both"/>
      </w:pPr>
      <w:r>
        <w:rPr>
          <w:rFonts w:ascii="Times New Roman"/>
          <w:b w:val="false"/>
          <w:i w:val="false"/>
          <w:color w:val="000000"/>
          <w:sz w:val="28"/>
        </w:rPr>
        <w:t xml:space="preserve">
      </w:t>
      </w:r>
      <w:r>
        <w:rPr>
          <w:rFonts w:ascii="Times New Roman"/>
          <w:b/>
          <w:i w:val="false"/>
          <w:color w:val="000000"/>
          <w:sz w:val="28"/>
        </w:rPr>
        <w:t>829-1-бап. Соттың әкімшілік құқық бұзушылық туралы істі қарайтын орны</w:t>
      </w:r>
    </w:p>
    <w:bookmarkEnd w:id="3609"/>
    <w:bookmarkStart w:name="z3807" w:id="3610"/>
    <w:p>
      <w:pPr>
        <w:spacing w:after="0"/>
        <w:ind w:left="0"/>
        <w:jc w:val="both"/>
      </w:pPr>
      <w:r>
        <w:rPr>
          <w:rFonts w:ascii="Times New Roman"/>
          <w:b w:val="false"/>
          <w:i w:val="false"/>
          <w:color w:val="000000"/>
          <w:sz w:val="28"/>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bookmarkEnd w:id="3610"/>
    <w:bookmarkStart w:name="z3808" w:id="361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bookmarkEnd w:id="3611"/>
    <w:bookmarkStart w:name="z3809" w:id="361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481-баптарында</w:t>
      </w:r>
      <w:r>
        <w:rPr>
          <w:rFonts w:ascii="Times New Roman"/>
          <w:b w:val="false"/>
          <w:i w:val="false"/>
          <w:color w:val="000000"/>
          <w:sz w:val="28"/>
        </w:rPr>
        <w:t xml:space="preserve"> көзделген әкімшілік құқық бұзушылық туралы істер жасалған жері бойынша немесе өзіне қатысты әкімшілік құқық бұзушылық туралы іс бойынша іс жүргізу жүргізіліп жатқан адамның тұрғылықты жері бойынша қаралады.</w:t>
      </w:r>
    </w:p>
    <w:bookmarkEnd w:id="36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829-1-бапқа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810" w:id="3613"/>
    <w:p>
      <w:pPr>
        <w:spacing w:after="0"/>
        <w:ind w:left="0"/>
        <w:jc w:val="both"/>
      </w:pPr>
      <w:r>
        <w:rPr>
          <w:rFonts w:ascii="Times New Roman"/>
          <w:b w:val="false"/>
          <w:i w:val="false"/>
          <w:color w:val="000000"/>
          <w:sz w:val="28"/>
        </w:rPr>
        <w:t xml:space="preserve">
      </w:t>
      </w:r>
      <w:r>
        <w:rPr>
          <w:rFonts w:ascii="Times New Roman"/>
          <w:b/>
          <w:i w:val="false"/>
          <w:color w:val="000000"/>
          <w:sz w:val="28"/>
        </w:rPr>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bookmarkEnd w:id="3613"/>
    <w:bookmarkStart w:name="z3811" w:id="361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адамдар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bookmarkEnd w:id="3614"/>
    <w:bookmarkStart w:name="z3812" w:id="3615"/>
    <w:p>
      <w:pPr>
        <w:spacing w:after="0"/>
        <w:ind w:left="0"/>
        <w:jc w:val="both"/>
      </w:pPr>
      <w:r>
        <w:rPr>
          <w:rFonts w:ascii="Times New Roman"/>
          <w:b w:val="false"/>
          <w:i w:val="false"/>
          <w:color w:val="000000"/>
          <w:sz w:val="28"/>
        </w:rPr>
        <w:t>
      2. Соттың әкімшілік жаза қолдану туралы қаулысына жоғары тұрған сотқа шағым, прокурордың апелляциялық өтінішхаты берілуі мүмкін.</w:t>
      </w:r>
    </w:p>
    <w:bookmarkEnd w:id="3615"/>
    <w:bookmarkStart w:name="z3813" w:id="3616"/>
    <w:p>
      <w:pPr>
        <w:spacing w:after="0"/>
        <w:ind w:left="0"/>
        <w:jc w:val="both"/>
      </w:pPr>
      <w:r>
        <w:rPr>
          <w:rFonts w:ascii="Times New Roman"/>
          <w:b w:val="false"/>
          <w:i w:val="false"/>
          <w:color w:val="000000"/>
          <w:sz w:val="28"/>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сатыдағы сотқа шағым жасалуы, наразылық білдірілуі мүмкін. </w:t>
      </w:r>
    </w:p>
    <w:bookmarkEnd w:id="3616"/>
    <w:bookmarkStart w:name="z3814" w:id="3617"/>
    <w:p>
      <w:pPr>
        <w:spacing w:after="0"/>
        <w:ind w:left="0"/>
        <w:jc w:val="both"/>
      </w:pPr>
      <w:r>
        <w:rPr>
          <w:rFonts w:ascii="Times New Roman"/>
          <w:b w:val="false"/>
          <w:i w:val="false"/>
          <w:color w:val="000000"/>
          <w:sz w:val="28"/>
        </w:rPr>
        <w:t>
      4. Орган (лауазымды адам) шығарған әкімшілік құқық бұзушылық туралы іс бойынша қаулыға, айыппұл төлеу қажеттігі туралы нұсқамаға органның (лауазымды адамның) орналасқан жері бойынша әкімшілік құқық бұзушылықтар жөніндегі мамандандырылған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bookmarkEnd w:id="3617"/>
    <w:bookmarkStart w:name="z3815" w:id="361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3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829-2-бапқа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816" w:id="3619"/>
    <w:p>
      <w:pPr>
        <w:spacing w:after="0"/>
        <w:ind w:left="0"/>
        <w:jc w:val="both"/>
      </w:pPr>
      <w:r>
        <w:rPr>
          <w:rFonts w:ascii="Times New Roman"/>
          <w:b w:val="false"/>
          <w:i w:val="false"/>
          <w:color w:val="000000"/>
          <w:sz w:val="28"/>
        </w:rPr>
        <w:t xml:space="preserve">
      </w:t>
      </w:r>
      <w:r>
        <w:rPr>
          <w:rFonts w:ascii="Times New Roman"/>
          <w:b/>
          <w:i w:val="false"/>
          <w:color w:val="000000"/>
          <w:sz w:val="28"/>
        </w:rPr>
        <w:t>829-3-бап.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тәртібі</w:t>
      </w:r>
    </w:p>
    <w:bookmarkEnd w:id="3619"/>
    <w:bookmarkStart w:name="z3817" w:id="3620"/>
    <w:p>
      <w:pPr>
        <w:spacing w:after="0"/>
        <w:ind w:left="0"/>
        <w:jc w:val="both"/>
      </w:pPr>
      <w:r>
        <w:rPr>
          <w:rFonts w:ascii="Times New Roman"/>
          <w:b w:val="false"/>
          <w:i w:val="false"/>
          <w:color w:val="000000"/>
          <w:sz w:val="28"/>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bookmarkEnd w:id="3620"/>
    <w:bookmarkStart w:name="z3818" w:id="3621"/>
    <w:p>
      <w:pPr>
        <w:spacing w:after="0"/>
        <w:ind w:left="0"/>
        <w:jc w:val="both"/>
      </w:pPr>
      <w:r>
        <w:rPr>
          <w:rFonts w:ascii="Times New Roman"/>
          <w:b w:val="false"/>
          <w:i w:val="false"/>
          <w:color w:val="000000"/>
          <w:sz w:val="28"/>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береді. </w:t>
      </w:r>
    </w:p>
    <w:bookmarkEnd w:id="3621"/>
    <w:bookmarkStart w:name="z3819" w:id="3622"/>
    <w:p>
      <w:pPr>
        <w:spacing w:after="0"/>
        <w:ind w:left="0"/>
        <w:jc w:val="both"/>
      </w:pPr>
      <w:r>
        <w:rPr>
          <w:rFonts w:ascii="Times New Roman"/>
          <w:b w:val="false"/>
          <w:i w:val="false"/>
          <w:color w:val="000000"/>
          <w:sz w:val="28"/>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асырылады </w:t>
      </w:r>
    </w:p>
    <w:bookmarkEnd w:id="3622"/>
    <w:bookmarkStart w:name="z3820" w:id="3623"/>
    <w:p>
      <w:pPr>
        <w:spacing w:after="0"/>
        <w:ind w:left="0"/>
        <w:jc w:val="both"/>
      </w:pPr>
      <w:r>
        <w:rPr>
          <w:rFonts w:ascii="Times New Roman"/>
          <w:b w:val="false"/>
          <w:i w:val="false"/>
          <w:color w:val="000000"/>
          <w:sz w:val="28"/>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bookmarkEnd w:id="3623"/>
    <w:bookmarkStart w:name="z3821" w:id="3624"/>
    <w:p>
      <w:pPr>
        <w:spacing w:after="0"/>
        <w:ind w:left="0"/>
        <w:jc w:val="both"/>
      </w:pPr>
      <w:r>
        <w:rPr>
          <w:rFonts w:ascii="Times New Roman"/>
          <w:b w:val="false"/>
          <w:i w:val="false"/>
          <w:color w:val="000000"/>
          <w:sz w:val="28"/>
        </w:rPr>
        <w:t xml:space="preserve">
      5. Егер шағымды, наразылықты қарау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 </w:t>
      </w:r>
    </w:p>
    <w:bookmarkEnd w:id="3624"/>
    <w:bookmarkStart w:name="z3822" w:id="3625"/>
    <w:p>
      <w:pPr>
        <w:spacing w:after="0"/>
        <w:ind w:left="0"/>
        <w:jc w:val="both"/>
      </w:pPr>
      <w:r>
        <w:rPr>
          <w:rFonts w:ascii="Times New Roman"/>
          <w:b w:val="false"/>
          <w:i w:val="false"/>
          <w:color w:val="000000"/>
          <w:sz w:val="28"/>
        </w:rPr>
        <w:t xml:space="preserve">
      6. Сотқа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3625"/>
    <w:bookmarkStart w:name="z3823" w:id="3626"/>
    <w:p>
      <w:pPr>
        <w:spacing w:after="0"/>
        <w:ind w:left="0"/>
        <w:jc w:val="both"/>
      </w:pPr>
      <w:r>
        <w:rPr>
          <w:rFonts w:ascii="Times New Roman"/>
          <w:b w:val="false"/>
          <w:i w:val="false"/>
          <w:color w:val="000000"/>
          <w:sz w:val="28"/>
        </w:rPr>
        <w:t xml:space="preserve">
      </w:t>
      </w:r>
      <w:r>
        <w:rPr>
          <w:rFonts w:ascii="Times New Roman"/>
          <w:b/>
          <w:i w:val="false"/>
          <w:color w:val="000000"/>
          <w:sz w:val="28"/>
        </w:rPr>
        <w:t>829-4-бап.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мерзімдері</w:t>
      </w:r>
    </w:p>
    <w:bookmarkEnd w:id="3626"/>
    <w:bookmarkStart w:name="z3824" w:id="3627"/>
    <w:p>
      <w:pPr>
        <w:spacing w:after="0"/>
        <w:ind w:left="0"/>
        <w:jc w:val="both"/>
      </w:pPr>
      <w:r>
        <w:rPr>
          <w:rFonts w:ascii="Times New Roman"/>
          <w:b w:val="false"/>
          <w:i w:val="false"/>
          <w:color w:val="000000"/>
          <w:sz w:val="28"/>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3627"/>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w:t>
      </w:r>
    </w:p>
    <w:bookmarkStart w:name="z3825" w:id="3628"/>
    <w:p>
      <w:pPr>
        <w:spacing w:after="0"/>
        <w:ind w:left="0"/>
        <w:jc w:val="both"/>
      </w:pP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End w:id="3628"/>
    <w:bookmarkStart w:name="z3826" w:id="3629"/>
    <w:p>
      <w:pPr>
        <w:spacing w:after="0"/>
        <w:ind w:left="0"/>
        <w:jc w:val="both"/>
      </w:pPr>
      <w:r>
        <w:rPr>
          <w:rFonts w:ascii="Times New Roman"/>
          <w:b w:val="false"/>
          <w:i w:val="false"/>
          <w:color w:val="000000"/>
          <w:sz w:val="28"/>
        </w:rPr>
        <w:t>
      3. Шағымды, наразылықты беруге арналған мерзімді өткізіп алу шағымды, наразылықты қарауға қабылдаудан бас тартуға негіз болып табылмайды.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bookmarkEnd w:id="3629"/>
    <w:bookmarkStart w:name="z3827" w:id="3630"/>
    <w:p>
      <w:pPr>
        <w:spacing w:after="0"/>
        <w:ind w:left="0"/>
        <w:jc w:val="both"/>
      </w:pPr>
      <w:r>
        <w:rPr>
          <w:rFonts w:ascii="Times New Roman"/>
          <w:b w:val="false"/>
          <w:i w:val="false"/>
          <w:color w:val="000000"/>
          <w:sz w:val="28"/>
        </w:rPr>
        <w:t>
      4. Осы бапта белгіленген мерзімде шағымды беру, наразылықты енгізу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w:t>
      </w:r>
    </w:p>
    <w:bookmarkEnd w:id="3630"/>
    <w:bookmarkStart w:name="z3828" w:id="3631"/>
    <w:p>
      <w:pPr>
        <w:spacing w:after="0"/>
        <w:ind w:left="0"/>
        <w:jc w:val="both"/>
      </w:pPr>
      <w:r>
        <w:rPr>
          <w:rFonts w:ascii="Times New Roman"/>
          <w:b w:val="false"/>
          <w:i w:val="false"/>
          <w:color w:val="000000"/>
          <w:sz w:val="28"/>
        </w:rPr>
        <w:t>
      5. Сот әкімшілік құқық бұзушылық туралы іс қаралатын уақытта әкімшілік жаза қолдану туралы қаулының орындалуын тоқтата тұруға құқылы.</w:t>
      </w:r>
    </w:p>
    <w:bookmarkEnd w:id="3631"/>
    <w:bookmarkStart w:name="z3829" w:id="3632"/>
    <w:p>
      <w:pPr>
        <w:spacing w:after="0"/>
        <w:ind w:left="0"/>
        <w:jc w:val="both"/>
      </w:pPr>
      <w:r>
        <w:rPr>
          <w:rFonts w:ascii="Times New Roman"/>
          <w:b w:val="false"/>
          <w:i w:val="false"/>
          <w:color w:val="000000"/>
          <w:sz w:val="28"/>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3632"/>
    <w:bookmarkStart w:name="z3830" w:id="3633"/>
    <w:p>
      <w:pPr>
        <w:spacing w:after="0"/>
        <w:ind w:left="0"/>
        <w:jc w:val="both"/>
      </w:pPr>
      <w:r>
        <w:rPr>
          <w:rFonts w:ascii="Times New Roman"/>
          <w:b w:val="false"/>
          <w:i w:val="false"/>
          <w:color w:val="000000"/>
          <w:sz w:val="28"/>
        </w:rPr>
        <w:t xml:space="preserve">
      </w:t>
      </w:r>
      <w:r>
        <w:rPr>
          <w:rFonts w:ascii="Times New Roman"/>
          <w:b/>
          <w:i w:val="false"/>
          <w:color w:val="000000"/>
          <w:sz w:val="28"/>
        </w:rPr>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bookmarkEnd w:id="3633"/>
    <w:bookmarkStart w:name="z3831" w:id="3634"/>
    <w:p>
      <w:pPr>
        <w:spacing w:after="0"/>
        <w:ind w:left="0"/>
        <w:jc w:val="both"/>
      </w:pPr>
      <w:r>
        <w:rPr>
          <w:rFonts w:ascii="Times New Roman"/>
          <w:b w:val="false"/>
          <w:i w:val="false"/>
          <w:color w:val="000000"/>
          <w:sz w:val="28"/>
        </w:rPr>
        <w:t>
      1. Әкiмшiлiк құқық бұзушылықтар туралы iстер,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bookmarkEnd w:id="3634"/>
    <w:bookmarkStart w:name="z3832" w:id="3635"/>
    <w:p>
      <w:pPr>
        <w:spacing w:after="0"/>
        <w:ind w:left="0"/>
        <w:jc w:val="both"/>
      </w:pPr>
      <w:r>
        <w:rPr>
          <w:rFonts w:ascii="Times New Roman"/>
          <w:b w:val="false"/>
          <w:i w:val="false"/>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bookmarkEnd w:id="3635"/>
    <w:bookmarkStart w:name="z3833" w:id="3636"/>
    <w:p>
      <w:pPr>
        <w:spacing w:after="0"/>
        <w:ind w:left="0"/>
        <w:jc w:val="both"/>
      </w:pPr>
      <w:r>
        <w:rPr>
          <w:rFonts w:ascii="Times New Roman"/>
          <w:b w:val="false"/>
          <w:i w:val="false"/>
          <w:color w:val="000000"/>
          <w:sz w:val="28"/>
        </w:rPr>
        <w:t>
      3. Жасалуы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алуға ұшыраған адамға қатысты оны ұстап алған кезден бастап жиырма төрт сағаттан кешiктiрiлмей қаралады.</w:t>
      </w:r>
    </w:p>
    <w:bookmarkEnd w:id="3636"/>
    <w:p>
      <w:pPr>
        <w:spacing w:after="0"/>
        <w:ind w:left="0"/>
        <w:jc w:val="both"/>
      </w:pPr>
      <w:r>
        <w:rPr>
          <w:rFonts w:ascii="Times New Roman"/>
          <w:b w:val="false"/>
          <w:i w:val="false"/>
          <w:color w:val="000000"/>
          <w:sz w:val="28"/>
        </w:rPr>
        <w:t>
      Әкімшілік қамаққа алу туралы қаулыға шағым, наразылық, егер жауаптылыққа тартылған адам әкімшілік қамаққа алуды өтеп жатса, шағым немесе наразылық берілген кезден бастап бір тәулік ішінде қаралуға жатады.</w:t>
      </w:r>
    </w:p>
    <w:bookmarkStart w:name="z3834" w:id="3637"/>
    <w:p>
      <w:pPr>
        <w:spacing w:after="0"/>
        <w:ind w:left="0"/>
        <w:jc w:val="both"/>
      </w:pPr>
      <w:r>
        <w:rPr>
          <w:rFonts w:ascii="Times New Roman"/>
          <w:b w:val="false"/>
          <w:i w:val="false"/>
          <w:color w:val="000000"/>
          <w:sz w:val="28"/>
        </w:rPr>
        <w:t>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bookmarkEnd w:id="3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35" w:id="3638"/>
    <w:p>
      <w:pPr>
        <w:spacing w:after="0"/>
        <w:ind w:left="0"/>
        <w:jc w:val="both"/>
      </w:pPr>
      <w:r>
        <w:rPr>
          <w:rFonts w:ascii="Times New Roman"/>
          <w:b w:val="false"/>
          <w:i w:val="false"/>
          <w:color w:val="000000"/>
          <w:sz w:val="28"/>
        </w:rPr>
        <w:t xml:space="preserve">
      </w:t>
      </w:r>
      <w:r>
        <w:rPr>
          <w:rFonts w:ascii="Times New Roman"/>
          <w:b/>
          <w:i w:val="false"/>
          <w:color w:val="000000"/>
          <w:sz w:val="28"/>
        </w:rPr>
        <w:t>829-6-бап.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w:t>
      </w:r>
    </w:p>
    <w:bookmarkEnd w:id="3638"/>
    <w:bookmarkStart w:name="z3836" w:id="3639"/>
    <w:p>
      <w:pPr>
        <w:spacing w:after="0"/>
        <w:ind w:left="0"/>
        <w:jc w:val="both"/>
      </w:pPr>
      <w:r>
        <w:rPr>
          <w:rFonts w:ascii="Times New Roman"/>
          <w:b w:val="false"/>
          <w:i w:val="false"/>
          <w:color w:val="000000"/>
          <w:sz w:val="28"/>
        </w:rPr>
        <w:t>
      1. Сот әкiмшiлiк құқық бұзушылық туралы iстi, шағымды, наразылықты қарауға дайындау кезiнде мынадай мәселелердi анықтайды:</w:t>
      </w:r>
    </w:p>
    <w:bookmarkEnd w:id="3639"/>
    <w:p>
      <w:pPr>
        <w:spacing w:after="0"/>
        <w:ind w:left="0"/>
        <w:jc w:val="both"/>
      </w:pPr>
      <w:r>
        <w:rPr>
          <w:rFonts w:ascii="Times New Roman"/>
          <w:b w:val="false"/>
          <w:i w:val="false"/>
          <w:color w:val="000000"/>
          <w:sz w:val="28"/>
        </w:rPr>
        <w:t xml:space="preserve">
      1) осы iстi, шағымды, наразылықты қарау өзiнiң құзыретiне жата ма; </w:t>
      </w:r>
    </w:p>
    <w:p>
      <w:pPr>
        <w:spacing w:after="0"/>
        <w:ind w:left="0"/>
        <w:jc w:val="both"/>
      </w:pPr>
      <w:r>
        <w:rPr>
          <w:rFonts w:ascii="Times New Roman"/>
          <w:b w:val="false"/>
          <w:i w:val="false"/>
          <w:color w:val="000000"/>
          <w:sz w:val="28"/>
        </w:rPr>
        <w:t>
      2) осы iстi, шағымды, наразылықты соттың қарау мүмкiндiгiн болғызбайтын мән-жайлар бар ма;</w:t>
      </w:r>
    </w:p>
    <w:p>
      <w:pPr>
        <w:spacing w:after="0"/>
        <w:ind w:left="0"/>
        <w:jc w:val="both"/>
      </w:pPr>
      <w:r>
        <w:rPr>
          <w:rFonts w:ascii="Times New Roman"/>
          <w:b w:val="false"/>
          <w:i w:val="false"/>
          <w:color w:val="000000"/>
          <w:sz w:val="28"/>
        </w:rPr>
        <w:t>
      3) әкiмшiлiк құқық бұзушылық туралы хаттама және осы Кодексте көзделген басқа да хаттамалар дұрыс жасалған ба, сондай-ақ iстiң өзге де материалдары дұрыс ресiмделген бе;</w:t>
      </w:r>
    </w:p>
    <w:p>
      <w:pPr>
        <w:spacing w:after="0"/>
        <w:ind w:left="0"/>
        <w:jc w:val="both"/>
      </w:pPr>
      <w:r>
        <w:rPr>
          <w:rFonts w:ascii="Times New Roman"/>
          <w:b w:val="false"/>
          <w:i w:val="false"/>
          <w:color w:val="000000"/>
          <w:sz w:val="28"/>
        </w:rPr>
        <w:t>
      4) іс бойынша iс жүргiзудi болғызбайтын мән-жайлар, сондай-ақ адамды әкiмшiлiк жауаптылыққа тартпауға мүмкiндiк беретiн мән-жайлар бар ма;</w:t>
      </w:r>
    </w:p>
    <w:p>
      <w:pPr>
        <w:spacing w:after="0"/>
        <w:ind w:left="0"/>
        <w:jc w:val="both"/>
      </w:pPr>
      <w:r>
        <w:rPr>
          <w:rFonts w:ascii="Times New Roman"/>
          <w:b w:val="false"/>
          <w:i w:val="false"/>
          <w:color w:val="000000"/>
          <w:sz w:val="28"/>
        </w:rPr>
        <w:t>
      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pPr>
        <w:spacing w:after="0"/>
        <w:ind w:left="0"/>
        <w:jc w:val="both"/>
      </w:pPr>
      <w:r>
        <w:rPr>
          <w:rFonts w:ascii="Times New Roman"/>
          <w:b w:val="false"/>
          <w:i w:val="false"/>
          <w:color w:val="000000"/>
          <w:sz w:val="28"/>
        </w:rPr>
        <w:t>
      6) өтінішхаттарды шешеді, қосымша материалдарды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pPr>
        <w:spacing w:after="0"/>
        <w:ind w:left="0"/>
        <w:jc w:val="both"/>
      </w:pPr>
      <w:r>
        <w:rPr>
          <w:rFonts w:ascii="Times New Roman"/>
          <w:b w:val="false"/>
          <w:i w:val="false"/>
          <w:color w:val="000000"/>
          <w:sz w:val="28"/>
        </w:rPr>
        <w:t xml:space="preserve">
      7)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 шағымды, наразылықты қарау орны мен уақыты туралы хабарланды ма.</w:t>
      </w:r>
    </w:p>
    <w:bookmarkStart w:name="z3837" w:id="3640"/>
    <w:p>
      <w:pPr>
        <w:spacing w:after="0"/>
        <w:ind w:left="0"/>
        <w:jc w:val="both"/>
      </w:pPr>
      <w:r>
        <w:rPr>
          <w:rFonts w:ascii="Times New Roman"/>
          <w:b w:val="false"/>
          <w:i w:val="false"/>
          <w:color w:val="000000"/>
          <w:sz w:val="28"/>
        </w:rPr>
        <w:t>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3640"/>
    <w:bookmarkStart w:name="z3838" w:id="3641"/>
    <w:p>
      <w:pPr>
        <w:spacing w:after="0"/>
        <w:ind w:left="0"/>
        <w:jc w:val="both"/>
      </w:pPr>
      <w:r>
        <w:rPr>
          <w:rFonts w:ascii="Times New Roman"/>
          <w:b w:val="false"/>
          <w:i w:val="false"/>
          <w:color w:val="000000"/>
          <w:sz w:val="28"/>
        </w:rPr>
        <w:t xml:space="preserve">
      </w:t>
      </w:r>
      <w:r>
        <w:rPr>
          <w:rFonts w:ascii="Times New Roman"/>
          <w:b/>
          <w:i w:val="false"/>
          <w:color w:val="000000"/>
          <w:sz w:val="28"/>
        </w:rPr>
        <w:t>829-7-бап.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мүмкiндiгiн болғызбайтын мән-жайлар</w:t>
      </w:r>
    </w:p>
    <w:bookmarkEnd w:id="3641"/>
    <w:p>
      <w:pPr>
        <w:spacing w:after="0"/>
        <w:ind w:left="0"/>
        <w:jc w:val="both"/>
      </w:pPr>
      <w:r>
        <w:rPr>
          <w:rFonts w:ascii="Times New Roman"/>
          <w:b w:val="false"/>
          <w:i w:val="false"/>
          <w:color w:val="000000"/>
          <w:sz w:val="28"/>
        </w:rPr>
        <w:t>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сот iсті, шағымды, наразылықты қарай алмайды.</w:t>
      </w:r>
    </w:p>
    <w:bookmarkStart w:name="z3839" w:id="3642"/>
    <w:p>
      <w:pPr>
        <w:spacing w:after="0"/>
        <w:ind w:left="0"/>
        <w:jc w:val="both"/>
      </w:pPr>
      <w:r>
        <w:rPr>
          <w:rFonts w:ascii="Times New Roman"/>
          <w:b w:val="false"/>
          <w:i w:val="false"/>
          <w:color w:val="000000"/>
          <w:sz w:val="28"/>
        </w:rPr>
        <w:t xml:space="preserve">
      </w:t>
      </w:r>
      <w:r>
        <w:rPr>
          <w:rFonts w:ascii="Times New Roman"/>
          <w:b/>
          <w:i w:val="false"/>
          <w:color w:val="000000"/>
          <w:sz w:val="28"/>
        </w:rPr>
        <w:t>829-8-бап. Судьяның өздiгiнен бас тартуы және оған қарсылық білдіру</w:t>
      </w:r>
    </w:p>
    <w:bookmarkEnd w:id="3642"/>
    <w:bookmarkStart w:name="z3840" w:id="3643"/>
    <w:p>
      <w:pPr>
        <w:spacing w:after="0"/>
        <w:ind w:left="0"/>
        <w:jc w:val="both"/>
      </w:pPr>
      <w:r>
        <w:rPr>
          <w:rFonts w:ascii="Times New Roman"/>
          <w:b w:val="false"/>
          <w:i w:val="false"/>
          <w:color w:val="000000"/>
          <w:sz w:val="28"/>
        </w:rPr>
        <w:t>
      1. Осы Кодекстiң 829-7-бабында көзделген мән-жайлар болған кезде судья өздігінен бас тартатыны туралы мәлiмдеуге мiндеттi.</w:t>
      </w:r>
    </w:p>
    <w:bookmarkEnd w:id="3643"/>
    <w:bookmarkStart w:name="z3841" w:id="3644"/>
    <w:p>
      <w:pPr>
        <w:spacing w:after="0"/>
        <w:ind w:left="0"/>
        <w:jc w:val="both"/>
      </w:pPr>
      <w:r>
        <w:rPr>
          <w:rFonts w:ascii="Times New Roman"/>
          <w:b w:val="false"/>
          <w:i w:val="false"/>
          <w:color w:val="000000"/>
          <w:sz w:val="28"/>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сотқа қарсылық білдіруін мәлiмдеуге құқылы. </w:t>
      </w:r>
    </w:p>
    <w:bookmarkEnd w:id="3644"/>
    <w:bookmarkStart w:name="z3842" w:id="3645"/>
    <w:p>
      <w:pPr>
        <w:spacing w:after="0"/>
        <w:ind w:left="0"/>
        <w:jc w:val="both"/>
      </w:pPr>
      <w:r>
        <w:rPr>
          <w:rFonts w:ascii="Times New Roman"/>
          <w:b w:val="false"/>
          <w:i w:val="false"/>
          <w:color w:val="000000"/>
          <w:sz w:val="28"/>
        </w:rPr>
        <w:t>
      3. Өздiгiнен бас тарту, оған қарсылық білдіру туралы мәлiмдеме тиiстi соттың төрағасына берiледi.</w:t>
      </w:r>
    </w:p>
    <w:bookmarkEnd w:id="3645"/>
    <w:bookmarkStart w:name="z3843" w:id="3646"/>
    <w:p>
      <w:pPr>
        <w:spacing w:after="0"/>
        <w:ind w:left="0"/>
        <w:jc w:val="both"/>
      </w:pPr>
      <w:r>
        <w:rPr>
          <w:rFonts w:ascii="Times New Roman"/>
          <w:b w:val="false"/>
          <w:i w:val="false"/>
          <w:color w:val="000000"/>
          <w:sz w:val="28"/>
        </w:rPr>
        <w:t>
      4. Өздiгiнен бас тарту, оған қарсылық білдіру туралы мәлiмдеменi соттың төрағасы келіп түскен күннен бастап бiр тәулiк iшiнде қарайды.</w:t>
      </w:r>
    </w:p>
    <w:bookmarkEnd w:id="3646"/>
    <w:bookmarkStart w:name="z3844" w:id="3647"/>
    <w:p>
      <w:pPr>
        <w:spacing w:after="0"/>
        <w:ind w:left="0"/>
        <w:jc w:val="both"/>
      </w:pPr>
      <w:r>
        <w:rPr>
          <w:rFonts w:ascii="Times New Roman"/>
          <w:b w:val="false"/>
          <w:i w:val="false"/>
          <w:color w:val="000000"/>
          <w:sz w:val="28"/>
        </w:rPr>
        <w:t>
      5.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3647"/>
    <w:bookmarkStart w:name="z3845" w:id="3648"/>
    <w:p>
      <w:pPr>
        <w:spacing w:after="0"/>
        <w:ind w:left="0"/>
        <w:jc w:val="both"/>
      </w:pPr>
      <w:r>
        <w:rPr>
          <w:rFonts w:ascii="Times New Roman"/>
          <w:b w:val="false"/>
          <w:i w:val="false"/>
          <w:color w:val="000000"/>
          <w:sz w:val="28"/>
        </w:rPr>
        <w:t xml:space="preserve">
      </w:t>
      </w:r>
      <w:r>
        <w:rPr>
          <w:rFonts w:ascii="Times New Roman"/>
          <w:b/>
          <w:i w:val="false"/>
          <w:color w:val="000000"/>
          <w:sz w:val="28"/>
        </w:rPr>
        <w:t>829-9-бап.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bookmarkEnd w:id="3648"/>
    <w:bookmarkStart w:name="z3846" w:id="3649"/>
    <w:p>
      <w:pPr>
        <w:spacing w:after="0"/>
        <w:ind w:left="0"/>
        <w:jc w:val="both"/>
      </w:pPr>
      <w:r>
        <w:rPr>
          <w:rFonts w:ascii="Times New Roman"/>
          <w:b w:val="false"/>
          <w:i w:val="false"/>
          <w:color w:val="000000"/>
          <w:sz w:val="28"/>
        </w:rPr>
        <w:t>
      1. Әкiмшiлiк құқық бұзушылық туралы iстi, шағымды, наразылықты қарауға дайындау кезiнде сот мынадай шешім қабылдайды:</w:t>
      </w:r>
    </w:p>
    <w:bookmarkEnd w:id="3649"/>
    <w:p>
      <w:pPr>
        <w:spacing w:after="0"/>
        <w:ind w:left="0"/>
        <w:jc w:val="both"/>
      </w:pPr>
      <w:r>
        <w:rPr>
          <w:rFonts w:ascii="Times New Roman"/>
          <w:b w:val="false"/>
          <w:i w:val="false"/>
          <w:color w:val="000000"/>
          <w:sz w:val="28"/>
        </w:rPr>
        <w:t>
      1) iстi, шағымды, наразылықты қарау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туралы, қажет болған жағдайда сараптама тағайындау туралы;</w:t>
      </w:r>
    </w:p>
    <w:p>
      <w:pPr>
        <w:spacing w:after="0"/>
        <w:ind w:left="0"/>
        <w:jc w:val="both"/>
      </w:pPr>
      <w:r>
        <w:rPr>
          <w:rFonts w:ascii="Times New Roman"/>
          <w:b w:val="false"/>
          <w:i w:val="false"/>
          <w:color w:val="000000"/>
          <w:sz w:val="28"/>
        </w:rPr>
        <w:t xml:space="preserve">
      3) iстi, шағымды, наразылықты қарауды кейiнге қалдыру туралы; </w:t>
      </w:r>
    </w:p>
    <w:p>
      <w:pPr>
        <w:spacing w:after="0"/>
        <w:ind w:left="0"/>
        <w:jc w:val="both"/>
      </w:pPr>
      <w:r>
        <w:rPr>
          <w:rFonts w:ascii="Times New Roman"/>
          <w:b w:val="false"/>
          <w:i w:val="false"/>
          <w:color w:val="000000"/>
          <w:sz w:val="28"/>
        </w:rPr>
        <w:t>
      4) істі, шағымды, наразылықты қарау мерзімдерін ұзарту, тоқтата тұру туралы;</w:t>
      </w:r>
    </w:p>
    <w:p>
      <w:pPr>
        <w:spacing w:after="0"/>
        <w:ind w:left="0"/>
        <w:jc w:val="both"/>
      </w:pPr>
      <w:r>
        <w:rPr>
          <w:rFonts w:ascii="Times New Roman"/>
          <w:b w:val="false"/>
          <w:i w:val="false"/>
          <w:color w:val="000000"/>
          <w:sz w:val="28"/>
        </w:rPr>
        <w:t xml:space="preserve">
      5) егер осы iстi, шағымды, наразылықты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pPr>
        <w:spacing w:after="0"/>
        <w:ind w:left="0"/>
        <w:jc w:val="both"/>
      </w:pPr>
      <w:r>
        <w:rPr>
          <w:rFonts w:ascii="Times New Roman"/>
          <w:b w:val="false"/>
          <w:i w:val="false"/>
          <w:color w:val="000000"/>
          <w:sz w:val="28"/>
        </w:rPr>
        <w:t>
      6) осы Кодекстiң 812-бабына сәйкес iстi мәнi бойынша қарауға беру туралы;</w:t>
      </w:r>
    </w:p>
    <w:p>
      <w:pPr>
        <w:spacing w:after="0"/>
        <w:ind w:left="0"/>
        <w:jc w:val="both"/>
      </w:pPr>
      <w:r>
        <w:rPr>
          <w:rFonts w:ascii="Times New Roman"/>
          <w:b w:val="false"/>
          <w:i w:val="false"/>
          <w:color w:val="000000"/>
          <w:sz w:val="28"/>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w:t>
      </w:r>
      <w:r>
        <w:rPr>
          <w:rFonts w:ascii="Times New Roman"/>
          <w:b w:val="false"/>
          <w:i w:val="false"/>
          <w:color w:val="000000"/>
          <w:sz w:val="28"/>
        </w:rPr>
        <w:t>812-бабында</w:t>
      </w:r>
      <w:r>
        <w:rPr>
          <w:rFonts w:ascii="Times New Roman"/>
          <w:b w:val="false"/>
          <w:i w:val="false"/>
          <w:color w:val="000000"/>
          <w:sz w:val="28"/>
        </w:rPr>
        <w:t xml:space="preserve"> көзделген жағдайларда iстi көлiк құралының (кеменің, оның iшiнде шағын көлемдi кеменің) есепке алынған жері бойынша қарауға беру туралы.</w:t>
      </w:r>
    </w:p>
    <w:bookmarkStart w:name="z3847" w:id="3650"/>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 және шағымдану мерзімі мен тәртібін қоспағанда, осы Кодекстің 822-бабының бірінші бөлігінде көзделген мәліметтерді қамтиды.</w:t>
      </w:r>
    </w:p>
    <w:bookmarkEnd w:id="3650"/>
    <w:bookmarkStart w:name="z3848" w:id="3651"/>
    <w:p>
      <w:pPr>
        <w:spacing w:after="0"/>
        <w:ind w:left="0"/>
        <w:jc w:val="both"/>
      </w:pPr>
      <w:r>
        <w:rPr>
          <w:rFonts w:ascii="Times New Roman"/>
          <w:b w:val="false"/>
          <w:i w:val="false"/>
          <w:color w:val="000000"/>
          <w:sz w:val="28"/>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3651"/>
    <w:bookmarkStart w:name="z3849" w:id="3652"/>
    <w:p>
      <w:pPr>
        <w:spacing w:after="0"/>
        <w:ind w:left="0"/>
        <w:jc w:val="both"/>
      </w:pPr>
      <w:r>
        <w:rPr>
          <w:rFonts w:ascii="Times New Roman"/>
          <w:b w:val="false"/>
          <w:i w:val="false"/>
          <w:color w:val="000000"/>
          <w:sz w:val="28"/>
        </w:rPr>
        <w:t>
      4. Осы Кодекстiң 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дайындау кезiнде сот аталған адамдарды күштеп әкелу туралы ұйғарым шығаруға құқылы.</w:t>
      </w:r>
    </w:p>
    <w:bookmarkEnd w:id="3652"/>
    <w:bookmarkStart w:name="z3850" w:id="3653"/>
    <w:p>
      <w:pPr>
        <w:spacing w:after="0"/>
        <w:ind w:left="0"/>
        <w:jc w:val="both"/>
      </w:pPr>
      <w:r>
        <w:rPr>
          <w:rFonts w:ascii="Times New Roman"/>
          <w:b w:val="false"/>
          <w:i w:val="false"/>
          <w:color w:val="000000"/>
          <w:sz w:val="28"/>
        </w:rPr>
        <w:t xml:space="preserve">
      </w:t>
      </w:r>
      <w:r>
        <w:rPr>
          <w:rFonts w:ascii="Times New Roman"/>
          <w:b/>
          <w:i w:val="false"/>
          <w:color w:val="000000"/>
          <w:sz w:val="28"/>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тәртiбi</w:t>
      </w:r>
    </w:p>
    <w:bookmarkEnd w:id="3653"/>
    <w:bookmarkStart w:name="z3851" w:id="3654"/>
    <w:p>
      <w:pPr>
        <w:spacing w:after="0"/>
        <w:ind w:left="0"/>
        <w:jc w:val="both"/>
      </w:pPr>
      <w:r>
        <w:rPr>
          <w:rFonts w:ascii="Times New Roman"/>
          <w:b w:val="false"/>
          <w:i w:val="false"/>
          <w:color w:val="000000"/>
          <w:sz w:val="28"/>
        </w:rPr>
        <w:t>
      1. Сот iстi, шағымды, наразылықты қарауға кiрiскенде:</w:t>
      </w:r>
    </w:p>
    <w:bookmarkEnd w:id="3654"/>
    <w:p>
      <w:pPr>
        <w:spacing w:after="0"/>
        <w:ind w:left="0"/>
        <w:jc w:val="both"/>
      </w:pPr>
      <w:r>
        <w:rPr>
          <w:rFonts w:ascii="Times New Roman"/>
          <w:b w:val="false"/>
          <w:i w:val="false"/>
          <w:color w:val="000000"/>
          <w:sz w:val="28"/>
        </w:rPr>
        <w:t>
      1) iстi кiм қарайтынын, қандай iс, шағым, наразылық қаралуға жататынын, кiм және осы Кодекстiң қандай бабының негiзiнде жауаптылыққа тартылатынын хабарлайды, іс жүргізу тілін айқындайды;</w:t>
      </w:r>
    </w:p>
    <w:p>
      <w:pPr>
        <w:spacing w:after="0"/>
        <w:ind w:left="0"/>
        <w:jc w:val="both"/>
      </w:pPr>
      <w:r>
        <w:rPr>
          <w:rFonts w:ascii="Times New Roman"/>
          <w:b w:val="false"/>
          <w:i w:val="false"/>
          <w:color w:val="000000"/>
          <w:sz w:val="28"/>
        </w:rPr>
        <w:t>
      2) әкiмшiлiк жауаптылыққа тартылатын адамның немесе оның өкiлiнiң, сондай-ақ iстi, шағымды, наразылықты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іс жүргiзуге қатысушылардың жеке басын анықтайды және тұлғалардың заңды өкілдерінің, қорғаушының өкiлеттiктерiн тексереді;</w:t>
      </w:r>
    </w:p>
    <w:p>
      <w:pPr>
        <w:spacing w:after="0"/>
        <w:ind w:left="0"/>
        <w:jc w:val="both"/>
      </w:pPr>
      <w:r>
        <w:rPr>
          <w:rFonts w:ascii="Times New Roman"/>
          <w:b w:val="false"/>
          <w:i w:val="false"/>
          <w:color w:val="000000"/>
          <w:sz w:val="28"/>
        </w:rPr>
        <w:t>
      4) iс жүргiзуге қатысушылардың келмеу себептерiн анықтайды және аталған адамдар болмағанда iсті, шағымды, наразылықты қарау туралы не iсті, шағымды, наразылықты қарауды кейiнге қалдыру туралы шешiм қабылдайды;</w:t>
      </w:r>
    </w:p>
    <w:p>
      <w:pPr>
        <w:spacing w:after="0"/>
        <w:ind w:left="0"/>
        <w:jc w:val="both"/>
      </w:pPr>
      <w:r>
        <w:rPr>
          <w:rFonts w:ascii="Times New Roman"/>
          <w:b w:val="false"/>
          <w:i w:val="false"/>
          <w:color w:val="000000"/>
          <w:sz w:val="28"/>
        </w:rPr>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мәлiмделген бас тартуларды және өтiнiшхаттарды шешедi;</w:t>
      </w:r>
    </w:p>
    <w:p>
      <w:pPr>
        <w:spacing w:after="0"/>
        <w:ind w:left="0"/>
        <w:jc w:val="both"/>
      </w:pPr>
      <w:r>
        <w:rPr>
          <w:rFonts w:ascii="Times New Roman"/>
          <w:b w:val="false"/>
          <w:i w:val="false"/>
          <w:color w:val="000000"/>
          <w:sz w:val="28"/>
        </w:rPr>
        <w:t>
      8) әкiмшiлiк құқық бұзушылық туралы хаттаманы, шағымды, наразылықты,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9)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xml:space="preserve">
      10) iсті, шағымды, наразылықты қарауды кейiнге қалдыру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етіп алдыру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pPr>
        <w:spacing w:after="0"/>
        <w:ind w:left="0"/>
        <w:jc w:val="both"/>
      </w:pPr>
      <w:r>
        <w:rPr>
          <w:rFonts w:ascii="Times New Roman"/>
          <w:b w:val="false"/>
          <w:i w:val="false"/>
          <w:color w:val="000000"/>
          <w:sz w:val="28"/>
        </w:rPr>
        <w:t>
      11) істі, шағымды, наразылықты қарау мерзімін ұзарту, тоқтата тұру туралы ұйғарым шығарады;</w:t>
      </w:r>
    </w:p>
    <w:p>
      <w:pPr>
        <w:spacing w:after="0"/>
        <w:ind w:left="0"/>
        <w:jc w:val="both"/>
      </w:pPr>
      <w:r>
        <w:rPr>
          <w:rFonts w:ascii="Times New Roman"/>
          <w:b w:val="false"/>
          <w:i w:val="false"/>
          <w:color w:val="000000"/>
          <w:sz w:val="28"/>
        </w:rPr>
        <w:t xml:space="preserve">
      12) осы Кодекстiң 829-9-бабында көзделген жағдайларда iстi мәнi бойынша қарауға беру туралы ұйғарым шығарады. </w:t>
      </w:r>
    </w:p>
    <w:bookmarkStart w:name="z3852" w:id="3655"/>
    <w:p>
      <w:pPr>
        <w:spacing w:after="0"/>
        <w:ind w:left="0"/>
        <w:jc w:val="both"/>
      </w:pPr>
      <w:r>
        <w:rPr>
          <w:rFonts w:ascii="Times New Roman"/>
          <w:b w:val="false"/>
          <w:i w:val="false"/>
          <w:color w:val="000000"/>
          <w:sz w:val="28"/>
        </w:rPr>
        <w:t>
      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зерделеуге құқылы.</w:t>
      </w:r>
    </w:p>
    <w:bookmarkEnd w:id="3655"/>
    <w:bookmarkStart w:name="z3853" w:id="3656"/>
    <w:p>
      <w:pPr>
        <w:spacing w:after="0"/>
        <w:ind w:left="0"/>
        <w:jc w:val="both"/>
      </w:pPr>
      <w:r>
        <w:rPr>
          <w:rFonts w:ascii="Times New Roman"/>
          <w:b w:val="false"/>
          <w:i w:val="false"/>
          <w:color w:val="000000"/>
          <w:sz w:val="28"/>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қажет болатын басқа да жағдайларда істі, шағымды, наразылықты қарауды кейінге қалдыруы мүмкін.</w:t>
      </w:r>
    </w:p>
    <w:bookmarkEnd w:id="3656"/>
    <w:bookmarkStart w:name="z3854" w:id="3657"/>
    <w:p>
      <w:pPr>
        <w:spacing w:after="0"/>
        <w:ind w:left="0"/>
        <w:jc w:val="both"/>
      </w:pPr>
      <w:r>
        <w:rPr>
          <w:rFonts w:ascii="Times New Roman"/>
          <w:b w:val="false"/>
          <w:i w:val="false"/>
          <w:color w:val="000000"/>
          <w:sz w:val="28"/>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bookmarkEnd w:id="3657"/>
    <w:bookmarkStart w:name="z3855" w:id="3658"/>
    <w:p>
      <w:pPr>
        <w:spacing w:after="0"/>
        <w:ind w:left="0"/>
        <w:jc w:val="both"/>
      </w:pPr>
      <w:r>
        <w:rPr>
          <w:rFonts w:ascii="Times New Roman"/>
          <w:b w:val="false"/>
          <w:i w:val="false"/>
          <w:color w:val="000000"/>
          <w:sz w:val="28"/>
        </w:rPr>
        <w:t xml:space="preserve">
      5. Сот талқылауы барысында анықталған, процеске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bookmarkEnd w:id="3658"/>
    <w:bookmarkStart w:name="z3856" w:id="3659"/>
    <w:p>
      <w:pPr>
        <w:spacing w:after="0"/>
        <w:ind w:left="0"/>
        <w:jc w:val="both"/>
      </w:pPr>
      <w:r>
        <w:rPr>
          <w:rFonts w:ascii="Times New Roman"/>
          <w:b w:val="false"/>
          <w:i w:val="false"/>
          <w:color w:val="000000"/>
          <w:sz w:val="28"/>
        </w:rPr>
        <w:t xml:space="preserve">
      6. Әкiмшiлiк құқық бұзушылық туралы іс қозғаған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шағымды,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bookmarkEnd w:id="3659"/>
    <w:bookmarkStart w:name="z3857" w:id="3660"/>
    <w:p>
      <w:pPr>
        <w:spacing w:after="0"/>
        <w:ind w:left="0"/>
        <w:jc w:val="both"/>
      </w:pPr>
      <w:r>
        <w:rPr>
          <w:rFonts w:ascii="Times New Roman"/>
          <w:b w:val="false"/>
          <w:i w:val="false"/>
          <w:color w:val="000000"/>
          <w:sz w:val="28"/>
        </w:rPr>
        <w:t>
      7. Қажет болған жағдайларда осы Кодексте көзделген басқа да процестік әрекеттер жүзеге асырылады.</w:t>
      </w:r>
    </w:p>
    <w:bookmarkEnd w:id="3660"/>
    <w:bookmarkStart w:name="z3858" w:id="3661"/>
    <w:p>
      <w:pPr>
        <w:spacing w:after="0"/>
        <w:ind w:left="0"/>
        <w:jc w:val="both"/>
      </w:pPr>
      <w:r>
        <w:rPr>
          <w:rFonts w:ascii="Times New Roman"/>
          <w:b w:val="false"/>
          <w:i w:val="false"/>
          <w:color w:val="000000"/>
          <w:sz w:val="28"/>
        </w:rPr>
        <w:t xml:space="preserve">
      </w:t>
      </w:r>
      <w:r>
        <w:rPr>
          <w:rFonts w:ascii="Times New Roman"/>
          <w:b/>
          <w:i w:val="false"/>
          <w:color w:val="000000"/>
          <w:sz w:val="28"/>
        </w:rPr>
        <w:t>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шағымды, наразылықты, қарау кезiнде анықтауға жататын мән-жайлар</w:t>
      </w:r>
    </w:p>
    <w:bookmarkEnd w:id="3661"/>
    <w:bookmarkStart w:name="z3859" w:id="3662"/>
    <w:p>
      <w:pPr>
        <w:spacing w:after="0"/>
        <w:ind w:left="0"/>
        <w:jc w:val="both"/>
      </w:pPr>
      <w:r>
        <w:rPr>
          <w:rFonts w:ascii="Times New Roman"/>
          <w:b w:val="false"/>
          <w:i w:val="false"/>
          <w:color w:val="000000"/>
          <w:sz w:val="28"/>
        </w:rPr>
        <w:t xml:space="preserve">
      1. Сот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3662"/>
    <w:bookmarkStart w:name="z3860" w:id="3663"/>
    <w:p>
      <w:pPr>
        <w:spacing w:after="0"/>
        <w:ind w:left="0"/>
        <w:jc w:val="both"/>
      </w:pPr>
      <w:r>
        <w:rPr>
          <w:rFonts w:ascii="Times New Roman"/>
          <w:b w:val="false"/>
          <w:i w:val="false"/>
          <w:color w:val="000000"/>
          <w:sz w:val="28"/>
        </w:rPr>
        <w:t xml:space="preserve">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айыппұлдың мөлшерін қысқартуға, бірақ айыппұлдың жалпы сомасының отыз пайызынан асырмай қысқартуға құқылы.</w:t>
      </w:r>
    </w:p>
    <w:bookmarkEnd w:id="3663"/>
    <w:bookmarkStart w:name="z3861" w:id="3664"/>
    <w:p>
      <w:pPr>
        <w:spacing w:after="0"/>
        <w:ind w:left="0"/>
        <w:jc w:val="both"/>
      </w:pPr>
      <w:r>
        <w:rPr>
          <w:rFonts w:ascii="Times New Roman"/>
          <w:b w:val="false"/>
          <w:i w:val="false"/>
          <w:color w:val="000000"/>
          <w:sz w:val="28"/>
        </w:rPr>
        <w:t xml:space="preserve">
      </w:t>
      </w:r>
      <w:r>
        <w:rPr>
          <w:rFonts w:ascii="Times New Roman"/>
          <w:b/>
          <w:i w:val="false"/>
          <w:color w:val="000000"/>
          <w:sz w:val="28"/>
        </w:rPr>
        <w:t>829-12-бап. Сот отырысының хаттамасы</w:t>
      </w:r>
    </w:p>
    <w:bookmarkEnd w:id="3664"/>
    <w:bookmarkStart w:name="z3862" w:id="3665"/>
    <w:p>
      <w:pPr>
        <w:spacing w:after="0"/>
        <w:ind w:left="0"/>
        <w:jc w:val="both"/>
      </w:pPr>
      <w:r>
        <w:rPr>
          <w:rFonts w:ascii="Times New Roman"/>
          <w:b w:val="false"/>
          <w:i w:val="false"/>
          <w:color w:val="000000"/>
          <w:sz w:val="28"/>
        </w:rPr>
        <w:t>
      1. Соттың сот отырысында әкімшілік құқық бұзушылық туралы іс қаралған кезде хаттама жүргізіледі. Егер өзіне қатысты әкiмшiлiк құқық бұзушылық туралы iс бойынша іс жүргізіліп жатқан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жүргізілуі міндетті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адамдардан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bookmarkEnd w:id="3665"/>
    <w:bookmarkStart w:name="z3863" w:id="3666"/>
    <w:p>
      <w:pPr>
        <w:spacing w:after="0"/>
        <w:ind w:left="0"/>
        <w:jc w:val="both"/>
      </w:pPr>
      <w:r>
        <w:rPr>
          <w:rFonts w:ascii="Times New Roman"/>
          <w:b w:val="false"/>
          <w:i w:val="false"/>
          <w:color w:val="000000"/>
          <w:sz w:val="28"/>
        </w:rPr>
        <w:t>
      2. Сот отырысының хаттамасында мыналар көрсетіледі:</w:t>
      </w:r>
    </w:p>
    <w:bookmarkEnd w:id="3666"/>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өзіне қатысты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және банк деректемелері;</w:t>
      </w:r>
    </w:p>
    <w:p>
      <w:pPr>
        <w:spacing w:after="0"/>
        <w:ind w:left="0"/>
        <w:jc w:val="both"/>
      </w:pPr>
      <w:r>
        <w:rPr>
          <w:rFonts w:ascii="Times New Roman"/>
          <w:b w:val="false"/>
          <w:i w:val="false"/>
          <w:color w:val="000000"/>
          <w:sz w:val="28"/>
        </w:rPr>
        <w:t>
      3) қаралып жатқан іс бойынша іс жүргізу тілі;</w:t>
      </w:r>
    </w:p>
    <w:p>
      <w:pPr>
        <w:spacing w:after="0"/>
        <w:ind w:left="0"/>
        <w:jc w:val="both"/>
      </w:pPr>
      <w:r>
        <w:rPr>
          <w:rFonts w:ascii="Times New Roman"/>
          <w:b w:val="false"/>
          <w:i w:val="false"/>
          <w:color w:val="000000"/>
          <w:sz w:val="28"/>
        </w:rPr>
        <w:t>
      4) әкiмшiлiк құқық бұзушылық туралы қаралып жатқан iстің оқиғасы;</w:t>
      </w:r>
    </w:p>
    <w:p>
      <w:pPr>
        <w:spacing w:after="0"/>
        <w:ind w:left="0"/>
        <w:jc w:val="both"/>
      </w:pPr>
      <w:r>
        <w:rPr>
          <w:rFonts w:ascii="Times New Roman"/>
          <w:b w:val="false"/>
          <w:i w:val="false"/>
          <w:color w:val="000000"/>
          <w:sz w:val="28"/>
        </w:rPr>
        <w:t>
      5) судьяның, сот отырысы хатшысының лауазымы, тегі, аты-жөні;</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тұлғаларға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отырысының барысы;</w:t>
      </w:r>
    </w:p>
    <w:p>
      <w:pPr>
        <w:spacing w:after="0"/>
        <w:ind w:left="0"/>
        <w:jc w:val="both"/>
      </w:pPr>
      <w:r>
        <w:rPr>
          <w:rFonts w:ascii="Times New Roman"/>
          <w:b w:val="false"/>
          <w:i w:val="false"/>
          <w:color w:val="000000"/>
          <w:sz w:val="28"/>
        </w:rPr>
        <w:t>
      8) қарсылық білдіру, өтінішхаттар және оларды қараудың нәтижелері;</w:t>
      </w:r>
    </w:p>
    <w:p>
      <w:pPr>
        <w:spacing w:after="0"/>
        <w:ind w:left="0"/>
        <w:jc w:val="both"/>
      </w:pPr>
      <w:r>
        <w:rPr>
          <w:rFonts w:ascii="Times New Roman"/>
          <w:b w:val="false"/>
          <w:i w:val="false"/>
          <w:color w:val="000000"/>
          <w:sz w:val="28"/>
        </w:rPr>
        <w:t>
      9) әкiмшiлiк құқық бұзушылық туралы iс бойынша iс жүргізуге қатысушыларға олардың құқықтары мен міндеттерін түсіндіру;</w:t>
      </w:r>
    </w:p>
    <w:p>
      <w:pPr>
        <w:spacing w:after="0"/>
        <w:ind w:left="0"/>
        <w:jc w:val="both"/>
      </w:pPr>
      <w:r>
        <w:rPr>
          <w:rFonts w:ascii="Times New Roman"/>
          <w:b w:val="false"/>
          <w:i w:val="false"/>
          <w:color w:val="000000"/>
          <w:sz w:val="28"/>
        </w:rPr>
        <w:t>
      10) сот отырысына қатысушылар түсініктемелерінің, сұрақтары мен жауаптарының, сөйлеген сөздерінің мазмұны;</w:t>
      </w:r>
    </w:p>
    <w:p>
      <w:pPr>
        <w:spacing w:after="0"/>
        <w:ind w:left="0"/>
        <w:jc w:val="both"/>
      </w:pPr>
      <w:r>
        <w:rPr>
          <w:rFonts w:ascii="Times New Roman"/>
          <w:b w:val="false"/>
          <w:i w:val="false"/>
          <w:color w:val="000000"/>
          <w:sz w:val="28"/>
        </w:rPr>
        <w:t>
      11) қаралған материалдар мен құжаттар;</w:t>
      </w:r>
    </w:p>
    <w:p>
      <w:pPr>
        <w:spacing w:after="0"/>
        <w:ind w:left="0"/>
        <w:jc w:val="both"/>
      </w:pPr>
      <w:r>
        <w:rPr>
          <w:rFonts w:ascii="Times New Roman"/>
          <w:b w:val="false"/>
          <w:i w:val="false"/>
          <w:color w:val="000000"/>
          <w:sz w:val="28"/>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13) сот отырысының хаттамасымен таныстыру және оған ескертулер беру мерзімін түсіндіру.</w:t>
      </w:r>
    </w:p>
    <w:bookmarkStart w:name="z3864" w:id="3667"/>
    <w:p>
      <w:pPr>
        <w:spacing w:after="0"/>
        <w:ind w:left="0"/>
        <w:jc w:val="both"/>
      </w:pPr>
      <w:r>
        <w:rPr>
          <w:rFonts w:ascii="Times New Roman"/>
          <w:b w:val="false"/>
          <w:i w:val="false"/>
          <w:color w:val="000000"/>
          <w:sz w:val="28"/>
        </w:rPr>
        <w:t>
      3. Хаттама іс қаралған күннен бастап бес тәуліктен кешіктірмей жасалады, оған судья және сот отырысының хатшысы қол қояды.</w:t>
      </w:r>
    </w:p>
    <w:bookmarkEnd w:id="3667"/>
    <w:bookmarkStart w:name="z3865" w:id="3668"/>
    <w:p>
      <w:pPr>
        <w:spacing w:after="0"/>
        <w:ind w:left="0"/>
        <w:jc w:val="both"/>
      </w:pPr>
      <w:r>
        <w:rPr>
          <w:rFonts w:ascii="Times New Roman"/>
          <w:b w:val="false"/>
          <w:i w:val="false"/>
          <w:color w:val="000000"/>
          <w:sz w:val="28"/>
        </w:rPr>
        <w:t>
      4. Судья өзiне қатысты әкiмшiлiк құқық бұзушылық туралы іс бойынша iс жүргiзiлiп жатқан тұлғаға,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bookmarkEnd w:id="3668"/>
    <w:bookmarkStart w:name="z3866" w:id="3669"/>
    <w:p>
      <w:pPr>
        <w:spacing w:after="0"/>
        <w:ind w:left="0"/>
        <w:jc w:val="both"/>
      </w:pPr>
      <w:r>
        <w:rPr>
          <w:rFonts w:ascii="Times New Roman"/>
          <w:b w:val="false"/>
          <w:i w:val="false"/>
          <w:color w:val="000000"/>
          <w:sz w:val="28"/>
        </w:rPr>
        <w:t>
      5. Әкiмшiлiк құқық бұзушылық туралы іс бойынша iс жүргізуге қатысушылар сот отырысының хаттамасын жасаудың толықтығы мен анықтығына қатысты өз ескертулерін оған қол қойылғаннан кейін бес тәулік ішінде ұсынуға құқылы.</w:t>
      </w:r>
    </w:p>
    <w:bookmarkEnd w:id="3669"/>
    <w:bookmarkStart w:name="z3867" w:id="3670"/>
    <w:p>
      <w:pPr>
        <w:spacing w:after="0"/>
        <w:ind w:left="0"/>
        <w:jc w:val="both"/>
      </w:pPr>
      <w:r>
        <w:rPr>
          <w:rFonts w:ascii="Times New Roman"/>
          <w:b w:val="false"/>
          <w:i w:val="false"/>
          <w:color w:val="000000"/>
          <w:sz w:val="28"/>
        </w:rPr>
        <w:t>
      6. Сот отырысының хаттамасына ескертулерді судья олар берілген күннен бастап бес тәулік ішінде қарайды.</w:t>
      </w:r>
    </w:p>
    <w:bookmarkEnd w:id="3670"/>
    <w:bookmarkStart w:name="z3868" w:id="3671"/>
    <w:p>
      <w:pPr>
        <w:spacing w:after="0"/>
        <w:ind w:left="0"/>
        <w:jc w:val="both"/>
      </w:pPr>
      <w:r>
        <w:rPr>
          <w:rFonts w:ascii="Times New Roman"/>
          <w:b w:val="false"/>
          <w:i w:val="false"/>
          <w:color w:val="000000"/>
          <w:sz w:val="28"/>
        </w:rPr>
        <w:t>
      7. Сот 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3671"/>
    <w:bookmarkStart w:name="z3869" w:id="3672"/>
    <w:p>
      <w:pPr>
        <w:spacing w:after="0"/>
        <w:ind w:left="0"/>
        <w:jc w:val="both"/>
      </w:pPr>
      <w:r>
        <w:rPr>
          <w:rFonts w:ascii="Times New Roman"/>
          <w:b w:val="false"/>
          <w:i w:val="false"/>
          <w:color w:val="000000"/>
          <w:sz w:val="28"/>
        </w:rPr>
        <w:t xml:space="preserve">
      </w:t>
      </w:r>
      <w:r>
        <w:rPr>
          <w:rFonts w:ascii="Times New Roman"/>
          <w:b/>
          <w:i w:val="false"/>
          <w:color w:val="000000"/>
          <w:sz w:val="28"/>
        </w:rPr>
        <w:t>829-13-бап. Сот отырысын дыбыс-, бейнежазба құралдарымен тіркеп алу</w:t>
      </w:r>
    </w:p>
    <w:bookmarkEnd w:id="3672"/>
    <w:bookmarkStart w:name="z3870" w:id="3673"/>
    <w:p>
      <w:pPr>
        <w:spacing w:after="0"/>
        <w:ind w:left="0"/>
        <w:jc w:val="both"/>
      </w:pPr>
      <w:r>
        <w:rPr>
          <w:rFonts w:ascii="Times New Roman"/>
          <w:b w:val="false"/>
          <w:i w:val="false"/>
          <w:color w:val="000000"/>
          <w:sz w:val="28"/>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3673"/>
    <w:p>
      <w:pPr>
        <w:spacing w:after="0"/>
        <w:ind w:left="0"/>
        <w:jc w:val="both"/>
      </w:pP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bookmarkStart w:name="z3871" w:id="3674"/>
    <w:p>
      <w:pPr>
        <w:spacing w:after="0"/>
        <w:ind w:left="0"/>
        <w:jc w:val="both"/>
      </w:pPr>
      <w:r>
        <w:rPr>
          <w:rFonts w:ascii="Times New Roman"/>
          <w:b w:val="false"/>
          <w:i w:val="false"/>
          <w:color w:val="000000"/>
          <w:sz w:val="28"/>
        </w:rPr>
        <w:t>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3674"/>
    <w:p>
      <w:pPr>
        <w:spacing w:after="0"/>
        <w:ind w:left="0"/>
        <w:jc w:val="both"/>
      </w:pPr>
      <w:r>
        <w:rPr>
          <w:rFonts w:ascii="Times New Roman"/>
          <w:b w:val="false"/>
          <w:i w:val="false"/>
          <w:color w:val="000000"/>
          <w:sz w:val="28"/>
        </w:rPr>
        <w:t>
      Сот отырысының қысқаша хаттамасында мыналар көрсетіледі:</w:t>
      </w:r>
    </w:p>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pPr>
        <w:spacing w:after="0"/>
        <w:ind w:left="0"/>
        <w:jc w:val="both"/>
      </w:pPr>
      <w:r>
        <w:rPr>
          <w:rFonts w:ascii="Times New Roman"/>
          <w:b w:val="false"/>
          <w:i w:val="false"/>
          <w:color w:val="000000"/>
          <w:sz w:val="28"/>
        </w:rPr>
        <w:t>
      3) судьяның, сот отырысы хатшысының лауазымдары, тектері, аты-жөндері;</w:t>
      </w:r>
    </w:p>
    <w:p>
      <w:pPr>
        <w:spacing w:after="0"/>
        <w:ind w:left="0"/>
        <w:jc w:val="both"/>
      </w:pPr>
      <w:r>
        <w:rPr>
          <w:rFonts w:ascii="Times New Roman"/>
          <w:b w:val="false"/>
          <w:i w:val="false"/>
          <w:color w:val="000000"/>
          <w:sz w:val="28"/>
        </w:rPr>
        <w:t>
      4) соттың дыбыс-, бейнежазба құралдарын қолдануы туралы мәліметтер;</w:t>
      </w:r>
    </w:p>
    <w:p>
      <w:pPr>
        <w:spacing w:after="0"/>
        <w:ind w:left="0"/>
        <w:jc w:val="both"/>
      </w:pPr>
      <w:r>
        <w:rPr>
          <w:rFonts w:ascii="Times New Roman"/>
          <w:b w:val="false"/>
          <w:i w:val="false"/>
          <w:color w:val="000000"/>
          <w:sz w:val="28"/>
        </w:rPr>
        <w:t>
      5) дыбыс-, бейнежазбаны қамтитын файлдың атауы;</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тұлғалардың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8) қаралған материалдар мен құжаттар;</w:t>
      </w:r>
    </w:p>
    <w:p>
      <w:pPr>
        <w:spacing w:after="0"/>
        <w:ind w:left="0"/>
        <w:jc w:val="both"/>
      </w:pPr>
      <w:r>
        <w:rPr>
          <w:rFonts w:ascii="Times New Roman"/>
          <w:b w:val="false"/>
          <w:i w:val="false"/>
          <w:color w:val="000000"/>
          <w:sz w:val="28"/>
        </w:rPr>
        <w:t>
      9) дыбыс-, бейнежазбамен, сот отырысының хаттамасымен таныстыру және оларға ескертулер беру мерзімін түсіндіру.</w:t>
      </w:r>
    </w:p>
    <w:p>
      <w:pPr>
        <w:spacing w:after="0"/>
        <w:ind w:left="0"/>
        <w:jc w:val="both"/>
      </w:pPr>
      <w:r>
        <w:rPr>
          <w:rFonts w:ascii="Times New Roman"/>
          <w:b w:val="false"/>
          <w:i w:val="false"/>
          <w:color w:val="000000"/>
          <w:sz w:val="28"/>
        </w:rPr>
        <w:t xml:space="preserve">
      Қысқаша хаттама іс қаралған күннен бастап үш тәуліктен кешіктірмей жасалады, оған судья және сот отырысының хатшысы қол қояды. </w:t>
      </w:r>
    </w:p>
    <w:p>
      <w:pPr>
        <w:spacing w:after="0"/>
        <w:ind w:left="0"/>
        <w:jc w:val="both"/>
      </w:pPr>
      <w:r>
        <w:rPr>
          <w:rFonts w:ascii="Times New Roman"/>
          <w:b w:val="false"/>
          <w:i w:val="false"/>
          <w:color w:val="000000"/>
          <w:sz w:val="28"/>
        </w:rPr>
        <w:t>
      Дыбыс-, бейнежазбасы бар материалдық жеткізгіш пен сот отырысының қысқаша хаттамасы іс материалдарына қоса тіркеледі.</w:t>
      </w:r>
    </w:p>
    <w:bookmarkStart w:name="z3872" w:id="3675"/>
    <w:p>
      <w:pPr>
        <w:spacing w:after="0"/>
        <w:ind w:left="0"/>
        <w:jc w:val="both"/>
      </w:pPr>
      <w:r>
        <w:rPr>
          <w:rFonts w:ascii="Times New Roman"/>
          <w:b w:val="false"/>
          <w:i w:val="false"/>
          <w:color w:val="000000"/>
          <w:sz w:val="28"/>
        </w:rPr>
        <w:t>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мүмкіндігін қамтамасыз етуге міндетті.</w:t>
      </w:r>
    </w:p>
    <w:bookmarkEnd w:id="3675"/>
    <w:bookmarkStart w:name="z3873" w:id="3676"/>
    <w:p>
      <w:pPr>
        <w:spacing w:after="0"/>
        <w:ind w:left="0"/>
        <w:jc w:val="both"/>
      </w:pPr>
      <w:r>
        <w:rPr>
          <w:rFonts w:ascii="Times New Roman"/>
          <w:b w:val="false"/>
          <w:i w:val="false"/>
          <w:color w:val="000000"/>
          <w:sz w:val="28"/>
        </w:rPr>
        <w:t>
      4. Сот отырысының дыбыс-, бейнежазбасы мен сот отырысының қысқаша хаттамасына ескертулерді судья осы Кодекстің 829-12-бабының алтыншы және жетінші бөліктерінде белгіленген тәртіппен қарайды.</w:t>
      </w:r>
    </w:p>
    <w:bookmarkEnd w:id="3676"/>
    <w:bookmarkStart w:name="z3874" w:id="3677"/>
    <w:p>
      <w:pPr>
        <w:spacing w:after="0"/>
        <w:ind w:left="0"/>
        <w:jc w:val="both"/>
      </w:pPr>
      <w:r>
        <w:rPr>
          <w:rFonts w:ascii="Times New Roman"/>
          <w:b w:val="false"/>
          <w:i w:val="false"/>
          <w:color w:val="000000"/>
          <w:sz w:val="28"/>
        </w:rPr>
        <w:t>
      5. Сот 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p>
    <w:bookmarkEnd w:id="3677"/>
    <w:p>
      <w:pPr>
        <w:spacing w:after="0"/>
        <w:ind w:left="0"/>
        <w:jc w:val="both"/>
      </w:pPr>
      <w:r>
        <w:rPr>
          <w:rFonts w:ascii="Times New Roman"/>
          <w:b w:val="false"/>
          <w:i w:val="false"/>
          <w:color w:val="000000"/>
          <w:sz w:val="28"/>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bookmarkStart w:name="z3875" w:id="3678"/>
    <w:p>
      <w:pPr>
        <w:spacing w:after="0"/>
        <w:ind w:left="0"/>
        <w:jc w:val="both"/>
      </w:pPr>
      <w:r>
        <w:rPr>
          <w:rFonts w:ascii="Times New Roman"/>
          <w:b w:val="false"/>
          <w:i w:val="false"/>
          <w:color w:val="000000"/>
          <w:sz w:val="28"/>
        </w:rPr>
        <w:t xml:space="preserve">
      </w:t>
      </w:r>
      <w:r>
        <w:rPr>
          <w:rFonts w:ascii="Times New Roman"/>
          <w:b/>
          <w:i w:val="false"/>
          <w:color w:val="000000"/>
          <w:sz w:val="28"/>
        </w:rPr>
        <w:t>829-14-бап.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bookmarkEnd w:id="3678"/>
    <w:bookmarkStart w:name="z3876" w:id="3679"/>
    <w:p>
      <w:pPr>
        <w:spacing w:after="0"/>
        <w:ind w:left="0"/>
        <w:jc w:val="both"/>
      </w:pPr>
      <w:r>
        <w:rPr>
          <w:rFonts w:ascii="Times New Roman"/>
          <w:b w:val="false"/>
          <w:i w:val="false"/>
          <w:color w:val="000000"/>
          <w:sz w:val="28"/>
        </w:rPr>
        <w:t>
      1. Әкiмшiлiк құқық бұзушылық туралы iстi, шағымды, наразылықты қарап, сот мынадай қаулылардың бiрiн шығарады:</w:t>
      </w:r>
    </w:p>
    <w:bookmarkEnd w:id="3679"/>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p>
      <w:pPr>
        <w:spacing w:after="0"/>
        <w:ind w:left="0"/>
        <w:jc w:val="both"/>
      </w:pPr>
      <w:r>
        <w:rPr>
          <w:rFonts w:ascii="Times New Roman"/>
          <w:b w:val="false"/>
          <w:i w:val="false"/>
          <w:color w:val="000000"/>
          <w:sz w:val="28"/>
        </w:rPr>
        <w:t>
      3) қаулыны, нұсқаманы –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4) қаулыны өзгерту туралы;</w:t>
      </w:r>
    </w:p>
    <w:p>
      <w:pPr>
        <w:spacing w:after="0"/>
        <w:ind w:left="0"/>
        <w:jc w:val="both"/>
      </w:pPr>
      <w:r>
        <w:rPr>
          <w:rFonts w:ascii="Times New Roman"/>
          <w:b w:val="false"/>
          <w:i w:val="false"/>
          <w:color w:val="000000"/>
          <w:sz w:val="28"/>
        </w:rPr>
        <w:t>
      5) қаулының, нұсқаманың күшін жою және істі тоқтату туралы;</w:t>
      </w:r>
    </w:p>
    <w:p>
      <w:pPr>
        <w:spacing w:after="0"/>
        <w:ind w:left="0"/>
        <w:jc w:val="both"/>
      </w:pPr>
      <w:r>
        <w:rPr>
          <w:rFonts w:ascii="Times New Roman"/>
          <w:b w:val="false"/>
          <w:i w:val="false"/>
          <w:color w:val="000000"/>
          <w:sz w:val="28"/>
        </w:rPr>
        <w:t>
      6) қаулының, нұсқаманың күшін жою және іс бойынша жаңа қаулы шығару туралы.</w:t>
      </w:r>
    </w:p>
    <w:bookmarkStart w:name="z3877" w:id="3680"/>
    <w:p>
      <w:pPr>
        <w:spacing w:after="0"/>
        <w:ind w:left="0"/>
        <w:jc w:val="both"/>
      </w:pPr>
      <w:r>
        <w:rPr>
          <w:rFonts w:ascii="Times New Roman"/>
          <w:b w:val="false"/>
          <w:i w:val="false"/>
          <w:color w:val="000000"/>
          <w:sz w:val="28"/>
        </w:rPr>
        <w:t>
      2. Осы бапта көзделген қаулы заңды және негізделген болуға тиіс.</w:t>
      </w:r>
    </w:p>
    <w:bookmarkEnd w:id="3680"/>
    <w:p>
      <w:pPr>
        <w:spacing w:after="0"/>
        <w:ind w:left="0"/>
        <w:jc w:val="both"/>
      </w:pPr>
      <w:r>
        <w:rPr>
          <w:rFonts w:ascii="Times New Roman"/>
          <w:b w:val="false"/>
          <w:i w:val="false"/>
          <w:color w:val="000000"/>
          <w:sz w:val="28"/>
        </w:rPr>
        <w:t>
      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көрсетіледі.</w:t>
      </w:r>
    </w:p>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bookmarkStart w:name="z3878" w:id="3681"/>
    <w:p>
      <w:pPr>
        <w:spacing w:after="0"/>
        <w:ind w:left="0"/>
        <w:jc w:val="both"/>
      </w:pPr>
      <w:r>
        <w:rPr>
          <w:rFonts w:ascii="Times New Roman"/>
          <w:b w:val="false"/>
          <w:i w:val="false"/>
          <w:color w:val="000000"/>
          <w:sz w:val="28"/>
        </w:rPr>
        <w:t xml:space="preserve">
      3.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көрсетілуге, сондай-ақ мәселелер шешілуге тиіс.</w:t>
      </w:r>
    </w:p>
    <w:bookmarkEnd w:id="3681"/>
    <w:bookmarkStart w:name="z3879" w:id="3682"/>
    <w:p>
      <w:pPr>
        <w:spacing w:after="0"/>
        <w:ind w:left="0"/>
        <w:jc w:val="both"/>
      </w:pPr>
      <w:r>
        <w:rPr>
          <w:rFonts w:ascii="Times New Roman"/>
          <w:b w:val="false"/>
          <w:i w:val="false"/>
          <w:color w:val="000000"/>
          <w:sz w:val="28"/>
        </w:rPr>
        <w:t>
      4. Істі, шағымды, наразылықты қарау нәтижесінде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bookmarkEnd w:id="3682"/>
    <w:bookmarkStart w:name="z3880" w:id="3683"/>
    <w:p>
      <w:pPr>
        <w:spacing w:after="0"/>
        <w:ind w:left="0"/>
        <w:jc w:val="both"/>
      </w:pPr>
      <w:r>
        <w:rPr>
          <w:rFonts w:ascii="Times New Roman"/>
          <w:b w:val="false"/>
          <w:i w:val="false"/>
          <w:color w:val="000000"/>
          <w:sz w:val="28"/>
        </w:rPr>
        <w:t>
      5. Көлік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3683"/>
    <w:bookmarkStart w:name="z3881" w:id="3684"/>
    <w:p>
      <w:pPr>
        <w:spacing w:after="0"/>
        <w:ind w:left="0"/>
        <w:jc w:val="both"/>
      </w:pPr>
      <w:r>
        <w:rPr>
          <w:rFonts w:ascii="Times New Roman"/>
          <w:b w:val="false"/>
          <w:i w:val="false"/>
          <w:color w:val="000000"/>
          <w:sz w:val="28"/>
        </w:rPr>
        <w:t>
      6.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3684"/>
    <w:bookmarkStart w:name="z4224" w:id="3685"/>
    <w:p>
      <w:pPr>
        <w:spacing w:after="0"/>
        <w:ind w:left="0"/>
        <w:jc w:val="both"/>
      </w:pPr>
      <w:r>
        <w:rPr>
          <w:rFonts w:ascii="Times New Roman"/>
          <w:b w:val="false"/>
          <w:i w:val="false"/>
          <w:color w:val="000000"/>
          <w:sz w:val="28"/>
        </w:rPr>
        <w:t xml:space="preserve">
      6-1. Қаулыда осы Кодекстің </w:t>
      </w:r>
      <w:r>
        <w:rPr>
          <w:rFonts w:ascii="Times New Roman"/>
          <w:b w:val="false"/>
          <w:i w:val="false"/>
          <w:color w:val="000000"/>
          <w:sz w:val="28"/>
        </w:rPr>
        <w:t>54-бабының</w:t>
      </w:r>
      <w:r>
        <w:rPr>
          <w:rFonts w:ascii="Times New Roman"/>
          <w:b w:val="false"/>
          <w:i w:val="false"/>
          <w:color w:val="000000"/>
          <w:sz w:val="28"/>
        </w:rPr>
        <w:t xml:space="preserve"> негіздерінде құқық бұзушының жүріс-тұрысына қойылатын ерекше талаптар белгіленуі мүмкін.</w:t>
      </w:r>
    </w:p>
    <w:bookmarkEnd w:id="3685"/>
    <w:bookmarkStart w:name="z3882" w:id="3686"/>
    <w:p>
      <w:pPr>
        <w:spacing w:after="0"/>
        <w:ind w:left="0"/>
        <w:jc w:val="both"/>
      </w:pPr>
      <w:r>
        <w:rPr>
          <w:rFonts w:ascii="Times New Roman"/>
          <w:b w:val="false"/>
          <w:i w:val="false"/>
          <w:color w:val="000000"/>
          <w:sz w:val="28"/>
        </w:rPr>
        <w:t>
      7. Іс бойынша іс жүргiзудi тоқтату туралы қаулы:</w:t>
      </w:r>
    </w:p>
    <w:bookmarkEnd w:id="368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bookmarkStart w:name="z3883" w:id="3687"/>
    <w:p>
      <w:pPr>
        <w:spacing w:after="0"/>
        <w:ind w:left="0"/>
        <w:jc w:val="both"/>
      </w:pPr>
      <w:r>
        <w:rPr>
          <w:rFonts w:ascii="Times New Roman"/>
          <w:b w:val="false"/>
          <w:i w:val="false"/>
          <w:color w:val="000000"/>
          <w:sz w:val="28"/>
        </w:rPr>
        <w:t>
      8. Істі,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ресімделеді.</w:t>
      </w:r>
    </w:p>
    <w:bookmarkEnd w:id="3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829-14-бапқа өзгеріс енгізілді - ҚР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884" w:id="3688"/>
    <w:p>
      <w:pPr>
        <w:spacing w:after="0"/>
        <w:ind w:left="0"/>
        <w:jc w:val="both"/>
      </w:pPr>
      <w:r>
        <w:rPr>
          <w:rFonts w:ascii="Times New Roman"/>
          <w:b w:val="false"/>
          <w:i w:val="false"/>
          <w:color w:val="000000"/>
          <w:sz w:val="28"/>
        </w:rPr>
        <w:t xml:space="preserve">
      </w:t>
      </w:r>
      <w:r>
        <w:rPr>
          <w:rFonts w:ascii="Times New Roman"/>
          <w:b/>
          <w:i w:val="false"/>
          <w:color w:val="000000"/>
          <w:sz w:val="28"/>
        </w:rPr>
        <w:t>829-15-бап. Шағым, наразылық бойынша әкімшілік құқық бұзушылық туралы іс жөніндегі қаулының, жоғары тұрған органның шағым, наразылық бойынша қаулысының күшін жою немесе оны өзгерту не айыппұл төлеу қажеттігі туралы нұсқаманың күшін жою</w:t>
      </w:r>
    </w:p>
    <w:bookmarkEnd w:id="3688"/>
    <w:p>
      <w:pPr>
        <w:spacing w:after="0"/>
        <w:ind w:left="0"/>
        <w:jc w:val="both"/>
      </w:pPr>
      <w:r>
        <w:rPr>
          <w:rFonts w:ascii="Times New Roman"/>
          <w:b w:val="false"/>
          <w:i w:val="false"/>
          <w:color w:val="000000"/>
          <w:sz w:val="28"/>
        </w:rPr>
        <w:t xml:space="preserve">
      Қаулының, нұсқаманың, шағым, наразылық бойынша қаулының күшін жою және істі тоқтату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қаулыны шығаруда, нұсқаманы ресімдеуде негізге алынған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қаулының, шағым, наразылық бойынша қаулының күшін жою немесе оны өзгерту не айыппұл төлеу қажеттігі туралы нұсқаманың күшін жою осы Кодекстің </w:t>
      </w:r>
      <w:r>
        <w:rPr>
          <w:rFonts w:ascii="Times New Roman"/>
          <w:b w:val="false"/>
          <w:i w:val="false"/>
          <w:color w:val="000000"/>
          <w:sz w:val="28"/>
        </w:rPr>
        <w:t>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жүзеге асырылады.</w:t>
      </w:r>
    </w:p>
    <w:bookmarkStart w:name="z3885" w:id="3689"/>
    <w:p>
      <w:pPr>
        <w:spacing w:after="0"/>
        <w:ind w:left="0"/>
        <w:jc w:val="both"/>
      </w:pPr>
      <w:r>
        <w:rPr>
          <w:rFonts w:ascii="Times New Roman"/>
          <w:b w:val="false"/>
          <w:i w:val="false"/>
          <w:color w:val="000000"/>
          <w:sz w:val="28"/>
        </w:rPr>
        <w:t xml:space="preserve">
      </w:t>
      </w:r>
      <w:r>
        <w:rPr>
          <w:rFonts w:ascii="Times New Roman"/>
          <w:b/>
          <w:i w:val="false"/>
          <w:color w:val="000000"/>
          <w:sz w:val="28"/>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bookmarkEnd w:id="3689"/>
    <w:bookmarkStart w:name="z3886" w:id="3690"/>
    <w:p>
      <w:pPr>
        <w:spacing w:after="0"/>
        <w:ind w:left="0"/>
        <w:jc w:val="both"/>
      </w:pPr>
      <w:r>
        <w:rPr>
          <w:rFonts w:ascii="Times New Roman"/>
          <w:b w:val="false"/>
          <w:i w:val="false"/>
          <w:color w:val="000000"/>
          <w:sz w:val="28"/>
        </w:rPr>
        <w:t>
      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bookmarkEnd w:id="3690"/>
    <w:bookmarkStart w:name="z3887" w:id="3691"/>
    <w:p>
      <w:pPr>
        <w:spacing w:after="0"/>
        <w:ind w:left="0"/>
        <w:jc w:val="both"/>
      </w:pPr>
      <w:r>
        <w:rPr>
          <w:rFonts w:ascii="Times New Roman"/>
          <w:b w:val="false"/>
          <w:i w:val="false"/>
          <w:color w:val="000000"/>
          <w:sz w:val="28"/>
        </w:rPr>
        <w:t>
      2. Сот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етіледі немесе жолданады.</w:t>
      </w:r>
    </w:p>
    <w:bookmarkEnd w:id="3691"/>
    <w:p>
      <w:pPr>
        <w:spacing w:after="0"/>
        <w:ind w:left="0"/>
        <w:jc w:val="both"/>
      </w:pPr>
      <w:r>
        <w:rPr>
          <w:rFonts w:ascii="Times New Roman"/>
          <w:b w:val="false"/>
          <w:i w:val="false"/>
          <w:color w:val="000000"/>
          <w:sz w:val="28"/>
        </w:rPr>
        <w:t>
      Әкiмшiлiк қамаққа алу туралы қаулы шығарылған жағдайда қаулының көшiрмесi дереу прокурорға жiберiледi.</w:t>
      </w:r>
    </w:p>
    <w:bookmarkStart w:name="z3888" w:id="3692"/>
    <w:p>
      <w:pPr>
        <w:spacing w:after="0"/>
        <w:ind w:left="0"/>
        <w:jc w:val="both"/>
      </w:pPr>
      <w:r>
        <w:rPr>
          <w:rFonts w:ascii="Times New Roman"/>
          <w:b w:val="false"/>
          <w:i w:val="false"/>
          <w:color w:val="000000"/>
          <w:sz w:val="28"/>
        </w:rPr>
        <w:t xml:space="preserve">
      3. Әкімшілік қамаққа алу туралы іс бойынша қаулыға шағым, наразылық бойынша сот қаулысы қаулыны орындайтын органның (лауазымды адамның), сондай-ақ өзіне қатысты қаулы шығарылған тұлғаның назарына қаулы шығарылған күні жеткізіледі. </w:t>
      </w:r>
    </w:p>
    <w:bookmarkEnd w:id="3692"/>
    <w:bookmarkStart w:name="z3889" w:id="3693"/>
    <w:p>
      <w:pPr>
        <w:spacing w:after="0"/>
        <w:ind w:left="0"/>
        <w:jc w:val="both"/>
      </w:pPr>
      <w:r>
        <w:rPr>
          <w:rFonts w:ascii="Times New Roman"/>
          <w:b w:val="false"/>
          <w:i w:val="false"/>
          <w:color w:val="000000"/>
          <w:sz w:val="28"/>
        </w:rPr>
        <w:t xml:space="preserve">
      4. Атыс қаруын, сондай-ақ оқ-дәрiлердi қызметтiк мiндеттерiн орындауына байланысты сенiп берген немесе ұйым уақытша пайдалануға берген тұлғаға қатысты осы Кодекстiң </w:t>
      </w:r>
      <w:r>
        <w:rPr>
          <w:rFonts w:ascii="Times New Roman"/>
          <w:b w:val="false"/>
          <w:i w:val="false"/>
          <w:color w:val="000000"/>
          <w:sz w:val="28"/>
        </w:rPr>
        <w:t>436</w:t>
      </w:r>
      <w:r>
        <w:rPr>
          <w:rFonts w:ascii="Times New Roman"/>
          <w:b w:val="false"/>
          <w:i w:val="false"/>
          <w:color w:val="000000"/>
          <w:sz w:val="28"/>
        </w:rPr>
        <w:t xml:space="preserve"> және </w:t>
      </w:r>
      <w:r>
        <w:rPr>
          <w:rFonts w:ascii="Times New Roman"/>
          <w:b w:val="false"/>
          <w:i w:val="false"/>
          <w:color w:val="000000"/>
          <w:sz w:val="28"/>
        </w:rPr>
        <w:t>484-баптарында</w:t>
      </w:r>
      <w:r>
        <w:rPr>
          <w:rFonts w:ascii="Times New Roman"/>
          <w:b w:val="false"/>
          <w:i w:val="false"/>
          <w:color w:val="000000"/>
          <w:sz w:val="28"/>
        </w:rPr>
        <w:t xml:space="preserve"> көзделген әкiмшiлiк құқық бұзушылық туралы iстер бойынша қаулының көшiрмесi тиiстi ұйымға жiберiледi.</w:t>
      </w:r>
    </w:p>
    <w:bookmarkEnd w:id="3693"/>
    <w:bookmarkStart w:name="z3890" w:id="3694"/>
    <w:p>
      <w:pPr>
        <w:spacing w:after="0"/>
        <w:ind w:left="0"/>
        <w:jc w:val="both"/>
      </w:pPr>
      <w:r>
        <w:rPr>
          <w:rFonts w:ascii="Times New Roman"/>
          <w:b w:val="false"/>
          <w:i w:val="false"/>
          <w:color w:val="000000"/>
          <w:sz w:val="28"/>
        </w:rPr>
        <w:t xml:space="preserve">
      5. Сот қаулысына осы Кодекстің </w:t>
      </w:r>
      <w:r>
        <w:rPr>
          <w:rFonts w:ascii="Times New Roman"/>
          <w:b w:val="false"/>
          <w:i w:val="false"/>
          <w:color w:val="000000"/>
          <w:sz w:val="28"/>
        </w:rPr>
        <w:t>45-тарауында</w:t>
      </w:r>
      <w:r>
        <w:rPr>
          <w:rFonts w:ascii="Times New Roman"/>
          <w:b w:val="false"/>
          <w:i w:val="false"/>
          <w:color w:val="000000"/>
          <w:sz w:val="28"/>
        </w:rPr>
        <w:t xml:space="preserve"> көзделген тәртіппен жоғары тұрған сотқа шағым жасалуы, наразылық білдірілуі мүмкін.</w:t>
      </w:r>
    </w:p>
    <w:bookmarkEnd w:id="3694"/>
    <w:bookmarkStart w:name="z3891" w:id="3695"/>
    <w:p>
      <w:pPr>
        <w:spacing w:after="0"/>
        <w:ind w:left="0"/>
        <w:jc w:val="both"/>
      </w:pPr>
      <w:r>
        <w:rPr>
          <w:rFonts w:ascii="Times New Roman"/>
          <w:b w:val="false"/>
          <w:i w:val="false"/>
          <w:color w:val="000000"/>
          <w:sz w:val="28"/>
        </w:rPr>
        <w:t xml:space="preserve">
      </w:t>
      </w:r>
      <w:r>
        <w:rPr>
          <w:rFonts w:ascii="Times New Roman"/>
          <w:b/>
          <w:i w:val="false"/>
          <w:color w:val="000000"/>
          <w:sz w:val="28"/>
        </w:rPr>
        <w:t>829-17-бап. Әкiмшiлiк құқық бұзушылық туралы iс бойынша сот шығарған ұйғарым</w:t>
      </w:r>
    </w:p>
    <w:bookmarkEnd w:id="3695"/>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 көрсетілуге тиіс.</w:t>
      </w:r>
    </w:p>
    <w:bookmarkStart w:name="z3892" w:id="3696"/>
    <w:p>
      <w:pPr>
        <w:spacing w:after="0"/>
        <w:ind w:left="0"/>
        <w:jc w:val="both"/>
      </w:pPr>
      <w:r>
        <w:rPr>
          <w:rFonts w:ascii="Times New Roman"/>
          <w:b w:val="false"/>
          <w:i w:val="false"/>
          <w:color w:val="000000"/>
          <w:sz w:val="28"/>
        </w:rPr>
        <w:t xml:space="preserve">
      </w:t>
      </w:r>
      <w:r>
        <w:rPr>
          <w:rFonts w:ascii="Times New Roman"/>
          <w:b/>
          <w:i w:val="false"/>
          <w:color w:val="000000"/>
          <w:sz w:val="28"/>
        </w:rPr>
        <w:t>829-18-бап. Соттың жаңылыс, қатемен жазуларды және арифметикалық қателерді түзетуі</w:t>
      </w:r>
    </w:p>
    <w:bookmarkEnd w:id="3696"/>
    <w:bookmarkStart w:name="z3893" w:id="3697"/>
    <w:p>
      <w:pPr>
        <w:spacing w:after="0"/>
        <w:ind w:left="0"/>
        <w:jc w:val="both"/>
      </w:pPr>
      <w:r>
        <w:rPr>
          <w:rFonts w:ascii="Times New Roman"/>
          <w:b w:val="false"/>
          <w:i w:val="false"/>
          <w:color w:val="000000"/>
          <w:sz w:val="28"/>
        </w:rPr>
        <w:t>
      1. Қаулы шығарған сот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bookmarkEnd w:id="3697"/>
    <w:bookmarkStart w:name="z3894" w:id="3698"/>
    <w:p>
      <w:pPr>
        <w:spacing w:after="0"/>
        <w:ind w:left="0"/>
        <w:jc w:val="both"/>
      </w:pPr>
      <w:r>
        <w:rPr>
          <w:rFonts w:ascii="Times New Roman"/>
          <w:b w:val="false"/>
          <w:i w:val="false"/>
          <w:color w:val="000000"/>
          <w:sz w:val="28"/>
        </w:rPr>
        <w:t>
      2. Жаңылыс, қатемен жазуларды және арифметикалық қателерді түзетулер туралы арызды қарау арыз келіп түскен күннен бастап үш тәулік ішінде жүргізіледі.</w:t>
      </w:r>
    </w:p>
    <w:bookmarkEnd w:id="3698"/>
    <w:bookmarkStart w:name="z3895" w:id="3699"/>
    <w:p>
      <w:pPr>
        <w:spacing w:after="0"/>
        <w:ind w:left="0"/>
        <w:jc w:val="both"/>
      </w:pPr>
      <w:r>
        <w:rPr>
          <w:rFonts w:ascii="Times New Roman"/>
          <w:b w:val="false"/>
          <w:i w:val="false"/>
          <w:color w:val="000000"/>
          <w:sz w:val="28"/>
        </w:rPr>
        <w:t>
      3. Жаңылыс, қатемен жазуларды немесе арифметикалық қатені түзету ұйғарым түрінде жүргізіледі.</w:t>
      </w:r>
    </w:p>
    <w:bookmarkEnd w:id="3699"/>
    <w:bookmarkStart w:name="z3896" w:id="3700"/>
    <w:p>
      <w:pPr>
        <w:spacing w:after="0"/>
        <w:ind w:left="0"/>
        <w:jc w:val="both"/>
      </w:pPr>
      <w:r>
        <w:rPr>
          <w:rFonts w:ascii="Times New Roman"/>
          <w:b w:val="false"/>
          <w:i w:val="false"/>
          <w:color w:val="000000"/>
          <w:sz w:val="28"/>
        </w:rPr>
        <w:t>
      4. Ұйғарымның көшірмесі шығарылған күнінен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3700"/>
    <w:bookmarkStart w:name="z3897" w:id="37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829-19-бап. Жекеше қаулы </w:t>
      </w:r>
    </w:p>
    <w:bookmarkEnd w:id="3701"/>
    <w:bookmarkStart w:name="z3898" w:id="3702"/>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p>
    <w:bookmarkEnd w:id="3702"/>
    <w:p>
      <w:pPr>
        <w:spacing w:after="0"/>
        <w:ind w:left="0"/>
        <w:jc w:val="both"/>
      </w:pPr>
      <w:r>
        <w:rPr>
          <w:rFonts w:ascii="Times New Roman"/>
          <w:b w:val="false"/>
          <w:i w:val="false"/>
          <w:color w:val="000000"/>
          <w:sz w:val="28"/>
        </w:rPr>
        <w:t>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bookmarkStart w:name="z3899" w:id="3703"/>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күнінен бастап бір ай ішінде қарауға және қолданған шаралар туралы жекеше қаулы шығарған сотқа хабарлауға міндетті.</w:t>
      </w:r>
    </w:p>
    <w:bookmarkEnd w:id="3703"/>
    <w:bookmarkStart w:name="z2911" w:id="3704"/>
    <w:p>
      <w:pPr>
        <w:spacing w:after="0"/>
        <w:ind w:left="0"/>
        <w:jc w:val="both"/>
      </w:pPr>
      <w:r>
        <w:rPr>
          <w:rFonts w:ascii="Times New Roman"/>
          <w:b w:val="false"/>
          <w:i w:val="false"/>
          <w:color w:val="000000"/>
          <w:sz w:val="28"/>
        </w:rPr>
        <w:t xml:space="preserve">
      </w:t>
      </w:r>
      <w:r>
        <w:rPr>
          <w:rFonts w:ascii="Times New Roman"/>
          <w:b/>
          <w:i w:val="false"/>
          <w:color w:val="000000"/>
          <w:sz w:val="28"/>
        </w:rPr>
        <w:t>45-тарау. Заңды күшіне енбеген сот қаулыларын апелляциялық тәртіппен қайта қарау</w:t>
      </w:r>
    </w:p>
    <w:bookmarkEnd w:id="37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45-тараудың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30" w:id="3705"/>
    <w:p>
      <w:pPr>
        <w:spacing w:after="0"/>
        <w:ind w:left="0"/>
        <w:jc w:val="both"/>
      </w:pPr>
      <w:r>
        <w:rPr>
          <w:rFonts w:ascii="Times New Roman"/>
          <w:b w:val="false"/>
          <w:i w:val="false"/>
          <w:color w:val="000000"/>
          <w:sz w:val="28"/>
        </w:rPr>
        <w:t xml:space="preserve">
      </w:t>
      </w:r>
      <w:r>
        <w:rPr>
          <w:rFonts w:ascii="Times New Roman"/>
          <w:b/>
          <w:i w:val="false"/>
          <w:color w:val="000000"/>
          <w:sz w:val="28"/>
        </w:rPr>
        <w:t>830-бап. Сот қаулысына шағым жасау, прокурордың апелляциялық өтінішхат келтіру құқығы</w:t>
      </w:r>
    </w:p>
    <w:bookmarkEnd w:id="3705"/>
    <w:bookmarkStart w:name="z3900" w:id="3706"/>
    <w:p>
      <w:pPr>
        <w:spacing w:after="0"/>
        <w:ind w:left="0"/>
        <w:jc w:val="both"/>
      </w:pPr>
      <w:r>
        <w:rPr>
          <w:rFonts w:ascii="Times New Roman"/>
          <w:b w:val="false"/>
          <w:i w:val="false"/>
          <w:color w:val="000000"/>
          <w:sz w:val="28"/>
        </w:rPr>
        <w:t xml:space="preserve">
      1. Соттың әкiмшiлiк жаза қолдану туралы қаулысына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шағым жасауы, сондай-ақ прокурордың апелляциялық өтінішхаты бойынша ол қайта қаралуы мүмкін.</w:t>
      </w:r>
    </w:p>
    <w:bookmarkEnd w:id="3706"/>
    <w:bookmarkStart w:name="z3901" w:id="3707"/>
    <w:p>
      <w:pPr>
        <w:spacing w:after="0"/>
        <w:ind w:left="0"/>
        <w:jc w:val="both"/>
      </w:pPr>
      <w:r>
        <w:rPr>
          <w:rFonts w:ascii="Times New Roman"/>
          <w:b w:val="false"/>
          <w:i w:val="false"/>
          <w:color w:val="000000"/>
          <w:sz w:val="28"/>
        </w:rPr>
        <w:t>
      2. Сот шығарған,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3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31" w:id="3708"/>
    <w:p>
      <w:pPr>
        <w:spacing w:after="0"/>
        <w:ind w:left="0"/>
        <w:jc w:val="both"/>
      </w:pPr>
      <w:r>
        <w:rPr>
          <w:rFonts w:ascii="Times New Roman"/>
          <w:b w:val="false"/>
          <w:i w:val="false"/>
          <w:color w:val="000000"/>
          <w:sz w:val="28"/>
        </w:rPr>
        <w:t xml:space="preserve">
      </w:t>
      </w:r>
      <w:r>
        <w:rPr>
          <w:rFonts w:ascii="Times New Roman"/>
          <w:b/>
          <w:i w:val="false"/>
          <w:color w:val="000000"/>
          <w:sz w:val="28"/>
        </w:rPr>
        <w:t>831-бап. Сот қаулысына шағым жасау, прокурордың апелляциялық өтінішхаты бойынша қайта қарау тәртiбi</w:t>
      </w:r>
    </w:p>
    <w:bookmarkEnd w:id="37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831-баптың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97" w:id="3709"/>
    <w:p>
      <w:pPr>
        <w:spacing w:after="0"/>
        <w:ind w:left="0"/>
        <w:jc w:val="both"/>
      </w:pPr>
      <w:r>
        <w:rPr>
          <w:rFonts w:ascii="Times New Roman"/>
          <w:b w:val="false"/>
          <w:i w:val="false"/>
          <w:color w:val="000000"/>
          <w:sz w:val="28"/>
        </w:rPr>
        <w:t>
      1. Сот қаулысына шағым, прокурордың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bookmarkEnd w:id="3709"/>
    <w:bookmarkStart w:name="z3645" w:id="3710"/>
    <w:p>
      <w:pPr>
        <w:spacing w:after="0"/>
        <w:ind w:left="0"/>
        <w:jc w:val="both"/>
      </w:pPr>
      <w:r>
        <w:rPr>
          <w:rFonts w:ascii="Times New Roman"/>
          <w:b w:val="false"/>
          <w:i w:val="false"/>
          <w:color w:val="000000"/>
          <w:sz w:val="28"/>
        </w:rPr>
        <w:t>
      2. Осы Кодекстің 830-бабының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береді.</w:t>
      </w:r>
    </w:p>
    <w:bookmarkEnd w:id="3710"/>
    <w:bookmarkStart w:name="z3646" w:id="37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711"/>
    <w:bookmarkStart w:name="z3647" w:id="3712"/>
    <w:p>
      <w:pPr>
        <w:spacing w:after="0"/>
        <w:ind w:left="0"/>
        <w:jc w:val="both"/>
      </w:pPr>
      <w:r>
        <w:rPr>
          <w:rFonts w:ascii="Times New Roman"/>
          <w:b w:val="false"/>
          <w:i w:val="false"/>
          <w:color w:val="000000"/>
          <w:sz w:val="28"/>
        </w:rPr>
        <w:t>
      4. Судьяның әкiмшiлiк қамаққа алу түрiнде жаза қолдану туралы қаулысына шағым, прокурордың апелляциялық өтінішхаты жоғары тұрған сотқа шағым, прокурордың апелляциялық өтінішхаты алынған күнi жіберілуге жатады.</w:t>
      </w:r>
    </w:p>
    <w:bookmarkEnd w:id="3712"/>
    <w:bookmarkStart w:name="z3648" w:id="37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Алып тасталды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37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831-бап жаңа редакцияда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32" w:id="37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832-бап. Сот қаулысына шағым жасау, прокурордың апелляциялық өтінішхат келтіру мерзiмi </w:t>
      </w:r>
    </w:p>
    <w:bookmarkEnd w:id="3714"/>
    <w:bookmarkStart w:name="z3902" w:id="3715"/>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қаулы табыс етілген күннен бастап он тәулік iшiнде, ал егер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iстi қарауға қатыспаса, оны алған күннен бастап берiлуi мүмкiн.</w:t>
      </w:r>
    </w:p>
    <w:bookmarkEnd w:id="3715"/>
    <w:bookmarkStart w:name="z3903" w:id="3716"/>
    <w:p>
      <w:pPr>
        <w:spacing w:after="0"/>
        <w:ind w:left="0"/>
        <w:jc w:val="both"/>
      </w:pPr>
      <w:r>
        <w:rPr>
          <w:rFonts w:ascii="Times New Roman"/>
          <w:b w:val="false"/>
          <w:i w:val="false"/>
          <w:color w:val="000000"/>
          <w:sz w:val="28"/>
        </w:rPr>
        <w:t>
      2. Шағым беру, прокурордың апелляциялық өтінішхат келтіру мерзімін өткізіп алу оларды қарауға қабылдаудан 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bookmarkEnd w:id="3716"/>
    <w:bookmarkStart w:name="z3904" w:id="3717"/>
    <w:p>
      <w:pPr>
        <w:spacing w:after="0"/>
        <w:ind w:left="0"/>
        <w:jc w:val="both"/>
      </w:pPr>
      <w:r>
        <w:rPr>
          <w:rFonts w:ascii="Times New Roman"/>
          <w:b w:val="false"/>
          <w:i w:val="false"/>
          <w:color w:val="000000"/>
          <w:sz w:val="28"/>
        </w:rPr>
        <w:t>
      3. Әкімшілік жауаптылыққа тартылған адамның не өзіне қатысты әкімшілік іс жүргізу тоқтатылған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жылдың ішінде берілуі мүмкін.</w:t>
      </w:r>
    </w:p>
    <w:bookmarkEnd w:id="37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832-бап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33" w:id="3718"/>
    <w:p>
      <w:pPr>
        <w:spacing w:after="0"/>
        <w:ind w:left="0"/>
        <w:jc w:val="both"/>
      </w:pPr>
      <w:r>
        <w:rPr>
          <w:rFonts w:ascii="Times New Roman"/>
          <w:b w:val="false"/>
          <w:i w:val="false"/>
          <w:color w:val="000000"/>
          <w:sz w:val="28"/>
        </w:rPr>
        <w:t xml:space="preserve">
      </w:t>
      </w:r>
      <w:r>
        <w:rPr>
          <w:rFonts w:ascii="Times New Roman"/>
          <w:b/>
          <w:i w:val="false"/>
          <w:color w:val="000000"/>
          <w:sz w:val="28"/>
        </w:rPr>
        <w:t>833-бап. Шағымның, прокурордың апелляциялық өтінішхатының мазмұны</w:t>
      </w:r>
    </w:p>
    <w:bookmarkEnd w:id="3718"/>
    <w:bookmarkStart w:name="z3905" w:id="3719"/>
    <w:p>
      <w:pPr>
        <w:spacing w:after="0"/>
        <w:ind w:left="0"/>
        <w:jc w:val="both"/>
      </w:pPr>
      <w:r>
        <w:rPr>
          <w:rFonts w:ascii="Times New Roman"/>
          <w:b w:val="false"/>
          <w:i w:val="false"/>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3719"/>
    <w:p>
      <w:pPr>
        <w:spacing w:after="0"/>
        <w:ind w:left="0"/>
        <w:jc w:val="both"/>
      </w:pPr>
      <w:r>
        <w:rPr>
          <w:rFonts w:ascii="Times New Roman"/>
          <w:b w:val="false"/>
          <w:i w:val="false"/>
          <w:color w:val="000000"/>
          <w:sz w:val="28"/>
        </w:rPr>
        <w:t>
      1) шағым, прокурордың апелляциялық өтінішхаты берiлiп отырған соттың атауы;</w:t>
      </w:r>
    </w:p>
    <w:p>
      <w:pPr>
        <w:spacing w:after="0"/>
        <w:ind w:left="0"/>
        <w:jc w:val="both"/>
      </w:pPr>
      <w:r>
        <w:rPr>
          <w:rFonts w:ascii="Times New Roman"/>
          <w:b w:val="false"/>
          <w:i w:val="false"/>
          <w:color w:val="000000"/>
          <w:sz w:val="28"/>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мекенжайы);</w:t>
      </w:r>
    </w:p>
    <w:p>
      <w:pPr>
        <w:spacing w:after="0"/>
        <w:ind w:left="0"/>
        <w:jc w:val="both"/>
      </w:pPr>
      <w:r>
        <w:rPr>
          <w:rFonts w:ascii="Times New Roman"/>
          <w:b w:val="false"/>
          <w:i w:val="false"/>
          <w:color w:val="000000"/>
          <w:sz w:val="28"/>
        </w:rPr>
        <w:t>
      3) қаулысына шағым берiлiп, апелляциялық өтінішхат келтіріліп отырған соттың атауы;</w:t>
      </w:r>
    </w:p>
    <w:p>
      <w:pPr>
        <w:spacing w:after="0"/>
        <w:ind w:left="0"/>
        <w:jc w:val="both"/>
      </w:pPr>
      <w:r>
        <w:rPr>
          <w:rFonts w:ascii="Times New Roman"/>
          <w:b w:val="false"/>
          <w:i w:val="false"/>
          <w:color w:val="000000"/>
          <w:sz w:val="28"/>
        </w:rPr>
        <w:t>
      4) шағым жасалып немесе прокурордың апелляциялық өтінішхаты бойынша қайта қаралып отырған сот қаулысының мазмұны, сондай-ақ шағым берген тұлға, апелляциялық өтінішхат келтірген прокурор сот қаулысы өздерiнiң құқықтарын және бостандықтарын бұзады деп есептейтiн себептер;</w:t>
      </w:r>
    </w:p>
    <w:p>
      <w:pPr>
        <w:spacing w:after="0"/>
        <w:ind w:left="0"/>
        <w:jc w:val="both"/>
      </w:pPr>
      <w:r>
        <w:rPr>
          <w:rFonts w:ascii="Times New Roman"/>
          <w:b w:val="false"/>
          <w:i w:val="false"/>
          <w:color w:val="000000"/>
          <w:sz w:val="28"/>
        </w:rPr>
        <w:t>
      5) шағым берген тұлғаның, апелляциялық өтінішхат келтірген прокурордың нақты тұжырымдалған өтінуі, талабы.</w:t>
      </w:r>
    </w:p>
    <w:bookmarkStart w:name="z3906" w:id="3720"/>
    <w:p>
      <w:pPr>
        <w:spacing w:after="0"/>
        <w:ind w:left="0"/>
        <w:jc w:val="both"/>
      </w:pPr>
      <w:r>
        <w:rPr>
          <w:rFonts w:ascii="Times New Roman"/>
          <w:b w:val="false"/>
          <w:i w:val="false"/>
          <w:color w:val="000000"/>
          <w:sz w:val="28"/>
        </w:rPr>
        <w:t xml:space="preserve">
      2. Шағымға, апелляциялық өтінішхатқа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прокурор қол қояды. Заңды тұлғаның атынан берiлетін шағымға оның өкiлi немесе осыған уәкiлеттiк берілген басқа да тұлға қол қояды.</w:t>
      </w:r>
    </w:p>
    <w:bookmarkEnd w:id="3720"/>
    <w:bookmarkStart w:name="z3907" w:id="3721"/>
    <w:p>
      <w:pPr>
        <w:spacing w:after="0"/>
        <w:ind w:left="0"/>
        <w:jc w:val="both"/>
      </w:pPr>
      <w:r>
        <w:rPr>
          <w:rFonts w:ascii="Times New Roman"/>
          <w:b w:val="false"/>
          <w:i w:val="false"/>
          <w:color w:val="000000"/>
          <w:sz w:val="28"/>
        </w:rPr>
        <w:t xml:space="preserve">
      3. Егер басқа тұлғаның мүддесiнде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қажет. Шағымға өкiлеттiктi растайтын құжат қоса беріледі. </w:t>
      </w:r>
    </w:p>
    <w:bookmarkEnd w:id="3721"/>
    <w:bookmarkStart w:name="z3908" w:id="3722"/>
    <w:p>
      <w:pPr>
        <w:spacing w:after="0"/>
        <w:ind w:left="0"/>
        <w:jc w:val="both"/>
      </w:pPr>
      <w:r>
        <w:rPr>
          <w:rFonts w:ascii="Times New Roman"/>
          <w:b w:val="false"/>
          <w:i w:val="false"/>
          <w:color w:val="000000"/>
          <w:sz w:val="28"/>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данада шағым беріледі, прокурордың апелляциялық өтінішхаты келтіріледі. </w:t>
      </w:r>
    </w:p>
    <w:bookmarkEnd w:id="3722"/>
    <w:bookmarkStart w:name="z3909" w:id="3723"/>
    <w:p>
      <w:pPr>
        <w:spacing w:after="0"/>
        <w:ind w:left="0"/>
        <w:jc w:val="both"/>
      </w:pPr>
      <w:r>
        <w:rPr>
          <w:rFonts w:ascii="Times New Roman"/>
          <w:b w:val="false"/>
          <w:i w:val="false"/>
          <w:color w:val="000000"/>
          <w:sz w:val="28"/>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37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34" w:id="3724"/>
    <w:p>
      <w:pPr>
        <w:spacing w:after="0"/>
        <w:ind w:left="0"/>
        <w:jc w:val="both"/>
      </w:pPr>
      <w:r>
        <w:rPr>
          <w:rFonts w:ascii="Times New Roman"/>
          <w:b w:val="false"/>
          <w:i w:val="false"/>
          <w:color w:val="000000"/>
          <w:sz w:val="28"/>
        </w:rPr>
        <w:t xml:space="preserve">
      </w:t>
      </w:r>
      <w:r>
        <w:rPr>
          <w:rFonts w:ascii="Times New Roman"/>
          <w:b/>
          <w:i w:val="false"/>
          <w:color w:val="000000"/>
          <w:sz w:val="28"/>
        </w:rPr>
        <w:t>834-бап. Шағым берiлуiне немесе прокурордың апелляциялық өтінішхат келтіруiне байланысты қаулының орындалуын тоқтата тұру</w:t>
      </w:r>
    </w:p>
    <w:bookmarkEnd w:id="37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834-баптың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011" w:id="3725"/>
    <w:p>
      <w:pPr>
        <w:spacing w:after="0"/>
        <w:ind w:left="0"/>
        <w:jc w:val="both"/>
      </w:pPr>
      <w:r>
        <w:rPr>
          <w:rFonts w:ascii="Times New Roman"/>
          <w:b w:val="false"/>
          <w:i w:val="false"/>
          <w:color w:val="000000"/>
          <w:sz w:val="28"/>
        </w:rPr>
        <w:t>
      1. Шағымды белгiленген мерзiмде беру әкiмшiлiк жаза қолдану туралы қаулының орындалуын шағым қаралғанға дейiн тоқтата тұрады.</w:t>
      </w:r>
    </w:p>
    <w:bookmarkEnd w:id="3725"/>
    <w:bookmarkStart w:name="z3012" w:id="3726"/>
    <w:p>
      <w:pPr>
        <w:spacing w:after="0"/>
        <w:ind w:left="0"/>
        <w:jc w:val="both"/>
      </w:pPr>
      <w:r>
        <w:rPr>
          <w:rFonts w:ascii="Times New Roman"/>
          <w:b w:val="false"/>
          <w:i w:val="false"/>
          <w:color w:val="000000"/>
          <w:sz w:val="28"/>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bookmarkEnd w:id="3726"/>
    <w:bookmarkStart w:name="z3013" w:id="3727"/>
    <w:p>
      <w:pPr>
        <w:spacing w:after="0"/>
        <w:ind w:left="0"/>
        <w:jc w:val="both"/>
      </w:pPr>
      <w:r>
        <w:rPr>
          <w:rFonts w:ascii="Times New Roman"/>
          <w:b w:val="false"/>
          <w:i w:val="false"/>
          <w:color w:val="000000"/>
          <w:sz w:val="28"/>
        </w:rPr>
        <w:t>
      3. Прокурордың апелляциялық өтінішхат келтіруі қаулының орындалуын олар қаралғанға дейiн тоқтата тұрады.</w:t>
      </w:r>
    </w:p>
    <w:bookmarkEnd w:id="37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834-бапқа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35" w:id="3728"/>
    <w:p>
      <w:pPr>
        <w:spacing w:after="0"/>
        <w:ind w:left="0"/>
        <w:jc w:val="both"/>
      </w:pPr>
      <w:r>
        <w:rPr>
          <w:rFonts w:ascii="Times New Roman"/>
          <w:b w:val="false"/>
          <w:i w:val="false"/>
          <w:color w:val="000000"/>
          <w:sz w:val="28"/>
        </w:rPr>
        <w:t xml:space="preserve">
      </w:t>
      </w:r>
      <w:r>
        <w:rPr>
          <w:rFonts w:ascii="Times New Roman"/>
          <w:b/>
          <w:i w:val="false"/>
          <w:color w:val="000000"/>
          <w:sz w:val="28"/>
        </w:rPr>
        <w:t>835-бап. Сот қаулысына шағымды, прокурордың апелляциялық өтінішхатын қарау мерзiмдерi</w:t>
      </w:r>
    </w:p>
    <w:bookmarkEnd w:id="37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835-баптың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014" w:id="3729"/>
    <w:p>
      <w:pPr>
        <w:spacing w:after="0"/>
        <w:ind w:left="0"/>
        <w:jc w:val="both"/>
      </w:pPr>
      <w:r>
        <w:rPr>
          <w:rFonts w:ascii="Times New Roman"/>
          <w:b w:val="false"/>
          <w:i w:val="false"/>
          <w:color w:val="000000"/>
          <w:sz w:val="28"/>
        </w:rPr>
        <w:t>
      1. Сот қаулысына шағым, прокурордың апелляциялық өтінішхаты олардың келіп түскен күнінен бастап он тәулік ішінде қаралуға жатады.</w:t>
      </w:r>
    </w:p>
    <w:bookmarkEnd w:id="3729"/>
    <w:bookmarkStart w:name="z3653" w:id="3730"/>
    <w:p>
      <w:pPr>
        <w:spacing w:after="0"/>
        <w:ind w:left="0"/>
        <w:jc w:val="both"/>
      </w:pPr>
      <w:r>
        <w:rPr>
          <w:rFonts w:ascii="Times New Roman"/>
          <w:b w:val="false"/>
          <w:i w:val="false"/>
          <w:color w:val="000000"/>
          <w:sz w:val="28"/>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bookmarkEnd w:id="3730"/>
    <w:bookmarkStart w:name="z3654" w:id="3731"/>
    <w:p>
      <w:pPr>
        <w:spacing w:after="0"/>
        <w:ind w:left="0"/>
        <w:jc w:val="both"/>
      </w:pPr>
      <w:r>
        <w:rPr>
          <w:rFonts w:ascii="Times New Roman"/>
          <w:b w:val="false"/>
          <w:i w:val="false"/>
          <w:color w:val="000000"/>
          <w:sz w:val="28"/>
        </w:rPr>
        <w:t>
      3. Әкiмшiлiк құқық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тәуліктен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bookmarkEnd w:id="3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36" w:id="3732"/>
    <w:p>
      <w:pPr>
        <w:spacing w:after="0"/>
        <w:ind w:left="0"/>
        <w:jc w:val="both"/>
      </w:pPr>
      <w:r>
        <w:rPr>
          <w:rFonts w:ascii="Times New Roman"/>
          <w:b w:val="false"/>
          <w:i w:val="false"/>
          <w:color w:val="000000"/>
          <w:sz w:val="28"/>
        </w:rPr>
        <w:t xml:space="preserve">
      </w:t>
      </w:r>
      <w:r>
        <w:rPr>
          <w:rFonts w:ascii="Times New Roman"/>
          <w:b/>
          <w:i w:val="false"/>
          <w:color w:val="000000"/>
          <w:sz w:val="28"/>
        </w:rPr>
        <w:t>836-бап. Сот қаулысына шағымды, прокурордың апелляциялық өтінішхатын судьяның жеке-дара қарауы</w:t>
      </w:r>
    </w:p>
    <w:bookmarkEnd w:id="3732"/>
    <w:bookmarkStart w:name="z3910" w:id="3733"/>
    <w:p>
      <w:pPr>
        <w:spacing w:after="0"/>
        <w:ind w:left="0"/>
        <w:jc w:val="both"/>
      </w:pPr>
      <w:r>
        <w:rPr>
          <w:rFonts w:ascii="Times New Roman"/>
          <w:b w:val="false"/>
          <w:i w:val="false"/>
          <w:color w:val="000000"/>
          <w:sz w:val="28"/>
        </w:rPr>
        <w:t>
      1. Соттың қаулысына шағымды, прокурордың апелляциялық өтінішхатын жоғары тұрған соттың судьясы жеке-дара қарайды.</w:t>
      </w:r>
    </w:p>
    <w:bookmarkEnd w:id="3733"/>
    <w:bookmarkStart w:name="z3911" w:id="3734"/>
    <w:p>
      <w:pPr>
        <w:spacing w:after="0"/>
        <w:ind w:left="0"/>
        <w:jc w:val="both"/>
      </w:pPr>
      <w:r>
        <w:rPr>
          <w:rFonts w:ascii="Times New Roman"/>
          <w:b w:val="false"/>
          <w:i w:val="false"/>
          <w:color w:val="000000"/>
          <w:sz w:val="28"/>
        </w:rPr>
        <w:t>
      2. Осы Кодекстің 829-10-бабының төртінші 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3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37" w:id="3735"/>
    <w:p>
      <w:pPr>
        <w:spacing w:after="0"/>
        <w:ind w:left="0"/>
        <w:jc w:val="both"/>
      </w:pPr>
      <w:r>
        <w:rPr>
          <w:rFonts w:ascii="Times New Roman"/>
          <w:b w:val="false"/>
          <w:i w:val="false"/>
          <w:color w:val="000000"/>
          <w:sz w:val="28"/>
        </w:rPr>
        <w:t xml:space="preserve">
      </w:t>
      </w:r>
      <w:r>
        <w:rPr>
          <w:rFonts w:ascii="Times New Roman"/>
          <w:b/>
          <w:i w:val="false"/>
          <w:color w:val="000000"/>
          <w:sz w:val="28"/>
        </w:rPr>
        <w:t>837-бап. Сот қаулысына шағымды, прокурордың апелляциялық өтінішхатын қарауға дайындау</w:t>
      </w:r>
    </w:p>
    <w:bookmarkEnd w:id="3735"/>
    <w:p>
      <w:pPr>
        <w:spacing w:after="0"/>
        <w:ind w:left="0"/>
        <w:jc w:val="both"/>
      </w:pPr>
      <w:r>
        <w:rPr>
          <w:rFonts w:ascii="Times New Roman"/>
          <w:b w:val="false"/>
          <w:i w:val="false"/>
          <w:color w:val="000000"/>
          <w:sz w:val="28"/>
        </w:rPr>
        <w:t>
      Шағымды, прокурордың апелляциялық өтінішхатын қарауға дайындау кезiнде сот өтiнiшхатты шешедi, қосымша материалдарды талап етіп алдырады, 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837-бап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38" w:id="3736"/>
    <w:p>
      <w:pPr>
        <w:spacing w:after="0"/>
        <w:ind w:left="0"/>
        <w:jc w:val="both"/>
      </w:pPr>
      <w:r>
        <w:rPr>
          <w:rFonts w:ascii="Times New Roman"/>
          <w:b w:val="false"/>
          <w:i w:val="false"/>
          <w:color w:val="000000"/>
          <w:sz w:val="28"/>
        </w:rPr>
        <w:t xml:space="preserve">
      </w:t>
      </w:r>
      <w:r>
        <w:rPr>
          <w:rFonts w:ascii="Times New Roman"/>
          <w:b/>
          <w:i w:val="false"/>
          <w:color w:val="000000"/>
          <w:sz w:val="28"/>
        </w:rPr>
        <w:t>838-бап. Сот қаулысына шағымды, прокурордың апелляциялық өтінішхатын қарау</w:t>
      </w:r>
    </w:p>
    <w:bookmarkEnd w:id="3736"/>
    <w:bookmarkStart w:name="z3912" w:id="3737"/>
    <w:p>
      <w:pPr>
        <w:spacing w:after="0"/>
        <w:ind w:left="0"/>
        <w:jc w:val="both"/>
      </w:pPr>
      <w:r>
        <w:rPr>
          <w:rFonts w:ascii="Times New Roman"/>
          <w:b w:val="false"/>
          <w:i w:val="false"/>
          <w:color w:val="000000"/>
          <w:sz w:val="28"/>
        </w:rPr>
        <w:t>
      1. Сот соттың қаулысына шағымды, прокурордың апелляциялық өтінішхатын қарауға кiрiскенде:</w:t>
      </w:r>
    </w:p>
    <w:bookmarkEnd w:id="3737"/>
    <w:p>
      <w:pPr>
        <w:spacing w:after="0"/>
        <w:ind w:left="0"/>
        <w:jc w:val="both"/>
      </w:pPr>
      <w:r>
        <w:rPr>
          <w:rFonts w:ascii="Times New Roman"/>
          <w:b w:val="false"/>
          <w:i w:val="false"/>
          <w:color w:val="000000"/>
          <w:sz w:val="28"/>
        </w:rPr>
        <w:t>
      1) шағымды, апелляциялық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жариялайды;</w:t>
      </w:r>
    </w:p>
    <w:p>
      <w:pPr>
        <w:spacing w:after="0"/>
        <w:ind w:left="0"/>
        <w:jc w:val="both"/>
      </w:pP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апелляциялық өтінішхатты қарауға қатысу үшiн шақырылған адамдардың келгенiне көз жеткiзедi;</w:t>
      </w:r>
    </w:p>
    <w:p>
      <w:pPr>
        <w:spacing w:after="0"/>
        <w:ind w:left="0"/>
        <w:jc w:val="both"/>
      </w:pPr>
      <w:r>
        <w:rPr>
          <w:rFonts w:ascii="Times New Roman"/>
          <w:b w:val="false"/>
          <w:i w:val="false"/>
          <w:color w:val="000000"/>
          <w:sz w:val="28"/>
        </w:rPr>
        <w:t>
      3) іс жүргізуге қатысушылардың және олардың заңды өкiлдерiнiң өкiлеттiктерін тексередi;</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қалдыру туралы шешiм қабылдайды;</w:t>
      </w:r>
    </w:p>
    <w:p>
      <w:pPr>
        <w:spacing w:after="0"/>
        <w:ind w:left="0"/>
        <w:jc w:val="both"/>
      </w:pPr>
      <w:r>
        <w:rPr>
          <w:rFonts w:ascii="Times New Roman"/>
          <w:b w:val="false"/>
          <w:i w:val="false"/>
          <w:color w:val="000000"/>
          <w:sz w:val="28"/>
        </w:rPr>
        <w:t>
      5) шағымды, апелляциялық өтінішхатты қарауға қатысатын адамдарға олардың құқықтары мен мiндеттерiн түсiндiредi;</w:t>
      </w:r>
    </w:p>
    <w:p>
      <w:pPr>
        <w:spacing w:after="0"/>
        <w:ind w:left="0"/>
        <w:jc w:val="both"/>
      </w:pPr>
      <w:r>
        <w:rPr>
          <w:rFonts w:ascii="Times New Roman"/>
          <w:b w:val="false"/>
          <w:i w:val="false"/>
          <w:color w:val="000000"/>
          <w:sz w:val="28"/>
        </w:rPr>
        <w:t>
      6) мәлiмделген қарсылық білдірулер мен өтiнiшхаттарды шешедi;</w:t>
      </w:r>
    </w:p>
    <w:p>
      <w:pPr>
        <w:spacing w:after="0"/>
        <w:ind w:left="0"/>
        <w:jc w:val="both"/>
      </w:pPr>
      <w:r>
        <w:rPr>
          <w:rFonts w:ascii="Times New Roman"/>
          <w:b w:val="false"/>
          <w:i w:val="false"/>
          <w:color w:val="000000"/>
          <w:sz w:val="28"/>
        </w:rPr>
        <w:t>
      7) соттың қаулысына шағымды, апелляциялық өтінішхатты, ал қажет болған кезде істің өзге де материалдарын жария етеді.</w:t>
      </w:r>
    </w:p>
    <w:bookmarkStart w:name="z3913" w:id="3738"/>
    <w:p>
      <w:pPr>
        <w:spacing w:after="0"/>
        <w:ind w:left="0"/>
        <w:jc w:val="both"/>
      </w:pPr>
      <w:r>
        <w:rPr>
          <w:rFonts w:ascii="Times New Roman"/>
          <w:b w:val="false"/>
          <w:i w:val="false"/>
          <w:color w:val="000000"/>
          <w:sz w:val="28"/>
        </w:rPr>
        <w:t>
      2. Соттың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негiздiлiгi тексерiледi. Сот шағымның, прокурордың апелляциялық өтінішхатының дәлелдерiне байланысты емес және iстi толық көлемде тексередi, бұл ретте ол жаңа фактiлердi анықтауға және жаңа дәлелдемелердi зерттеуге құқылы.</w:t>
      </w:r>
    </w:p>
    <w:bookmarkEnd w:id="3738"/>
    <w:bookmarkStart w:name="z3914" w:id="3739"/>
    <w:p>
      <w:pPr>
        <w:spacing w:after="0"/>
        <w:ind w:left="0"/>
        <w:jc w:val="both"/>
      </w:pPr>
      <w:r>
        <w:rPr>
          <w:rFonts w:ascii="Times New Roman"/>
          <w:b w:val="false"/>
          <w:i w:val="false"/>
          <w:color w:val="000000"/>
          <w:sz w:val="28"/>
        </w:rPr>
        <w:t>
      3. Сот шақырылған адамдардың келмеуіне, iс бойынша қосымша материалдарды талап етіп алдыруға, сараптама тағайындауға байланысты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өтінішхаттың қаралуын кейiнге қалдыруға құқылы.</w:t>
      </w:r>
    </w:p>
    <w:bookmarkEnd w:id="37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838-бап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39" w:id="3740"/>
    <w:p>
      <w:pPr>
        <w:spacing w:after="0"/>
        <w:ind w:left="0"/>
        <w:jc w:val="both"/>
      </w:pPr>
      <w:r>
        <w:rPr>
          <w:rFonts w:ascii="Times New Roman"/>
          <w:b w:val="false"/>
          <w:i w:val="false"/>
          <w:color w:val="000000"/>
          <w:sz w:val="28"/>
        </w:rPr>
        <w:t xml:space="preserve">
      </w:t>
      </w:r>
      <w:r>
        <w:rPr>
          <w:rFonts w:ascii="Times New Roman"/>
          <w:b/>
          <w:i w:val="false"/>
          <w:color w:val="000000"/>
          <w:sz w:val="28"/>
        </w:rPr>
        <w:t>839-бап. Сот қаулысына шағым, прокурордың апелляциялық өтінішхаты бойынша шешiм</w:t>
      </w:r>
    </w:p>
    <w:bookmarkEnd w:id="3740"/>
    <w:bookmarkStart w:name="z3915" w:id="3741"/>
    <w:p>
      <w:pPr>
        <w:spacing w:after="0"/>
        <w:ind w:left="0"/>
        <w:jc w:val="both"/>
      </w:pPr>
      <w:r>
        <w:rPr>
          <w:rFonts w:ascii="Times New Roman"/>
          <w:b w:val="false"/>
          <w:i w:val="false"/>
          <w:color w:val="000000"/>
          <w:sz w:val="28"/>
        </w:rPr>
        <w:t>
      1. Сот қаулысына шағымды, прокурордың апелляциялық өтінішхатын қарап, сот мынадай шешiмдердiң бiрiн қабылдайды:</w:t>
      </w:r>
    </w:p>
    <w:bookmarkEnd w:id="3741"/>
    <w:p>
      <w:pPr>
        <w:spacing w:after="0"/>
        <w:ind w:left="0"/>
        <w:jc w:val="both"/>
      </w:pPr>
      <w:r>
        <w:rPr>
          <w:rFonts w:ascii="Times New Roman"/>
          <w:b w:val="false"/>
          <w:i w:val="false"/>
          <w:color w:val="000000"/>
          <w:sz w:val="28"/>
        </w:rPr>
        <w:t>
      1) қаулыны – өзгеріссіз, ал шағымды, апелляциялық өтінішхатты қанағаттандырусыз қалдыру туралы;</w:t>
      </w:r>
    </w:p>
    <w:p>
      <w:pPr>
        <w:spacing w:after="0"/>
        <w:ind w:left="0"/>
        <w:jc w:val="both"/>
      </w:pPr>
      <w:r>
        <w:rPr>
          <w:rFonts w:ascii="Times New Roman"/>
          <w:b w:val="false"/>
          <w:i w:val="false"/>
          <w:color w:val="000000"/>
          <w:sz w:val="28"/>
        </w:rPr>
        <w:t>
      2) қаулыны өзгерту туралы;</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pPr>
        <w:spacing w:after="0"/>
        <w:ind w:left="0"/>
        <w:jc w:val="both"/>
      </w:pPr>
      <w:r>
        <w:rPr>
          <w:rFonts w:ascii="Times New Roman"/>
          <w:b w:val="false"/>
          <w:i w:val="false"/>
          <w:color w:val="000000"/>
          <w:sz w:val="28"/>
        </w:rPr>
        <w:t xml:space="preserve">
      4) iс бойынша қаулының күшiн жою және жаңа қаулы шығару туралы. </w:t>
      </w:r>
    </w:p>
    <w:bookmarkStart w:name="z3916" w:id="3742"/>
    <w:p>
      <w:pPr>
        <w:spacing w:after="0"/>
        <w:ind w:left="0"/>
        <w:jc w:val="both"/>
      </w:pPr>
      <w:r>
        <w:rPr>
          <w:rFonts w:ascii="Times New Roman"/>
          <w:b w:val="false"/>
          <w:i w:val="false"/>
          <w:color w:val="000000"/>
          <w:sz w:val="28"/>
        </w:rPr>
        <w:t xml:space="preserve">
      2. Сот қаулысына шағымды,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w:t>
      </w:r>
      <w:r>
        <w:rPr>
          <w:rFonts w:ascii="Times New Roman"/>
          <w:b w:val="false"/>
          <w:i w:val="false"/>
          <w:color w:val="000000"/>
          <w:sz w:val="28"/>
        </w:rPr>
        <w:t>822-бабына</w:t>
      </w:r>
      <w:r>
        <w:rPr>
          <w:rFonts w:ascii="Times New Roman"/>
          <w:b w:val="false"/>
          <w:i w:val="false"/>
          <w:color w:val="000000"/>
          <w:sz w:val="28"/>
        </w:rPr>
        <w:t xml:space="preserve"> сәйкес ресімделген қаулы түрiнде шығарылады. </w:t>
      </w:r>
    </w:p>
    <w:bookmarkEnd w:id="3742"/>
    <w:bookmarkStart w:name="z3917" w:id="3743"/>
    <w:p>
      <w:pPr>
        <w:spacing w:after="0"/>
        <w:ind w:left="0"/>
        <w:jc w:val="both"/>
      </w:pPr>
      <w:r>
        <w:rPr>
          <w:rFonts w:ascii="Times New Roman"/>
          <w:b w:val="false"/>
          <w:i w:val="false"/>
          <w:color w:val="000000"/>
          <w:sz w:val="28"/>
        </w:rPr>
        <w:t xml:space="preserve">
      3. Апелляциялық тәртіппен шығарылған сот қаулысына осы Кодекстің </w:t>
      </w:r>
      <w:r>
        <w:rPr>
          <w:rFonts w:ascii="Times New Roman"/>
          <w:b w:val="false"/>
          <w:i w:val="false"/>
          <w:color w:val="000000"/>
          <w:sz w:val="28"/>
        </w:rPr>
        <w:t>46-тарауында</w:t>
      </w:r>
      <w:r>
        <w:rPr>
          <w:rFonts w:ascii="Times New Roman"/>
          <w:b w:val="false"/>
          <w:i w:val="false"/>
          <w:color w:val="000000"/>
          <w:sz w:val="28"/>
        </w:rPr>
        <w:t xml:space="preserve"> көзделген тәртiппен шағым жасалуы, наразылық білдірілуі мүмкiн.</w:t>
      </w:r>
    </w:p>
    <w:bookmarkEnd w:id="37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839-бап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40" w:id="3744"/>
    <w:p>
      <w:pPr>
        <w:spacing w:after="0"/>
        <w:ind w:left="0"/>
        <w:jc w:val="both"/>
      </w:pPr>
      <w:r>
        <w:rPr>
          <w:rFonts w:ascii="Times New Roman"/>
          <w:b w:val="false"/>
          <w:i w:val="false"/>
          <w:color w:val="000000"/>
          <w:sz w:val="28"/>
        </w:rPr>
        <w:t xml:space="preserve">
      </w:t>
      </w:r>
      <w:r>
        <w:rPr>
          <w:rFonts w:ascii="Times New Roman"/>
          <w:b/>
          <w:i w:val="false"/>
          <w:color w:val="000000"/>
          <w:sz w:val="28"/>
        </w:rPr>
        <w:t>840-бап. Сот қаулысының күшiн жою немесе оны өзгерту негiздерi</w:t>
      </w:r>
    </w:p>
    <w:bookmarkEnd w:id="37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840-баптың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Сот қаулысының күшiн жоюға не оны өзгертуге және қаулы шығаруға мыналар:</w:t>
      </w:r>
    </w:p>
    <w:p>
      <w:pPr>
        <w:spacing w:after="0"/>
        <w:ind w:left="0"/>
        <w:jc w:val="both"/>
      </w:pPr>
      <w:r>
        <w:rPr>
          <w:rFonts w:ascii="Times New Roman"/>
          <w:b w:val="false"/>
          <w:i w:val="false"/>
          <w:color w:val="000000"/>
          <w:sz w:val="28"/>
        </w:rPr>
        <w:t>
      1)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p>
      <w:pPr>
        <w:spacing w:after="0"/>
        <w:ind w:left="0"/>
        <w:jc w:val="both"/>
      </w:pPr>
      <w:r>
        <w:rPr>
          <w:rFonts w:ascii="Times New Roman"/>
          <w:b w:val="false"/>
          <w:i w:val="false"/>
          <w:color w:val="000000"/>
          <w:sz w:val="28"/>
        </w:rPr>
        <w:t>
      2) әкiмшiлiк жауаптылық туралы заңның дұрыс қолданылмауы;</w:t>
      </w:r>
    </w:p>
    <w:p>
      <w:pPr>
        <w:spacing w:after="0"/>
        <w:ind w:left="0"/>
        <w:jc w:val="both"/>
      </w:pPr>
      <w:r>
        <w:rPr>
          <w:rFonts w:ascii="Times New Roman"/>
          <w:b w:val="false"/>
          <w:i w:val="false"/>
          <w:color w:val="000000"/>
          <w:sz w:val="28"/>
        </w:rPr>
        <w:t>
      3) осы Кодекстiң процестік нормаларының елеулi түрде бұзылуы;</w:t>
      </w:r>
    </w:p>
    <w:p>
      <w:pPr>
        <w:spacing w:after="0"/>
        <w:ind w:left="0"/>
        <w:jc w:val="both"/>
      </w:pPr>
      <w:r>
        <w:rPr>
          <w:rFonts w:ascii="Times New Roman"/>
          <w:b w:val="false"/>
          <w:i w:val="false"/>
          <w:color w:val="000000"/>
          <w:sz w:val="28"/>
        </w:rPr>
        <w:t>
      4) қаулымен қолданылған әкiмшiлiк жазаның жасалған құқық бұзушылық сипатына, кiнәлiнiң жеке басына немесе заңды тұлғаның мүлiктiк жағдайына сәйкес келмеуi негіздер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840-бапқа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41" w:id="3745"/>
    <w:p>
      <w:pPr>
        <w:spacing w:after="0"/>
        <w:ind w:left="0"/>
        <w:jc w:val="both"/>
      </w:pPr>
      <w:r>
        <w:rPr>
          <w:rFonts w:ascii="Times New Roman"/>
          <w:b w:val="false"/>
          <w:i w:val="false"/>
          <w:color w:val="000000"/>
          <w:sz w:val="28"/>
        </w:rPr>
        <w:t xml:space="preserve">
      </w:t>
      </w:r>
      <w:r>
        <w:rPr>
          <w:rFonts w:ascii="Times New Roman"/>
          <w:b/>
          <w:i w:val="false"/>
          <w:color w:val="000000"/>
          <w:sz w:val="28"/>
        </w:rPr>
        <w:t>841-бап.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bookmarkEnd w:id="3745"/>
    <w:bookmarkStart w:name="z3918" w:id="3746"/>
    <w:p>
      <w:pPr>
        <w:spacing w:after="0"/>
        <w:ind w:left="0"/>
        <w:jc w:val="both"/>
      </w:pPr>
      <w:r>
        <w:rPr>
          <w:rFonts w:ascii="Times New Roman"/>
          <w:b w:val="false"/>
          <w:i w:val="false"/>
          <w:color w:val="000000"/>
          <w:sz w:val="28"/>
        </w:rPr>
        <w:t>
      1. Сот қаулысында жазылған iстiң нақты мән-жайлары туралы түйіндердің шағымды, прокурордың апелляциялық өтінішхатын қарау кезiнде зерттелген дәлелдемелерге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3746"/>
    <w:p>
      <w:pPr>
        <w:spacing w:after="0"/>
        <w:ind w:left="0"/>
        <w:jc w:val="both"/>
      </w:pPr>
      <w:r>
        <w:rPr>
          <w:rFonts w:ascii="Times New Roman"/>
          <w:b w:val="false"/>
          <w:i w:val="false"/>
          <w:color w:val="000000"/>
          <w:sz w:val="28"/>
        </w:rPr>
        <w:t>
      2. Судья шағымды, прокурордың апелляциялық өтінішхатын қарау процесiнде зерттелген дәлелдемелердi бағалай келіп, сот қаулысында анықталмаған немесе қаулы шығарған судья назарға алмаған фактiлердi дәлелдендi деп тануға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841-бап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42" w:id="3747"/>
    <w:p>
      <w:pPr>
        <w:spacing w:after="0"/>
        <w:ind w:left="0"/>
        <w:jc w:val="both"/>
      </w:pPr>
      <w:r>
        <w:rPr>
          <w:rFonts w:ascii="Times New Roman"/>
          <w:b w:val="false"/>
          <w:i w:val="false"/>
          <w:color w:val="000000"/>
          <w:sz w:val="28"/>
        </w:rPr>
        <w:t xml:space="preserve">
      </w:t>
      </w:r>
      <w:r>
        <w:rPr>
          <w:rFonts w:ascii="Times New Roman"/>
          <w:b/>
          <w:i w:val="false"/>
          <w:color w:val="000000"/>
          <w:sz w:val="28"/>
        </w:rPr>
        <w:t>842-бап. Әкiмшiлiк жауаптылық туралы заңды дұрыс қолданбау</w:t>
      </w:r>
    </w:p>
    <w:bookmarkEnd w:id="3747"/>
    <w:bookmarkStart w:name="z3026" w:id="3748"/>
    <w:p>
      <w:pPr>
        <w:spacing w:after="0"/>
        <w:ind w:left="0"/>
        <w:jc w:val="both"/>
      </w:pPr>
      <w:r>
        <w:rPr>
          <w:rFonts w:ascii="Times New Roman"/>
          <w:b w:val="false"/>
          <w:i w:val="false"/>
          <w:color w:val="000000"/>
          <w:sz w:val="28"/>
        </w:rPr>
        <w:t>
      1. Мыналар әкiмшiлiк жауаптылық туралы заңды дұрыс қолданбау болып табылады:</w:t>
      </w:r>
    </w:p>
    <w:bookmarkEnd w:id="3748"/>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1-бөлiмiнiң</w:t>
      </w:r>
      <w:r>
        <w:rPr>
          <w:rFonts w:ascii="Times New Roman"/>
          <w:b w:val="false"/>
          <w:i w:val="false"/>
          <w:color w:val="000000"/>
          <w:sz w:val="28"/>
        </w:rPr>
        <w:t xml:space="preserve"> және 2-бөлiмi </w:t>
      </w:r>
      <w:r>
        <w:rPr>
          <w:rFonts w:ascii="Times New Roman"/>
          <w:b w:val="false"/>
          <w:i w:val="false"/>
          <w:color w:val="000000"/>
          <w:sz w:val="28"/>
        </w:rPr>
        <w:t>Жалпы бөлiгiнiң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xml:space="preserve">
      2)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қолданылуға жататын бабынан немесе бабының бөлiгiнен басқасын қолдану;</w:t>
      </w:r>
    </w:p>
    <w:p>
      <w:pPr>
        <w:spacing w:after="0"/>
        <w:ind w:left="0"/>
        <w:jc w:val="both"/>
      </w:pPr>
      <w:r>
        <w:rPr>
          <w:rFonts w:ascii="Times New Roman"/>
          <w:b w:val="false"/>
          <w:i w:val="false"/>
          <w:color w:val="000000"/>
          <w:sz w:val="28"/>
        </w:rPr>
        <w:t xml:space="preserve">
      3)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бабының санкциясында көзделгеннен анағұрлым қатаң әкiмшiлiк жаза қолдану.</w:t>
      </w:r>
    </w:p>
    <w:bookmarkStart w:name="z3027" w:id="3749"/>
    <w:p>
      <w:pPr>
        <w:spacing w:after="0"/>
        <w:ind w:left="0"/>
        <w:jc w:val="both"/>
      </w:pPr>
      <w:r>
        <w:rPr>
          <w:rFonts w:ascii="Times New Roman"/>
          <w:b w:val="false"/>
          <w:i w:val="false"/>
          <w:color w:val="000000"/>
          <w:sz w:val="28"/>
        </w:rPr>
        <w:t>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әкiмшiлiк жаза көзделген бабына өзгертуге құқылы.</w:t>
      </w:r>
    </w:p>
    <w:bookmarkEnd w:id="3749"/>
    <w:bookmarkStart w:name="z3028" w:id="3750"/>
    <w:p>
      <w:pPr>
        <w:spacing w:after="0"/>
        <w:ind w:left="0"/>
        <w:jc w:val="both"/>
      </w:pPr>
      <w:r>
        <w:rPr>
          <w:rFonts w:ascii="Times New Roman"/>
          <w:b w:val="false"/>
          <w:i w:val="false"/>
          <w:color w:val="000000"/>
          <w:sz w:val="28"/>
        </w:rPr>
        <w:t>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жәбiрленушiнің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37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842-бапқа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43" w:id="3751"/>
    <w:p>
      <w:pPr>
        <w:spacing w:after="0"/>
        <w:ind w:left="0"/>
        <w:jc w:val="both"/>
      </w:pPr>
      <w:r>
        <w:rPr>
          <w:rFonts w:ascii="Times New Roman"/>
          <w:b w:val="false"/>
          <w:i w:val="false"/>
          <w:color w:val="000000"/>
          <w:sz w:val="28"/>
        </w:rPr>
        <w:t xml:space="preserve">
      </w:t>
      </w:r>
      <w:r>
        <w:rPr>
          <w:rFonts w:ascii="Times New Roman"/>
          <w:b/>
          <w:i w:val="false"/>
          <w:color w:val="000000"/>
          <w:sz w:val="28"/>
        </w:rPr>
        <w:t>843-бап. Осы Кодекстiң процестік нормаларын елеулі түрде бұзу</w:t>
      </w:r>
    </w:p>
    <w:bookmarkEnd w:id="3751"/>
    <w:bookmarkStart w:name="z3029" w:id="3752"/>
    <w:p>
      <w:pPr>
        <w:spacing w:after="0"/>
        <w:ind w:left="0"/>
        <w:jc w:val="both"/>
      </w:pPr>
      <w:r>
        <w:rPr>
          <w:rFonts w:ascii="Times New Roman"/>
          <w:b w:val="false"/>
          <w:i w:val="false"/>
          <w:color w:val="000000"/>
          <w:sz w:val="28"/>
        </w:rPr>
        <w:t>
      1. Осы Кодекстiң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туралы іс бойынша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танылады.</w:t>
      </w:r>
    </w:p>
    <w:bookmarkEnd w:id="3752"/>
    <w:bookmarkStart w:name="z3030" w:id="3753"/>
    <w:p>
      <w:pPr>
        <w:spacing w:after="0"/>
        <w:ind w:left="0"/>
        <w:jc w:val="both"/>
      </w:pPr>
      <w:r>
        <w:rPr>
          <w:rFonts w:ascii="Times New Roman"/>
          <w:b w:val="false"/>
          <w:i w:val="false"/>
          <w:color w:val="000000"/>
          <w:sz w:val="28"/>
        </w:rPr>
        <w:t>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зерттелуге жататын дәлелдемелердi зерттемеудiң нәтижесi болып табылса, қаулының күшi жойылуға жатады.</w:t>
      </w:r>
    </w:p>
    <w:bookmarkEnd w:id="3753"/>
    <w:bookmarkStart w:name="z3031" w:id="3754"/>
    <w:p>
      <w:pPr>
        <w:spacing w:after="0"/>
        <w:ind w:left="0"/>
        <w:jc w:val="both"/>
      </w:pPr>
      <w:r>
        <w:rPr>
          <w:rFonts w:ascii="Times New Roman"/>
          <w:b w:val="false"/>
          <w:i w:val="false"/>
          <w:color w:val="000000"/>
          <w:sz w:val="28"/>
        </w:rPr>
        <w:t>
      3. Егер:</w:t>
      </w:r>
    </w:p>
    <w:bookmarkEnd w:id="375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негiздер болған кезде іс бойынша iс жүргiзу тоқтатылмаған болса;</w:t>
      </w:r>
    </w:p>
    <w:p>
      <w:pPr>
        <w:spacing w:after="0"/>
        <w:ind w:left="0"/>
        <w:jc w:val="both"/>
      </w:pPr>
      <w:r>
        <w:rPr>
          <w:rFonts w:ascii="Times New Roman"/>
          <w:b w:val="false"/>
          <w:i w:val="false"/>
          <w:color w:val="000000"/>
          <w:sz w:val="28"/>
        </w:rPr>
        <w:t>
      2) қаулыны әкiмшiлiк құқық бұзушылықтар туралы iстердi қарауға уәкілеттік берілмеген сот шығарса;</w:t>
      </w:r>
    </w:p>
    <w:p>
      <w:pPr>
        <w:spacing w:after="0"/>
        <w:ind w:left="0"/>
        <w:jc w:val="both"/>
      </w:pPr>
      <w:r>
        <w:rPr>
          <w:rFonts w:ascii="Times New Roman"/>
          <w:b w:val="false"/>
          <w:i w:val="false"/>
          <w:color w:val="000000"/>
          <w:sz w:val="28"/>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 құқығы өзге де жолмен бұзылса;</w:t>
      </w:r>
    </w:p>
    <w:p>
      <w:pPr>
        <w:spacing w:after="0"/>
        <w:ind w:left="0"/>
        <w:jc w:val="both"/>
      </w:pPr>
      <w:r>
        <w:rPr>
          <w:rFonts w:ascii="Times New Roman"/>
          <w:b w:val="false"/>
          <w:i w:val="false"/>
          <w:color w:val="000000"/>
          <w:sz w:val="28"/>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pPr>
        <w:spacing w:after="0"/>
        <w:ind w:left="0"/>
        <w:jc w:val="both"/>
      </w:pPr>
      <w:r>
        <w:rPr>
          <w:rFonts w:ascii="Times New Roman"/>
          <w:b w:val="false"/>
          <w:i w:val="false"/>
          <w:color w:val="000000"/>
          <w:sz w:val="28"/>
        </w:rPr>
        <w:t>
      5) өзiне қатысты іс бойынша iс жүргiзiлiп жатқан тұлғаға iстiң мән-жайлары туралы түсiнiктеме беру құқығы берiлмесе;</w:t>
      </w:r>
    </w:p>
    <w:p>
      <w:pPr>
        <w:spacing w:after="0"/>
        <w:ind w:left="0"/>
        <w:jc w:val="both"/>
      </w:pPr>
      <w:r>
        <w:rPr>
          <w:rFonts w:ascii="Times New Roman"/>
          <w:b w:val="false"/>
          <w:i w:val="false"/>
          <w:color w:val="000000"/>
          <w:sz w:val="28"/>
        </w:rPr>
        <w:t xml:space="preserve">
      6) қаулыға осы Кодекстiң </w:t>
      </w:r>
      <w:r>
        <w:rPr>
          <w:rFonts w:ascii="Times New Roman"/>
          <w:b w:val="false"/>
          <w:i w:val="false"/>
          <w:color w:val="000000"/>
          <w:sz w:val="28"/>
        </w:rPr>
        <w:t>822-бабының</w:t>
      </w:r>
      <w:r>
        <w:rPr>
          <w:rFonts w:ascii="Times New Roman"/>
          <w:b w:val="false"/>
          <w:i w:val="false"/>
          <w:color w:val="000000"/>
          <w:sz w:val="28"/>
        </w:rPr>
        <w:t xml:space="preserve"> төртiншi бөлiгiнде аталған тұлғалардың қайсыбiреуi қол қоймаса, кез келген жағдайда қаулының күшi жойылуға жатады.</w:t>
      </w:r>
    </w:p>
    <w:bookmarkStart w:name="z3032" w:id="3755"/>
    <w:p>
      <w:pPr>
        <w:spacing w:after="0"/>
        <w:ind w:left="0"/>
        <w:jc w:val="both"/>
      </w:pPr>
      <w:r>
        <w:rPr>
          <w:rFonts w:ascii="Times New Roman"/>
          <w:b w:val="false"/>
          <w:i w:val="false"/>
          <w:color w:val="000000"/>
          <w:sz w:val="28"/>
        </w:rPr>
        <w:t>
      4. Әкiмшiлiк құқық бұзушылық туралы iстi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bookmarkEnd w:id="3755"/>
    <w:bookmarkStart w:name="z3033" w:id="3756"/>
    <w:p>
      <w:pPr>
        <w:spacing w:after="0"/>
        <w:ind w:left="0"/>
        <w:jc w:val="both"/>
      </w:pPr>
      <w:r>
        <w:rPr>
          <w:rFonts w:ascii="Times New Roman"/>
          <w:b w:val="false"/>
          <w:i w:val="false"/>
          <w:color w:val="000000"/>
          <w:sz w:val="28"/>
        </w:rPr>
        <w:t>
      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сот, жоғары тұрған орган (лауазымды адам) қаулысының күшiн жояды және iсті қараудың нәтижелерiн ескере отырып, жаңа қаулы шығарады.</w:t>
      </w:r>
    </w:p>
    <w:bookmarkEnd w:id="3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44" w:id="3757"/>
    <w:p>
      <w:pPr>
        <w:spacing w:after="0"/>
        <w:ind w:left="0"/>
        <w:jc w:val="both"/>
      </w:pPr>
      <w:r>
        <w:rPr>
          <w:rFonts w:ascii="Times New Roman"/>
          <w:b w:val="false"/>
          <w:i w:val="false"/>
          <w:color w:val="000000"/>
          <w:sz w:val="28"/>
        </w:rPr>
        <w:t xml:space="preserve">
      </w:t>
      </w:r>
      <w:r>
        <w:rPr>
          <w:rFonts w:ascii="Times New Roman"/>
          <w:b/>
          <w:i w:val="false"/>
          <w:color w:val="000000"/>
          <w:sz w:val="28"/>
        </w:rPr>
        <w:t>844-бап. Қаулымен қолданылған әкiмшiлiк жазаның жасалған құқық бұзушылық сипатына, кiнәлiнiң жеке басына немесе заңды тұлғаның мүлiктiк қаржы жағдайына сәйкес келмеуi</w:t>
      </w:r>
    </w:p>
    <w:bookmarkEnd w:id="3757"/>
    <w:bookmarkStart w:name="z3034" w:id="3758"/>
    <w:p>
      <w:pPr>
        <w:spacing w:after="0"/>
        <w:ind w:left="0"/>
        <w:jc w:val="both"/>
      </w:pPr>
      <w:r>
        <w:rPr>
          <w:rFonts w:ascii="Times New Roman"/>
          <w:b w:val="false"/>
          <w:i w:val="false"/>
          <w:color w:val="000000"/>
          <w:sz w:val="28"/>
        </w:rPr>
        <w:t>
      1. Қаулымен қолданылған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әкiмшiлiк жаза қолданудың жалпы қағидаларын басшылыққа ала отырып, жазаны жеңілдетеді.</w:t>
      </w:r>
    </w:p>
    <w:bookmarkEnd w:id="3758"/>
    <w:bookmarkStart w:name="z3035" w:id="3759"/>
    <w:p>
      <w:pPr>
        <w:spacing w:after="0"/>
        <w:ind w:left="0"/>
        <w:jc w:val="both"/>
      </w:pPr>
      <w:r>
        <w:rPr>
          <w:rFonts w:ascii="Times New Roman"/>
          <w:b w:val="false"/>
          <w:i w:val="false"/>
          <w:color w:val="000000"/>
          <w:sz w:val="28"/>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прокурордың апелляциялық өтінішхаты келтірілген жағдайда ғана қолданады.</w:t>
      </w:r>
    </w:p>
    <w:bookmarkEnd w:id="37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844-бапқа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45" w:id="3760"/>
    <w:p>
      <w:pPr>
        <w:spacing w:after="0"/>
        <w:ind w:left="0"/>
        <w:jc w:val="both"/>
      </w:pPr>
      <w:r>
        <w:rPr>
          <w:rFonts w:ascii="Times New Roman"/>
          <w:b w:val="false"/>
          <w:i w:val="false"/>
          <w:color w:val="000000"/>
          <w:sz w:val="28"/>
        </w:rPr>
        <w:t xml:space="preserve">
      </w:t>
      </w:r>
      <w:r>
        <w:rPr>
          <w:rFonts w:ascii="Times New Roman"/>
          <w:b/>
          <w:i w:val="false"/>
          <w:color w:val="000000"/>
          <w:sz w:val="28"/>
        </w:rPr>
        <w:t>845-бап. Іс бойынша іс жүргiзудi тоқтату туралы қаулының күшiн жою немесе оны өзгерту</w:t>
      </w:r>
    </w:p>
    <w:bookmarkEnd w:id="3760"/>
    <w:bookmarkStart w:name="z3036" w:id="3761"/>
    <w:p>
      <w:pPr>
        <w:spacing w:after="0"/>
        <w:ind w:left="0"/>
        <w:jc w:val="both"/>
      </w:pPr>
      <w:r>
        <w:rPr>
          <w:rFonts w:ascii="Times New Roman"/>
          <w:b w:val="false"/>
          <w:i w:val="false"/>
          <w:color w:val="000000"/>
          <w:sz w:val="28"/>
        </w:rPr>
        <w:t>
      1. Судья iс бойынша іс жүргiзудi тоқтатудың негiзсiздiгiне жәбiрленушiнiң шағымы бойынша не прокурордың апелляциялық өтінішхаты бойынша ғана әкiмшiлiк жаза қолдану туралы қаулы шығара отырып, iс бойынша iс жүргiзудi тоқтату туралы қаулының күшiн жоюы мүмкiн.</w:t>
      </w:r>
    </w:p>
    <w:bookmarkEnd w:id="3761"/>
    <w:bookmarkStart w:name="z3037" w:id="3762"/>
    <w:p>
      <w:pPr>
        <w:spacing w:after="0"/>
        <w:ind w:left="0"/>
        <w:jc w:val="both"/>
      </w:pPr>
      <w:r>
        <w:rPr>
          <w:rFonts w:ascii="Times New Roman"/>
          <w:b w:val="false"/>
          <w:i w:val="false"/>
          <w:color w:val="000000"/>
          <w:sz w:val="28"/>
        </w:rPr>
        <w:t>
      2. Іс бойынша іс жүргiзудi тоқтату туралы қаулы өзiне қатысты іс бойынша iс жүргiзу тоқтатылған тұлғаның шағымы бойынша тоқтатудың негiздерi бөлiгiнде өзгертiлуi мүмкiн.</w:t>
      </w:r>
    </w:p>
    <w:bookmarkEnd w:id="37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845-бапқа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46" w:id="3763"/>
    <w:p>
      <w:pPr>
        <w:spacing w:after="0"/>
        <w:ind w:left="0"/>
        <w:jc w:val="both"/>
      </w:pPr>
      <w:r>
        <w:rPr>
          <w:rFonts w:ascii="Times New Roman"/>
          <w:b w:val="false"/>
          <w:i w:val="false"/>
          <w:color w:val="000000"/>
          <w:sz w:val="28"/>
        </w:rPr>
        <w:t xml:space="preserve">
      </w:t>
      </w:r>
      <w:r>
        <w:rPr>
          <w:rFonts w:ascii="Times New Roman"/>
          <w:b/>
          <w:i w:val="false"/>
          <w:color w:val="000000"/>
          <w:sz w:val="28"/>
        </w:rPr>
        <w:t>846-бап. Сот қаулысына шағым, прокурордың апелляциялық өтінішхаты бойынша қаулыны жария ету</w:t>
      </w:r>
    </w:p>
    <w:bookmarkEnd w:id="3763"/>
    <w:bookmarkStart w:name="z3919" w:id="3764"/>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бойынша қаулы шығарылғаннан кейiн дереу жария етiледi. </w:t>
      </w:r>
    </w:p>
    <w:bookmarkEnd w:id="3764"/>
    <w:bookmarkStart w:name="z3920" w:id="3765"/>
    <w:p>
      <w:pPr>
        <w:spacing w:after="0"/>
        <w:ind w:left="0"/>
        <w:jc w:val="both"/>
      </w:pPr>
      <w:r>
        <w:rPr>
          <w:rFonts w:ascii="Times New Roman"/>
          <w:b w:val="false"/>
          <w:i w:val="false"/>
          <w:color w:val="000000"/>
          <w:sz w:val="28"/>
        </w:rPr>
        <w:t xml:space="preserve">
      2. Сот қаулысына шағым, прокурордың апелляциялық өтінішхаты бойынша қаулының көшiрмесi ол шығарылғаннан кейiн үш тәулiкке дейiнгi мерзiмде iс бойынша өзіне қатысты қаулы шығарылған жеке тұлғаға немесе заңды тұлғаның өкiлiне, шағымды өзі берген немесе оның өтiнуi бойынша берілген жағдайда, жәбiрленушiге, апелляциялық өтінішхат келтірген прокурорға табыс етіледі немесе жолданады. </w:t>
      </w:r>
    </w:p>
    <w:bookmarkEnd w:id="3765"/>
    <w:bookmarkStart w:name="z3921" w:id="3766"/>
    <w:p>
      <w:pPr>
        <w:spacing w:after="0"/>
        <w:ind w:left="0"/>
        <w:jc w:val="both"/>
      </w:pPr>
      <w:r>
        <w:rPr>
          <w:rFonts w:ascii="Times New Roman"/>
          <w:b w:val="false"/>
          <w:i w:val="false"/>
          <w:color w:val="000000"/>
          <w:sz w:val="28"/>
        </w:rPr>
        <w:t>
      3. Қамаққа алу туралы сот қаулысына шағым, прокурордың апелляциялық өтінішхаты бойынша қаулы – қаулыны орындайтын органның (лауазымды адамның), сондай-ақ өзiне қатысты шығарылған тұлғаның назарына қаулы шығарылған күнi жеткiзiледі.</w:t>
      </w:r>
    </w:p>
    <w:bookmarkEnd w:id="37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846-бап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12" w:id="3767"/>
    <w:p>
      <w:pPr>
        <w:spacing w:after="0"/>
        <w:ind w:left="0"/>
        <w:jc w:val="both"/>
      </w:pPr>
      <w:r>
        <w:rPr>
          <w:rFonts w:ascii="Times New Roman"/>
          <w:b w:val="false"/>
          <w:i w:val="false"/>
          <w:color w:val="000000"/>
          <w:sz w:val="28"/>
        </w:rPr>
        <w:t xml:space="preserve">
      </w:t>
      </w:r>
      <w:r>
        <w:rPr>
          <w:rFonts w:ascii="Times New Roman"/>
          <w:b/>
          <w:i w:val="false"/>
          <w:color w:val="000000"/>
          <w:sz w:val="28"/>
        </w:rPr>
        <w:t>46-тарау. Заңды күшіне енген сот қаулыларын кассациялық тәртіппен қайта қарау</w:t>
      </w:r>
    </w:p>
    <w:bookmarkEnd w:id="37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46-тараудың тақырыбы жаңа редакцияда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47" w:id="3768"/>
    <w:p>
      <w:pPr>
        <w:spacing w:after="0"/>
        <w:ind w:left="0"/>
        <w:jc w:val="both"/>
      </w:pPr>
      <w:r>
        <w:rPr>
          <w:rFonts w:ascii="Times New Roman"/>
          <w:b w:val="false"/>
          <w:i w:val="false"/>
          <w:color w:val="000000"/>
          <w:sz w:val="28"/>
        </w:rPr>
        <w:t xml:space="preserve">
      </w:t>
      </w:r>
      <w:r>
        <w:rPr>
          <w:rFonts w:ascii="Times New Roman"/>
          <w:b/>
          <w:i w:val="false"/>
          <w:color w:val="000000"/>
          <w:sz w:val="28"/>
        </w:rPr>
        <w:t>847-бап. Әкiмшiлiк құқық бұзушылық туралы iстер бойынша заңды күшiне енген қаулыларды және оларға шағымдарды, наразылықтарды қарау нәтижелерiбойынша қаулыларды қайта қараудың кассациялық тәртiбi</w:t>
      </w:r>
    </w:p>
    <w:bookmarkEnd w:id="376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847-бап алып тасталды - ҚР 31.10.2015</w:t>
      </w:r>
      <w:r>
        <w:rPr>
          <w:rFonts w:ascii="Times New Roman"/>
          <w:b w:val="false"/>
          <w:i w:val="false"/>
          <w:color w:val="000000"/>
          <w:sz w:val="28"/>
        </w:rPr>
        <w:t xml:space="preserve"> № 378-V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848" w:id="3769"/>
    <w:p>
      <w:pPr>
        <w:spacing w:after="0"/>
        <w:ind w:left="0"/>
        <w:jc w:val="both"/>
      </w:pPr>
      <w:r>
        <w:rPr>
          <w:rFonts w:ascii="Times New Roman"/>
          <w:b w:val="false"/>
          <w:i w:val="false"/>
          <w:color w:val="000000"/>
          <w:sz w:val="28"/>
        </w:rPr>
        <w:t xml:space="preserve">
      </w:t>
      </w:r>
      <w:r>
        <w:rPr>
          <w:rFonts w:ascii="Times New Roman"/>
          <w:b/>
          <w:i w:val="false"/>
          <w:color w:val="000000"/>
          <w:sz w:val="28"/>
        </w:rPr>
        <w:t>848-бап. Істерді талап етіп алдырудың және заңды күшіне енген сот актілеріне наразылық келтіру туралы өтінішхаттарды қараудың тәртібі мен себептері</w:t>
      </w:r>
    </w:p>
    <w:bookmarkEnd w:id="3769"/>
    <w:bookmarkStart w:name="z3048" w:id="3770"/>
    <w:p>
      <w:pPr>
        <w:spacing w:after="0"/>
        <w:ind w:left="0"/>
        <w:jc w:val="both"/>
      </w:pPr>
      <w:r>
        <w:rPr>
          <w:rFonts w:ascii="Times New Roman"/>
          <w:b w:val="false"/>
          <w:i w:val="false"/>
          <w:color w:val="000000"/>
          <w:sz w:val="28"/>
        </w:rPr>
        <w:t xml:space="preserve">
      1. Әкімшілік құқық бұзушылық туралы істі Қазақстан Республикасы Жоғарғы Сотының Төрағасы, сот алқасының төрағасы, сондай-ақ Қазақстан Республикасының Бас Прокуроры, оның орынбасарлары, облыстардың прокурорлары және оларға теңестірілген прокурорлар кассациялық тәртіппен тексеру үшін тиісті соттан талап етіп алдыруы мүмкін. </w:t>
      </w:r>
    </w:p>
    <w:bookmarkEnd w:id="3770"/>
    <w:bookmarkStart w:name="z3658" w:id="377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851-бабының</w:t>
      </w:r>
      <w:r>
        <w:rPr>
          <w:rFonts w:ascii="Times New Roman"/>
          <w:b w:val="false"/>
          <w:i w:val="false"/>
          <w:color w:val="000000"/>
          <w:sz w:val="28"/>
        </w:rPr>
        <w:t xml:space="preserve"> төртінші бөлігінде аталған тұлғалардың өтінішхаттары, сол сияқты өз құзыреті шегінде Қазақстан Республикасы Жоғарғы Соты Төрағасының, Қазақстан Республикасы Бас Прокурорының бастамалары істерді талап етіп алдыруға себеп болып табылады. </w:t>
      </w:r>
    </w:p>
    <w:bookmarkEnd w:id="3771"/>
    <w:bookmarkStart w:name="z3659" w:id="3772"/>
    <w:p>
      <w:pPr>
        <w:spacing w:after="0"/>
        <w:ind w:left="0"/>
        <w:jc w:val="both"/>
      </w:pPr>
      <w:r>
        <w:rPr>
          <w:rFonts w:ascii="Times New Roman"/>
          <w:b w:val="false"/>
          <w:i w:val="false"/>
          <w:color w:val="000000"/>
          <w:sz w:val="28"/>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электрондық құжат нысанында жіберілуі мүмкін. </w:t>
      </w:r>
    </w:p>
    <w:bookmarkEnd w:id="3772"/>
    <w:bookmarkStart w:name="z3660" w:id="377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жағдайларды қоспағанда, әкімшілік құқық бұзушылық туралы істер кассациялық тәртіппен қайта қарауға жатпайды. </w:t>
      </w:r>
    </w:p>
    <w:bookmarkEnd w:id="3773"/>
    <w:bookmarkStart w:name="z3661" w:id="3774"/>
    <w:p>
      <w:pPr>
        <w:spacing w:after="0"/>
        <w:ind w:left="0"/>
        <w:jc w:val="both"/>
      </w:pPr>
      <w:r>
        <w:rPr>
          <w:rFonts w:ascii="Times New Roman"/>
          <w:b w:val="false"/>
          <w:i w:val="false"/>
          <w:color w:val="000000"/>
          <w:sz w:val="28"/>
        </w:rPr>
        <w:t xml:space="preserve">
      5. Әкімшілік құқық бұзушылық туралы істер бойынша заңды күшіне енген қаулылар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негіздер болған кезде Қазақстан Республикасы Жоғарғы Соты Төрағасының, сот алқасы төрағасының ұсынуы бойынша, сондай-ақ Қазақстан Республикасы Бас Прокурорының не оның орынбасарының наразалығы бойынша қайта қаралуы мүмкін. </w:t>
      </w:r>
    </w:p>
    <w:bookmarkEnd w:id="3774"/>
    <w:bookmarkStart w:name="z3662" w:id="3775"/>
    <w:p>
      <w:pPr>
        <w:spacing w:after="0"/>
        <w:ind w:left="0"/>
        <w:jc w:val="both"/>
      </w:pPr>
      <w:r>
        <w:rPr>
          <w:rFonts w:ascii="Times New Roman"/>
          <w:b w:val="false"/>
          <w:i w:val="false"/>
          <w:color w:val="000000"/>
          <w:sz w:val="28"/>
        </w:rPr>
        <w:t xml:space="preserve">
      6. Ұсыну, наразылық іспен бірге Қазақстан Республикасы Жоғарғы Сотының сот алқасына жіберіледі. </w:t>
      </w:r>
    </w:p>
    <w:bookmarkEnd w:id="3775"/>
    <w:p>
      <w:pPr>
        <w:spacing w:after="0"/>
        <w:ind w:left="0"/>
        <w:jc w:val="both"/>
      </w:pPr>
      <w:r>
        <w:rPr>
          <w:rFonts w:ascii="Times New Roman"/>
          <w:b w:val="false"/>
          <w:i w:val="false"/>
          <w:color w:val="000000"/>
          <w:sz w:val="28"/>
        </w:rPr>
        <w:t xml:space="preserve">
      Наразылықтың көшірмелерін прокурор іске қатысатын тұлғаларға жібереді. </w:t>
      </w:r>
    </w:p>
    <w:bookmarkStart w:name="z3663" w:id="3776"/>
    <w:p>
      <w:pPr>
        <w:spacing w:after="0"/>
        <w:ind w:left="0"/>
        <w:jc w:val="both"/>
      </w:pPr>
      <w:r>
        <w:rPr>
          <w:rFonts w:ascii="Times New Roman"/>
          <w:b w:val="false"/>
          <w:i w:val="false"/>
          <w:color w:val="000000"/>
          <w:sz w:val="28"/>
        </w:rPr>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bookmarkEnd w:id="3776"/>
    <w:bookmarkStart w:name="z3664" w:id="3777"/>
    <w:p>
      <w:pPr>
        <w:spacing w:after="0"/>
        <w:ind w:left="0"/>
        <w:jc w:val="both"/>
      </w:pPr>
      <w:r>
        <w:rPr>
          <w:rFonts w:ascii="Times New Roman"/>
          <w:b w:val="false"/>
          <w:i w:val="false"/>
          <w:color w:val="000000"/>
          <w:sz w:val="28"/>
        </w:rPr>
        <w:t xml:space="preserve">
      8. Ұсынуды енгізу немесе наразылық келтіру туралы өтінішхат жазбаша түрде не электрондық цифрлық қолтаңбамен куәландырылған электрондық құжат нысанында беріледі және мыналарды: </w:t>
      </w:r>
    </w:p>
    <w:bookmarkEnd w:id="3777"/>
    <w:p>
      <w:pPr>
        <w:spacing w:after="0"/>
        <w:ind w:left="0"/>
        <w:jc w:val="both"/>
      </w:pPr>
      <w:r>
        <w:rPr>
          <w:rFonts w:ascii="Times New Roman"/>
          <w:b w:val="false"/>
          <w:i w:val="false"/>
          <w:color w:val="000000"/>
          <w:sz w:val="28"/>
        </w:rPr>
        <w:t xml:space="preserve">
      1) өтінішхат жолданған лауазымды адамның атауын; </w:t>
      </w:r>
    </w:p>
    <w:p>
      <w:pPr>
        <w:spacing w:after="0"/>
        <w:ind w:left="0"/>
        <w:jc w:val="both"/>
      </w:pPr>
      <w:r>
        <w:rPr>
          <w:rFonts w:ascii="Times New Roman"/>
          <w:b w:val="false"/>
          <w:i w:val="false"/>
          <w:color w:val="000000"/>
          <w:sz w:val="28"/>
        </w:rPr>
        <w:t xml:space="preserve">
      2) өтінішхат беретін тұлғаның атауын; оның тұрғылықты жерін немесе тұрған жерін және іс бойынша процестік жағдайды; </w:t>
      </w:r>
    </w:p>
    <w:p>
      <w:pPr>
        <w:spacing w:after="0"/>
        <w:ind w:left="0"/>
        <w:jc w:val="both"/>
      </w:pPr>
      <w:r>
        <w:rPr>
          <w:rFonts w:ascii="Times New Roman"/>
          <w:b w:val="false"/>
          <w:i w:val="false"/>
          <w:color w:val="000000"/>
          <w:sz w:val="28"/>
        </w:rPr>
        <w:t xml:space="preserve">
      3) бірінші, апелляциялық сатыларда істі қараған соттарды және олар қабылдаған шешімдердің мазмұнын көрсетуді; </w:t>
      </w:r>
    </w:p>
    <w:p>
      <w:pPr>
        <w:spacing w:after="0"/>
        <w:ind w:left="0"/>
        <w:jc w:val="both"/>
      </w:pPr>
      <w:r>
        <w:rPr>
          <w:rFonts w:ascii="Times New Roman"/>
          <w:b w:val="false"/>
          <w:i w:val="false"/>
          <w:color w:val="000000"/>
          <w:sz w:val="28"/>
        </w:rPr>
        <w:t xml:space="preserve">
      4) өтінішхат берілетін сот актісін көрсетуді; </w:t>
      </w:r>
    </w:p>
    <w:p>
      <w:pPr>
        <w:spacing w:after="0"/>
        <w:ind w:left="0"/>
        <w:jc w:val="both"/>
      </w:pPr>
      <w:r>
        <w:rPr>
          <w:rFonts w:ascii="Times New Roman"/>
          <w:b w:val="false"/>
          <w:i w:val="false"/>
          <w:color w:val="000000"/>
          <w:sz w:val="28"/>
        </w:rPr>
        <w:t xml:space="preserve">
      5) мыналарды: </w:t>
      </w:r>
    </w:p>
    <w:p>
      <w:pPr>
        <w:spacing w:after="0"/>
        <w:ind w:left="0"/>
        <w:jc w:val="both"/>
      </w:pPr>
      <w:r>
        <w:rPr>
          <w:rFonts w:ascii="Times New Roman"/>
          <w:b w:val="false"/>
          <w:i w:val="false"/>
          <w:color w:val="000000"/>
          <w:sz w:val="28"/>
        </w:rPr>
        <w:t xml:space="preserve">
      қаулыны орындау адамдардың өмірі,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pPr>
        <w:spacing w:after="0"/>
        <w:ind w:left="0"/>
        <w:jc w:val="both"/>
      </w:pPr>
      <w:r>
        <w:rPr>
          <w:rFonts w:ascii="Times New Roman"/>
          <w:b w:val="false"/>
          <w:i w:val="false"/>
          <w:color w:val="000000"/>
          <w:sz w:val="28"/>
        </w:rPr>
        <w:t xml:space="preserve">
      қаулы адамдардың белгісіз тобының қандай құқықтары мен заңды мүдделерін немесе өзге де жария мүдделерді бұзатынын; </w:t>
      </w:r>
    </w:p>
    <w:p>
      <w:pPr>
        <w:spacing w:after="0"/>
        <w:ind w:left="0"/>
        <w:jc w:val="both"/>
      </w:pPr>
      <w:r>
        <w:rPr>
          <w:rFonts w:ascii="Times New Roman"/>
          <w:b w:val="false"/>
          <w:i w:val="false"/>
          <w:color w:val="000000"/>
          <w:sz w:val="28"/>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 бұзатынын көрсетуді; </w:t>
      </w:r>
    </w:p>
    <w:p>
      <w:pPr>
        <w:spacing w:after="0"/>
        <w:ind w:left="0"/>
        <w:jc w:val="both"/>
      </w:pPr>
      <w:r>
        <w:rPr>
          <w:rFonts w:ascii="Times New Roman"/>
          <w:b w:val="false"/>
          <w:i w:val="false"/>
          <w:color w:val="000000"/>
          <w:sz w:val="28"/>
        </w:rPr>
        <w:t xml:space="preserve">
      6) өтінішхат беруші тұлғаның өтінуі неден тұратынын көрсетуді қамтуға тиіс. </w:t>
      </w:r>
    </w:p>
    <w:bookmarkStart w:name="z3665" w:id="3778"/>
    <w:p>
      <w:pPr>
        <w:spacing w:after="0"/>
        <w:ind w:left="0"/>
        <w:jc w:val="both"/>
      </w:pPr>
      <w:r>
        <w:rPr>
          <w:rFonts w:ascii="Times New Roman"/>
          <w:b w:val="false"/>
          <w:i w:val="false"/>
          <w:color w:val="000000"/>
          <w:sz w:val="28"/>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bookmarkEnd w:id="3778"/>
    <w:bookmarkStart w:name="z3666" w:id="3779"/>
    <w:p>
      <w:pPr>
        <w:spacing w:after="0"/>
        <w:ind w:left="0"/>
        <w:jc w:val="both"/>
      </w:pPr>
      <w:r>
        <w:rPr>
          <w:rFonts w:ascii="Times New Roman"/>
          <w:b w:val="false"/>
          <w:i w:val="false"/>
          <w:color w:val="000000"/>
          <w:sz w:val="28"/>
        </w:rPr>
        <w:t xml:space="preserve">
      10. Өтінішхат осы баптың талаптарына сәйкес келмеген жағдайда, оны берген тұлғаларға қайтаруға жатады. </w:t>
      </w:r>
    </w:p>
    <w:bookmarkEnd w:id="3779"/>
    <w:bookmarkStart w:name="z3667" w:id="3780"/>
    <w:p>
      <w:pPr>
        <w:spacing w:after="0"/>
        <w:ind w:left="0"/>
        <w:jc w:val="both"/>
      </w:pPr>
      <w:r>
        <w:rPr>
          <w:rFonts w:ascii="Times New Roman"/>
          <w:b w:val="false"/>
          <w:i w:val="false"/>
          <w:color w:val="000000"/>
          <w:sz w:val="28"/>
        </w:rPr>
        <w:t>
      11. Өтінішхат берген тұлға өтінішхат қаралғанға дейін кассациялық сатыдағы сотқа өтініш беру арқылы оны кері қайтарып алуға құқылы.</w:t>
      </w:r>
    </w:p>
    <w:bookmarkEnd w:id="3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849" w:id="3781"/>
    <w:p>
      <w:pPr>
        <w:spacing w:after="0"/>
        <w:ind w:left="0"/>
        <w:jc w:val="both"/>
      </w:pPr>
      <w:r>
        <w:rPr>
          <w:rFonts w:ascii="Times New Roman"/>
          <w:b w:val="false"/>
          <w:i w:val="false"/>
          <w:color w:val="000000"/>
          <w:sz w:val="28"/>
        </w:rPr>
        <w:t xml:space="preserve">
      </w:t>
      </w:r>
      <w:r>
        <w:rPr>
          <w:rFonts w:ascii="Times New Roman"/>
          <w:b/>
          <w:i w:val="false"/>
          <w:color w:val="000000"/>
          <w:sz w:val="28"/>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bookmarkEnd w:id="378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849-бап алып тасталды - ҚР 31.10.2015</w:t>
      </w:r>
      <w:r>
        <w:rPr>
          <w:rFonts w:ascii="Times New Roman"/>
          <w:b w:val="false"/>
          <w:i w:val="false"/>
          <w:color w:val="000000"/>
          <w:sz w:val="28"/>
        </w:rPr>
        <w:t xml:space="preserve"> № 378-V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850" w:id="3782"/>
    <w:p>
      <w:pPr>
        <w:spacing w:after="0"/>
        <w:ind w:left="0"/>
        <w:jc w:val="both"/>
      </w:pPr>
      <w:r>
        <w:rPr>
          <w:rFonts w:ascii="Times New Roman"/>
          <w:b w:val="false"/>
          <w:i w:val="false"/>
          <w:color w:val="000000"/>
          <w:sz w:val="28"/>
        </w:rPr>
        <w:t xml:space="preserve">
      </w:t>
      </w:r>
      <w:r>
        <w:rPr>
          <w:rFonts w:ascii="Times New Roman"/>
          <w:b/>
          <w:i w:val="false"/>
          <w:color w:val="000000"/>
          <w:sz w:val="28"/>
        </w:rPr>
        <w:t>850-бап. Әкiмшiлiк жаза қолдану туралы қаулының орындалуын тоқтата тұру</w:t>
      </w:r>
    </w:p>
    <w:bookmarkEnd w:id="3782"/>
    <w:p>
      <w:pPr>
        <w:spacing w:after="0"/>
        <w:ind w:left="0"/>
        <w:jc w:val="both"/>
      </w:pPr>
      <w:r>
        <w:rPr>
          <w:rFonts w:ascii="Times New Roman"/>
          <w:b w:val="false"/>
          <w:i w:val="false"/>
          <w:color w:val="000000"/>
          <w:sz w:val="28"/>
        </w:rPr>
        <w:t>
      Заңды күшiне енген қаулыларға наразылық келтіру осы қаулылардың орындалуын тоқтата тұрады.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850-бапқа өзгеріс енгізілді - ҚР 31.10.2015</w:t>
      </w:r>
      <w:r>
        <w:rPr>
          <w:rFonts w:ascii="Times New Roman"/>
          <w:b w:val="false"/>
          <w:i w:val="false"/>
          <w:color w:val="000000"/>
          <w:sz w:val="28"/>
        </w:rPr>
        <w:t xml:space="preserve"> № 378-V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851" w:id="3783"/>
    <w:p>
      <w:pPr>
        <w:spacing w:after="0"/>
        <w:ind w:left="0"/>
        <w:jc w:val="both"/>
      </w:pPr>
      <w:r>
        <w:rPr>
          <w:rFonts w:ascii="Times New Roman"/>
          <w:b w:val="false"/>
          <w:i w:val="false"/>
          <w:color w:val="000000"/>
          <w:sz w:val="28"/>
        </w:rPr>
        <w:t xml:space="preserve">
      </w:t>
      </w:r>
      <w:r>
        <w:rPr>
          <w:rFonts w:ascii="Times New Roman"/>
          <w:b/>
          <w:i w:val="false"/>
          <w:color w:val="000000"/>
          <w:sz w:val="28"/>
        </w:rPr>
        <w:t>851-бап. Әкімшілік құқық бұзушылық туралы істер бойынша заңды күшіне енген қаулыларды қайта қараудың кассациялық тәртібі</w:t>
      </w:r>
    </w:p>
    <w:bookmarkEnd w:id="3783"/>
    <w:p>
      <w:pPr>
        <w:spacing w:after="0"/>
        <w:ind w:left="0"/>
        <w:jc w:val="both"/>
      </w:pPr>
      <w:r>
        <w:rPr>
          <w:rFonts w:ascii="Times New Roman"/>
          <w:b w:val="false"/>
          <w:i w:val="false"/>
          <w:color w:val="000000"/>
          <w:sz w:val="28"/>
        </w:rPr>
        <w:t xml:space="preserve">
      1. Қазақстан Республикасы Жоғарғы Сотының сот алқасы кемінде үш судьяның алқалы құрамында Қазақстан Республикасы Жоғарғы Соты Төрағасының, сот алқасы төрағасының ұсынуы, Қазақстан Республикасы Бас Прокуроры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 </w:t>
      </w:r>
    </w:p>
    <w:bookmarkStart w:name="z3668" w:id="3784"/>
    <w:p>
      <w:pPr>
        <w:spacing w:after="0"/>
        <w:ind w:left="0"/>
        <w:jc w:val="both"/>
      </w:pPr>
      <w:r>
        <w:rPr>
          <w:rFonts w:ascii="Times New Roman"/>
          <w:b w:val="false"/>
          <w:i w:val="false"/>
          <w:color w:val="000000"/>
          <w:sz w:val="28"/>
        </w:rPr>
        <w:t xml:space="preserve">
      2. Әкiмшiлiк жауаптылыққа тартылған адамның не өзiне қатысты әкiмшiлiк iс жүргiзу тоқтатылған адамның жағдайын нашарлататын жағына қарай ұсыну, наразылық соттың қаулысы заңды күшiне енген күннен бастап бiр жыл iшiнде берiлуі мүмкін. </w:t>
      </w:r>
    </w:p>
    <w:bookmarkEnd w:id="3784"/>
    <w:bookmarkStart w:name="z3669" w:id="3785"/>
    <w:p>
      <w:pPr>
        <w:spacing w:after="0"/>
        <w:ind w:left="0"/>
        <w:jc w:val="both"/>
      </w:pPr>
      <w:r>
        <w:rPr>
          <w:rFonts w:ascii="Times New Roman"/>
          <w:b w:val="false"/>
          <w:i w:val="false"/>
          <w:color w:val="000000"/>
          <w:sz w:val="28"/>
        </w:rPr>
        <w:t xml:space="preserve">
      3. Әкiмшiлiк құқық бұзушылық туралы iстер бойынша қаулыларға, оларға шағым, наразылық бойынша соттың қаулыларына наразылық келтіру осы Кодекстің </w:t>
      </w:r>
      <w:r>
        <w:rPr>
          <w:rFonts w:ascii="Times New Roman"/>
          <w:b w:val="false"/>
          <w:i w:val="false"/>
          <w:color w:val="000000"/>
          <w:sz w:val="28"/>
        </w:rPr>
        <w:t>833-бабында</w:t>
      </w:r>
      <w:r>
        <w:rPr>
          <w:rFonts w:ascii="Times New Roman"/>
          <w:b w:val="false"/>
          <w:i w:val="false"/>
          <w:color w:val="000000"/>
          <w:sz w:val="28"/>
        </w:rPr>
        <w:t xml:space="preserve"> көрсетілген талаптарға сәйкес келуге тиіс. </w:t>
      </w:r>
    </w:p>
    <w:bookmarkEnd w:id="3785"/>
    <w:bookmarkStart w:name="z3670" w:id="3786"/>
    <w:p>
      <w:pPr>
        <w:spacing w:after="0"/>
        <w:ind w:left="0"/>
        <w:jc w:val="both"/>
      </w:pPr>
      <w:r>
        <w:rPr>
          <w:rFonts w:ascii="Times New Roman"/>
          <w:b w:val="false"/>
          <w:i w:val="false"/>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bookmarkEnd w:id="3786"/>
    <w:bookmarkStart w:name="z3671" w:id="3787"/>
    <w:p>
      <w:pPr>
        <w:spacing w:after="0"/>
        <w:ind w:left="0"/>
        <w:jc w:val="both"/>
      </w:pPr>
      <w:r>
        <w:rPr>
          <w:rFonts w:ascii="Times New Roman"/>
          <w:b w:val="false"/>
          <w:i w:val="false"/>
          <w:color w:val="000000"/>
          <w:sz w:val="28"/>
        </w:rPr>
        <w:t xml:space="preserve">
      5. Әкімшілік құқық бұзушылық туралы істер бойынша қаулыларды кассациялық тәртіппен қайта қарауға: </w:t>
      </w:r>
    </w:p>
    <w:bookmarkEnd w:id="3787"/>
    <w:p>
      <w:pPr>
        <w:spacing w:after="0"/>
        <w:ind w:left="0"/>
        <w:jc w:val="both"/>
      </w:pPr>
      <w:r>
        <w:rPr>
          <w:rFonts w:ascii="Times New Roman"/>
          <w:b w:val="false"/>
          <w:i w:val="false"/>
          <w:color w:val="000000"/>
          <w:sz w:val="28"/>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 ауыр зардаптарға алып келуі мүмкін болатын; </w:t>
      </w:r>
    </w:p>
    <w:p>
      <w:pPr>
        <w:spacing w:after="0"/>
        <w:ind w:left="0"/>
        <w:jc w:val="both"/>
      </w:pPr>
      <w:r>
        <w:rPr>
          <w:rFonts w:ascii="Times New Roman"/>
          <w:b w:val="false"/>
          <w:i w:val="false"/>
          <w:color w:val="000000"/>
          <w:sz w:val="28"/>
        </w:rPr>
        <w:t xml:space="preserve">
      2) қабылданған қаулы адамдардың белгісіз тобының құқықтары мен заңды мүдделерін немесе өзге де жария мүдделерді бұзатын; </w:t>
      </w:r>
    </w:p>
    <w:p>
      <w:pPr>
        <w:spacing w:after="0"/>
        <w:ind w:left="0"/>
        <w:jc w:val="both"/>
      </w:pPr>
      <w:r>
        <w:rPr>
          <w:rFonts w:ascii="Times New Roman"/>
          <w:b w:val="false"/>
          <w:i w:val="false"/>
          <w:color w:val="000000"/>
          <w:sz w:val="28"/>
        </w:rPr>
        <w:t xml:space="preserve">
      3) қабылданған қаулы соттардың, уәкілетті органдардың (лауазымды адамдардың) құқық нормаларын түсіндіруі мен қолдануында бірізділікті бұзатын жағдайлар негіздер болып табылады. </w:t>
      </w:r>
    </w:p>
    <w:bookmarkStart w:name="z3672" w:id="3788"/>
    <w:p>
      <w:pPr>
        <w:spacing w:after="0"/>
        <w:ind w:left="0"/>
        <w:jc w:val="both"/>
      </w:pPr>
      <w:r>
        <w:rPr>
          <w:rFonts w:ascii="Times New Roman"/>
          <w:b w:val="false"/>
          <w:i w:val="false"/>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қайтадан наразылық келтіруге кедергі болмайды.</w:t>
      </w:r>
    </w:p>
    <w:bookmarkEnd w:id="3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913" w:id="3789"/>
    <w:p>
      <w:pPr>
        <w:spacing w:after="0"/>
        <w:ind w:left="0"/>
        <w:jc w:val="both"/>
      </w:pPr>
      <w:r>
        <w:rPr>
          <w:rFonts w:ascii="Times New Roman"/>
          <w:b w:val="false"/>
          <w:i w:val="false"/>
          <w:color w:val="000000"/>
          <w:sz w:val="28"/>
        </w:rPr>
        <w:t xml:space="preserve">
      </w:t>
      </w:r>
      <w:r>
        <w:rPr>
          <w:rFonts w:ascii="Times New Roman"/>
          <w:b/>
          <w:i w:val="false"/>
          <w:color w:val="000000"/>
          <w:sz w:val="28"/>
        </w:rPr>
        <w:t>47-тарау. Әкiмшiлiк құқық бұзушылық туралы iстер бойынша заңды күшiне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37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47-тараудың тақырыбы жаңа редакцияда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2" w:id="3790"/>
    <w:p>
      <w:pPr>
        <w:spacing w:after="0"/>
        <w:ind w:left="0"/>
        <w:jc w:val="both"/>
      </w:pPr>
      <w:r>
        <w:rPr>
          <w:rFonts w:ascii="Times New Roman"/>
          <w:b w:val="false"/>
          <w:i w:val="false"/>
          <w:color w:val="000000"/>
          <w:sz w:val="28"/>
        </w:rPr>
        <w:t xml:space="preserve">
      </w:t>
      </w:r>
      <w:r>
        <w:rPr>
          <w:rFonts w:ascii="Times New Roman"/>
          <w:b/>
          <w:i w:val="false"/>
          <w:color w:val="000000"/>
          <w:sz w:val="28"/>
        </w:rPr>
        <w:t>852-бап. Қайта қарау негіздері</w:t>
      </w:r>
    </w:p>
    <w:bookmarkEnd w:id="3790"/>
    <w:bookmarkStart w:name="z3057" w:id="3791"/>
    <w:p>
      <w:pPr>
        <w:spacing w:after="0"/>
        <w:ind w:left="0"/>
        <w:jc w:val="both"/>
      </w:pPr>
      <w:r>
        <w:rPr>
          <w:rFonts w:ascii="Times New Roman"/>
          <w:b w:val="false"/>
          <w:i w:val="false"/>
          <w:color w:val="000000"/>
          <w:sz w:val="28"/>
        </w:rPr>
        <w:t>
      1.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bookmarkEnd w:id="3791"/>
    <w:bookmarkStart w:name="z3058" w:id="3792"/>
    <w:p>
      <w:pPr>
        <w:spacing w:after="0"/>
        <w:ind w:left="0"/>
        <w:jc w:val="both"/>
      </w:pPr>
      <w:r>
        <w:rPr>
          <w:rFonts w:ascii="Times New Roman"/>
          <w:b w:val="false"/>
          <w:i w:val="false"/>
          <w:color w:val="000000"/>
          <w:sz w:val="28"/>
        </w:rPr>
        <w:t>
      2. Қаулыларды, нұсқамаларды жаңадан ашылған мән-жайлар бойынша қайта қарау үшін мыналар:</w:t>
      </w:r>
    </w:p>
    <w:bookmarkEnd w:id="3792"/>
    <w:p>
      <w:pPr>
        <w:spacing w:after="0"/>
        <w:ind w:left="0"/>
        <w:jc w:val="both"/>
      </w:pPr>
      <w:r>
        <w:rPr>
          <w:rFonts w:ascii="Times New Roman"/>
          <w:b w:val="false"/>
          <w:i w:val="false"/>
          <w:color w:val="000000"/>
          <w:sz w:val="28"/>
        </w:rPr>
        <w:t>
      1) құқық бұзушыға, жәбірленушіге белгілі болмаған және белгілі болуы мүмкін емес, іс үшін маңызды мән-жайлар;</w:t>
      </w:r>
    </w:p>
    <w:p>
      <w:pPr>
        <w:spacing w:after="0"/>
        <w:ind w:left="0"/>
        <w:jc w:val="both"/>
      </w:pPr>
      <w:r>
        <w:rPr>
          <w:rFonts w:ascii="Times New Roman"/>
          <w:b w:val="false"/>
          <w:i w:val="false"/>
          <w:color w:val="000000"/>
          <w:sz w:val="28"/>
        </w:rPr>
        <w:t>
      2) соттың заңды күшіне енген үкімімен белгіленген, заңсыз не негізсіз қаулы шығаруға алып келген, куәнің көрінеу жалған айғақтары, сарапшының көрінеу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жалғандығы;</w:t>
      </w:r>
    </w:p>
    <w:p>
      <w:pPr>
        <w:spacing w:after="0"/>
        <w:ind w:left="0"/>
        <w:jc w:val="both"/>
      </w:pPr>
      <w:r>
        <w:rPr>
          <w:rFonts w:ascii="Times New Roman"/>
          <w:b w:val="false"/>
          <w:i w:val="false"/>
          <w:color w:val="000000"/>
          <w:sz w:val="28"/>
        </w:rPr>
        <w:t>
      3) соттың заңды күшіне енген үкімімен анықталған, осы істі қарау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немесе судъялардың, уәкілетті органдардың (лауазымды адамдардың) қылмыстық іс-әрекеттері;</w:t>
      </w:r>
    </w:p>
    <w:p>
      <w:pPr>
        <w:spacing w:after="0"/>
        <w:ind w:left="0"/>
        <w:jc w:val="both"/>
      </w:pPr>
      <w:r>
        <w:rPr>
          <w:rFonts w:ascii="Times New Roman"/>
          <w:b w:val="false"/>
          <w:i w:val="false"/>
          <w:color w:val="000000"/>
          <w:sz w:val="28"/>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 жою;</w:t>
      </w:r>
    </w:p>
    <w:p>
      <w:pPr>
        <w:spacing w:after="0"/>
        <w:ind w:left="0"/>
        <w:jc w:val="both"/>
      </w:pPr>
      <w:r>
        <w:rPr>
          <w:rFonts w:ascii="Times New Roman"/>
          <w:b w:val="false"/>
          <w:i w:val="false"/>
          <w:color w:val="000000"/>
          <w:sz w:val="28"/>
        </w:rPr>
        <w:t>
      5) Қазақстан Республикасы Конституциялық Кеңесінің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852-бапқа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53" w:id="3793"/>
    <w:p>
      <w:pPr>
        <w:spacing w:after="0"/>
        <w:ind w:left="0"/>
        <w:jc w:val="both"/>
      </w:pPr>
      <w:r>
        <w:rPr>
          <w:rFonts w:ascii="Times New Roman"/>
          <w:b w:val="false"/>
          <w:i w:val="false"/>
          <w:color w:val="000000"/>
          <w:sz w:val="28"/>
        </w:rPr>
        <w:t xml:space="preserve">
      </w:t>
      </w:r>
      <w:r>
        <w:rPr>
          <w:rFonts w:ascii="Times New Roman"/>
          <w:b/>
          <w:i w:val="false"/>
          <w:color w:val="000000"/>
          <w:sz w:val="28"/>
        </w:rPr>
        <w:t>853-бап.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bookmarkEnd w:id="3793"/>
    <w:p>
      <w:pPr>
        <w:spacing w:after="0"/>
        <w:ind w:left="0"/>
        <w:jc w:val="both"/>
      </w:pPr>
      <w:r>
        <w:rPr>
          <w:rFonts w:ascii="Times New Roman"/>
          <w:b w:val="false"/>
          <w:i w:val="false"/>
          <w:color w:val="000000"/>
          <w:sz w:val="28"/>
        </w:rPr>
        <w:t>
      Заңды күшіне енген қаулыны, нұсқаманы жаңадан ашылған мән-жайлар бойынша бұл шешімді шығарған сот, уәкілетті орган (лауазымды адам) қайта қарайды.</w:t>
      </w:r>
    </w:p>
    <w:p>
      <w:pPr>
        <w:spacing w:after="0"/>
        <w:ind w:left="0"/>
        <w:jc w:val="both"/>
      </w:pPr>
      <w:r>
        <w:rPr>
          <w:rFonts w:ascii="Times New Roman"/>
          <w:b w:val="false"/>
          <w:i w:val="false"/>
          <w:color w:val="000000"/>
          <w:sz w:val="28"/>
        </w:rPr>
        <w:t>
      Сот органның (лауазымды адамның)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4" w:id="3794"/>
    <w:p>
      <w:pPr>
        <w:spacing w:after="0"/>
        <w:ind w:left="0"/>
        <w:jc w:val="both"/>
      </w:pPr>
      <w:r>
        <w:rPr>
          <w:rFonts w:ascii="Times New Roman"/>
          <w:b w:val="false"/>
          <w:i w:val="false"/>
          <w:color w:val="000000"/>
          <w:sz w:val="28"/>
        </w:rPr>
        <w:t xml:space="preserve">
      </w:t>
      </w:r>
      <w:r>
        <w:rPr>
          <w:rFonts w:ascii="Times New Roman"/>
          <w:b/>
          <w:i w:val="false"/>
          <w:color w:val="000000"/>
          <w:sz w:val="28"/>
        </w:rPr>
        <w:t>854-бап. Арыз беру</w:t>
      </w:r>
    </w:p>
    <w:bookmarkEnd w:id="3794"/>
    <w:bookmarkStart w:name="z3922" w:id="3795"/>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bookmarkEnd w:id="3795"/>
    <w:bookmarkStart w:name="z3923" w:id="3796"/>
    <w:p>
      <w:pPr>
        <w:spacing w:after="0"/>
        <w:ind w:left="0"/>
        <w:jc w:val="both"/>
      </w:pPr>
      <w:r>
        <w:rPr>
          <w:rFonts w:ascii="Times New Roman"/>
          <w:b w:val="false"/>
          <w:i w:val="false"/>
          <w:color w:val="000000"/>
          <w:sz w:val="28"/>
        </w:rPr>
        <w:t>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болатын мән-жайлар анықталған күннен бастап үш ай ішінде бере алады.</w:t>
      </w:r>
    </w:p>
    <w:bookmarkEnd w:id="37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854-бап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5" w:id="3797"/>
    <w:p>
      <w:pPr>
        <w:spacing w:after="0"/>
        <w:ind w:left="0"/>
        <w:jc w:val="both"/>
      </w:pPr>
      <w:r>
        <w:rPr>
          <w:rFonts w:ascii="Times New Roman"/>
          <w:b w:val="false"/>
          <w:i w:val="false"/>
          <w:color w:val="000000"/>
          <w:sz w:val="28"/>
        </w:rPr>
        <w:t xml:space="preserve">
      </w:t>
      </w:r>
      <w:r>
        <w:rPr>
          <w:rFonts w:ascii="Times New Roman"/>
          <w:b/>
          <w:i w:val="false"/>
          <w:color w:val="000000"/>
          <w:sz w:val="28"/>
        </w:rPr>
        <w:t>855-бап. Арыздың нысаны мен мазмұны</w:t>
      </w:r>
    </w:p>
    <w:bookmarkEnd w:id="3797"/>
    <w:bookmarkStart w:name="z3061" w:id="3798"/>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bookmarkEnd w:id="3798"/>
    <w:bookmarkStart w:name="z3062" w:id="3799"/>
    <w:p>
      <w:pPr>
        <w:spacing w:after="0"/>
        <w:ind w:left="0"/>
        <w:jc w:val="both"/>
      </w:pPr>
      <w:r>
        <w:rPr>
          <w:rFonts w:ascii="Times New Roman"/>
          <w:b w:val="false"/>
          <w:i w:val="false"/>
          <w:color w:val="000000"/>
          <w:sz w:val="28"/>
        </w:rPr>
        <w:t>
      2. Жаңадан ашылған мән-жайлар бойынша қайта қарау туралы арызда:</w:t>
      </w:r>
    </w:p>
    <w:bookmarkEnd w:id="3799"/>
    <w:p>
      <w:pPr>
        <w:spacing w:after="0"/>
        <w:ind w:left="0"/>
        <w:jc w:val="both"/>
      </w:pPr>
      <w:r>
        <w:rPr>
          <w:rFonts w:ascii="Times New Roman"/>
          <w:b w:val="false"/>
          <w:i w:val="false"/>
          <w:color w:val="000000"/>
          <w:sz w:val="28"/>
        </w:rPr>
        <w:t>
      1) арыз берілетін соттың, органның (лауазымды адамның) атауы;</w:t>
      </w:r>
    </w:p>
    <w:p>
      <w:pPr>
        <w:spacing w:after="0"/>
        <w:ind w:left="0"/>
        <w:jc w:val="both"/>
      </w:pPr>
      <w:r>
        <w:rPr>
          <w:rFonts w:ascii="Times New Roman"/>
          <w:b w:val="false"/>
          <w:i w:val="false"/>
          <w:color w:val="000000"/>
          <w:sz w:val="28"/>
        </w:rPr>
        <w:t>
      2) арыз беруші тұлға туралы мәліметтер (жеке тұлғалар үшін – тегі, аты, әкесінің аты (ол болған кезде), телефонның, факстің, ұялы байланыстың абоненттік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электрондық мекенжайы (егер олар бар болса);</w:t>
      </w:r>
    </w:p>
    <w:p>
      <w:pPr>
        <w:spacing w:after="0"/>
        <w:ind w:left="0"/>
        <w:jc w:val="both"/>
      </w:pPr>
      <w:r>
        <w:rPr>
          <w:rFonts w:ascii="Times New Roman"/>
          <w:b w:val="false"/>
          <w:i w:val="false"/>
          <w:color w:val="000000"/>
          <w:sz w:val="28"/>
        </w:rPr>
        <w:t>
      3) арыз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p>
      <w:pPr>
        <w:spacing w:after="0"/>
        <w:ind w:left="0"/>
        <w:jc w:val="both"/>
      </w:pPr>
      <w:r>
        <w:rPr>
          <w:rFonts w:ascii="Times New Roman"/>
          <w:b w:val="false"/>
          <w:i w:val="false"/>
          <w:color w:val="000000"/>
          <w:sz w:val="28"/>
        </w:rPr>
        <w:t xml:space="preserve">
      4) арыз берген тұлғаның талабы; осы Кодекстің </w:t>
      </w:r>
      <w:r>
        <w:rPr>
          <w:rFonts w:ascii="Times New Roman"/>
          <w:b w:val="false"/>
          <w:i w:val="false"/>
          <w:color w:val="000000"/>
          <w:sz w:val="28"/>
        </w:rPr>
        <w:t>852-бабында</w:t>
      </w:r>
      <w:r>
        <w:rPr>
          <w:rFonts w:ascii="Times New Roman"/>
          <w:b w:val="false"/>
          <w:i w:val="false"/>
          <w:color w:val="000000"/>
          <w:sz w:val="28"/>
        </w:rPr>
        <w:t xml:space="preserve">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жаңадан ашылған мән-жай;</w:t>
      </w:r>
    </w:p>
    <w:p>
      <w:pPr>
        <w:spacing w:after="0"/>
        <w:ind w:left="0"/>
        <w:jc w:val="both"/>
      </w:pPr>
      <w:r>
        <w:rPr>
          <w:rFonts w:ascii="Times New Roman"/>
          <w:b w:val="false"/>
          <w:i w:val="false"/>
          <w:color w:val="000000"/>
          <w:sz w:val="28"/>
        </w:rPr>
        <w:t>
      5) қоса берілетін құжаттардың тізбесі көрсетілуге тиіс.</w:t>
      </w:r>
    </w:p>
    <w:bookmarkStart w:name="z3063" w:id="3800"/>
    <w:p>
      <w:pPr>
        <w:spacing w:after="0"/>
        <w:ind w:left="0"/>
        <w:jc w:val="both"/>
      </w:pPr>
      <w:r>
        <w:rPr>
          <w:rFonts w:ascii="Times New Roman"/>
          <w:b w:val="false"/>
          <w:i w:val="false"/>
          <w:color w:val="000000"/>
          <w:sz w:val="28"/>
        </w:rPr>
        <w:t>
      3. Арызға:</w:t>
      </w:r>
    </w:p>
    <w:bookmarkEnd w:id="3800"/>
    <w:p>
      <w:pPr>
        <w:spacing w:after="0"/>
        <w:ind w:left="0"/>
        <w:jc w:val="both"/>
      </w:pPr>
      <w:r>
        <w:rPr>
          <w:rFonts w:ascii="Times New Roman"/>
          <w:b w:val="false"/>
          <w:i w:val="false"/>
          <w:color w:val="000000"/>
          <w:sz w:val="28"/>
        </w:rPr>
        <w:t>
      1) жаңадан ашылған мән-жайларды растайтын құжаттардың көшірмелері;</w:t>
      </w:r>
    </w:p>
    <w:p>
      <w:pPr>
        <w:spacing w:after="0"/>
        <w:ind w:left="0"/>
        <w:jc w:val="both"/>
      </w:pPr>
      <w:r>
        <w:rPr>
          <w:rFonts w:ascii="Times New Roman"/>
          <w:b w:val="false"/>
          <w:i w:val="false"/>
          <w:color w:val="000000"/>
          <w:sz w:val="28"/>
        </w:rPr>
        <w:t>
      2) арыз беруші қайта қарау туралы өтінішхат берген қаулының, айыппұл төлеу қажеттігі туралы нұсқаманың көшірмесі;</w:t>
      </w:r>
    </w:p>
    <w:p>
      <w:pPr>
        <w:spacing w:after="0"/>
        <w:ind w:left="0"/>
        <w:jc w:val="both"/>
      </w:pPr>
      <w:r>
        <w:rPr>
          <w:rFonts w:ascii="Times New Roman"/>
          <w:b w:val="false"/>
          <w:i w:val="false"/>
          <w:color w:val="000000"/>
          <w:sz w:val="28"/>
        </w:rPr>
        <w:t>
      3) іске қатысатын басқа тұлғаларға оларда жоқ арыздың және құжаттардың көшірмелері жіберілгенін растайтын құжат;</w:t>
      </w:r>
    </w:p>
    <w:p>
      <w:pPr>
        <w:spacing w:after="0"/>
        <w:ind w:left="0"/>
        <w:jc w:val="both"/>
      </w:pPr>
      <w:r>
        <w:rPr>
          <w:rFonts w:ascii="Times New Roman"/>
          <w:b w:val="false"/>
          <w:i w:val="false"/>
          <w:color w:val="000000"/>
          <w:sz w:val="28"/>
        </w:rPr>
        <w:t>
      4) адамның арызға қол қою өкілеттіктерін растайтын сенімхат немесе өзге де құжат қоса берілуге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855-бапқа өзгеріс енгізілді - ҚР 31.10.2015</w:t>
      </w:r>
      <w:r>
        <w:rPr>
          <w:rFonts w:ascii="Times New Roman"/>
          <w:b w:val="false"/>
          <w:i w:val="false"/>
          <w:color w:val="000000"/>
          <w:sz w:val="28"/>
        </w:rPr>
        <w:t xml:space="preserve"> № 378-V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56" w:id="3801"/>
    <w:p>
      <w:pPr>
        <w:spacing w:after="0"/>
        <w:ind w:left="0"/>
        <w:jc w:val="both"/>
      </w:pPr>
      <w:r>
        <w:rPr>
          <w:rFonts w:ascii="Times New Roman"/>
          <w:b w:val="false"/>
          <w:i w:val="false"/>
          <w:color w:val="000000"/>
          <w:sz w:val="28"/>
        </w:rPr>
        <w:t xml:space="preserve">
      </w:t>
      </w:r>
      <w:r>
        <w:rPr>
          <w:rFonts w:ascii="Times New Roman"/>
          <w:b/>
          <w:i w:val="false"/>
          <w:color w:val="000000"/>
          <w:sz w:val="28"/>
        </w:rPr>
        <w:t>856-бап. Арызды соттың, органның (лауазымды адамның) іс жүргізуіне қабылдау</w:t>
      </w:r>
    </w:p>
    <w:bookmarkEnd w:id="3801"/>
    <w:bookmarkStart w:name="z3064" w:id="3802"/>
    <w:p>
      <w:pPr>
        <w:spacing w:after="0"/>
        <w:ind w:left="0"/>
        <w:jc w:val="both"/>
      </w:pPr>
      <w:r>
        <w:rPr>
          <w:rFonts w:ascii="Times New Roman"/>
          <w:b w:val="false"/>
          <w:i w:val="false"/>
          <w:color w:val="000000"/>
          <w:sz w:val="28"/>
        </w:rPr>
        <w:t>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bookmarkEnd w:id="3802"/>
    <w:bookmarkStart w:name="z3065" w:id="3803"/>
    <w:p>
      <w:pPr>
        <w:spacing w:after="0"/>
        <w:ind w:left="0"/>
        <w:jc w:val="both"/>
      </w:pPr>
      <w:r>
        <w:rPr>
          <w:rFonts w:ascii="Times New Roman"/>
          <w:b w:val="false"/>
          <w:i w:val="false"/>
          <w:color w:val="000000"/>
          <w:sz w:val="28"/>
        </w:rPr>
        <w:t>
      2. Арызды іс жүргізуге қабылдау туралы мәселе ол түскен күннен бастап үш тәулік ішінде шешіледі.</w:t>
      </w:r>
    </w:p>
    <w:bookmarkEnd w:id="3803"/>
    <w:bookmarkStart w:name="z3066" w:id="3804"/>
    <w:p>
      <w:pPr>
        <w:spacing w:after="0"/>
        <w:ind w:left="0"/>
        <w:jc w:val="both"/>
      </w:pPr>
      <w:r>
        <w:rPr>
          <w:rFonts w:ascii="Times New Roman"/>
          <w:b w:val="false"/>
          <w:i w:val="false"/>
          <w:color w:val="000000"/>
          <w:sz w:val="28"/>
        </w:rPr>
        <w:t>
      3. Арызды іс жүргізуге қабылдау туралы ұйғарым шығарылады, онда арызды қарау бойынша отырыс өткізудің күні мен орны көрсетіледі.</w:t>
      </w:r>
    </w:p>
    <w:bookmarkEnd w:id="3804"/>
    <w:bookmarkStart w:name="z3067" w:id="3805"/>
    <w:p>
      <w:pPr>
        <w:spacing w:after="0"/>
        <w:ind w:left="0"/>
        <w:jc w:val="both"/>
      </w:pPr>
      <w:r>
        <w:rPr>
          <w:rFonts w:ascii="Times New Roman"/>
          <w:b w:val="false"/>
          <w:i w:val="false"/>
          <w:color w:val="000000"/>
          <w:sz w:val="28"/>
        </w:rPr>
        <w:t>
      4. Ұйғарымның көшірмелері іске қатысатын тұлғаларға жіберіледі.</w:t>
      </w:r>
    </w:p>
    <w:bookmarkEnd w:id="38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7" w:id="3806"/>
    <w:p>
      <w:pPr>
        <w:spacing w:after="0"/>
        <w:ind w:left="0"/>
        <w:jc w:val="both"/>
      </w:pPr>
      <w:r>
        <w:rPr>
          <w:rFonts w:ascii="Times New Roman"/>
          <w:b w:val="false"/>
          <w:i w:val="false"/>
          <w:color w:val="000000"/>
          <w:sz w:val="28"/>
        </w:rPr>
        <w:t xml:space="preserve">
      </w:t>
      </w:r>
      <w:r>
        <w:rPr>
          <w:rFonts w:ascii="Times New Roman"/>
          <w:b/>
          <w:i w:val="false"/>
          <w:color w:val="000000"/>
          <w:sz w:val="28"/>
        </w:rPr>
        <w:t>857-бап. Қаулыны, айыппұл төлеу қажеттігі туралы нұсқаманы жаңадан ашылған мән-жайлар бойынша қайта қарау туралы арызды қайтару</w:t>
      </w:r>
    </w:p>
    <w:bookmarkEnd w:id="38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857-баптың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068" w:id="3807"/>
    <w:p>
      <w:pPr>
        <w:spacing w:after="0"/>
        <w:ind w:left="0"/>
        <w:jc w:val="both"/>
      </w:pPr>
      <w:r>
        <w:rPr>
          <w:rFonts w:ascii="Times New Roman"/>
          <w:b w:val="false"/>
          <w:i w:val="false"/>
          <w:color w:val="000000"/>
          <w:sz w:val="28"/>
        </w:rPr>
        <w:t>
      1. Тиісті соттың судьясы, уәкілетті органның лауазымды адамы, егер арызды іс жүргізуге қабылдау туралы мәселені шешу кезінде:</w:t>
      </w:r>
    </w:p>
    <w:bookmarkEnd w:id="3807"/>
    <w:p>
      <w:pPr>
        <w:spacing w:after="0"/>
        <w:ind w:left="0"/>
        <w:jc w:val="both"/>
      </w:pPr>
      <w:r>
        <w:rPr>
          <w:rFonts w:ascii="Times New Roman"/>
          <w:b w:val="false"/>
          <w:i w:val="false"/>
          <w:color w:val="000000"/>
          <w:sz w:val="28"/>
        </w:rPr>
        <w:t xml:space="preserve">
      1) арыз осы Кодекстің </w:t>
      </w:r>
      <w:r>
        <w:rPr>
          <w:rFonts w:ascii="Times New Roman"/>
          <w:b w:val="false"/>
          <w:i w:val="false"/>
          <w:color w:val="000000"/>
          <w:sz w:val="28"/>
        </w:rPr>
        <w:t>855-бабында</w:t>
      </w:r>
      <w:r>
        <w:rPr>
          <w:rFonts w:ascii="Times New Roman"/>
          <w:b w:val="false"/>
          <w:i w:val="false"/>
          <w:color w:val="000000"/>
          <w:sz w:val="28"/>
        </w:rPr>
        <w:t xml:space="preserve"> белгіленген қағидаларды бұза отырып берілгенін;</w:t>
      </w:r>
    </w:p>
    <w:p>
      <w:pPr>
        <w:spacing w:after="0"/>
        <w:ind w:left="0"/>
        <w:jc w:val="both"/>
      </w:pPr>
      <w:r>
        <w:rPr>
          <w:rFonts w:ascii="Times New Roman"/>
          <w:b w:val="false"/>
          <w:i w:val="false"/>
          <w:color w:val="000000"/>
          <w:sz w:val="28"/>
        </w:rPr>
        <w:t>
      2) арыз белгіленген мерзім өткеннен кейін берілгенін және мерзімді қалпына келтіру туралы өтінішхаттың болмауын немесе арыз берудің өткізіп алынған мерзімін қалпына келтіруден бас тартылғанын;</w:t>
      </w:r>
    </w:p>
    <w:p>
      <w:pPr>
        <w:spacing w:after="0"/>
        <w:ind w:left="0"/>
        <w:jc w:val="both"/>
      </w:pPr>
      <w:r>
        <w:rPr>
          <w:rFonts w:ascii="Times New Roman"/>
          <w:b w:val="false"/>
          <w:i w:val="false"/>
          <w:color w:val="000000"/>
          <w:sz w:val="28"/>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қарау туралы берген арызын қайтарып береді.</w:t>
      </w:r>
    </w:p>
    <w:bookmarkStart w:name="z3069" w:id="3808"/>
    <w:p>
      <w:pPr>
        <w:spacing w:after="0"/>
        <w:ind w:left="0"/>
        <w:jc w:val="both"/>
      </w:pPr>
      <w:r>
        <w:rPr>
          <w:rFonts w:ascii="Times New Roman"/>
          <w:b w:val="false"/>
          <w:i w:val="false"/>
          <w:color w:val="000000"/>
          <w:sz w:val="28"/>
        </w:rPr>
        <w:t>
      2. Арызды қайтару туралы ұйғарым шығарылады.</w:t>
      </w:r>
    </w:p>
    <w:bookmarkEnd w:id="3808"/>
    <w:p>
      <w:pPr>
        <w:spacing w:after="0"/>
        <w:ind w:left="0"/>
        <w:jc w:val="both"/>
      </w:pPr>
      <w:r>
        <w:rPr>
          <w:rFonts w:ascii="Times New Roman"/>
          <w:b w:val="false"/>
          <w:i w:val="false"/>
          <w:color w:val="000000"/>
          <w:sz w:val="28"/>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 </w:t>
      </w:r>
    </w:p>
    <w:bookmarkStart w:name="z3070" w:id="3809"/>
    <w:p>
      <w:pPr>
        <w:spacing w:after="0"/>
        <w:ind w:left="0"/>
        <w:jc w:val="both"/>
      </w:pPr>
      <w:r>
        <w:rPr>
          <w:rFonts w:ascii="Times New Roman"/>
          <w:b w:val="false"/>
          <w:i w:val="false"/>
          <w:color w:val="000000"/>
          <w:sz w:val="28"/>
        </w:rPr>
        <w:t>
      3. Арызды қайтару туралы ұйғарымға шағым жасалуы, прокурордың өтінішхаты немесе наразылығы бойынша қайта қаралуы мүмкін.</w:t>
      </w:r>
    </w:p>
    <w:bookmarkEnd w:id="38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857-бапқа өзгеріс енгізілді - ҚР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58" w:id="3810"/>
    <w:p>
      <w:pPr>
        <w:spacing w:after="0"/>
        <w:ind w:left="0"/>
        <w:jc w:val="both"/>
      </w:pPr>
      <w:r>
        <w:rPr>
          <w:rFonts w:ascii="Times New Roman"/>
          <w:b w:val="false"/>
          <w:i w:val="false"/>
          <w:color w:val="000000"/>
          <w:sz w:val="28"/>
        </w:rPr>
        <w:t xml:space="preserve">
      </w:t>
      </w:r>
      <w:r>
        <w:rPr>
          <w:rFonts w:ascii="Times New Roman"/>
          <w:b/>
          <w:i w:val="false"/>
          <w:color w:val="000000"/>
          <w:sz w:val="28"/>
        </w:rPr>
        <w:t>858-бап. Арыз беру үшін мерзімді есептеу</w:t>
      </w:r>
    </w:p>
    <w:bookmarkEnd w:id="3810"/>
    <w:p>
      <w:pPr>
        <w:spacing w:after="0"/>
        <w:ind w:left="0"/>
        <w:jc w:val="both"/>
      </w:pPr>
      <w:r>
        <w:rPr>
          <w:rFonts w:ascii="Times New Roman"/>
          <w:b w:val="false"/>
          <w:i w:val="false"/>
          <w:color w:val="000000"/>
          <w:sz w:val="28"/>
        </w:rPr>
        <w:t>
      Арыз беру үшін мерзім:</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1) тармақшасында көзделген жағдайларда – іс үшін едәуір маңызы бар мән-жайлар ашылған күннен бастап;</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2) және 3) тармақшаларында көзделген жағдайларда – сот үкімінің заңды күшіне енген күнінен бастап;</w:t>
      </w:r>
    </w:p>
    <w:p>
      <w:pPr>
        <w:spacing w:after="0"/>
        <w:ind w:left="0"/>
        <w:jc w:val="both"/>
      </w:pPr>
      <w:r>
        <w:rPr>
          <w:rFonts w:ascii="Times New Roman"/>
          <w:b w:val="false"/>
          <w:i w:val="false"/>
          <w:color w:val="000000"/>
          <w:sz w:val="28"/>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(лауазымды адамның) құқықтық актісі заңды күшіне енген күнінен бастап;</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5) тармақшасында көзделген жағдайларда – Қазақстан Республикасы Конституциялық Кеңесінің осы әкімшілік құқық бұзушылық туралы істе қолданылған заңды немесе өзге де нормативтік құқықтық актіні конституциялық емес деп тану туралы қаулыны қабылдау күнінен бастап есептеледі.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858-бапқа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9" w:id="3811"/>
    <w:p>
      <w:pPr>
        <w:spacing w:after="0"/>
        <w:ind w:left="0"/>
        <w:jc w:val="both"/>
      </w:pPr>
      <w:r>
        <w:rPr>
          <w:rFonts w:ascii="Times New Roman"/>
          <w:b w:val="false"/>
          <w:i w:val="false"/>
          <w:color w:val="000000"/>
          <w:sz w:val="28"/>
        </w:rPr>
        <w:t xml:space="preserve">
      </w:t>
      </w:r>
      <w:r>
        <w:rPr>
          <w:rFonts w:ascii="Times New Roman"/>
          <w:b/>
          <w:i w:val="false"/>
          <w:color w:val="000000"/>
          <w:sz w:val="28"/>
        </w:rPr>
        <w:t>859-бап. Арызды қарау</w:t>
      </w:r>
    </w:p>
    <w:bookmarkEnd w:id="3811"/>
    <w:p>
      <w:pPr>
        <w:spacing w:after="0"/>
        <w:ind w:left="0"/>
        <w:jc w:val="both"/>
      </w:pPr>
      <w:r>
        <w:rPr>
          <w:rFonts w:ascii="Times New Roman"/>
          <w:b w:val="false"/>
          <w:i w:val="false"/>
          <w:color w:val="000000"/>
          <w:sz w:val="28"/>
        </w:rPr>
        <w:t>
      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859-бап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60" w:id="3812"/>
    <w:p>
      <w:pPr>
        <w:spacing w:after="0"/>
        <w:ind w:left="0"/>
        <w:jc w:val="both"/>
      </w:pPr>
      <w:r>
        <w:rPr>
          <w:rFonts w:ascii="Times New Roman"/>
          <w:b w:val="false"/>
          <w:i w:val="false"/>
          <w:color w:val="000000"/>
          <w:sz w:val="28"/>
        </w:rPr>
        <w:t xml:space="preserve">
      </w:t>
      </w:r>
      <w:r>
        <w:rPr>
          <w:rFonts w:ascii="Times New Roman"/>
          <w:b/>
          <w:i w:val="false"/>
          <w:color w:val="000000"/>
          <w:sz w:val="28"/>
        </w:rPr>
        <w:t>860-бап. Соттың, уәкілетті органның (лауазымды адамның) істі қайта қарау туралы қаулысы</w:t>
      </w:r>
    </w:p>
    <w:bookmarkEnd w:id="3812"/>
    <w:bookmarkStart w:name="z3924" w:id="3813"/>
    <w:p>
      <w:pPr>
        <w:spacing w:after="0"/>
        <w:ind w:left="0"/>
        <w:jc w:val="both"/>
      </w:pPr>
      <w:r>
        <w:rPr>
          <w:rFonts w:ascii="Times New Roman"/>
          <w:b w:val="false"/>
          <w:i w:val="false"/>
          <w:color w:val="000000"/>
          <w:sz w:val="28"/>
        </w:rPr>
        <w:t>
      1. Сот, орган (лауазымды адам) қаулыны, айыппұл төлеу қажеттігі туралы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bookmarkEnd w:id="3813"/>
    <w:bookmarkStart w:name="z3925" w:id="3814"/>
    <w:p>
      <w:pPr>
        <w:spacing w:after="0"/>
        <w:ind w:left="0"/>
        <w:jc w:val="both"/>
      </w:pPr>
      <w:r>
        <w:rPr>
          <w:rFonts w:ascii="Times New Roman"/>
          <w:b w:val="false"/>
          <w:i w:val="false"/>
          <w:color w:val="000000"/>
          <w:sz w:val="28"/>
        </w:rPr>
        <w:t>
      2. Қаулының, нұсқаманың жаңадан ашылған мән-жайлар бойынша күшін жою 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bookmarkEnd w:id="3814"/>
    <w:bookmarkStart w:name="z3926" w:id="3815"/>
    <w:p>
      <w:pPr>
        <w:spacing w:after="0"/>
        <w:ind w:left="0"/>
        <w:jc w:val="both"/>
      </w:pPr>
      <w:r>
        <w:rPr>
          <w:rFonts w:ascii="Times New Roman"/>
          <w:b w:val="false"/>
          <w:i w:val="false"/>
          <w:color w:val="000000"/>
          <w:sz w:val="28"/>
        </w:rPr>
        <w:t>
      3. Қаулының, нұсқаманың күші жойылған жағдайда, сот, орган (лауазымды адам) істі осы Кодексте белгіленген қағидалар бойынша қарайды.</w:t>
      </w:r>
    </w:p>
    <w:bookmarkEnd w:id="38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860-бап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14" w:id="3816"/>
    <w:p>
      <w:pPr>
        <w:spacing w:after="0"/>
        <w:ind w:left="0"/>
        <w:jc w:val="both"/>
      </w:pPr>
      <w:r>
        <w:rPr>
          <w:rFonts w:ascii="Times New Roman"/>
          <w:b w:val="false"/>
          <w:i w:val="false"/>
          <w:color w:val="000000"/>
          <w:sz w:val="28"/>
        </w:rPr>
        <w:t xml:space="preserve">
      </w:t>
      </w:r>
      <w:r>
        <w:rPr>
          <w:rFonts w:ascii="Times New Roman"/>
          <w:b/>
          <w:i w:val="false"/>
          <w:color w:val="000000"/>
          <w:sz w:val="28"/>
        </w:rPr>
        <w:t>48-тарау. АҚТАУ. ӘКІМШІЛІК ҚҰҚЫҚ БҰЗУШЫЛЫҚ ТУРАЛЫ ІСТЕРДІ</w:t>
      </w:r>
      <w:r>
        <w:br/>
      </w:r>
      <w:r>
        <w:rPr>
          <w:rFonts w:ascii="Times New Roman"/>
          <w:b/>
          <w:i w:val="false"/>
          <w:color w:val="000000"/>
          <w:sz w:val="28"/>
        </w:rPr>
        <w:t>ҚАРАУҒА УӘКІЛЕТТІК БЕРІЛГЕН ОРГАННЫҢ (ЛАУАЗЫМДЫ АДАМНЫҢ) ЗАҢСЫЗ ӘРЕКЕТТЕРІМЕН КЕЛТІРІЛГЕН ЗИЯНДЫ ӨТЕУ</w:t>
      </w:r>
    </w:p>
    <w:bookmarkEnd w:id="3816"/>
    <w:bookmarkStart w:name="z861" w:id="3817"/>
    <w:p>
      <w:pPr>
        <w:spacing w:after="0"/>
        <w:ind w:left="0"/>
        <w:jc w:val="both"/>
      </w:pPr>
      <w:r>
        <w:rPr>
          <w:rFonts w:ascii="Times New Roman"/>
          <w:b w:val="false"/>
          <w:i w:val="false"/>
          <w:color w:val="000000"/>
          <w:sz w:val="28"/>
        </w:rPr>
        <w:t xml:space="preserve">
      </w:t>
      </w:r>
      <w:r>
        <w:rPr>
          <w:rFonts w:ascii="Times New Roman"/>
          <w:b/>
          <w:i w:val="false"/>
          <w:color w:val="000000"/>
          <w:sz w:val="28"/>
        </w:rPr>
        <w:t>861-бап. Әкiмшiлiк жауаптылыққа тартылған тұлғаның кiнәсiздiгiн тану арқылы ақтау</w:t>
      </w:r>
    </w:p>
    <w:bookmarkEnd w:id="3817"/>
    <w:bookmarkStart w:name="z3074" w:id="3818"/>
    <w:p>
      <w:pPr>
        <w:spacing w:after="0"/>
        <w:ind w:left="0"/>
        <w:jc w:val="both"/>
      </w:pPr>
      <w:r>
        <w:rPr>
          <w:rFonts w:ascii="Times New Roman"/>
          <w:b w:val="false"/>
          <w:i w:val="false"/>
          <w:color w:val="000000"/>
          <w:sz w:val="28"/>
        </w:rPr>
        <w:t xml:space="preserve">
      1. Әкiмшiлiк құқық бұзушылықтар туралы iстерді қарауға уәкілеттік берілген судьяның, органның (лауазымды адамның) осы Кодекстiң </w:t>
      </w:r>
      <w:r>
        <w:rPr>
          <w:rFonts w:ascii="Times New Roman"/>
          <w:b w:val="false"/>
          <w:i w:val="false"/>
          <w:color w:val="000000"/>
          <w:sz w:val="28"/>
        </w:rPr>
        <w:t>741-бабы</w:t>
      </w:r>
      <w:r>
        <w:rPr>
          <w:rFonts w:ascii="Times New Roman"/>
          <w:b w:val="false"/>
          <w:i w:val="false"/>
          <w:color w:val="000000"/>
          <w:sz w:val="28"/>
        </w:rPr>
        <w:t xml:space="preserve"> бiрiншi бөлiгiнiң 1) – 7) және 11) тармақшаларында көзделген негiздер бойынша, өзіне қатысты iстi тоқтату туралы қаулысы шығарылған тұлға кiнәсiз деп есептеледi және оның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кепiлдiк берiлген құқықтары мен бостандықтарына қандай да бір шектеулер қоюға болмайды.</w:t>
      </w:r>
    </w:p>
    <w:bookmarkEnd w:id="3818"/>
    <w:bookmarkStart w:name="z3075" w:id="3819"/>
    <w:p>
      <w:pPr>
        <w:spacing w:after="0"/>
        <w:ind w:left="0"/>
        <w:jc w:val="both"/>
      </w:pPr>
      <w:r>
        <w:rPr>
          <w:rFonts w:ascii="Times New Roman"/>
          <w:b w:val="false"/>
          <w:i w:val="false"/>
          <w:color w:val="000000"/>
          <w:sz w:val="28"/>
        </w:rPr>
        <w:t>
      2. Әкiмшiлiк құқық бұзушылықтар туралы iстердi қарауға 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(лауазымды адамның) заңсыз әрекеттерi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3819"/>
    <w:bookmarkStart w:name="z862" w:id="3820"/>
    <w:p>
      <w:pPr>
        <w:spacing w:after="0"/>
        <w:ind w:left="0"/>
        <w:jc w:val="both"/>
      </w:pPr>
      <w:r>
        <w:rPr>
          <w:rFonts w:ascii="Times New Roman"/>
          <w:b w:val="false"/>
          <w:i w:val="false"/>
          <w:color w:val="000000"/>
          <w:sz w:val="28"/>
        </w:rPr>
        <w:t xml:space="preserve">
      </w:t>
      </w:r>
      <w:r>
        <w:rPr>
          <w:rFonts w:ascii="Times New Roman"/>
          <w:b/>
          <w:i w:val="false"/>
          <w:color w:val="000000"/>
          <w:sz w:val="28"/>
        </w:rPr>
        <w:t>862-бап. Әкiмшiлiк құқық бұзушылық туралы iстердi қарауға уәкілеттік берілген соттың, органның (лауазымды адамның) заңсыз әрекеттерi салдарынан келтiрiлген зиянды өтеттіруге құқығы бар тұлғалар</w:t>
      </w:r>
    </w:p>
    <w:bookmarkEnd w:id="3820"/>
    <w:bookmarkStart w:name="z3076" w:id="3821"/>
    <w:p>
      <w:pPr>
        <w:spacing w:after="0"/>
        <w:ind w:left="0"/>
        <w:jc w:val="both"/>
      </w:pPr>
      <w:r>
        <w:rPr>
          <w:rFonts w:ascii="Times New Roman"/>
          <w:b w:val="false"/>
          <w:i w:val="false"/>
          <w:color w:val="000000"/>
          <w:sz w:val="28"/>
        </w:rPr>
        <w:t>
      1. Әкiмшiлiк құқық бұзушылық туралы iстердi қарауға уәкiлеттiк берілген судьяның, органның (лауазымды адамның) кiнәсiна қарамастан, іс бойынша іс жүргізуді қамтамасыз ету шараларын заңсыз қолдану салдарынан тұлғаға келтiрiлген зиян республикалық бюджеттен толық көлемде өтеледi.</w:t>
      </w:r>
    </w:p>
    <w:bookmarkEnd w:id="3821"/>
    <w:bookmarkStart w:name="z3077" w:id="3822"/>
    <w:p>
      <w:pPr>
        <w:spacing w:after="0"/>
        <w:ind w:left="0"/>
        <w:jc w:val="both"/>
      </w:pPr>
      <w:r>
        <w:rPr>
          <w:rFonts w:ascii="Times New Roman"/>
          <w:b w:val="false"/>
          <w:i w:val="false"/>
          <w:color w:val="000000"/>
          <w:sz w:val="28"/>
        </w:rPr>
        <w:t>
      2. Әкiмшiлiк құқық бұзушылық туралы iстердi қарауға уәкiлеттiк берілген судьяның, органның (лауазымды адамның) заңсыз әрекеттерi салдарынан келтiрiлген зиянды өтеттіруге:</w:t>
      </w:r>
    </w:p>
    <w:bookmarkEnd w:id="382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745-бабының</w:t>
      </w:r>
      <w:r>
        <w:rPr>
          <w:rFonts w:ascii="Times New Roman"/>
          <w:b w:val="false"/>
          <w:i w:val="false"/>
          <w:color w:val="000000"/>
          <w:sz w:val="28"/>
        </w:rPr>
        <w:t xml:space="preserve"> бiрiншi бөлiгiнде аталған тұлғалардың;</w:t>
      </w:r>
    </w:p>
    <w:p>
      <w:pPr>
        <w:spacing w:after="0"/>
        <w:ind w:left="0"/>
        <w:jc w:val="both"/>
      </w:pPr>
      <w:r>
        <w:rPr>
          <w:rFonts w:ascii="Times New Roman"/>
          <w:b w:val="false"/>
          <w:i w:val="false"/>
          <w:color w:val="000000"/>
          <w:sz w:val="28"/>
        </w:rPr>
        <w:t>
      2) егер іс бойынша iс жүргiзу әкiмшiлiк құқық бұзушылық туралы iс бойынша iс жүргiзудi болғызбайтын мән-жайлардың болуына қарамастан басталса немесе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бойынша тоқтатылуға жататын тұлғалардың құқығы бар.</w:t>
      </w:r>
    </w:p>
    <w:bookmarkStart w:name="z3078" w:id="3823"/>
    <w:p>
      <w:pPr>
        <w:spacing w:after="0"/>
        <w:ind w:left="0"/>
        <w:jc w:val="both"/>
      </w:pPr>
      <w:r>
        <w:rPr>
          <w:rFonts w:ascii="Times New Roman"/>
          <w:b w:val="false"/>
          <w:i w:val="false"/>
          <w:color w:val="000000"/>
          <w:sz w:val="28"/>
        </w:rPr>
        <w:t>
      3. Жеке тұлға қайтыс болған жағдайда зиянды өтеттіру құқығы белгіленген тәртіппен оның мұрагерлерiне өтеді.</w:t>
      </w:r>
    </w:p>
    <w:bookmarkEnd w:id="3823"/>
    <w:bookmarkStart w:name="z3079" w:id="3824"/>
    <w:p>
      <w:pPr>
        <w:spacing w:after="0"/>
        <w:ind w:left="0"/>
        <w:jc w:val="both"/>
      </w:pPr>
      <w:r>
        <w:rPr>
          <w:rFonts w:ascii="Times New Roman"/>
          <w:b w:val="false"/>
          <w:i w:val="false"/>
          <w:color w:val="000000"/>
          <w:sz w:val="28"/>
        </w:rPr>
        <w:t xml:space="preserve">
      4. Егер іс бойынша iс жүргiзу процесінде тұлғаның ерiктi түрде өзiне-өзi айып тағу жолымен шындықты анықтауға кедергi келтiргендiгi және сөйтіп осы баптың бiрiншi бөлiгiнде көрсетiлген салдардың басталуына ықпал еткенi дәлелденсе, оған зиян өтелуге жатпайды. </w:t>
      </w:r>
    </w:p>
    <w:bookmarkEnd w:id="3824"/>
    <w:bookmarkStart w:name="z3080" w:id="3825"/>
    <w:p>
      <w:pPr>
        <w:spacing w:after="0"/>
        <w:ind w:left="0"/>
        <w:jc w:val="both"/>
      </w:pPr>
      <w:r>
        <w:rPr>
          <w:rFonts w:ascii="Times New Roman"/>
          <w:b w:val="false"/>
          <w:i w:val="false"/>
          <w:color w:val="000000"/>
          <w:sz w:val="28"/>
        </w:rPr>
        <w:t>
      5. Осы баптың қағидалары осы баптың екiншi бөлiгiнiң 2) тармақшасында көрсетілген мән-жайлар болмаған кезде, тұлғаға қолданылған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 қабылдануына байланысты күшi жойылған немесе өзгерген жағдайларға қолданылмайды.</w:t>
      </w:r>
    </w:p>
    <w:bookmarkEnd w:id="3825"/>
    <w:bookmarkStart w:name="z863" w:id="3826"/>
    <w:p>
      <w:pPr>
        <w:spacing w:after="0"/>
        <w:ind w:left="0"/>
        <w:jc w:val="both"/>
      </w:pPr>
      <w:r>
        <w:rPr>
          <w:rFonts w:ascii="Times New Roman"/>
          <w:b w:val="false"/>
          <w:i w:val="false"/>
          <w:color w:val="000000"/>
          <w:sz w:val="28"/>
        </w:rPr>
        <w:t xml:space="preserve">
      </w:t>
      </w:r>
      <w:r>
        <w:rPr>
          <w:rFonts w:ascii="Times New Roman"/>
          <w:b/>
          <w:i w:val="false"/>
          <w:color w:val="000000"/>
          <w:sz w:val="28"/>
        </w:rPr>
        <w:t>863-бап. Өтелуге жататын зиян</w:t>
      </w:r>
    </w:p>
    <w:bookmarkEnd w:id="3826"/>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мүлiктiк зиянды толық көлемде өтеттіруге, моральдық зиян салдарын жойғызуға және барлық жоғалтқан немесе нұқсан келтiрiлген құқықтарын қалпына келтiруге құқығы бар.</w:t>
      </w:r>
    </w:p>
    <w:bookmarkStart w:name="z864" w:id="3827"/>
    <w:p>
      <w:pPr>
        <w:spacing w:after="0"/>
        <w:ind w:left="0"/>
        <w:jc w:val="both"/>
      </w:pPr>
      <w:r>
        <w:rPr>
          <w:rFonts w:ascii="Times New Roman"/>
          <w:b w:val="false"/>
          <w:i w:val="false"/>
          <w:color w:val="000000"/>
          <w:sz w:val="28"/>
        </w:rPr>
        <w:t xml:space="preserve">
      </w:t>
      </w:r>
      <w:r>
        <w:rPr>
          <w:rFonts w:ascii="Times New Roman"/>
          <w:b/>
          <w:i w:val="false"/>
          <w:color w:val="000000"/>
          <w:sz w:val="28"/>
        </w:rPr>
        <w:t>864-бап. Зиянды өтеттіру құқығын тану</w:t>
      </w:r>
    </w:p>
    <w:bookmarkEnd w:id="3827"/>
    <w:p>
      <w:pPr>
        <w:spacing w:after="0"/>
        <w:ind w:left="0"/>
        <w:jc w:val="both"/>
      </w:pPr>
      <w:r>
        <w:rPr>
          <w:rFonts w:ascii="Times New Roman"/>
          <w:b w:val="false"/>
          <w:i w:val="false"/>
          <w:color w:val="000000"/>
          <w:sz w:val="28"/>
        </w:rPr>
        <w:t>
      Әкiмшiлiк құқық бұзушылықтар туралы iстерді қарауға уәкiлеттiк берілген судья немесе орган (лауазымды адам) тұлғаны толық немесе iшiнара ақтау туралы шешiм қабылдап, оның зиянды өтеттіру құқығын тануға міндетті.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 өтеу тәртiбi түсiндiрiлген хабарлама жiберiледi. Залалды өтеттіру құқығы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қарауға уәкiлеттiк берілген органға (лауазымды адамға) жүгiнген күнінен бастап бес тәуліктен кешiктiрілмей оларға хабарлама жiберiледi.</w:t>
      </w:r>
    </w:p>
    <w:bookmarkStart w:name="z865" w:id="3828"/>
    <w:p>
      <w:pPr>
        <w:spacing w:after="0"/>
        <w:ind w:left="0"/>
        <w:jc w:val="both"/>
      </w:pPr>
      <w:r>
        <w:rPr>
          <w:rFonts w:ascii="Times New Roman"/>
          <w:b w:val="false"/>
          <w:i w:val="false"/>
          <w:color w:val="000000"/>
          <w:sz w:val="28"/>
        </w:rPr>
        <w:t xml:space="preserve">
      </w:t>
      </w:r>
      <w:r>
        <w:rPr>
          <w:rFonts w:ascii="Times New Roman"/>
          <w:b/>
          <w:i w:val="false"/>
          <w:color w:val="000000"/>
          <w:sz w:val="28"/>
        </w:rPr>
        <w:t>865-бап. Мүлiктiк зиянды өтеу</w:t>
      </w:r>
    </w:p>
    <w:bookmarkEnd w:id="3828"/>
    <w:bookmarkStart w:name="z3081" w:id="382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тұлғаларға келтiрiлген мүлiктiк зиян:</w:t>
      </w:r>
    </w:p>
    <w:bookmarkEnd w:id="3829"/>
    <w:p>
      <w:pPr>
        <w:spacing w:after="0"/>
        <w:ind w:left="0"/>
        <w:jc w:val="both"/>
      </w:pPr>
      <w:r>
        <w:rPr>
          <w:rFonts w:ascii="Times New Roman"/>
          <w:b w:val="false"/>
          <w:i w:val="false"/>
          <w:color w:val="000000"/>
          <w:sz w:val="28"/>
        </w:rPr>
        <w:t>
      1) олар айырылған жалақының, зейнетақының, жәрдемақылардың, өзге де қаражаттар мен кірістердің;</w:t>
      </w:r>
    </w:p>
    <w:p>
      <w:pPr>
        <w:spacing w:after="0"/>
        <w:ind w:left="0"/>
        <w:jc w:val="both"/>
      </w:pPr>
      <w:r>
        <w:rPr>
          <w:rFonts w:ascii="Times New Roman"/>
          <w:b w:val="false"/>
          <w:i w:val="false"/>
          <w:color w:val="000000"/>
          <w:sz w:val="28"/>
        </w:rPr>
        <w:t xml:space="preserve">
      2) судья қаулысының негiзiнде заңсыз тәркiленген мүлiктiң өтелуін қамтиды. Мүлiктi қайтару мүмкiн болмаған кезде оның құны қайтарылады; </w:t>
      </w:r>
    </w:p>
    <w:p>
      <w:pPr>
        <w:spacing w:after="0"/>
        <w:ind w:left="0"/>
        <w:jc w:val="both"/>
      </w:pPr>
      <w:r>
        <w:rPr>
          <w:rFonts w:ascii="Times New Roman"/>
          <w:b w:val="false"/>
          <w:i w:val="false"/>
          <w:color w:val="000000"/>
          <w:sz w:val="28"/>
        </w:rPr>
        <w:t>
      3) iстi шешуге уәкiлеттiк берілген органның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p>
      <w:pPr>
        <w:spacing w:after="0"/>
        <w:ind w:left="0"/>
        <w:jc w:val="both"/>
      </w:pPr>
      <w:r>
        <w:rPr>
          <w:rFonts w:ascii="Times New Roman"/>
          <w:b w:val="false"/>
          <w:i w:val="false"/>
          <w:color w:val="000000"/>
          <w:sz w:val="28"/>
        </w:rPr>
        <w:t>
      4) заң көмегi көрсетілгені үшiн тұлға төлеген сомалардың;</w:t>
      </w:r>
    </w:p>
    <w:p>
      <w:pPr>
        <w:spacing w:after="0"/>
        <w:ind w:left="0"/>
        <w:jc w:val="both"/>
      </w:pPr>
      <w:r>
        <w:rPr>
          <w:rFonts w:ascii="Times New Roman"/>
          <w:b w:val="false"/>
          <w:i w:val="false"/>
          <w:color w:val="000000"/>
          <w:sz w:val="28"/>
        </w:rPr>
        <w:t>
      5) әкiмшiлiк жауаптылыққа заңсыз тарту салдарынан келтiрiлген өзге шығыстардың өтелуiн қамтиды.</w:t>
      </w:r>
    </w:p>
    <w:bookmarkStart w:name="z3082" w:id="383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603-бабының</w:t>
      </w:r>
      <w:r>
        <w:rPr>
          <w:rFonts w:ascii="Times New Roman"/>
          <w:b w:val="false"/>
          <w:i w:val="false"/>
          <w:color w:val="000000"/>
          <w:sz w:val="28"/>
        </w:rPr>
        <w:t xml:space="preserve"> бiрiншi бөлiгiнде аталған тұлғаларды әкiмшiлiк қамаққа алуды орындау орындарында ұстауға жұмсалған сомаларды, іс бойынша iс жүргiзуге байланысты процестік шығындарды, сол сияқты осы тұлғалардың әкiмшiлiк қамаққа алуды орындау кезiнде қандай да бір жұмыстарды орындағаны үшiн жалақысын әкiмшiлiк құқық бұзушылықтар туралы iстердi қарауға уәкiлеттiк берілген органның (лауазымды адамның) заңсыз әрекеттерi салдарынан келтiрiлген зиянның өтемiн төлеуге жататын сомалардан шегерiп тастауға болмайды.</w:t>
      </w:r>
    </w:p>
    <w:bookmarkEnd w:id="3830"/>
    <w:bookmarkStart w:name="z3083" w:id="3831"/>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823-бабында</w:t>
      </w:r>
      <w:r>
        <w:rPr>
          <w:rFonts w:ascii="Times New Roman"/>
          <w:b w:val="false"/>
          <w:i w:val="false"/>
          <w:color w:val="000000"/>
          <w:sz w:val="28"/>
        </w:rPr>
        <w:t xml:space="preserve"> көрсетілген құжаттардың көшiрмесiн зиянды өтеу тәртiбi туралы хабарламамен бiрге алған кезде, осы Кодекстiң </w:t>
      </w:r>
      <w:r>
        <w:rPr>
          <w:rFonts w:ascii="Times New Roman"/>
          <w:b w:val="false"/>
          <w:i w:val="false"/>
          <w:color w:val="000000"/>
          <w:sz w:val="28"/>
        </w:rPr>
        <w:t>862-бабының</w:t>
      </w:r>
      <w:r>
        <w:rPr>
          <w:rFonts w:ascii="Times New Roman"/>
          <w:b w:val="false"/>
          <w:i w:val="false"/>
          <w:color w:val="000000"/>
          <w:sz w:val="28"/>
        </w:rPr>
        <w:t xml:space="preserve"> екiншi және үшiншi бөлiктерiнде аталған тұлғалар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iстi жоғары тұрған орган (лауазымды адам) немесе сот тоқтатса, зиянды өтеу туралы талап заңсыз қаулы шығарған органға (лауазымды адамға) жiберiледi. Егер судья қараған iстi жоғары тұрған сот тоқтатса, зиянды өтеу туралы талап заңсыз қаулы шығарған судьяға жiберiледi. Кәмелетке толмаған адам ақталған жағдайда зиянды өтеу туралы талапты оның заңды өкiлi мәлiмдей алады.</w:t>
      </w:r>
    </w:p>
    <w:bookmarkEnd w:id="3831"/>
    <w:bookmarkStart w:name="z3084" w:id="3832"/>
    <w:p>
      <w:pPr>
        <w:spacing w:after="0"/>
        <w:ind w:left="0"/>
        <w:jc w:val="both"/>
      </w:pPr>
      <w:r>
        <w:rPr>
          <w:rFonts w:ascii="Times New Roman"/>
          <w:b w:val="false"/>
          <w:i w:val="false"/>
          <w:color w:val="000000"/>
          <w:sz w:val="28"/>
        </w:rPr>
        <w:t>
      4. Арыз түскен күннен бастап бiр айдан кешiктiрмей осы баптың екiншi бөлiгiнде көрсетілген орган (лауазымды адам) қажет болған жағдайларда қаржы органдарынан және әлеуметтiк қорғау органдарынан есеп-қисапты сұратып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әрекеттердi iстi қараған судья жүргiзедi.</w:t>
      </w:r>
    </w:p>
    <w:bookmarkEnd w:id="3832"/>
    <w:bookmarkStart w:name="z3085" w:id="3833"/>
    <w:p>
      <w:pPr>
        <w:spacing w:after="0"/>
        <w:ind w:left="0"/>
        <w:jc w:val="both"/>
      </w:pPr>
      <w:r>
        <w:rPr>
          <w:rFonts w:ascii="Times New Roman"/>
          <w:b w:val="false"/>
          <w:i w:val="false"/>
          <w:color w:val="000000"/>
          <w:sz w:val="28"/>
        </w:rPr>
        <w:t>
      5. Елтаңбалы мөрмен куәландырылған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3833"/>
    <w:bookmarkStart w:name="z866" w:id="3834"/>
    <w:p>
      <w:pPr>
        <w:spacing w:after="0"/>
        <w:ind w:left="0"/>
        <w:jc w:val="both"/>
      </w:pPr>
      <w:r>
        <w:rPr>
          <w:rFonts w:ascii="Times New Roman"/>
          <w:b w:val="false"/>
          <w:i w:val="false"/>
          <w:color w:val="000000"/>
          <w:sz w:val="28"/>
        </w:rPr>
        <w:t xml:space="preserve">
      </w:t>
      </w:r>
      <w:r>
        <w:rPr>
          <w:rFonts w:ascii="Times New Roman"/>
          <w:b/>
          <w:i w:val="false"/>
          <w:color w:val="000000"/>
          <w:sz w:val="28"/>
        </w:rPr>
        <w:t>866-бап. Моральдық зиян салдарларын жою</w:t>
      </w:r>
    </w:p>
    <w:bookmarkEnd w:id="3834"/>
    <w:bookmarkStart w:name="z3086" w:id="3835"/>
    <w:p>
      <w:pPr>
        <w:spacing w:after="0"/>
        <w:ind w:left="0"/>
        <w:jc w:val="both"/>
      </w:pPr>
      <w:r>
        <w:rPr>
          <w:rFonts w:ascii="Times New Roman"/>
          <w:b w:val="false"/>
          <w:i w:val="false"/>
          <w:color w:val="000000"/>
          <w:sz w:val="28"/>
        </w:rPr>
        <w:t>
      1. Тұлғаны ақтау туралы шешiм қабылдаған орган (лауазымды адам) келтiрiлген зиян үшiн одан жазбаша нысанда ресми кешiрiм сұрауға мiндеттi.</w:t>
      </w:r>
    </w:p>
    <w:bookmarkEnd w:id="3835"/>
    <w:bookmarkStart w:name="z3087" w:id="3836"/>
    <w:p>
      <w:pPr>
        <w:spacing w:after="0"/>
        <w:ind w:left="0"/>
        <w:jc w:val="both"/>
      </w:pPr>
      <w:r>
        <w:rPr>
          <w:rFonts w:ascii="Times New Roman"/>
          <w:b w:val="false"/>
          <w:i w:val="false"/>
          <w:color w:val="000000"/>
          <w:sz w:val="28"/>
        </w:rPr>
        <w:t>
      2. Келтiрiлген моральдық зиян үшiн ақшалай түрде өтемақы туралы талап қою азаматтық сот iсiн жүргiзу тәртiбiмен беріледі.</w:t>
      </w:r>
    </w:p>
    <w:bookmarkEnd w:id="3836"/>
    <w:bookmarkStart w:name="z3088" w:id="3837"/>
    <w:p>
      <w:pPr>
        <w:spacing w:after="0"/>
        <w:ind w:left="0"/>
        <w:jc w:val="both"/>
      </w:pPr>
      <w:r>
        <w:rPr>
          <w:rFonts w:ascii="Times New Roman"/>
          <w:b w:val="false"/>
          <w:i w:val="false"/>
          <w:color w:val="000000"/>
          <w:sz w:val="28"/>
        </w:rPr>
        <w:t>
      3. Егер тұлға әкiмшiлiк жауаптылыққа заңсыз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ол қайтыс болған жағдайда – оның туыстарының немесе прокурордың талап етуi бойынша тиiстi бұқаралық ақпарат құралдары бiр ай iшiнде бұл туралы қажеттi хабар жасауға мiндеттi.</w:t>
      </w:r>
    </w:p>
    <w:bookmarkEnd w:id="3837"/>
    <w:bookmarkStart w:name="z3089" w:id="3838"/>
    <w:p>
      <w:pPr>
        <w:spacing w:after="0"/>
        <w:ind w:left="0"/>
        <w:jc w:val="both"/>
      </w:pPr>
      <w:r>
        <w:rPr>
          <w:rFonts w:ascii="Times New Roman"/>
          <w:b w:val="false"/>
          <w:i w:val="false"/>
          <w:color w:val="000000"/>
          <w:sz w:val="28"/>
        </w:rPr>
        <w:t xml:space="preserve">
      4. Әкiмшiлiк құқық бұзушылықтар туралы iстердi қарауға уәкiлеттiк берілген орган (лауазымды адам)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талап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3838"/>
    <w:bookmarkStart w:name="z867" w:id="3839"/>
    <w:p>
      <w:pPr>
        <w:spacing w:after="0"/>
        <w:ind w:left="0"/>
        <w:jc w:val="both"/>
      </w:pPr>
      <w:r>
        <w:rPr>
          <w:rFonts w:ascii="Times New Roman"/>
          <w:b w:val="false"/>
          <w:i w:val="false"/>
          <w:color w:val="000000"/>
          <w:sz w:val="28"/>
        </w:rPr>
        <w:t xml:space="preserve">
      </w:t>
      </w:r>
      <w:r>
        <w:rPr>
          <w:rFonts w:ascii="Times New Roman"/>
          <w:b/>
          <w:i w:val="false"/>
          <w:color w:val="000000"/>
          <w:sz w:val="28"/>
        </w:rPr>
        <w:t>867-бап. Талаптар қою мерзiмдерi</w:t>
      </w:r>
    </w:p>
    <w:bookmarkEnd w:id="3839"/>
    <w:bookmarkStart w:name="z3090" w:id="3840"/>
    <w:p>
      <w:pPr>
        <w:spacing w:after="0"/>
        <w:ind w:left="0"/>
        <w:jc w:val="both"/>
      </w:pPr>
      <w:r>
        <w:rPr>
          <w:rFonts w:ascii="Times New Roman"/>
          <w:b w:val="false"/>
          <w:i w:val="false"/>
          <w:color w:val="000000"/>
          <w:sz w:val="28"/>
        </w:rPr>
        <w:t xml:space="preserve">
      1. Мүлiктiк зиянды өтеуге ақшалай төлем жүргізу туралы талаптарды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 осындай төлемдер жүргізу туралы қаулыны алған кезден бастап бiр жыл iшiнде қоюы мүмкін.</w:t>
      </w:r>
    </w:p>
    <w:bookmarkEnd w:id="3840"/>
    <w:bookmarkStart w:name="z3091" w:id="3841"/>
    <w:p>
      <w:pPr>
        <w:spacing w:after="0"/>
        <w:ind w:left="0"/>
        <w:jc w:val="both"/>
      </w:pPr>
      <w:r>
        <w:rPr>
          <w:rFonts w:ascii="Times New Roman"/>
          <w:b w:val="false"/>
          <w:i w:val="false"/>
          <w:color w:val="000000"/>
          <w:sz w:val="28"/>
        </w:rPr>
        <w:t>
      2. Өзге де құқықтарды қалпына келтiру туралы талаптар құқықтарды қалпына келтiру тәртiбi түсiндiрiлетін хабарлама алынған күннен бастап алты ай iшiнде қойылуы мүмкiн.</w:t>
      </w:r>
    </w:p>
    <w:bookmarkEnd w:id="3841"/>
    <w:bookmarkStart w:name="z3092" w:id="3842"/>
    <w:p>
      <w:pPr>
        <w:spacing w:after="0"/>
        <w:ind w:left="0"/>
        <w:jc w:val="both"/>
      </w:pPr>
      <w:r>
        <w:rPr>
          <w:rFonts w:ascii="Times New Roman"/>
          <w:b w:val="false"/>
          <w:i w:val="false"/>
          <w:color w:val="000000"/>
          <w:sz w:val="28"/>
        </w:rPr>
        <w:t>
      3. Осы мерзiмдер дәлелдi себептермен өткiзiп алынған жағдайда, бұлар мүдделi тұлғалардың арызы бойынша әкiмшiлiк құқық бұзушылық туралы iстердi қарауға уәкiлеттiк берілген органның (лауазымды адамның) қалпына келтiруіне жатады.</w:t>
      </w:r>
    </w:p>
    <w:bookmarkEnd w:id="3842"/>
    <w:bookmarkStart w:name="z868" w:id="3843"/>
    <w:p>
      <w:pPr>
        <w:spacing w:after="0"/>
        <w:ind w:left="0"/>
        <w:jc w:val="both"/>
      </w:pPr>
      <w:r>
        <w:rPr>
          <w:rFonts w:ascii="Times New Roman"/>
          <w:b w:val="false"/>
          <w:i w:val="false"/>
          <w:color w:val="000000"/>
          <w:sz w:val="28"/>
        </w:rPr>
        <w:t xml:space="preserve">
      </w:t>
      </w:r>
      <w:r>
        <w:rPr>
          <w:rFonts w:ascii="Times New Roman"/>
          <w:b/>
          <w:i w:val="false"/>
          <w:color w:val="000000"/>
          <w:sz w:val="28"/>
        </w:rPr>
        <w:t>868-бап. Заңды тұлғаларға зиянды өтеу</w:t>
      </w:r>
    </w:p>
    <w:bookmarkEnd w:id="3843"/>
    <w:p>
      <w:pPr>
        <w:spacing w:after="0"/>
        <w:ind w:left="0"/>
        <w:jc w:val="both"/>
      </w:pPr>
      <w:r>
        <w:rPr>
          <w:rFonts w:ascii="Times New Roman"/>
          <w:b w:val="false"/>
          <w:i w:val="false"/>
          <w:color w:val="000000"/>
          <w:sz w:val="28"/>
        </w:rPr>
        <w:t>
      Әкiмшiлiк құқық бұзушылықтар туралы iстердi қарауға уәкiлеттiк берілген органның (лауазымды адамның) заңсыз әрекеттерiмен заңды тұлғаларға келтiрiлген зиянды мемлекет толық көлемде және осы тарауда белгiленген мерзiмдерде қалпына келтіруге тиіс.</w:t>
      </w:r>
    </w:p>
    <w:bookmarkStart w:name="z869" w:id="3844"/>
    <w:p>
      <w:pPr>
        <w:spacing w:after="0"/>
        <w:ind w:left="0"/>
        <w:jc w:val="both"/>
      </w:pPr>
      <w:r>
        <w:rPr>
          <w:rFonts w:ascii="Times New Roman"/>
          <w:b w:val="false"/>
          <w:i w:val="false"/>
          <w:color w:val="000000"/>
          <w:sz w:val="28"/>
        </w:rPr>
        <w:t xml:space="preserve">
      </w:t>
      </w:r>
      <w:r>
        <w:rPr>
          <w:rFonts w:ascii="Times New Roman"/>
          <w:b/>
          <w:i w:val="false"/>
          <w:color w:val="000000"/>
          <w:sz w:val="28"/>
        </w:rPr>
        <w:t>869-бап. Құқықтарды талап қою тәртiбімен қалпына келтiру</w:t>
      </w:r>
    </w:p>
    <w:bookmarkEnd w:id="3844"/>
    <w:p>
      <w:pPr>
        <w:spacing w:after="0"/>
        <w:ind w:left="0"/>
        <w:jc w:val="both"/>
      </w:pPr>
      <w:r>
        <w:rPr>
          <w:rFonts w:ascii="Times New Roman"/>
          <w:b w:val="false"/>
          <w:i w:val="false"/>
          <w:color w:val="000000"/>
          <w:sz w:val="28"/>
        </w:rPr>
        <w:t>
      Егер ақтау немесе зиянды өтеу туралы талап қанағаттандырылмаса не тұлға қабылданған шешiммен келiспесе, ол азаматтық сот iсiн жүргiзу тәртiбiмен сотқа жүгiнуге құқылы.</w:t>
      </w:r>
    </w:p>
    <w:bookmarkStart w:name="z2915" w:id="3845"/>
    <w:p>
      <w:pPr>
        <w:spacing w:after="0"/>
        <w:ind w:left="0"/>
        <w:jc w:val="both"/>
      </w:pPr>
      <w:r>
        <w:rPr>
          <w:rFonts w:ascii="Times New Roman"/>
          <w:b w:val="false"/>
          <w:i w:val="false"/>
          <w:color w:val="000000"/>
          <w:sz w:val="28"/>
        </w:rPr>
        <w:t xml:space="preserve">
      </w:t>
      </w:r>
      <w:r>
        <w:rPr>
          <w:rFonts w:ascii="Times New Roman"/>
          <w:b/>
          <w:i w:val="false"/>
          <w:color w:val="000000"/>
          <w:sz w:val="28"/>
        </w:rPr>
        <w:t>49-тарау. ӘКІМШІЛІК ЖАУАПТЫЛЫҚТАН АРТЫҚШЫЛЫҚТАРЫ МЕН</w:t>
      </w:r>
      <w:r>
        <w:br/>
      </w:r>
      <w:r>
        <w:rPr>
          <w:rFonts w:ascii="Times New Roman"/>
          <w:b/>
          <w:i w:val="false"/>
          <w:color w:val="000000"/>
          <w:sz w:val="28"/>
        </w:rPr>
        <w:t>ИММУНИТЕТТЕРІ БАР АДАМДАРДЫҢ ІСТЕРІ БОЙЫНША ІС ЖҮРГІЗУ</w:t>
      </w:r>
      <w:r>
        <w:br/>
      </w:r>
      <w:r>
        <w:rPr>
          <w:rFonts w:ascii="Times New Roman"/>
          <w:b/>
          <w:i w:val="false"/>
          <w:color w:val="000000"/>
          <w:sz w:val="28"/>
        </w:rPr>
        <w:t>ЕРЕКШЕЛІКТЕРІ</w:t>
      </w:r>
    </w:p>
    <w:bookmarkEnd w:id="3845"/>
    <w:bookmarkStart w:name="z870" w:id="3846"/>
    <w:p>
      <w:pPr>
        <w:spacing w:after="0"/>
        <w:ind w:left="0"/>
        <w:jc w:val="both"/>
      </w:pPr>
      <w:r>
        <w:rPr>
          <w:rFonts w:ascii="Times New Roman"/>
          <w:b w:val="false"/>
          <w:i w:val="false"/>
          <w:color w:val="000000"/>
          <w:sz w:val="28"/>
        </w:rPr>
        <w:t xml:space="preserve">
      </w:t>
      </w:r>
      <w:r>
        <w:rPr>
          <w:rFonts w:ascii="Times New Roman"/>
          <w:b/>
          <w:i w:val="false"/>
          <w:color w:val="000000"/>
          <w:sz w:val="28"/>
        </w:rPr>
        <w:t>870-бап. Қазақстан Республикасы Парламентiнің депутатына қатысты әкiмшiлiк құқық бұзушылық туралы іс бойынша iс жүргiзу шарттары мен тәртібі</w:t>
      </w:r>
    </w:p>
    <w:bookmarkEnd w:id="3846"/>
    <w:bookmarkStart w:name="z3093" w:id="3847"/>
    <w:p>
      <w:pPr>
        <w:spacing w:after="0"/>
        <w:ind w:left="0"/>
        <w:jc w:val="both"/>
      </w:pPr>
      <w:r>
        <w:rPr>
          <w:rFonts w:ascii="Times New Roman"/>
          <w:b w:val="false"/>
          <w:i w:val="false"/>
          <w:color w:val="000000"/>
          <w:sz w:val="28"/>
        </w:rPr>
        <w:t>
      1. Қазақстан Республикасы Парламентiнiң депутатын өз өкiлеттiктері мерзiмi iшiнде Қазақстан Республикасы Парламентiнің тиiстi Палатасының келiсуiнсiз күштеп әкелуге, сот тәртiбiмен қолданылатын әкiмшiлiк жазалау шараларын қолдануға болмайды.</w:t>
      </w:r>
    </w:p>
    <w:bookmarkEnd w:id="3847"/>
    <w:bookmarkStart w:name="z3094" w:id="3848"/>
    <w:p>
      <w:pPr>
        <w:spacing w:after="0"/>
        <w:ind w:left="0"/>
        <w:jc w:val="both"/>
      </w:pPr>
      <w:r>
        <w:rPr>
          <w:rFonts w:ascii="Times New Roman"/>
          <w:b w:val="false"/>
          <w:i w:val="false"/>
          <w:color w:val="000000"/>
          <w:sz w:val="28"/>
        </w:rPr>
        <w:t>
      2. Депутатты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депутатты әкiмшiлiк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848"/>
    <w:bookmarkStart w:name="z3095" w:id="3849"/>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Парламентiнiң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bookmarkEnd w:id="3849"/>
    <w:bookmarkStart w:name="z3096" w:id="3850"/>
    <w:p>
      <w:pPr>
        <w:spacing w:after="0"/>
        <w:ind w:left="0"/>
        <w:jc w:val="both"/>
      </w:pPr>
      <w:r>
        <w:rPr>
          <w:rFonts w:ascii="Times New Roman"/>
          <w:b w:val="false"/>
          <w:i w:val="false"/>
          <w:color w:val="000000"/>
          <w:sz w:val="28"/>
        </w:rPr>
        <w:t>
      4.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белгiленген тәртiппен жүргiзiледi.</w:t>
      </w:r>
    </w:p>
    <w:bookmarkEnd w:id="3850"/>
    <w:bookmarkStart w:name="z3097" w:id="3851"/>
    <w:p>
      <w:pPr>
        <w:spacing w:after="0"/>
        <w:ind w:left="0"/>
        <w:jc w:val="both"/>
      </w:pPr>
      <w:r>
        <w:rPr>
          <w:rFonts w:ascii="Times New Roman"/>
          <w:b w:val="false"/>
          <w:i w:val="false"/>
          <w:color w:val="000000"/>
          <w:sz w:val="28"/>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белгiленген тәртiппен шешiледi.</w:t>
      </w:r>
    </w:p>
    <w:bookmarkEnd w:id="3851"/>
    <w:bookmarkStart w:name="z3098" w:id="3852"/>
    <w:p>
      <w:pPr>
        <w:spacing w:after="0"/>
        <w:ind w:left="0"/>
        <w:jc w:val="both"/>
      </w:pPr>
      <w:r>
        <w:rPr>
          <w:rFonts w:ascii="Times New Roman"/>
          <w:b w:val="false"/>
          <w:i w:val="false"/>
          <w:color w:val="000000"/>
          <w:sz w:val="28"/>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тоқтатылуға жатады.</w:t>
      </w:r>
    </w:p>
    <w:bookmarkEnd w:id="3852"/>
    <w:bookmarkStart w:name="z3099" w:id="3853"/>
    <w:p>
      <w:pPr>
        <w:spacing w:after="0"/>
        <w:ind w:left="0"/>
        <w:jc w:val="both"/>
      </w:pPr>
      <w:r>
        <w:rPr>
          <w:rFonts w:ascii="Times New Roman"/>
          <w:b w:val="false"/>
          <w:i w:val="false"/>
          <w:color w:val="000000"/>
          <w:sz w:val="28"/>
        </w:rPr>
        <w:t>
      7. Егер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қолданылады.</w:t>
      </w:r>
    </w:p>
    <w:bookmarkEnd w:id="3853"/>
    <w:bookmarkStart w:name="z3100" w:id="3854"/>
    <w:p>
      <w:pPr>
        <w:spacing w:after="0"/>
        <w:ind w:left="0"/>
        <w:jc w:val="both"/>
      </w:pPr>
      <w:r>
        <w:rPr>
          <w:rFonts w:ascii="Times New Roman"/>
          <w:b w:val="false"/>
          <w:i w:val="false"/>
          <w:color w:val="000000"/>
          <w:sz w:val="28"/>
        </w:rPr>
        <w:t>
      8. Қазақстан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3854"/>
    <w:bookmarkStart w:name="z871" w:id="3855"/>
    <w:p>
      <w:pPr>
        <w:spacing w:after="0"/>
        <w:ind w:left="0"/>
        <w:jc w:val="both"/>
      </w:pPr>
      <w:r>
        <w:rPr>
          <w:rFonts w:ascii="Times New Roman"/>
          <w:b w:val="false"/>
          <w:i w:val="false"/>
          <w:color w:val="000000"/>
          <w:sz w:val="28"/>
        </w:rPr>
        <w:t xml:space="preserve">
      </w:t>
      </w:r>
      <w:r>
        <w:rPr>
          <w:rFonts w:ascii="Times New Roman"/>
          <w:b/>
          <w:i w:val="false"/>
          <w:color w:val="000000"/>
          <w:sz w:val="28"/>
        </w:rPr>
        <w:t>871-бап. Қазақстан Республикасының Президенттiгіне кандидатқа, Қазақстан Республикасы Парламентiнің депутаттығына кандидатқа қатысты әкiмшiлiк құқық бұзушылық туралы іс бойынша iс жүргiзу шарттары мен тәртібі</w:t>
      </w:r>
    </w:p>
    <w:bookmarkEnd w:id="3855"/>
    <w:bookmarkStart w:name="z3101" w:id="3856"/>
    <w:p>
      <w:pPr>
        <w:spacing w:after="0"/>
        <w:ind w:left="0"/>
        <w:jc w:val="both"/>
      </w:pPr>
      <w:r>
        <w:rPr>
          <w:rFonts w:ascii="Times New Roman"/>
          <w:b w:val="false"/>
          <w:i w:val="false"/>
          <w:color w:val="000000"/>
          <w:sz w:val="28"/>
        </w:rPr>
        <w:t>
      1. Қазақстан Республикасының Президенттiгіне, Қазақстан Республикасы Парламентінің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 сот тәртiбiмен қолданылатын әкiмшiлiк жазалау шараларын қолдануға болмайды.</w:t>
      </w:r>
    </w:p>
    <w:bookmarkEnd w:id="3856"/>
    <w:bookmarkStart w:name="z3102" w:id="3857"/>
    <w:p>
      <w:pPr>
        <w:spacing w:after="0"/>
        <w:ind w:left="0"/>
        <w:jc w:val="both"/>
      </w:pPr>
      <w:r>
        <w:rPr>
          <w:rFonts w:ascii="Times New Roman"/>
          <w:b w:val="false"/>
          <w:i w:val="false"/>
          <w:color w:val="000000"/>
          <w:sz w:val="28"/>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Республикасының Бас Прокуроры Қазақстан Республикасының Орталық сайлау комиссиясына әкiмшiлiк құқық бұзушылық туралы iсті сотқа жiберер алдында енгiзедi.</w:t>
      </w:r>
    </w:p>
    <w:bookmarkEnd w:id="3857"/>
    <w:bookmarkStart w:name="z3103" w:id="3858"/>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Орталық сайлау комиссиясының уәжді шешімі ол түскен күннен бастап он тәулік ішінде шығарылады.</w:t>
      </w:r>
    </w:p>
    <w:bookmarkEnd w:id="3858"/>
    <w:bookmarkStart w:name="z3104" w:id="3859"/>
    <w:p>
      <w:pPr>
        <w:spacing w:after="0"/>
        <w:ind w:left="0"/>
        <w:jc w:val="both"/>
      </w:pPr>
      <w:r>
        <w:rPr>
          <w:rFonts w:ascii="Times New Roman"/>
          <w:b w:val="false"/>
          <w:i w:val="false"/>
          <w:color w:val="000000"/>
          <w:sz w:val="28"/>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859"/>
    <w:bookmarkStart w:name="z872" w:id="3860"/>
    <w:p>
      <w:pPr>
        <w:spacing w:after="0"/>
        <w:ind w:left="0"/>
        <w:jc w:val="both"/>
      </w:pPr>
      <w:r>
        <w:rPr>
          <w:rFonts w:ascii="Times New Roman"/>
          <w:b w:val="false"/>
          <w:i w:val="false"/>
          <w:color w:val="000000"/>
          <w:sz w:val="28"/>
        </w:rPr>
        <w:t xml:space="preserve">
      </w:t>
      </w:r>
      <w:r>
        <w:rPr>
          <w:rFonts w:ascii="Times New Roman"/>
          <w:b/>
          <w:i w:val="false"/>
          <w:color w:val="000000"/>
          <w:sz w:val="28"/>
        </w:rPr>
        <w:t>872-бап. Қазақстан Республикасы Конституциялық Кеңесiнің Төрағасына немесе мүшесiне қатысты әкiмшiлiк құқық бұзушылық туралы іс бойынша iс жүргiзу шарттары мен тәртібі</w:t>
      </w:r>
    </w:p>
    <w:bookmarkEnd w:id="3860"/>
    <w:bookmarkStart w:name="z3105" w:id="3861"/>
    <w:p>
      <w:pPr>
        <w:spacing w:after="0"/>
        <w:ind w:left="0"/>
        <w:jc w:val="both"/>
      </w:pPr>
      <w:r>
        <w:rPr>
          <w:rFonts w:ascii="Times New Roman"/>
          <w:b w:val="false"/>
          <w:i w:val="false"/>
          <w:color w:val="000000"/>
          <w:sz w:val="28"/>
        </w:rPr>
        <w:t>
      1. Қазақстан Республикасы Конституциялық Кеңесiнiң Төрағасын немесе мүшелерiн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bookmarkEnd w:id="3861"/>
    <w:bookmarkStart w:name="z3106" w:id="3862"/>
    <w:p>
      <w:pPr>
        <w:spacing w:after="0"/>
        <w:ind w:left="0"/>
        <w:jc w:val="both"/>
      </w:pPr>
      <w:r>
        <w:rPr>
          <w:rFonts w:ascii="Times New Roman"/>
          <w:b w:val="false"/>
          <w:i w:val="false"/>
          <w:color w:val="000000"/>
          <w:sz w:val="28"/>
        </w:rPr>
        <w:t>
      2. Қазақстан Республикасы Конституциялық Кеңесiнiң Төрағасын немесе мүшелерiн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алдында, Қазақстан Республикасы Конституциялық Кеңесiнiң Төрағасын немесе мүшелерiн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862"/>
    <w:bookmarkStart w:name="z3107" w:id="3863"/>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863"/>
    <w:bookmarkStart w:name="z3108" w:id="3864"/>
    <w:p>
      <w:pPr>
        <w:spacing w:after="0"/>
        <w:ind w:left="0"/>
        <w:jc w:val="both"/>
      </w:pPr>
      <w:r>
        <w:rPr>
          <w:rFonts w:ascii="Times New Roman"/>
          <w:b w:val="false"/>
          <w:i w:val="false"/>
          <w:color w:val="000000"/>
          <w:sz w:val="28"/>
        </w:rPr>
        <w:t xml:space="preserve">
      4. Алып тасталды - ҚР 29.12.2014 </w:t>
      </w:r>
      <w:r>
        <w:rPr>
          <w:rFonts w:ascii="Times New Roman"/>
          <w:b w:val="false"/>
          <w:i w:val="false"/>
          <w:color w:val="000000"/>
          <w:sz w:val="28"/>
        </w:rPr>
        <w:t>№ 272-V</w:t>
      </w:r>
      <w:r>
        <w:rPr>
          <w:rFonts w:ascii="Times New Roman"/>
          <w:b w:val="false"/>
          <w:i w:val="false"/>
          <w:color w:val="000000"/>
          <w:sz w:val="28"/>
        </w:rPr>
        <w:t xml:space="preserve"> (01.01.2015 бастап қолданысқа енгізіледі) Заңымен.</w:t>
      </w:r>
    </w:p>
    <w:bookmarkEnd w:id="3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872-бапқа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73" w:id="3865"/>
    <w:p>
      <w:pPr>
        <w:spacing w:after="0"/>
        <w:ind w:left="0"/>
        <w:jc w:val="both"/>
      </w:pPr>
      <w:r>
        <w:rPr>
          <w:rFonts w:ascii="Times New Roman"/>
          <w:b w:val="false"/>
          <w:i w:val="false"/>
          <w:color w:val="000000"/>
          <w:sz w:val="28"/>
        </w:rPr>
        <w:t xml:space="preserve">
      </w:t>
      </w:r>
      <w:r>
        <w:rPr>
          <w:rFonts w:ascii="Times New Roman"/>
          <w:b/>
          <w:i w:val="false"/>
          <w:color w:val="000000"/>
          <w:sz w:val="28"/>
        </w:rPr>
        <w:t>873-бап. Судьяға қатысты әкiмшiлiк құқық бұзушылық туралы іс бойынша iс жүргiзу шарттары мен тәртібі</w:t>
      </w:r>
    </w:p>
    <w:bookmarkEnd w:id="3865"/>
    <w:bookmarkStart w:name="z3109" w:id="3866"/>
    <w:p>
      <w:pPr>
        <w:spacing w:after="0"/>
        <w:ind w:left="0"/>
        <w:jc w:val="both"/>
      </w:pPr>
      <w:r>
        <w:rPr>
          <w:rFonts w:ascii="Times New Roman"/>
          <w:b w:val="false"/>
          <w:i w:val="false"/>
          <w:color w:val="000000"/>
          <w:sz w:val="28"/>
        </w:rPr>
        <w:t xml:space="preserve">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белгiленген жағдайда Қазақстан Республикасы Парламентi Сенатының келiсуiнсiз қамаққа алуға, күштеп әкелуге, сот тәртiбiмен қолданылатын әкiмшiлiк жазалау шараларын қолдануға болмайды.</w:t>
      </w:r>
    </w:p>
    <w:bookmarkEnd w:id="3866"/>
    <w:bookmarkStart w:name="z3110" w:id="3867"/>
    <w:p>
      <w:pPr>
        <w:spacing w:after="0"/>
        <w:ind w:left="0"/>
        <w:jc w:val="both"/>
      </w:pPr>
      <w:r>
        <w:rPr>
          <w:rFonts w:ascii="Times New Roman"/>
          <w:b w:val="false"/>
          <w:i w:val="false"/>
          <w:color w:val="000000"/>
          <w:sz w:val="28"/>
        </w:rPr>
        <w:t xml:space="preserve">
      2. Судьяны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Президентiне,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 Қазақстан Республикасы Парламентiнiң Сенатына ұсыну енгiзедi. Ұсыну әкiмшiлiк құқық бұзушылық туралы iсті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bookmarkEnd w:id="3867"/>
    <w:bookmarkStart w:name="z3111" w:id="3868"/>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Президентiнiң, Қазақстан Республикасы Парламентi Сенатының шешiмiн алғаннан кейiн іс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868"/>
    <w:bookmarkStart w:name="z3112" w:id="3869"/>
    <w:p>
      <w:pPr>
        <w:spacing w:after="0"/>
        <w:ind w:left="0"/>
        <w:jc w:val="both"/>
      </w:pPr>
      <w:r>
        <w:rPr>
          <w:rFonts w:ascii="Times New Roman"/>
          <w:b w:val="false"/>
          <w:i w:val="false"/>
          <w:color w:val="000000"/>
          <w:sz w:val="28"/>
        </w:rPr>
        <w:t>
      4. Судъяға қатысты әкiмшiлiк құқық бұзушылық туралы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3869"/>
    <w:bookmarkStart w:name="z874" w:id="3870"/>
    <w:p>
      <w:pPr>
        <w:spacing w:after="0"/>
        <w:ind w:left="0"/>
        <w:jc w:val="both"/>
      </w:pPr>
      <w:r>
        <w:rPr>
          <w:rFonts w:ascii="Times New Roman"/>
          <w:b w:val="false"/>
          <w:i w:val="false"/>
          <w:color w:val="000000"/>
          <w:sz w:val="28"/>
        </w:rPr>
        <w:t xml:space="preserve">
      </w:t>
      </w:r>
      <w:r>
        <w:rPr>
          <w:rFonts w:ascii="Times New Roman"/>
          <w:b/>
          <w:i w:val="false"/>
          <w:color w:val="000000"/>
          <w:sz w:val="28"/>
        </w:rPr>
        <w:t>874-бап. Қазақстан Республикасының Бас Прокурорына қатысты әкiмшiлiк құқық бұзушылық туралы іс бойынша iс жүргiзу шарттары мен тәртібі</w:t>
      </w:r>
    </w:p>
    <w:bookmarkEnd w:id="3870"/>
    <w:bookmarkStart w:name="z3113" w:id="3871"/>
    <w:p>
      <w:pPr>
        <w:spacing w:after="0"/>
        <w:ind w:left="0"/>
        <w:jc w:val="both"/>
      </w:pPr>
      <w:r>
        <w:rPr>
          <w:rFonts w:ascii="Times New Roman"/>
          <w:b w:val="false"/>
          <w:i w:val="false"/>
          <w:color w:val="000000"/>
          <w:sz w:val="28"/>
        </w:rPr>
        <w:t>
      1. Қазақстан Республикасының Бас Прокурорын өз өкiлеттiктері мерзiмi iшiнде Қазақстан Республикасы Парламентi Сенатының келiсуiнсiз күштеп әкелуге, сот тәртiбiмен қолданылатын әкiмшiлiк жазалау шараларын қолдануға болмайды.</w:t>
      </w:r>
    </w:p>
    <w:bookmarkEnd w:id="3871"/>
    <w:bookmarkStart w:name="z3114" w:id="3872"/>
    <w:p>
      <w:pPr>
        <w:spacing w:after="0"/>
        <w:ind w:left="0"/>
        <w:jc w:val="both"/>
      </w:pPr>
      <w:r>
        <w:rPr>
          <w:rFonts w:ascii="Times New Roman"/>
          <w:b w:val="false"/>
          <w:i w:val="false"/>
          <w:color w:val="000000"/>
          <w:sz w:val="28"/>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Прокурордың бiрiншi орынбасары Қазақстан Республикасы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872"/>
    <w:bookmarkStart w:name="z3115" w:id="3873"/>
    <w:p>
      <w:pPr>
        <w:spacing w:after="0"/>
        <w:ind w:left="0"/>
        <w:jc w:val="both"/>
      </w:pPr>
      <w:r>
        <w:rPr>
          <w:rFonts w:ascii="Times New Roman"/>
          <w:b w:val="false"/>
          <w:i w:val="false"/>
          <w:color w:val="000000"/>
          <w:sz w:val="28"/>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 осы Кодекстiң </w:t>
      </w:r>
      <w:r>
        <w:rPr>
          <w:rFonts w:ascii="Times New Roman"/>
          <w:b w:val="false"/>
          <w:i w:val="false"/>
          <w:color w:val="000000"/>
          <w:sz w:val="28"/>
        </w:rPr>
        <w:t>819-бабында</w:t>
      </w:r>
      <w:r>
        <w:rPr>
          <w:rFonts w:ascii="Times New Roman"/>
          <w:b w:val="false"/>
          <w:i w:val="false"/>
          <w:color w:val="000000"/>
          <w:sz w:val="28"/>
        </w:rPr>
        <w:t xml:space="preserve"> белгiленген тәртiппен жүзеге асырылады.</w:t>
      </w:r>
    </w:p>
    <w:bookmarkEnd w:id="3873"/>
    <w:bookmarkStart w:name="z3116" w:id="3874"/>
    <w:p>
      <w:pPr>
        <w:spacing w:after="0"/>
        <w:ind w:left="0"/>
        <w:jc w:val="both"/>
      </w:pPr>
      <w:r>
        <w:rPr>
          <w:rFonts w:ascii="Times New Roman"/>
          <w:b w:val="false"/>
          <w:i w:val="false"/>
          <w:color w:val="000000"/>
          <w:sz w:val="28"/>
        </w:rPr>
        <w:t xml:space="preserve">
      4. Алып тасталды - ҚР 29.12.2014 </w:t>
      </w:r>
      <w:r>
        <w:rPr>
          <w:rFonts w:ascii="Times New Roman"/>
          <w:b w:val="false"/>
          <w:i w:val="false"/>
          <w:color w:val="000000"/>
          <w:sz w:val="28"/>
        </w:rPr>
        <w:t>№ 272-V</w:t>
      </w:r>
      <w:r>
        <w:rPr>
          <w:rFonts w:ascii="Times New Roman"/>
          <w:b w:val="false"/>
          <w:i w:val="false"/>
          <w:color w:val="000000"/>
          <w:sz w:val="28"/>
        </w:rPr>
        <w:t xml:space="preserve"> (01.01.2015 бастап қолданысқа енгізіледі) Заңымен.</w:t>
      </w:r>
    </w:p>
    <w:bookmarkEnd w:id="3874"/>
    <w:bookmarkStart w:name="z3117" w:id="3875"/>
    <w:p>
      <w:pPr>
        <w:spacing w:after="0"/>
        <w:ind w:left="0"/>
        <w:jc w:val="both"/>
      </w:pPr>
      <w:r>
        <w:rPr>
          <w:rFonts w:ascii="Times New Roman"/>
          <w:b w:val="false"/>
          <w:i w:val="false"/>
          <w:color w:val="000000"/>
          <w:sz w:val="28"/>
        </w:rPr>
        <w:t>
      5. Қазақстан Республикасының Бас Прокурорына қатысты сот тәртiбiмен әкiмшiлiк құқық бұзушылық туралы iстi қараудың заңдылығын қадағалауды оның бiрiншi орынбасары жүзеге асырады.</w:t>
      </w:r>
    </w:p>
    <w:bookmarkEnd w:id="3875"/>
    <w:bookmarkStart w:name="z3118" w:id="3876"/>
    <w:p>
      <w:pPr>
        <w:spacing w:after="0"/>
        <w:ind w:left="0"/>
        <w:jc w:val="both"/>
      </w:pPr>
      <w:r>
        <w:rPr>
          <w:rFonts w:ascii="Times New Roman"/>
          <w:b w:val="false"/>
          <w:i w:val="false"/>
          <w:color w:val="000000"/>
          <w:sz w:val="28"/>
        </w:rPr>
        <w:t xml:space="preserve">
      6. Алып тасталды - ҚР 29.12.2014 </w:t>
      </w:r>
      <w:r>
        <w:rPr>
          <w:rFonts w:ascii="Times New Roman"/>
          <w:b w:val="false"/>
          <w:i w:val="false"/>
          <w:color w:val="000000"/>
          <w:sz w:val="28"/>
        </w:rPr>
        <w:t>№ 272-V</w:t>
      </w:r>
      <w:r>
        <w:rPr>
          <w:rFonts w:ascii="Times New Roman"/>
          <w:b w:val="false"/>
          <w:i w:val="false"/>
          <w:color w:val="000000"/>
          <w:sz w:val="28"/>
        </w:rPr>
        <w:t xml:space="preserve"> (01.01.2015 бастап қолданысқа енгізіледі) Заңымен.</w:t>
      </w:r>
    </w:p>
    <w:bookmarkEnd w:id="38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874-бапқа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w:t>
      </w:r>
      <w:r>
        <w:rPr>
          <w:rFonts w:ascii="Times New Roman"/>
          <w:b w:val="false"/>
          <w:i w:val="false"/>
          <w:color w:val="000000"/>
          <w:sz w:val="28"/>
        </w:rPr>
        <w:t xml:space="preserve"> </w:t>
      </w:r>
    </w:p>
    <w:bookmarkStart w:name="z875" w:id="3877"/>
    <w:p>
      <w:pPr>
        <w:spacing w:after="0"/>
        <w:ind w:left="0"/>
        <w:jc w:val="both"/>
      </w:pPr>
      <w:r>
        <w:rPr>
          <w:rFonts w:ascii="Times New Roman"/>
          <w:b w:val="false"/>
          <w:i w:val="false"/>
          <w:color w:val="000000"/>
          <w:sz w:val="28"/>
        </w:rPr>
        <w:t xml:space="preserve">
      </w:t>
      </w:r>
      <w:r>
        <w:rPr>
          <w:rFonts w:ascii="Times New Roman"/>
          <w:b/>
          <w:i w:val="false"/>
          <w:color w:val="000000"/>
          <w:sz w:val="28"/>
        </w:rPr>
        <w:t>875-бап. Судьяның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қатысты әкiмшiлiк құқық бұзушылық туралы iстi қарауы</w:t>
      </w:r>
    </w:p>
    <w:bookmarkEnd w:id="3877"/>
    <w:bookmarkStart w:name="z3119" w:id="3878"/>
    <w:p>
      <w:pPr>
        <w:spacing w:after="0"/>
        <w:ind w:left="0"/>
        <w:jc w:val="both"/>
      </w:pPr>
      <w:r>
        <w:rPr>
          <w:rFonts w:ascii="Times New Roman"/>
          <w:b w:val="false"/>
          <w:i w:val="false"/>
          <w:color w:val="000000"/>
          <w:sz w:val="28"/>
        </w:rPr>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bookmarkEnd w:id="3878"/>
    <w:bookmarkStart w:name="z3120" w:id="3879"/>
    <w:p>
      <w:pPr>
        <w:spacing w:after="0"/>
        <w:ind w:left="0"/>
        <w:jc w:val="both"/>
      </w:pPr>
      <w:r>
        <w:rPr>
          <w:rFonts w:ascii="Times New Roman"/>
          <w:b w:val="false"/>
          <w:i w:val="false"/>
          <w:color w:val="000000"/>
          <w:sz w:val="28"/>
        </w:rPr>
        <w:t xml:space="preserve">
      2. Егер судья iстi қарағанға дейiн Қазақстан Республикасы Конституциясының 52-бабының </w:t>
      </w:r>
      <w:r>
        <w:rPr>
          <w:rFonts w:ascii="Times New Roman"/>
          <w:b w:val="false"/>
          <w:i w:val="false"/>
          <w:color w:val="000000"/>
          <w:sz w:val="28"/>
        </w:rPr>
        <w:t>4-тармағында</w:t>
      </w:r>
      <w:r>
        <w:rPr>
          <w:rFonts w:ascii="Times New Roman"/>
          <w:b w:val="false"/>
          <w:i w:val="false"/>
          <w:color w:val="000000"/>
          <w:sz w:val="28"/>
        </w:rPr>
        <w:t xml:space="preserve">, 71-бабының </w:t>
      </w:r>
      <w:r>
        <w:rPr>
          <w:rFonts w:ascii="Times New Roman"/>
          <w:b w:val="false"/>
          <w:i w:val="false"/>
          <w:color w:val="000000"/>
          <w:sz w:val="28"/>
        </w:rPr>
        <w:t>5-тармағында</w:t>
      </w:r>
      <w:r>
        <w:rPr>
          <w:rFonts w:ascii="Times New Roman"/>
          <w:b w:val="false"/>
          <w:i w:val="false"/>
          <w:color w:val="000000"/>
          <w:sz w:val="28"/>
        </w:rPr>
        <w:t xml:space="preserve">, 79-бабының </w:t>
      </w:r>
      <w:r>
        <w:rPr>
          <w:rFonts w:ascii="Times New Roman"/>
          <w:b w:val="false"/>
          <w:i w:val="false"/>
          <w:color w:val="000000"/>
          <w:sz w:val="28"/>
        </w:rPr>
        <w:t>2-тармағында</w:t>
      </w:r>
      <w:r>
        <w:rPr>
          <w:rFonts w:ascii="Times New Roman"/>
          <w:b w:val="false"/>
          <w:i w:val="false"/>
          <w:color w:val="000000"/>
          <w:sz w:val="28"/>
        </w:rPr>
        <w:t xml:space="preserve">, 83-бабының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мемлекеттiк органдардың күштеп әкелуіне келiсiм беруден бас тартылған болса немесе мұндай келiсiм сұралмаса, судья осы Кодекстiң </w:t>
      </w:r>
      <w:r>
        <w:rPr>
          <w:rFonts w:ascii="Times New Roman"/>
          <w:b w:val="false"/>
          <w:i w:val="false"/>
          <w:color w:val="000000"/>
          <w:sz w:val="28"/>
        </w:rPr>
        <w:t>870-бабының</w:t>
      </w:r>
      <w:r>
        <w:rPr>
          <w:rFonts w:ascii="Times New Roman"/>
          <w:b w:val="false"/>
          <w:i w:val="false"/>
          <w:color w:val="000000"/>
          <w:sz w:val="28"/>
        </w:rPr>
        <w:t xml:space="preserve"> екiншi бөлiгiне 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әкiмшiлiк құқық бұзушылық туралы іс бойынша iс жүргiзудi қамтамасыз ету шарасы ретiнде күштеп әкелуді қолдануға құқылы.</w:t>
      </w:r>
    </w:p>
    <w:bookmarkEnd w:id="3879"/>
    <w:bookmarkStart w:name="z876" w:id="3880"/>
    <w:p>
      <w:pPr>
        <w:spacing w:after="0"/>
        <w:ind w:left="0"/>
        <w:jc w:val="both"/>
      </w:pPr>
      <w:r>
        <w:rPr>
          <w:rFonts w:ascii="Times New Roman"/>
          <w:b w:val="false"/>
          <w:i w:val="false"/>
          <w:color w:val="000000"/>
          <w:sz w:val="28"/>
        </w:rPr>
        <w:t xml:space="preserve">
      </w:t>
      </w:r>
      <w:r>
        <w:rPr>
          <w:rFonts w:ascii="Times New Roman"/>
          <w:b/>
          <w:i w:val="false"/>
          <w:color w:val="000000"/>
          <w:sz w:val="28"/>
        </w:rPr>
        <w:t>876-бап. Әкiмшiлiк жауаптылықтан дипломатиялық иммунитеті бар адамдар</w:t>
      </w:r>
    </w:p>
    <w:bookmarkEnd w:id="3880"/>
    <w:bookmarkStart w:name="z3121" w:id="3881"/>
    <w:p>
      <w:pPr>
        <w:spacing w:after="0"/>
        <w:ind w:left="0"/>
        <w:jc w:val="both"/>
      </w:pPr>
      <w:r>
        <w:rPr>
          <w:rFonts w:ascii="Times New Roman"/>
          <w:b w:val="false"/>
          <w:i w:val="false"/>
          <w:color w:val="000000"/>
          <w:sz w:val="28"/>
        </w:rPr>
        <w:t>
      1. Қазақстан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3881"/>
    <w:p>
      <w:pPr>
        <w:spacing w:after="0"/>
        <w:ind w:left="0"/>
        <w:jc w:val="both"/>
      </w:pPr>
      <w:r>
        <w:rPr>
          <w:rFonts w:ascii="Times New Roman"/>
          <w:b w:val="false"/>
          <w:i w:val="false"/>
          <w:color w:val="000000"/>
          <w:sz w:val="28"/>
        </w:rPr>
        <w:t>
      1) шет мемлекеттердің дипломатиялық өкiлдiктерiнiң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p>
      <w:pPr>
        <w:spacing w:after="0"/>
        <w:ind w:left="0"/>
        <w:jc w:val="both"/>
      </w:pPr>
      <w:r>
        <w:rPr>
          <w:rFonts w:ascii="Times New Roman"/>
          <w:b w:val="false"/>
          <w:i w:val="false"/>
          <w:color w:val="000000"/>
          <w:sz w:val="28"/>
        </w:rPr>
        <w:t>
      2)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Қазақстан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p>
      <w:pPr>
        <w:spacing w:after="0"/>
        <w:ind w:left="0"/>
        <w:jc w:val="both"/>
      </w:pPr>
      <w:r>
        <w:rPr>
          <w:rFonts w:ascii="Times New Roman"/>
          <w:b w:val="false"/>
          <w:i w:val="false"/>
          <w:color w:val="000000"/>
          <w:sz w:val="28"/>
        </w:rPr>
        <w:t>
      3)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p>
      <w:pPr>
        <w:spacing w:after="0"/>
        <w:ind w:left="0"/>
        <w:jc w:val="both"/>
      </w:pPr>
      <w:r>
        <w:rPr>
          <w:rFonts w:ascii="Times New Roman"/>
          <w:b w:val="false"/>
          <w:i w:val="false"/>
          <w:color w:val="000000"/>
          <w:sz w:val="28"/>
        </w:rPr>
        <w:t>
      4) дипломатиялық курьерлер;</w:t>
      </w:r>
    </w:p>
    <w:p>
      <w:pPr>
        <w:spacing w:after="0"/>
        <w:ind w:left="0"/>
        <w:jc w:val="both"/>
      </w:pPr>
      <w:r>
        <w:rPr>
          <w:rFonts w:ascii="Times New Roman"/>
          <w:b w:val="false"/>
          <w:i w:val="false"/>
          <w:color w:val="000000"/>
          <w:sz w:val="28"/>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қатысу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 табылмаса, аталған адамдармен ілесіп жүретін отбасы мүшелері;</w:t>
      </w:r>
    </w:p>
    <w:p>
      <w:pPr>
        <w:spacing w:after="0"/>
        <w:ind w:left="0"/>
        <w:jc w:val="both"/>
      </w:pPr>
      <w:r>
        <w:rPr>
          <w:rFonts w:ascii="Times New Roman"/>
          <w:b w:val="false"/>
          <w:i w:val="false"/>
          <w:color w:val="000000"/>
          <w:sz w:val="28"/>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басшылары, мүшелерi және персоналы, осы ұйымдардың лауазымды адамдары;</w:t>
      </w:r>
    </w:p>
    <w:p>
      <w:pPr>
        <w:spacing w:after="0"/>
        <w:ind w:left="0"/>
        <w:jc w:val="both"/>
      </w:pPr>
      <w:r>
        <w:rPr>
          <w:rFonts w:ascii="Times New Roman"/>
          <w:b w:val="false"/>
          <w:i w:val="false"/>
          <w:color w:val="000000"/>
          <w:sz w:val="28"/>
        </w:rPr>
        <w:t>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және аталған адамдармен ілесіп жүретін немесе оларға қосылу үшін немесе өз елiне қайту үшiн бөлек бара жатқан олардың отбасы мүшелерi;</w:t>
      </w:r>
    </w:p>
    <w:p>
      <w:pPr>
        <w:spacing w:after="0"/>
        <w:ind w:left="0"/>
        <w:jc w:val="both"/>
      </w:pPr>
      <w:r>
        <w:rPr>
          <w:rFonts w:ascii="Times New Roman"/>
          <w:b w:val="false"/>
          <w:i w:val="false"/>
          <w:color w:val="000000"/>
          <w:sz w:val="28"/>
        </w:rPr>
        <w:t>
      8) Қазақстан Республикасының халықаралық шартына сәйкес өзге де тұлғалар.</w:t>
      </w:r>
    </w:p>
    <w:bookmarkStart w:name="z3122" w:id="3882"/>
    <w:p>
      <w:pPr>
        <w:spacing w:after="0"/>
        <w:ind w:left="0"/>
        <w:jc w:val="both"/>
      </w:pPr>
      <w:r>
        <w:rPr>
          <w:rFonts w:ascii="Times New Roman"/>
          <w:b w:val="false"/>
          <w:i w:val="false"/>
          <w:color w:val="000000"/>
          <w:sz w:val="28"/>
        </w:rPr>
        <w:t>
      2. Осы баптың бiрiншi бөлiгiнiң 1), 4)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 тартылуы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тартуы болмаған кезде оларға қатысты әкiмшiлiк iс жүргiзуді бастау мүмкін болмайды, ал басталғаны тоқтатылуға жатады.</w:t>
      </w:r>
    </w:p>
    <w:bookmarkEnd w:id="3882"/>
    <w:bookmarkStart w:name="z3123" w:id="3883"/>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осы баптың екiншi бөлiгiнiң қағидалары осы баптың бiрiншi бөлiгiнiң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қосылмайды.</w:t>
      </w:r>
    </w:p>
    <w:bookmarkEnd w:id="3883"/>
    <w:bookmarkStart w:name="z877" w:id="3884"/>
    <w:p>
      <w:pPr>
        <w:spacing w:after="0"/>
        <w:ind w:left="0"/>
        <w:jc w:val="both"/>
      </w:pPr>
      <w:r>
        <w:rPr>
          <w:rFonts w:ascii="Times New Roman"/>
          <w:b w:val="false"/>
          <w:i w:val="false"/>
          <w:color w:val="000000"/>
          <w:sz w:val="28"/>
        </w:rPr>
        <w:t xml:space="preserve">
      </w:t>
      </w:r>
      <w:r>
        <w:rPr>
          <w:rFonts w:ascii="Times New Roman"/>
          <w:b/>
          <w:i w:val="false"/>
          <w:color w:val="000000"/>
          <w:sz w:val="28"/>
        </w:rPr>
        <w:t>877-бап. Дипломатиялық иммунитетті пайдаланатын адамдарды жете тексеру, әкiмшiлiк ұстап алу және күштеп әкелу</w:t>
      </w:r>
    </w:p>
    <w:bookmarkEnd w:id="3884"/>
    <w:bookmarkStart w:name="z3124" w:id="388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w:t>
      </w:r>
    </w:p>
    <w:bookmarkEnd w:id="3885"/>
    <w:p>
      <w:pPr>
        <w:spacing w:after="0"/>
        <w:ind w:left="0"/>
        <w:jc w:val="both"/>
      </w:pPr>
      <w:r>
        <w:rPr>
          <w:rFonts w:ascii="Times New Roman"/>
          <w:b w:val="false"/>
          <w:i w:val="false"/>
          <w:color w:val="000000"/>
          <w:sz w:val="28"/>
        </w:rPr>
        <w:t>
      1), 4) – 7) тармақшаларында санамаланған адамдар, сондай-ақ Қазақстан Республикасының 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жасағаны үшiн жеке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bookmarkStart w:name="z3125" w:id="3886"/>
    <w:p>
      <w:pPr>
        <w:spacing w:after="0"/>
        <w:ind w:left="0"/>
        <w:jc w:val="both"/>
      </w:pPr>
      <w:r>
        <w:rPr>
          <w:rFonts w:ascii="Times New Roman"/>
          <w:b w:val="false"/>
          <w:i w:val="false"/>
          <w:color w:val="000000"/>
          <w:sz w:val="28"/>
        </w:rPr>
        <w:t xml:space="preserve">
      2. Егер шет мемлекет </w:t>
      </w:r>
      <w:r>
        <w:rPr>
          <w:rFonts w:ascii="Times New Roman"/>
          <w:b w:val="false"/>
          <w:i w:val="false"/>
          <w:color w:val="000000"/>
          <w:sz w:val="28"/>
        </w:rPr>
        <w:t>876-баптың</w:t>
      </w:r>
      <w:r>
        <w:rPr>
          <w:rFonts w:ascii="Times New Roman"/>
          <w:b w:val="false"/>
          <w:i w:val="false"/>
          <w:color w:val="000000"/>
          <w:sz w:val="28"/>
        </w:rPr>
        <w:t xml:space="preserve"> бiрiншi бөлiгiнiң 1), 4) – 7) тармақшаларында көрсетілген адамдарға әкімшілік жауаптылықтан иммунитет беруден айқын білдірген бас тарту ұсынса, іс бойынша іс жүргізу жалпы тәртіппен жүзеге асырылады.</w:t>
      </w:r>
    </w:p>
    <w:bookmarkEnd w:id="3886"/>
    <w:bookmarkStart w:name="z878" w:id="3887"/>
    <w:p>
      <w:pPr>
        <w:spacing w:after="0"/>
        <w:ind w:left="0"/>
        <w:jc w:val="both"/>
      </w:pPr>
      <w:r>
        <w:rPr>
          <w:rFonts w:ascii="Times New Roman"/>
          <w:b w:val="false"/>
          <w:i w:val="false"/>
          <w:color w:val="000000"/>
          <w:sz w:val="28"/>
        </w:rPr>
        <w:t xml:space="preserve">
      </w:t>
      </w:r>
      <w:r>
        <w:rPr>
          <w:rFonts w:ascii="Times New Roman"/>
          <w:b/>
          <w:i w:val="false"/>
          <w:color w:val="000000"/>
          <w:sz w:val="28"/>
        </w:rPr>
        <w:t>878-бап. Айғақтар беруден дипломатиялық иммунитет</w:t>
      </w:r>
    </w:p>
    <w:bookmarkEnd w:id="3887"/>
    <w:bookmarkStart w:name="z3126" w:id="38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876-бабы</w:t>
      </w:r>
      <w:r>
        <w:rPr>
          <w:rFonts w:ascii="Times New Roman"/>
          <w:b w:val="false"/>
          <w:i w:val="false"/>
          <w:color w:val="000000"/>
          <w:sz w:val="28"/>
        </w:rPr>
        <w:t xml:space="preserve"> бiрiншi бөлiгiнiң 1), 3) – 6) тармақшаларында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 iстi қарап жатқан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bookmarkEnd w:id="3888"/>
    <w:bookmarkStart w:name="z3127" w:id="3889"/>
    <w:p>
      <w:pPr>
        <w:spacing w:after="0"/>
        <w:ind w:left="0"/>
        <w:jc w:val="both"/>
      </w:pPr>
      <w:r>
        <w:rPr>
          <w:rFonts w:ascii="Times New Roman"/>
          <w:b w:val="false"/>
          <w:i w:val="false"/>
          <w:color w:val="000000"/>
          <w:sz w:val="28"/>
        </w:rPr>
        <w:t>
      2. Егер осы адамдар әкiмшiлiк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bookmarkEnd w:id="3889"/>
    <w:bookmarkStart w:name="z3128" w:id="3890"/>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адамдар куә ретінде айғақтар беруден бас тартқан жағдайда, оларға әкiмшiлiк құқық бұзушылық туралы iс бойынша қамтамасыз ету шараларын қолдануға болмайды.</w:t>
      </w:r>
    </w:p>
    <w:bookmarkEnd w:id="3890"/>
    <w:bookmarkStart w:name="z3129" w:id="3891"/>
    <w:p>
      <w:pPr>
        <w:spacing w:after="0"/>
        <w:ind w:left="0"/>
        <w:jc w:val="both"/>
      </w:pPr>
      <w:r>
        <w:rPr>
          <w:rFonts w:ascii="Times New Roman"/>
          <w:b w:val="false"/>
          <w:i w:val="false"/>
          <w:color w:val="000000"/>
          <w:sz w:val="28"/>
        </w:rPr>
        <w:t>
      4. Дипломатиялық иммунитетті пайдаланатын адамдар әкiмшiлiк құқық бұзушылық туралы iстi қарап жатқан судьяға, органға (лауазымды адамға) өздерiнiң қызметтік міндеттерiн орындауға қатысты хат-хабарды және басқа да құжаттарды ұсынуға мiндеттi емес.</w:t>
      </w:r>
    </w:p>
    <w:bookmarkEnd w:id="3891"/>
    <w:bookmarkStart w:name="z879" w:id="3892"/>
    <w:p>
      <w:pPr>
        <w:spacing w:after="0"/>
        <w:ind w:left="0"/>
        <w:jc w:val="both"/>
      </w:pPr>
      <w:r>
        <w:rPr>
          <w:rFonts w:ascii="Times New Roman"/>
          <w:b w:val="false"/>
          <w:i w:val="false"/>
          <w:color w:val="000000"/>
          <w:sz w:val="28"/>
        </w:rPr>
        <w:t xml:space="preserve">
      </w:t>
      </w:r>
      <w:r>
        <w:rPr>
          <w:rFonts w:ascii="Times New Roman"/>
          <w:b/>
          <w:i w:val="false"/>
          <w:color w:val="000000"/>
          <w:sz w:val="28"/>
        </w:rPr>
        <w:t>879-бап. Үй-жайлардың және құжаттардың дипломатиялық иммунитеті</w:t>
      </w:r>
    </w:p>
    <w:bookmarkEnd w:id="3892"/>
    <w:bookmarkStart w:name="z3130" w:id="3893"/>
    <w:p>
      <w:pPr>
        <w:spacing w:after="0"/>
        <w:ind w:left="0"/>
        <w:jc w:val="both"/>
      </w:pPr>
      <w:r>
        <w:rPr>
          <w:rFonts w:ascii="Times New Roman"/>
          <w:b w:val="false"/>
          <w:i w:val="false"/>
          <w:color w:val="000000"/>
          <w:sz w:val="28"/>
        </w:rPr>
        <w:t>
      1. Дипломатиялық өкiлдiк басшысының резиденциясы, дипломатиялық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сондай-ақ жүрiп-тұру құралдарын тексерiп қарау дипломатиялық өкiлдiк басшысының немесе оны алмастыратын адамның келiсуiмен ғана жүргiзілуі мүмкін.</w:t>
      </w:r>
    </w:p>
    <w:bookmarkEnd w:id="3893"/>
    <w:bookmarkStart w:name="z3131" w:id="3894"/>
    <w:p>
      <w:pPr>
        <w:spacing w:after="0"/>
        <w:ind w:left="0"/>
        <w:jc w:val="both"/>
      </w:pPr>
      <w:r>
        <w:rPr>
          <w:rFonts w:ascii="Times New Roman"/>
          <w:b w:val="false"/>
          <w:i w:val="false"/>
          <w:color w:val="000000"/>
          <w:sz w:val="28"/>
        </w:rPr>
        <w:t>
      2. Осы баптың бiрiншi бөлiгiнде көзделген иммунитет өзара түсіністік негізінде, егер осы қызметкерлер мен олардың отбасы 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bookmarkEnd w:id="3894"/>
    <w:bookmarkStart w:name="z3132" w:id="3895"/>
    <w:p>
      <w:pPr>
        <w:spacing w:after="0"/>
        <w:ind w:left="0"/>
        <w:jc w:val="both"/>
      </w:pPr>
      <w:r>
        <w:rPr>
          <w:rFonts w:ascii="Times New Roman"/>
          <w:b w:val="false"/>
          <w:i w:val="false"/>
          <w:color w:val="000000"/>
          <w:sz w:val="28"/>
        </w:rPr>
        <w:t>
      3. Консулдық 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немесе келiсуiмен ғана орын алуы мүмкiн.</w:t>
      </w:r>
    </w:p>
    <w:bookmarkEnd w:id="3895"/>
    <w:bookmarkStart w:name="z3133" w:id="3896"/>
    <w:p>
      <w:pPr>
        <w:spacing w:after="0"/>
        <w:ind w:left="0"/>
        <w:jc w:val="both"/>
      </w:pPr>
      <w:r>
        <w:rPr>
          <w:rFonts w:ascii="Times New Roman"/>
          <w:b w:val="false"/>
          <w:i w:val="false"/>
          <w:color w:val="000000"/>
          <w:sz w:val="28"/>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қарап-тексеруге және алып қоюға болмайды. Дипломатиялық пошта ашылмауға және кiдiртiлмеуге тиiс.</w:t>
      </w:r>
    </w:p>
    <w:bookmarkEnd w:id="3896"/>
    <w:bookmarkStart w:name="z3134" w:id="3897"/>
    <w:p>
      <w:pPr>
        <w:spacing w:after="0"/>
        <w:ind w:left="0"/>
        <w:jc w:val="both"/>
      </w:pPr>
      <w:r>
        <w:rPr>
          <w:rFonts w:ascii="Times New Roman"/>
          <w:b w:val="false"/>
          <w:i w:val="false"/>
          <w:color w:val="000000"/>
          <w:sz w:val="28"/>
        </w:rPr>
        <w:t>
      5. Осы баптың бiрiншi, екiншi және үшiншi бөлiктерiнде көрсетілген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bookmarkEnd w:id="3897"/>
    <w:bookmarkStart w:name="z3135" w:id="3898"/>
    <w:p>
      <w:pPr>
        <w:spacing w:after="0"/>
        <w:ind w:left="0"/>
        <w:jc w:val="both"/>
      </w:pPr>
      <w:r>
        <w:rPr>
          <w:rFonts w:ascii="Times New Roman"/>
          <w:b w:val="false"/>
          <w:i w:val="false"/>
          <w:color w:val="000000"/>
          <w:sz w:val="28"/>
        </w:rPr>
        <w:t>
      6.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Қазақстан Республикасы Сыртқы iстер министрлiгi өкiлiнiң қатысуымен жүргiзiледi.</w:t>
      </w:r>
    </w:p>
    <w:bookmarkEnd w:id="3898"/>
    <w:bookmarkStart w:name="z2916" w:id="3899"/>
    <w:p>
      <w:pPr>
        <w:spacing w:after="0"/>
        <w:ind w:left="0"/>
        <w:jc w:val="both"/>
      </w:pPr>
      <w:r>
        <w:rPr>
          <w:rFonts w:ascii="Times New Roman"/>
          <w:b w:val="false"/>
          <w:i w:val="false"/>
          <w:color w:val="000000"/>
          <w:sz w:val="28"/>
        </w:rPr>
        <w:t xml:space="preserve">
      </w:t>
      </w:r>
      <w:r>
        <w:rPr>
          <w:rFonts w:ascii="Times New Roman"/>
          <w:b/>
          <w:i w:val="false"/>
          <w:color w:val="000000"/>
          <w:sz w:val="28"/>
        </w:rPr>
        <w:t>50-тарау. ӘКІМШІЛІК ҚҰҚЫҚ БҰЗУШЫЛЫҚ ТУРАЛЫ ІСТЕР БОЙЫНША ІС</w:t>
      </w:r>
      <w:r>
        <w:br/>
      </w:r>
      <w:r>
        <w:rPr>
          <w:rFonts w:ascii="Times New Roman"/>
          <w:b/>
          <w:i w:val="false"/>
          <w:color w:val="000000"/>
          <w:sz w:val="28"/>
        </w:rPr>
        <w:t>ЖҮРГІЗУДІ ЖҮЗЕГЕ АСЫРАТЫН ОРГАНДАРДЫҢ ШЕТ МЕМЛЕКЕТТЕРДІҢ</w:t>
      </w:r>
      <w:r>
        <w:br/>
      </w:r>
      <w:r>
        <w:rPr>
          <w:rFonts w:ascii="Times New Roman"/>
          <w:b/>
          <w:i w:val="false"/>
          <w:color w:val="000000"/>
          <w:sz w:val="28"/>
        </w:rPr>
        <w:t>ӘКІМШІЛІК ҚҰҚЫҚ БҰЗУШЫЛЫҚ ТУРАЛЫ ІСТЕР БОЙЫНША ҚҰЗЫРЕТТІ</w:t>
      </w:r>
      <w:r>
        <w:br/>
      </w:r>
      <w:r>
        <w:rPr>
          <w:rFonts w:ascii="Times New Roman"/>
          <w:b/>
          <w:i w:val="false"/>
          <w:color w:val="000000"/>
          <w:sz w:val="28"/>
        </w:rPr>
        <w:t>МЕКЕМЕЛЕРІМЕН ЖӘНЕ ЛАУАЗЫМДЫ АДАМДАРЫМЕН ӨЗАРА ІС-ҚИМЫЛЫ</w:t>
      </w:r>
    </w:p>
    <w:bookmarkEnd w:id="3899"/>
    <w:bookmarkStart w:name="z880" w:id="3900"/>
    <w:p>
      <w:pPr>
        <w:spacing w:after="0"/>
        <w:ind w:left="0"/>
        <w:jc w:val="both"/>
      </w:pPr>
      <w:r>
        <w:rPr>
          <w:rFonts w:ascii="Times New Roman"/>
          <w:b w:val="false"/>
          <w:i w:val="false"/>
          <w:color w:val="000000"/>
          <w:sz w:val="28"/>
        </w:rPr>
        <w:t xml:space="preserve">
      </w:t>
      </w:r>
      <w:r>
        <w:rPr>
          <w:rFonts w:ascii="Times New Roman"/>
          <w:b/>
          <w:i w:val="false"/>
          <w:color w:val="000000"/>
          <w:sz w:val="28"/>
        </w:rPr>
        <w:t>880-бап. Әкімшілік құқық бұзушылық туралы істер бойынша құқықтық көмек көрсетудің жалпы шарттары</w:t>
      </w:r>
    </w:p>
    <w:bookmarkEnd w:id="3900"/>
    <w:bookmarkStart w:name="z3136" w:id="3901"/>
    <w:p>
      <w:pPr>
        <w:spacing w:after="0"/>
        <w:ind w:left="0"/>
        <w:jc w:val="both"/>
      </w:pPr>
      <w:r>
        <w:rPr>
          <w:rFonts w:ascii="Times New Roman"/>
          <w:b w:val="false"/>
          <w:i w:val="false"/>
          <w:color w:val="000000"/>
          <w:sz w:val="28"/>
        </w:rPr>
        <w:t>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 тәртібімен 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bookmarkEnd w:id="3901"/>
    <w:bookmarkStart w:name="z3137" w:id="3902"/>
    <w:p>
      <w:pPr>
        <w:spacing w:after="0"/>
        <w:ind w:left="0"/>
        <w:jc w:val="both"/>
      </w:pPr>
      <w:r>
        <w:rPr>
          <w:rFonts w:ascii="Times New Roman"/>
          <w:b w:val="false"/>
          <w:i w:val="false"/>
          <w:color w:val="000000"/>
          <w:sz w:val="28"/>
        </w:rPr>
        <w:t>
      2. Егер Қазақстан Республикасы ратификациялаған халықаралық шарттың ережелерi осы Кодекске қайшы келетiн жағдайда, халықаралық шарттың ережелерi қолданылады.</w:t>
      </w:r>
    </w:p>
    <w:bookmarkEnd w:id="3902"/>
    <w:bookmarkStart w:name="z3138" w:id="3903"/>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құқықтық көмек көрсетуге байланысты шығыстарды өз мемлекетiнiң аумағында сұрау салынған мекеме көтереді.</w:t>
      </w:r>
    </w:p>
    <w:bookmarkEnd w:id="3903"/>
    <w:bookmarkStart w:name="z881" w:id="3904"/>
    <w:p>
      <w:pPr>
        <w:spacing w:after="0"/>
        <w:ind w:left="0"/>
        <w:jc w:val="both"/>
      </w:pPr>
      <w:r>
        <w:rPr>
          <w:rFonts w:ascii="Times New Roman"/>
          <w:b w:val="false"/>
          <w:i w:val="false"/>
          <w:color w:val="000000"/>
          <w:sz w:val="28"/>
        </w:rPr>
        <w:t xml:space="preserve">
      </w:t>
      </w:r>
      <w:r>
        <w:rPr>
          <w:rFonts w:ascii="Times New Roman"/>
          <w:b/>
          <w:i w:val="false"/>
          <w:color w:val="000000"/>
          <w:sz w:val="28"/>
        </w:rPr>
        <w:t>881-бап. Ақпаратты және құжаттарды беру туралы сұрау салуларды және жекелеген процестік әрекеттерді жүргізу туралы тапсырмаларды жіберу</w:t>
      </w:r>
    </w:p>
    <w:bookmarkEnd w:id="3904"/>
    <w:bookmarkStart w:name="z3139" w:id="3905"/>
    <w:p>
      <w:pPr>
        <w:spacing w:after="0"/>
        <w:ind w:left="0"/>
        <w:jc w:val="both"/>
      </w:pPr>
      <w:r>
        <w:rPr>
          <w:rFonts w:ascii="Times New Roman"/>
          <w:b w:val="false"/>
          <w:i w:val="false"/>
          <w:color w:val="000000"/>
          <w:sz w:val="28"/>
        </w:rPr>
        <w:t>
      1. Ақпаратты және құжаттарды беру туралы сұрау салулар, жекелеген процестік әрекеттерді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bookmarkEnd w:id="3905"/>
    <w:bookmarkStart w:name="z3140" w:id="3906"/>
    <w:p>
      <w:pPr>
        <w:spacing w:after="0"/>
        <w:ind w:left="0"/>
        <w:jc w:val="both"/>
      </w:pPr>
      <w:r>
        <w:rPr>
          <w:rFonts w:ascii="Times New Roman"/>
          <w:b w:val="false"/>
          <w:i w:val="false"/>
          <w:color w:val="000000"/>
          <w:sz w:val="28"/>
        </w:rPr>
        <w:t>
      2. Ақпаратты және құжаттарды беру туралы сұрау салуды, жекелеген процестік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bookmarkEnd w:id="3906"/>
    <w:bookmarkStart w:name="z3141" w:id="3907"/>
    <w:p>
      <w:pPr>
        <w:spacing w:after="0"/>
        <w:ind w:left="0"/>
        <w:jc w:val="both"/>
      </w:pPr>
      <w:r>
        <w:rPr>
          <w:rFonts w:ascii="Times New Roman"/>
          <w:b w:val="false"/>
          <w:i w:val="false"/>
          <w:color w:val="000000"/>
          <w:sz w:val="28"/>
        </w:rPr>
        <w:t>
      3. Ақпаратты және құжаттарды беру туралы сұрау салу, жекелеген процестік әрекеттерді жүргізу туралы тапсырма жазбаша нысанда органның бланкісінде ресімделеді және онда:</w:t>
      </w:r>
    </w:p>
    <w:bookmarkEnd w:id="3907"/>
    <w:p>
      <w:pPr>
        <w:spacing w:after="0"/>
        <w:ind w:left="0"/>
        <w:jc w:val="both"/>
      </w:pPr>
      <w:r>
        <w:rPr>
          <w:rFonts w:ascii="Times New Roman"/>
          <w:b w:val="false"/>
          <w:i w:val="false"/>
          <w:color w:val="000000"/>
          <w:sz w:val="28"/>
        </w:rPr>
        <w:t>
      1) тиісті Тараптың сұрау салынатын органының атауы;</w:t>
      </w:r>
    </w:p>
    <w:p>
      <w:pPr>
        <w:spacing w:after="0"/>
        <w:ind w:left="0"/>
        <w:jc w:val="both"/>
      </w:pPr>
      <w:r>
        <w:rPr>
          <w:rFonts w:ascii="Times New Roman"/>
          <w:b w:val="false"/>
          <w:i w:val="false"/>
          <w:color w:val="000000"/>
          <w:sz w:val="28"/>
        </w:rPr>
        <w:t>
      2) тиісті Тараптың сұрау салушы органының атауы;</w:t>
      </w:r>
    </w:p>
    <w:p>
      <w:pPr>
        <w:spacing w:after="0"/>
        <w:ind w:left="0"/>
        <w:jc w:val="both"/>
      </w:pPr>
      <w:r>
        <w:rPr>
          <w:rFonts w:ascii="Times New Roman"/>
          <w:b w:val="false"/>
          <w:i w:val="false"/>
          <w:color w:val="000000"/>
          <w:sz w:val="28"/>
        </w:rPr>
        <w:t xml:space="preserve">
      3) қолданылатын заң мәтіні қоса 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саралануы; </w:t>
      </w:r>
    </w:p>
    <w:p>
      <w:pPr>
        <w:spacing w:after="0"/>
        <w:ind w:left="0"/>
        <w:jc w:val="both"/>
      </w:pPr>
      <w:r>
        <w:rPr>
          <w:rFonts w:ascii="Times New Roman"/>
          <w:b w:val="false"/>
          <w:i w:val="false"/>
          <w:color w:val="000000"/>
          <w:sz w:val="28"/>
        </w:rPr>
        <w:t>
      4) өздеріне қатысты әкімшілік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жылы, айы, күні, заңды тұлғалар үшiн – олардың толық атауы және орналасқан жерi (егер санамаланған мәліметтер туралы ақпарат бар болса);</w:t>
      </w:r>
    </w:p>
    <w:p>
      <w:pPr>
        <w:spacing w:after="0"/>
        <w:ind w:left="0"/>
        <w:jc w:val="both"/>
      </w:pPr>
      <w:r>
        <w:rPr>
          <w:rFonts w:ascii="Times New Roman"/>
          <w:b w:val="false"/>
          <w:i w:val="false"/>
          <w:color w:val="000000"/>
          <w:sz w:val="28"/>
        </w:rPr>
        <w:t>
      5) құжатты тапсыру туралы тапсырмада алушының нақты мекенжайы мен тапсырылатын құжаттың атауы да көрсетілуге тиіс;</w:t>
      </w:r>
    </w:p>
    <w:p>
      <w:pPr>
        <w:spacing w:after="0"/>
        <w:ind w:left="0"/>
        <w:jc w:val="both"/>
      </w:pPr>
      <w:r>
        <w:rPr>
          <w:rFonts w:ascii="Times New Roman"/>
          <w:b w:val="false"/>
          <w:i w:val="false"/>
          <w:color w:val="000000"/>
          <w:sz w:val="28"/>
        </w:rPr>
        <w:t>
      6) ұсынылуға не орындалуға 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bookmarkStart w:name="z3142" w:id="3908"/>
    <w:p>
      <w:pPr>
        <w:spacing w:after="0"/>
        <w:ind w:left="0"/>
        <w:jc w:val="both"/>
      </w:pPr>
      <w:r>
        <w:rPr>
          <w:rFonts w:ascii="Times New Roman"/>
          <w:b w:val="false"/>
          <w:i w:val="false"/>
          <w:color w:val="000000"/>
          <w:sz w:val="28"/>
        </w:rPr>
        <w:t>
      4. Ақпаратты және құжаттарды беру туралы сұрау салу, жекелеген процестік әрекеттерді жүргізу туралы тапсырма:</w:t>
      </w:r>
    </w:p>
    <w:bookmarkEnd w:id="3908"/>
    <w:p>
      <w:pPr>
        <w:spacing w:after="0"/>
        <w:ind w:left="0"/>
        <w:jc w:val="both"/>
      </w:pPr>
      <w:r>
        <w:rPr>
          <w:rFonts w:ascii="Times New Roman"/>
          <w:b w:val="false"/>
          <w:i w:val="false"/>
          <w:color w:val="000000"/>
          <w:sz w:val="28"/>
        </w:rPr>
        <w:t>
      1) талап етілетін іс-шаралардың орындалу мерзімінің көрсетілуін;</w:t>
      </w:r>
    </w:p>
    <w:p>
      <w:pPr>
        <w:spacing w:after="0"/>
        <w:ind w:left="0"/>
        <w:jc w:val="both"/>
      </w:pPr>
      <w:r>
        <w:rPr>
          <w:rFonts w:ascii="Times New Roman"/>
          <w:b w:val="false"/>
          <w:i w:val="false"/>
          <w:color w:val="000000"/>
          <w:sz w:val="28"/>
        </w:rPr>
        <w:t>
      2) сұрау салуда көрсетілген іс-шараларды белгіленген тәртіппен жүргізу туралы өтінішхатты;</w:t>
      </w:r>
    </w:p>
    <w:p>
      <w:pPr>
        <w:spacing w:after="0"/>
        <w:ind w:left="0"/>
        <w:jc w:val="both"/>
      </w:pPr>
      <w:r>
        <w:rPr>
          <w:rFonts w:ascii="Times New Roman"/>
          <w:b w:val="false"/>
          <w:i w:val="false"/>
          <w:color w:val="000000"/>
          <w:sz w:val="28"/>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p>
      <w:pPr>
        <w:spacing w:after="0"/>
        <w:ind w:left="0"/>
        <w:jc w:val="both"/>
      </w:pPr>
      <w:r>
        <w:rPr>
          <w:rFonts w:ascii="Times New Roman"/>
          <w:b w:val="false"/>
          <w:i w:val="false"/>
          <w:color w:val="000000"/>
          <w:sz w:val="28"/>
        </w:rPr>
        <w:t xml:space="preserve">
      4) сұрау салуды, тапсырманы орындауға байланысты өзге де өтінішхаттарды да қамтуы мүмкін. </w:t>
      </w:r>
    </w:p>
    <w:bookmarkStart w:name="z3143" w:id="3909"/>
    <w:p>
      <w:pPr>
        <w:spacing w:after="0"/>
        <w:ind w:left="0"/>
        <w:jc w:val="both"/>
      </w:pPr>
      <w:r>
        <w:rPr>
          <w:rFonts w:ascii="Times New Roman"/>
          <w:b w:val="false"/>
          <w:i w:val="false"/>
          <w:color w:val="000000"/>
          <w:sz w:val="28"/>
        </w:rPr>
        <w:t>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оның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bookmarkEnd w:id="3909"/>
    <w:bookmarkStart w:name="z3144" w:id="3910"/>
    <w:p>
      <w:pPr>
        <w:spacing w:after="0"/>
        <w:ind w:left="0"/>
        <w:jc w:val="both"/>
      </w:pPr>
      <w:r>
        <w:rPr>
          <w:rFonts w:ascii="Times New Roman"/>
          <w:b w:val="false"/>
          <w:i w:val="false"/>
          <w:color w:val="000000"/>
          <w:sz w:val="28"/>
        </w:rPr>
        <w:t>
      6. Тараптардың органдары процестік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bookmarkEnd w:id="3910"/>
    <w:bookmarkStart w:name="z3145" w:id="3911"/>
    <w:p>
      <w:pPr>
        <w:spacing w:after="0"/>
        <w:ind w:left="0"/>
        <w:jc w:val="both"/>
      </w:pPr>
      <w:r>
        <w:rPr>
          <w:rFonts w:ascii="Times New Roman"/>
          <w:b w:val="false"/>
          <w:i w:val="false"/>
          <w:color w:val="000000"/>
          <w:sz w:val="28"/>
        </w:rPr>
        <w:t>
      7. Қосымша мәліметтер алу, алдыңғы сұрау салуды немесе тапсырманы орындау шеңберінде алынған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3911"/>
    <w:bookmarkStart w:name="z882" w:id="3912"/>
    <w:p>
      <w:pPr>
        <w:spacing w:after="0"/>
        <w:ind w:left="0"/>
        <w:jc w:val="both"/>
      </w:pPr>
      <w:r>
        <w:rPr>
          <w:rFonts w:ascii="Times New Roman"/>
          <w:b w:val="false"/>
          <w:i w:val="false"/>
          <w:color w:val="000000"/>
          <w:sz w:val="28"/>
        </w:rPr>
        <w:t xml:space="preserve">
      </w:t>
      </w:r>
      <w:r>
        <w:rPr>
          <w:rFonts w:ascii="Times New Roman"/>
          <w:b/>
          <w:i w:val="false"/>
          <w:color w:val="000000"/>
          <w:sz w:val="28"/>
        </w:rPr>
        <w:t>882-бап. Ақпаратты және құжаттарды беру туралы сұрау салуларды және жекелеген процестік әрекеттерді жүргізу туралы тапсырмаларды орындау тәртібі</w:t>
      </w:r>
    </w:p>
    <w:bookmarkEnd w:id="3912"/>
    <w:bookmarkStart w:name="z3146" w:id="3913"/>
    <w:p>
      <w:pPr>
        <w:spacing w:after="0"/>
        <w:ind w:left="0"/>
        <w:jc w:val="both"/>
      </w:pPr>
      <w:r>
        <w:rPr>
          <w:rFonts w:ascii="Times New Roman"/>
          <w:b w:val="false"/>
          <w:i w:val="false"/>
          <w:color w:val="000000"/>
          <w:sz w:val="28"/>
        </w:rPr>
        <w:t>
      1. Сот, орган (лауазымды адам) өздеріне белгіленген тәртіппен берілген, шет мемлекеттердің тиісті мекемелері мен лауазымды адамдарының процестік әрекеттерді жүргізу туралы тапсырмаларын осы Кодекстің жалпы қағидалары бойынша орындайды.</w:t>
      </w:r>
    </w:p>
    <w:bookmarkEnd w:id="3913"/>
    <w:bookmarkStart w:name="z3147" w:id="3914"/>
    <w:p>
      <w:pPr>
        <w:spacing w:after="0"/>
        <w:ind w:left="0"/>
        <w:jc w:val="both"/>
      </w:pPr>
      <w:r>
        <w:rPr>
          <w:rFonts w:ascii="Times New Roman"/>
          <w:b w:val="false"/>
          <w:i w:val="false"/>
          <w:color w:val="000000"/>
          <w:sz w:val="28"/>
        </w:rPr>
        <w:t>
      2. Тапсырманы орындау кезінде, егер бұл Қазақстан Республикасының сол мемлекетпен халықаралық шартында көзделсе, шет мемлекеттің процестік нормалары қолданылуы мүмкін.</w:t>
      </w:r>
    </w:p>
    <w:bookmarkEnd w:id="3914"/>
    <w:bookmarkStart w:name="z3148" w:id="3915"/>
    <w:p>
      <w:pPr>
        <w:spacing w:after="0"/>
        <w:ind w:left="0"/>
        <w:jc w:val="both"/>
      </w:pPr>
      <w:r>
        <w:rPr>
          <w:rFonts w:ascii="Times New Roman"/>
          <w:b w:val="false"/>
          <w:i w:val="false"/>
          <w:color w:val="000000"/>
          <w:sz w:val="28"/>
        </w:rPr>
        <w:t>
      3. Халықаралық шартта көзделген жағдайларда тапсырманы орындау кезінде басқа мемлекеттің құзыретті мекемесінің өкілі қатыса алады.</w:t>
      </w:r>
    </w:p>
    <w:bookmarkEnd w:id="3915"/>
    <w:bookmarkStart w:name="z3149" w:id="3916"/>
    <w:p>
      <w:pPr>
        <w:spacing w:after="0"/>
        <w:ind w:left="0"/>
        <w:jc w:val="both"/>
      </w:pPr>
      <w:r>
        <w:rPr>
          <w:rFonts w:ascii="Times New Roman"/>
          <w:b w:val="false"/>
          <w:i w:val="false"/>
          <w:color w:val="000000"/>
          <w:sz w:val="28"/>
        </w:rPr>
        <w:t>
      4. Егер сұрау салуды (тапсырманы) орындау мүмкін болмаса, оны орындауға кедергі келтірген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bookmarkEnd w:id="3916"/>
    <w:bookmarkStart w:name="z2917" w:id="3917"/>
    <w:p>
      <w:pPr>
        <w:spacing w:after="0"/>
        <w:ind w:left="0"/>
        <w:jc w:val="both"/>
      </w:pPr>
      <w:r>
        <w:rPr>
          <w:rFonts w:ascii="Times New Roman"/>
          <w:b w:val="false"/>
          <w:i w:val="false"/>
          <w:color w:val="000000"/>
          <w:sz w:val="28"/>
        </w:rPr>
        <w:t xml:space="preserve">
      </w:t>
      </w:r>
      <w:r>
        <w:rPr>
          <w:rFonts w:ascii="Times New Roman"/>
          <w:b/>
          <w:i w:val="false"/>
          <w:color w:val="000000"/>
          <w:sz w:val="28"/>
        </w:rPr>
        <w:t>5-БӨЛIМ. ӘКІМШІЛІК ЖАЗАЛАР ҚОЛДАНУ ТУРАЛЫ ҚАУЛЫЛАРДЫ ОРЫНДАУ</w:t>
      </w:r>
      <w:r>
        <w:br/>
      </w:r>
      <w:r>
        <w:rPr>
          <w:rFonts w:ascii="Times New Roman"/>
          <w:b/>
          <w:i w:val="false"/>
          <w:color w:val="000000"/>
          <w:sz w:val="28"/>
        </w:rPr>
        <w:t>51-тарау. НЕГІЗГІ ЕРЕЖЕЛЕР</w:t>
      </w:r>
    </w:p>
    <w:bookmarkEnd w:id="3917"/>
    <w:bookmarkStart w:name="z883" w:id="3918"/>
    <w:p>
      <w:pPr>
        <w:spacing w:after="0"/>
        <w:ind w:left="0"/>
        <w:jc w:val="both"/>
      </w:pPr>
      <w:r>
        <w:rPr>
          <w:rFonts w:ascii="Times New Roman"/>
          <w:b w:val="false"/>
          <w:i w:val="false"/>
          <w:color w:val="000000"/>
          <w:sz w:val="28"/>
        </w:rPr>
        <w:t xml:space="preserve">
      </w:t>
      </w:r>
      <w:r>
        <w:rPr>
          <w:rFonts w:ascii="Times New Roman"/>
          <w:b/>
          <w:i w:val="false"/>
          <w:color w:val="000000"/>
          <w:sz w:val="28"/>
        </w:rPr>
        <w:t>883-бап. Әкiмшiлiк құқық бұзушылық туралы iс бойынша қаулының, айыппұл төлеу қажеттігі туралы нұсқаманың заңды күшiне енуi</w:t>
      </w:r>
    </w:p>
    <w:bookmarkEnd w:id="3918"/>
    <w:p>
      <w:pPr>
        <w:spacing w:after="0"/>
        <w:ind w:left="0"/>
        <w:jc w:val="both"/>
      </w:pPr>
      <w:r>
        <w:rPr>
          <w:rFonts w:ascii="Times New Roman"/>
          <w:b w:val="false"/>
          <w:i w:val="false"/>
          <w:color w:val="000000"/>
          <w:sz w:val="28"/>
        </w:rPr>
        <w:t>
      Әкiмшiлiк құқық бұзушылық туралы iс бойынша қаулы, айыппұл төлеу қажеттігі туралы нұсқама:</w:t>
      </w:r>
    </w:p>
    <w:p>
      <w:pPr>
        <w:spacing w:after="0"/>
        <w:ind w:left="0"/>
        <w:jc w:val="both"/>
      </w:pPr>
      <w:r>
        <w:rPr>
          <w:rFonts w:ascii="Times New Roman"/>
          <w:b w:val="false"/>
          <w:i w:val="false"/>
          <w:color w:val="000000"/>
          <w:sz w:val="28"/>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үшiн белгiленген мерзiм өткеннен кейiн;</w:t>
      </w:r>
    </w:p>
    <w:p>
      <w:pPr>
        <w:spacing w:after="0"/>
        <w:ind w:left="0"/>
        <w:jc w:val="both"/>
      </w:pPr>
      <w:r>
        <w:rPr>
          <w:rFonts w:ascii="Times New Roman"/>
          <w:b w:val="false"/>
          <w:i w:val="false"/>
          <w:color w:val="000000"/>
          <w:sz w:val="28"/>
        </w:rPr>
        <w:t xml:space="preserve">
      2) шағым, наразылық бойынша қаулы, сондай-ақ осы Кодекстің </w:t>
      </w:r>
      <w:r>
        <w:rPr>
          <w:rFonts w:ascii="Times New Roman"/>
          <w:b w:val="false"/>
          <w:i w:val="false"/>
          <w:color w:val="000000"/>
          <w:sz w:val="28"/>
        </w:rPr>
        <w:t>839-бабында</w:t>
      </w:r>
      <w:r>
        <w:rPr>
          <w:rFonts w:ascii="Times New Roman"/>
          <w:b w:val="false"/>
          <w:i w:val="false"/>
          <w:color w:val="000000"/>
          <w:sz w:val="28"/>
        </w:rPr>
        <w:t xml:space="preserve"> көзделген жағдайда қаулы шығарылғаннан кейiн дереу;</w:t>
      </w:r>
    </w:p>
    <w:p>
      <w:pPr>
        <w:spacing w:after="0"/>
        <w:ind w:left="0"/>
        <w:jc w:val="both"/>
      </w:pPr>
      <w:r>
        <w:rPr>
          <w:rFonts w:ascii="Times New Roman"/>
          <w:b w:val="false"/>
          <w:i w:val="false"/>
          <w:color w:val="000000"/>
          <w:sz w:val="28"/>
        </w:rPr>
        <w:t>
      3) осы Кодекстің 811-бабы екінші бөлігінің бірінші абзацында көзделген жағдайда дереу;</w:t>
      </w:r>
    </w:p>
    <w:bookmarkStart w:name="z4225" w:id="3919"/>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744</w:t>
      </w:r>
      <w:r>
        <w:rPr>
          <w:rFonts w:ascii="Times New Roman"/>
          <w:b w:val="false"/>
          <w:i w:val="false"/>
          <w:color w:val="000000"/>
          <w:sz w:val="28"/>
        </w:rPr>
        <w:t xml:space="preserve"> және </w:t>
      </w:r>
      <w:r>
        <w:rPr>
          <w:rFonts w:ascii="Times New Roman"/>
          <w:b w:val="false"/>
          <w:i w:val="false"/>
          <w:color w:val="000000"/>
          <w:sz w:val="28"/>
        </w:rPr>
        <w:t>745-баптарында</w:t>
      </w:r>
      <w:r>
        <w:rPr>
          <w:rFonts w:ascii="Times New Roman"/>
          <w:b w:val="false"/>
          <w:i w:val="false"/>
          <w:color w:val="000000"/>
          <w:sz w:val="28"/>
        </w:rPr>
        <w:t xml:space="preserve"> көзделген, өзiне қатысты iс бойынша іс жүргiзiлiп жатқан тұлғаның және жәбірленушінің жазбаша өтінішхаты бойынша дереу;</w:t>
      </w:r>
    </w:p>
    <w:bookmarkEnd w:id="3919"/>
    <w:p>
      <w:pPr>
        <w:spacing w:after="0"/>
        <w:ind w:left="0"/>
        <w:jc w:val="both"/>
      </w:pPr>
      <w:r>
        <w:rPr>
          <w:rFonts w:ascii="Times New Roman"/>
          <w:b w:val="false"/>
          <w:i w:val="false"/>
          <w:color w:val="000000"/>
          <w:sz w:val="28"/>
        </w:rPr>
        <w:t>
      4) шетелдікті немесе азаматтығы жоқ адамды Қазақстан Республикасының шегінен шығарып жіберу туралы қаулы жария етілгеннен кейін заңды күшiне енедi.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84" w:id="3920"/>
    <w:p>
      <w:pPr>
        <w:spacing w:after="0"/>
        <w:ind w:left="0"/>
        <w:jc w:val="both"/>
      </w:pPr>
      <w:r>
        <w:rPr>
          <w:rFonts w:ascii="Times New Roman"/>
          <w:b w:val="false"/>
          <w:i w:val="false"/>
          <w:color w:val="000000"/>
          <w:sz w:val="28"/>
        </w:rPr>
        <w:t xml:space="preserve">
      </w:t>
      </w:r>
      <w:r>
        <w:rPr>
          <w:rFonts w:ascii="Times New Roman"/>
          <w:b/>
          <w:i w:val="false"/>
          <w:color w:val="000000"/>
          <w:sz w:val="28"/>
        </w:rPr>
        <w:t>884-бап. Әкiмшiлiк жаза қолдану туралы қаулының, айыппұл төлеу қажеттігі туралы нұсқаманың мiндеттiлiгi</w:t>
      </w:r>
    </w:p>
    <w:bookmarkEnd w:id="39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884-баптың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50" w:id="3921"/>
    <w:p>
      <w:pPr>
        <w:spacing w:after="0"/>
        <w:ind w:left="0"/>
        <w:jc w:val="both"/>
      </w:pPr>
      <w:r>
        <w:rPr>
          <w:rFonts w:ascii="Times New Roman"/>
          <w:b w:val="false"/>
          <w:i w:val="false"/>
          <w:color w:val="000000"/>
          <w:sz w:val="28"/>
        </w:rPr>
        <w:t>
      1. Әкiмшiлiк жаза қолдану туралы қаулы, айыппұл төлеу қажеттігі туралы нұсқама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w:t>
      </w:r>
    </w:p>
    <w:bookmarkEnd w:id="3921"/>
    <w:bookmarkStart w:name="z3151" w:id="3922"/>
    <w:p>
      <w:pPr>
        <w:spacing w:after="0"/>
        <w:ind w:left="0"/>
        <w:jc w:val="both"/>
      </w:pPr>
      <w:r>
        <w:rPr>
          <w:rFonts w:ascii="Times New Roman"/>
          <w:b w:val="false"/>
          <w:i w:val="false"/>
          <w:color w:val="000000"/>
          <w:sz w:val="28"/>
        </w:rPr>
        <w:t>
      2. Әкiмшiлiк жаза қолдану туралы қаулы, айыппұл төлеу қажеттігі туралы нұсқама заңды күшiне енген кезінен бастап орындалуға жатады.</w:t>
      </w:r>
    </w:p>
    <w:bookmarkEnd w:id="3922"/>
    <w:bookmarkStart w:name="z3152" w:id="3923"/>
    <w:p>
      <w:pPr>
        <w:spacing w:after="0"/>
        <w:ind w:left="0"/>
        <w:jc w:val="both"/>
      </w:pPr>
      <w:r>
        <w:rPr>
          <w:rFonts w:ascii="Times New Roman"/>
          <w:b w:val="false"/>
          <w:i w:val="false"/>
          <w:color w:val="000000"/>
          <w:sz w:val="28"/>
        </w:rPr>
        <w:t>
      3. Арнайы құқықтан айыру және әкімшілік қамаққа алу түрiнде әкiмшiлiк жаза қолдану туралы қаулы шығарылған кезінен бастап орындалуға жатады.</w:t>
      </w:r>
    </w:p>
    <w:bookmarkEnd w:id="39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884-бапқа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85" w:id="3924"/>
    <w:p>
      <w:pPr>
        <w:spacing w:after="0"/>
        <w:ind w:left="0"/>
        <w:jc w:val="both"/>
      </w:pPr>
      <w:r>
        <w:rPr>
          <w:rFonts w:ascii="Times New Roman"/>
          <w:b w:val="false"/>
          <w:i w:val="false"/>
          <w:color w:val="000000"/>
          <w:sz w:val="28"/>
        </w:rPr>
        <w:t xml:space="preserve">
      </w:t>
      </w:r>
      <w:r>
        <w:rPr>
          <w:rFonts w:ascii="Times New Roman"/>
          <w:b/>
          <w:i w:val="false"/>
          <w:color w:val="000000"/>
          <w:sz w:val="28"/>
        </w:rPr>
        <w:t>885-бап. Әкімшілік жаза қолдану туралы қаулыны, айыппұл төлеу қажеттігі туралы нұсқаманы орындауға енгізу</w:t>
      </w:r>
    </w:p>
    <w:bookmarkEnd w:id="3924"/>
    <w:p>
      <w:pPr>
        <w:spacing w:after="0"/>
        <w:ind w:left="0"/>
        <w:jc w:val="both"/>
      </w:pPr>
      <w:r>
        <w:rPr>
          <w:rFonts w:ascii="Times New Roman"/>
          <w:b w:val="false"/>
          <w:i w:val="false"/>
          <w:color w:val="000000"/>
          <w:sz w:val="28"/>
        </w:rPr>
        <w:t>
      Әкiмшiлiк жаза қолдану туралы қаулыны, айыппұл төлеу қажеттігі туралы нұсқаманы орындауға енгізу қаулыны шығарған судьяға, органға (лауазымды адамға) немесе нұсқаманы ресімдеген органға жүктеледi. Қаулы оны орындатуға уәкiлеттiк берілген органға (лауазымды адамға) ол заңды күшiне енген күннен бастап бiр тәулiк iшiнде жiберiледi. Арнайы құқықтан айыру түрiндегі әкiмшiлiк жазаны қолдану туралы қаулы шығарылғаннан кейiн оны орындатуға уәкiлеттiк берілген органдарға дереу жiберiледi.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885-бап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86" w:id="3925"/>
    <w:p>
      <w:pPr>
        <w:spacing w:after="0"/>
        <w:ind w:left="0"/>
        <w:jc w:val="both"/>
      </w:pPr>
      <w:r>
        <w:rPr>
          <w:rFonts w:ascii="Times New Roman"/>
          <w:b w:val="false"/>
          <w:i w:val="false"/>
          <w:color w:val="000000"/>
          <w:sz w:val="28"/>
        </w:rPr>
        <w:t xml:space="preserve">
      </w:t>
      </w:r>
      <w:r>
        <w:rPr>
          <w:rFonts w:ascii="Times New Roman"/>
          <w:b/>
          <w:i w:val="false"/>
          <w:color w:val="000000"/>
          <w:sz w:val="28"/>
        </w:rPr>
        <w:t>886-бап. Әкiмшiлiк жаза қолдану туралы қаулыны, айыппұл төлеу қажеттігі туралы нұсқаманы орындауға келтіру</w:t>
      </w:r>
    </w:p>
    <w:bookmarkEnd w:id="39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886-баптың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53" w:id="3926"/>
    <w:p>
      <w:pPr>
        <w:spacing w:after="0"/>
        <w:ind w:left="0"/>
        <w:jc w:val="both"/>
      </w:pPr>
      <w:r>
        <w:rPr>
          <w:rFonts w:ascii="Times New Roman"/>
          <w:b w:val="false"/>
          <w:i w:val="false"/>
          <w:color w:val="000000"/>
          <w:sz w:val="28"/>
        </w:rPr>
        <w:t>
      1. Әкiмшiлiк жаза қолдану туралы қаулыны, айыппұл төлеу қажеттігі туралы нұсқаманы уәкілетті органдар осы Кодексте белгiленген тәртiппен орындауға келтіреді.</w:t>
      </w:r>
    </w:p>
    <w:bookmarkEnd w:id="3926"/>
    <w:bookmarkStart w:name="z3154" w:id="3927"/>
    <w:p>
      <w:pPr>
        <w:spacing w:after="0"/>
        <w:ind w:left="0"/>
        <w:jc w:val="both"/>
      </w:pPr>
      <w:r>
        <w:rPr>
          <w:rFonts w:ascii="Times New Roman"/>
          <w:b w:val="false"/>
          <w:i w:val="false"/>
          <w:color w:val="000000"/>
          <w:sz w:val="28"/>
        </w:rPr>
        <w:t>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келтіріледі.</w:t>
      </w:r>
    </w:p>
    <w:bookmarkEnd w:id="3927"/>
    <w:bookmarkStart w:name="z3155" w:id="3928"/>
    <w:p>
      <w:pPr>
        <w:spacing w:after="0"/>
        <w:ind w:left="0"/>
        <w:jc w:val="both"/>
      </w:pPr>
      <w:r>
        <w:rPr>
          <w:rFonts w:ascii="Times New Roman"/>
          <w:b w:val="false"/>
          <w:i w:val="false"/>
          <w:color w:val="000000"/>
          <w:sz w:val="28"/>
        </w:rPr>
        <w:t>
      3. Тұлғаның әкiмшiлiк жазадан жалтаруы, бұл жазаны заңнамаға сәйкес мәжбүрлеу тәртiбiмен орындауға әкеп соғады.</w:t>
      </w:r>
    </w:p>
    <w:bookmarkEnd w:id="39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87" w:id="3929"/>
    <w:p>
      <w:pPr>
        <w:spacing w:after="0"/>
        <w:ind w:left="0"/>
        <w:jc w:val="both"/>
      </w:pPr>
      <w:r>
        <w:rPr>
          <w:rFonts w:ascii="Times New Roman"/>
          <w:b w:val="false"/>
          <w:i w:val="false"/>
          <w:color w:val="000000"/>
          <w:sz w:val="28"/>
        </w:rPr>
        <w:t xml:space="preserve">
      </w:t>
      </w:r>
      <w:r>
        <w:rPr>
          <w:rFonts w:ascii="Times New Roman"/>
          <w:b/>
          <w:i w:val="false"/>
          <w:color w:val="000000"/>
          <w:sz w:val="28"/>
        </w:rPr>
        <w:t>887-бап. Әкiмшiлiк жаза қолдану туралы қаулыны, айыппұл төлеу қажеттігі туралы нұсқаманы орындауға байланысты мәселелердi шешу</w:t>
      </w:r>
    </w:p>
    <w:bookmarkEnd w:id="39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887-баптың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56" w:id="3930"/>
    <w:p>
      <w:pPr>
        <w:spacing w:after="0"/>
        <w:ind w:left="0"/>
        <w:jc w:val="both"/>
      </w:pPr>
      <w:r>
        <w:rPr>
          <w:rFonts w:ascii="Times New Roman"/>
          <w:b w:val="false"/>
          <w:i w:val="false"/>
          <w:color w:val="000000"/>
          <w:sz w:val="28"/>
        </w:rPr>
        <w:t>
      1. Әкiмшiлiк жаза қолдану туралы қаулы шығарған органға (лауазымды адамға) немесе айыппұл төлеу қажеттігі туралы нұсқаманы ресімдеген органға осы қаулыны, нұсқаманы орындауға байланысты мәселелердi шешу және оның орындалуын бақылау жүктеледi.</w:t>
      </w:r>
    </w:p>
    <w:bookmarkEnd w:id="3930"/>
    <w:bookmarkStart w:name="z3157" w:id="3931"/>
    <w:p>
      <w:pPr>
        <w:spacing w:after="0"/>
        <w:ind w:left="0"/>
        <w:jc w:val="both"/>
      </w:pPr>
      <w:r>
        <w:rPr>
          <w:rFonts w:ascii="Times New Roman"/>
          <w:b w:val="false"/>
          <w:i w:val="false"/>
          <w:color w:val="000000"/>
          <w:sz w:val="28"/>
        </w:rPr>
        <w:t>
      2. Әкiмшiлiк жаза қолдану туралы қаулының, айыппұл төлеу қажеттігі туралы нұсқаманың орындалуын кейiнге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өндiрiп алу туралы мәселелердi қаулы шығарған, нұсқаманы ресімдеген судья, орган (лауазымды адам) тиiстi мәселенi шешу үшiн негiз пайда болған күннен бастап үш күндік мерзiмде қарайды.</w:t>
      </w:r>
    </w:p>
    <w:bookmarkEnd w:id="3931"/>
    <w:bookmarkStart w:name="z3158" w:id="3932"/>
    <w:p>
      <w:pPr>
        <w:spacing w:after="0"/>
        <w:ind w:left="0"/>
        <w:jc w:val="both"/>
      </w:pPr>
      <w:r>
        <w:rPr>
          <w:rFonts w:ascii="Times New Roman"/>
          <w:b w:val="false"/>
          <w:i w:val="false"/>
          <w:color w:val="000000"/>
          <w:sz w:val="28"/>
        </w:rPr>
        <w:t>
      3. Осы баптың екiншi бөлiгiнде көрсетілген мәселелердiң шешiлуiне мүдделi тұлғаларға олардың қаралатын орны мен уақыты туралы хабарланады. Бұл ретте, мүдделi тұлғалардың дәлелсіз себептермен келмеуі тиiстi мәселелердi шешу үшiн кедергi болып табылмайды. Әкiмшiлiк қамаққа алуды өтеуден жалтару туралы мәселенi қарау кезiнде әкiмшiлiк қамаққа алынған адамның қатысуы мiндеттi болып табылады.</w:t>
      </w:r>
    </w:p>
    <w:bookmarkEnd w:id="3932"/>
    <w:bookmarkStart w:name="z3159" w:id="3933"/>
    <w:p>
      <w:pPr>
        <w:spacing w:after="0"/>
        <w:ind w:left="0"/>
        <w:jc w:val="both"/>
      </w:pPr>
      <w:r>
        <w:rPr>
          <w:rFonts w:ascii="Times New Roman"/>
          <w:b w:val="false"/>
          <w:i w:val="false"/>
          <w:color w:val="000000"/>
          <w:sz w:val="28"/>
        </w:rPr>
        <w:t>
      4. Осы баптың екiншi бөлiгiнде көрсетілген мәселелер бойынша шешiм қаулы түрiнде қабылданады.</w:t>
      </w:r>
    </w:p>
    <w:bookmarkEnd w:id="3933"/>
    <w:bookmarkStart w:name="z3160" w:id="3934"/>
    <w:p>
      <w:pPr>
        <w:spacing w:after="0"/>
        <w:ind w:left="0"/>
        <w:jc w:val="both"/>
      </w:pPr>
      <w:r>
        <w:rPr>
          <w:rFonts w:ascii="Times New Roman"/>
          <w:b w:val="false"/>
          <w:i w:val="false"/>
          <w:color w:val="000000"/>
          <w:sz w:val="28"/>
        </w:rPr>
        <w:t>
      5. Қаулының көшiрмесi өзіне қатысты қаулы шығарылған жеке тұлғаға немесе заңды тұлғаның өкiлiне, сондай-ақ өзінің өтiнiшi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w:t>
      </w:r>
    </w:p>
    <w:bookmarkEnd w:id="39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887-бапқа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88" w:id="39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888-бап. Әкiмшiлiк жаза қолдану туралы қаулының, айыппұл төлеу қажеттігі туралы нұсқаманың орындалуынкейiнге қалдыру және мерзімін ұзарту </w:t>
      </w:r>
    </w:p>
    <w:bookmarkEnd w:id="3935"/>
    <w:p>
      <w:pPr>
        <w:spacing w:after="0"/>
        <w:ind w:left="0"/>
        <w:jc w:val="both"/>
      </w:pPr>
      <w:r>
        <w:rPr>
          <w:rFonts w:ascii="Times New Roman"/>
          <w:b w:val="false"/>
          <w:i w:val="false"/>
          <w:color w:val="000000"/>
          <w:sz w:val="28"/>
        </w:rPr>
        <w:t>
      Айыппұл төлеу қажеттігі туралы нұсқаманың, әкімшілік қамаққа алу, арнайы құқықтан айыру немесе айыппұл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айға дейiнгi мерзiмге ұзартуы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888-бап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89" w:id="3936"/>
    <w:p>
      <w:pPr>
        <w:spacing w:after="0"/>
        <w:ind w:left="0"/>
        <w:jc w:val="both"/>
      </w:pPr>
      <w:r>
        <w:rPr>
          <w:rFonts w:ascii="Times New Roman"/>
          <w:b w:val="false"/>
          <w:i w:val="false"/>
          <w:color w:val="000000"/>
          <w:sz w:val="28"/>
        </w:rPr>
        <w:t xml:space="preserve">
      </w:t>
      </w:r>
      <w:r>
        <w:rPr>
          <w:rFonts w:ascii="Times New Roman"/>
          <w:b/>
          <w:i w:val="false"/>
          <w:color w:val="000000"/>
          <w:sz w:val="28"/>
        </w:rPr>
        <w:t>889-бап. Әкiмшiлiк жазаны орындаудан босату</w:t>
      </w:r>
    </w:p>
    <w:bookmarkEnd w:id="3936"/>
    <w:p>
      <w:pPr>
        <w:spacing w:after="0"/>
        <w:ind w:left="0"/>
        <w:jc w:val="both"/>
      </w:pPr>
      <w:r>
        <w:rPr>
          <w:rFonts w:ascii="Times New Roman"/>
          <w:b w:val="false"/>
          <w:i w:val="false"/>
          <w:color w:val="000000"/>
          <w:sz w:val="28"/>
        </w:rPr>
        <w:t>
      Әкiмшiлiк жаза қолдану туралы қаулыны шығарған судья, орган (лауазымды адам) немесе айыппұл төлеу қажеттігі туралы нұсқаманы ресімдеген орган:</w:t>
      </w:r>
    </w:p>
    <w:p>
      <w:pPr>
        <w:spacing w:after="0"/>
        <w:ind w:left="0"/>
        <w:jc w:val="both"/>
      </w:pPr>
      <w:r>
        <w:rPr>
          <w:rFonts w:ascii="Times New Roman"/>
          <w:b w:val="false"/>
          <w:i w:val="false"/>
          <w:color w:val="000000"/>
          <w:sz w:val="28"/>
        </w:rPr>
        <w:t>
      1) әкiмшiлiк жауаптылықты белгiлейтiн заңның немесе оның жекелеген ережелерiнiң күшi жойылған;</w:t>
      </w:r>
    </w:p>
    <w:p>
      <w:pPr>
        <w:spacing w:after="0"/>
        <w:ind w:left="0"/>
        <w:jc w:val="both"/>
      </w:pPr>
      <w:r>
        <w:rPr>
          <w:rFonts w:ascii="Times New Roman"/>
          <w:b w:val="false"/>
          <w:i w:val="false"/>
          <w:color w:val="000000"/>
          <w:sz w:val="28"/>
        </w:rPr>
        <w:t>
      2) осы Кодекстің 8-бабының екінші бөлігінде көзделген;</w:t>
      </w:r>
    </w:p>
    <w:p>
      <w:pPr>
        <w:spacing w:after="0"/>
        <w:ind w:left="0"/>
        <w:jc w:val="both"/>
      </w:pPr>
      <w:r>
        <w:rPr>
          <w:rFonts w:ascii="Times New Roman"/>
          <w:b w:val="false"/>
          <w:i w:val="false"/>
          <w:color w:val="000000"/>
          <w:sz w:val="28"/>
        </w:rPr>
        <w:t>
      3) әкiмшiлiк жауаптылыққа тартылған адам қайтыс болған немесе заңда белгiленген тәртiппен ол қайтыс болған деп жарияланған;</w:t>
      </w:r>
    </w:p>
    <w:p>
      <w:pPr>
        <w:spacing w:after="0"/>
        <w:ind w:left="0"/>
        <w:jc w:val="both"/>
      </w:pPr>
      <w:r>
        <w:rPr>
          <w:rFonts w:ascii="Times New Roman"/>
          <w:b w:val="false"/>
          <w:i w:val="false"/>
          <w:color w:val="000000"/>
          <w:sz w:val="28"/>
        </w:rPr>
        <w:t>
      4) осы Кодекстің 890-бабында белгіленген әкімшілік жаза қолдану туралы қаулыны, айыппұл төлеу қажеттігі туралы нұсқаманы орындаудың ескіру мерзімі өткен;</w:t>
      </w:r>
    </w:p>
    <w:p>
      <w:pPr>
        <w:spacing w:after="0"/>
        <w:ind w:left="0"/>
        <w:jc w:val="both"/>
      </w:pPr>
      <w:r>
        <w:rPr>
          <w:rFonts w:ascii="Times New Roman"/>
          <w:b w:val="false"/>
          <w:i w:val="false"/>
          <w:color w:val="000000"/>
          <w:sz w:val="28"/>
        </w:rPr>
        <w:t>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заңнамалық актісінде көзделген жағдайларда қаулының, нұсқаманың орындалуын тоқтатады және әкiмшiлiк жазадан босатады.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889-бап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90" w:id="3937"/>
    <w:p>
      <w:pPr>
        <w:spacing w:after="0"/>
        <w:ind w:left="0"/>
        <w:jc w:val="both"/>
      </w:pPr>
      <w:r>
        <w:rPr>
          <w:rFonts w:ascii="Times New Roman"/>
          <w:b w:val="false"/>
          <w:i w:val="false"/>
          <w:color w:val="000000"/>
          <w:sz w:val="28"/>
        </w:rPr>
        <w:t xml:space="preserve">
      </w:t>
      </w:r>
      <w:r>
        <w:rPr>
          <w:rFonts w:ascii="Times New Roman"/>
          <w:b/>
          <w:i w:val="false"/>
          <w:color w:val="000000"/>
          <w:sz w:val="28"/>
        </w:rPr>
        <w:t>890-бап. Әкімшілік құқық бұзушылық туралы іс бойынша қаулыны, айыппұл төлеу қажеттігі туралы нұсқаманы орындаудың ескіруі</w:t>
      </w:r>
    </w:p>
    <w:bookmarkEnd w:id="39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890-баптың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61" w:id="3938"/>
    <w:p>
      <w:pPr>
        <w:spacing w:after="0"/>
        <w:ind w:left="0"/>
        <w:jc w:val="both"/>
      </w:pPr>
      <w:r>
        <w:rPr>
          <w:rFonts w:ascii="Times New Roman"/>
          <w:b w:val="false"/>
          <w:i w:val="false"/>
          <w:color w:val="000000"/>
          <w:sz w:val="28"/>
        </w:rPr>
        <w:t>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Қазақстан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bookmarkEnd w:id="3938"/>
    <w:bookmarkStart w:name="z3162" w:id="3939"/>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834-бабына</w:t>
      </w:r>
      <w:r>
        <w:rPr>
          <w:rFonts w:ascii="Times New Roman"/>
          <w:b w:val="false"/>
          <w:i w:val="false"/>
          <w:color w:val="000000"/>
          <w:sz w:val="28"/>
        </w:rPr>
        <w:t xml:space="preserve">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p>
    <w:bookmarkEnd w:id="3939"/>
    <w:bookmarkStart w:name="z3163" w:id="3940"/>
    <w:p>
      <w:pPr>
        <w:spacing w:after="0"/>
        <w:ind w:left="0"/>
        <w:jc w:val="both"/>
      </w:pPr>
      <w:r>
        <w:rPr>
          <w:rFonts w:ascii="Times New Roman"/>
          <w:b w:val="false"/>
          <w:i w:val="false"/>
          <w:color w:val="000000"/>
          <w:sz w:val="28"/>
        </w:rPr>
        <w:t>
      3. Егер әкiмшiлiк жауаптылыққа тартылған тұлға оны орындаудан жалтарса, осы баптың бiрiншi бөлiгiнде көзделген ескіру мерзiмінiң өтуiне үзiліс жасалады. Бұл жағдайда ескіру мерзiмінің өтуін есептеу осы тұлға табылған күннен бастап қайта жалғасады.</w:t>
      </w:r>
    </w:p>
    <w:bookmarkEnd w:id="3940"/>
    <w:bookmarkStart w:name="z3164" w:id="3941"/>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888-бабына</w:t>
      </w:r>
      <w:r>
        <w:rPr>
          <w:rFonts w:ascii="Times New Roman"/>
          <w:b w:val="false"/>
          <w:i w:val="false"/>
          <w:color w:val="000000"/>
          <w:sz w:val="28"/>
        </w:rPr>
        <w:t xml:space="preserve"> сәйкес қаулыны орындау кейiнге қалдырылған жағдайда, ескіру мерзiмінiң өтуi кейiнге қалдыру мерзiмi бiткенге дейiн тоқтатыла тұрады, ал қаулыны орындау ұзартылған кезде ескіру мерзiмінiң өтуi ұзарту мерзіміне ұзартылады.</w:t>
      </w:r>
    </w:p>
    <w:bookmarkEnd w:id="394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890-бапқа өзгерістер енгізілді - ҚР 29.10.2015</w:t>
      </w:r>
      <w:r>
        <w:rPr>
          <w:rFonts w:ascii="Times New Roman"/>
          <w:b w:val="false"/>
          <w:i w:val="false"/>
          <w:color w:val="000000"/>
          <w:sz w:val="28"/>
        </w:rPr>
        <w:t xml:space="preserve"> № 376-V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r>
        <w:rPr>
          <w:rFonts w:ascii="Times New Roman"/>
          <w:b w:val="false"/>
          <w:i/>
          <w:color w:val="000000"/>
          <w:sz w:val="28"/>
        </w:rPr>
        <w:t xml:space="preserve">; 11.07.2017 </w:t>
      </w:r>
      <w:r>
        <w:rPr>
          <w:rFonts w:ascii="Times New Roman"/>
          <w:b w:val="false"/>
          <w:i w:val="false"/>
          <w:color w:val="000000"/>
          <w:sz w:val="28"/>
        </w:rPr>
        <w:t>№ 91-VI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91" w:id="3942"/>
    <w:p>
      <w:pPr>
        <w:spacing w:after="0"/>
        <w:ind w:left="0"/>
        <w:jc w:val="both"/>
      </w:pPr>
      <w:r>
        <w:rPr>
          <w:rFonts w:ascii="Times New Roman"/>
          <w:b w:val="false"/>
          <w:i w:val="false"/>
          <w:color w:val="000000"/>
          <w:sz w:val="28"/>
        </w:rPr>
        <w:t xml:space="preserve">
      </w:t>
      </w:r>
      <w:r>
        <w:rPr>
          <w:rFonts w:ascii="Times New Roman"/>
          <w:b/>
          <w:i w:val="false"/>
          <w:color w:val="000000"/>
          <w:sz w:val="28"/>
        </w:rPr>
        <w:t>891-бап. Әкімшілік жаза қолдану туралы қаулыны орындау бойынша іс жүргізуді аяқтау</w:t>
      </w:r>
    </w:p>
    <w:bookmarkEnd w:id="3942"/>
    <w:bookmarkStart w:name="z3165" w:id="3943"/>
    <w:p>
      <w:pPr>
        <w:spacing w:after="0"/>
        <w:ind w:left="0"/>
        <w:jc w:val="both"/>
      </w:pPr>
      <w:r>
        <w:rPr>
          <w:rFonts w:ascii="Times New Roman"/>
          <w:b w:val="false"/>
          <w:i w:val="false"/>
          <w:color w:val="000000"/>
          <w:sz w:val="28"/>
        </w:rPr>
        <w:t>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(лауазымды адамға) қайтарады.</w:t>
      </w:r>
    </w:p>
    <w:bookmarkEnd w:id="3943"/>
    <w:bookmarkStart w:name="z3166" w:id="3944"/>
    <w:p>
      <w:pPr>
        <w:spacing w:after="0"/>
        <w:ind w:left="0"/>
        <w:jc w:val="both"/>
      </w:pPr>
      <w:r>
        <w:rPr>
          <w:rFonts w:ascii="Times New Roman"/>
          <w:b w:val="false"/>
          <w:i w:val="false"/>
          <w:color w:val="000000"/>
          <w:sz w:val="28"/>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әкімшілік құқық бұзушылық туралы қаулыны шығарған, хаттама жасаған органға (лауазымды адамға) қайтарылады.</w:t>
      </w:r>
    </w:p>
    <w:bookmarkEnd w:id="3944"/>
    <w:bookmarkStart w:name="z2919" w:id="3945"/>
    <w:p>
      <w:pPr>
        <w:spacing w:after="0"/>
        <w:ind w:left="0"/>
        <w:jc w:val="both"/>
      </w:pPr>
      <w:r>
        <w:rPr>
          <w:rFonts w:ascii="Times New Roman"/>
          <w:b w:val="false"/>
          <w:i w:val="false"/>
          <w:color w:val="000000"/>
          <w:sz w:val="28"/>
        </w:rPr>
        <w:t xml:space="preserve">
      </w:t>
      </w:r>
      <w:r>
        <w:rPr>
          <w:rFonts w:ascii="Times New Roman"/>
          <w:b/>
          <w:i w:val="false"/>
          <w:color w:val="000000"/>
          <w:sz w:val="28"/>
        </w:rPr>
        <w:t>52-тарау. ӘКІМШІЛІК ЖАЗАЛАРДЫҢ ЖЕКЕЛЕГЕН ТҮРЛЕРІН ОРЫНДАУ ТӘРТІБІ</w:t>
      </w:r>
    </w:p>
    <w:bookmarkEnd w:id="3945"/>
    <w:bookmarkStart w:name="z892" w:id="3946"/>
    <w:p>
      <w:pPr>
        <w:spacing w:after="0"/>
        <w:ind w:left="0"/>
        <w:jc w:val="both"/>
      </w:pPr>
      <w:r>
        <w:rPr>
          <w:rFonts w:ascii="Times New Roman"/>
          <w:b w:val="false"/>
          <w:i w:val="false"/>
          <w:color w:val="000000"/>
          <w:sz w:val="28"/>
        </w:rPr>
        <w:t xml:space="preserve">
      </w:t>
      </w:r>
      <w:r>
        <w:rPr>
          <w:rFonts w:ascii="Times New Roman"/>
          <w:b/>
          <w:i w:val="false"/>
          <w:color w:val="000000"/>
          <w:sz w:val="28"/>
        </w:rPr>
        <w:t>892-бап. Ескерту жасау түріндегі әкімшілік жаза қолдану туралы қаулыны орындау</w:t>
      </w:r>
    </w:p>
    <w:bookmarkEnd w:id="39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892-баптың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түрiндегi әкiмшiлiк жаза қолдану туралы қаулыны осы Кодекстiң </w:t>
      </w:r>
      <w:r>
        <w:rPr>
          <w:rFonts w:ascii="Times New Roman"/>
          <w:b w:val="false"/>
          <w:i w:val="false"/>
          <w:color w:val="000000"/>
          <w:sz w:val="28"/>
        </w:rPr>
        <w:t>823-бабына</w:t>
      </w:r>
      <w:r>
        <w:rPr>
          <w:rFonts w:ascii="Times New Roman"/>
          <w:b w:val="false"/>
          <w:i w:val="false"/>
          <w:color w:val="000000"/>
          <w:sz w:val="28"/>
        </w:rPr>
        <w:t xml:space="preserve"> сәйкес қаулының көшiрмесiн тапсыру немесе жiберу жолымен қаулы шығарған судья, орган (лауазымды адам) орындайды.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892-бапқа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93" w:id="3947"/>
    <w:p>
      <w:pPr>
        <w:spacing w:after="0"/>
        <w:ind w:left="0"/>
        <w:jc w:val="both"/>
      </w:pPr>
      <w:r>
        <w:rPr>
          <w:rFonts w:ascii="Times New Roman"/>
          <w:b w:val="false"/>
          <w:i w:val="false"/>
          <w:color w:val="000000"/>
          <w:sz w:val="28"/>
        </w:rPr>
        <w:t xml:space="preserve">
      </w:t>
      </w:r>
      <w:r>
        <w:rPr>
          <w:rFonts w:ascii="Times New Roman"/>
          <w:b/>
          <w:i w:val="false"/>
          <w:color w:val="000000"/>
          <w:sz w:val="28"/>
        </w:rPr>
        <w:t>893-бап. Айыппұл салу туралы қаулыны, айыппұл төлеу қажеттігі туралы нұсқаманы өз еркімен орындау</w:t>
      </w:r>
    </w:p>
    <w:bookmarkEnd w:id="3947"/>
    <w:bookmarkStart w:name="z3927" w:id="3948"/>
    <w:p>
      <w:pPr>
        <w:spacing w:after="0"/>
        <w:ind w:left="0"/>
        <w:jc w:val="both"/>
      </w:pPr>
      <w:r>
        <w:rPr>
          <w:rFonts w:ascii="Times New Roman"/>
          <w:b w:val="false"/>
          <w:i w:val="false"/>
          <w:color w:val="000000"/>
          <w:sz w:val="28"/>
        </w:rPr>
        <w:t>
      1. Айыппұлды әкімшілік жауаптылыққа тартылған тұлға айыппұл салу туралы қаулы, айыппұл төлеу қажеттігі туралы нұсқама заңды күшіне енген күннен бастап отыз тәуліктен кешіктірмей төлеуге тиіс.</w:t>
      </w:r>
    </w:p>
    <w:bookmarkEnd w:id="3948"/>
    <w:p>
      <w:pPr>
        <w:spacing w:after="0"/>
        <w:ind w:left="0"/>
        <w:jc w:val="both"/>
      </w:pPr>
      <w:r>
        <w:rPr>
          <w:rFonts w:ascii="Times New Roman"/>
          <w:b w:val="false"/>
          <w:i w:val="false"/>
          <w:color w:val="000000"/>
          <w:sz w:val="28"/>
        </w:rPr>
        <w:t xml:space="preserve">
      Айыппұл осы Кодекстiң </w:t>
      </w:r>
      <w:r>
        <w:rPr>
          <w:rFonts w:ascii="Times New Roman"/>
          <w:b w:val="false"/>
          <w:i w:val="false"/>
          <w:color w:val="000000"/>
          <w:sz w:val="28"/>
        </w:rPr>
        <w:t>888-бабында</w:t>
      </w:r>
      <w:r>
        <w:rPr>
          <w:rFonts w:ascii="Times New Roman"/>
          <w:b w:val="false"/>
          <w:i w:val="false"/>
          <w:color w:val="000000"/>
          <w:sz w:val="28"/>
        </w:rPr>
        <w:t xml:space="preserve"> көзделгендей кейiнге қалдырылған жағдайда, әкiмшiлiк жауаптылыққа тартылған тұлға оны кейінге қалдыру мерзімі өткен күннен бастап төлеуге тиiс.</w:t>
      </w:r>
    </w:p>
    <w:bookmarkStart w:name="z3928" w:id="3949"/>
    <w:p>
      <w:pPr>
        <w:spacing w:after="0"/>
        <w:ind w:left="0"/>
        <w:jc w:val="both"/>
      </w:pPr>
      <w:r>
        <w:rPr>
          <w:rFonts w:ascii="Times New Roman"/>
          <w:b w:val="false"/>
          <w:i w:val="false"/>
          <w:color w:val="000000"/>
          <w:sz w:val="28"/>
        </w:rPr>
        <w:t>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9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893-бап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94" w:id="3950"/>
    <w:p>
      <w:pPr>
        <w:spacing w:after="0"/>
        <w:ind w:left="0"/>
        <w:jc w:val="both"/>
      </w:pPr>
      <w:r>
        <w:rPr>
          <w:rFonts w:ascii="Times New Roman"/>
          <w:b w:val="false"/>
          <w:i w:val="false"/>
          <w:color w:val="000000"/>
          <w:sz w:val="28"/>
        </w:rPr>
        <w:t xml:space="preserve">
      </w:t>
      </w:r>
      <w:r>
        <w:rPr>
          <w:rFonts w:ascii="Times New Roman"/>
          <w:b/>
          <w:i w:val="false"/>
          <w:color w:val="000000"/>
          <w:sz w:val="28"/>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bookmarkEnd w:id="39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894-баптың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69" w:id="3951"/>
    <w:p>
      <w:pPr>
        <w:spacing w:after="0"/>
        <w:ind w:left="0"/>
        <w:jc w:val="both"/>
      </w:pPr>
      <w:r>
        <w:rPr>
          <w:rFonts w:ascii="Times New Roman"/>
          <w:b w:val="false"/>
          <w:i w:val="false"/>
          <w:color w:val="000000"/>
          <w:sz w:val="28"/>
        </w:rPr>
        <w:t>
      1. Айыппұл салу туралы қаулыны немесе айыппұл төлеу қажеттігі туралы нұсқаманы сот, уәкілетті орган (лауазымды адам) жауаптылыққа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қалу алты айдан аспайтын мерзiмде жүргізіледі. Айыппұлды өндiрiп алу кезектілігі Қазақстан Республикасының Азаматтық кодексiнде көзделген тәртiппен жүргiзiледi.</w:t>
      </w:r>
    </w:p>
    <w:bookmarkEnd w:id="3951"/>
    <w:bookmarkStart w:name="z3170" w:id="3952"/>
    <w:p>
      <w:pPr>
        <w:spacing w:after="0"/>
        <w:ind w:left="0"/>
        <w:jc w:val="both"/>
      </w:pPr>
      <w:r>
        <w:rPr>
          <w:rFonts w:ascii="Times New Roman"/>
          <w:b w:val="false"/>
          <w:i w:val="false"/>
          <w:color w:val="000000"/>
          <w:sz w:val="28"/>
        </w:rPr>
        <w:t>
      2. Жауаптылыққа тартылған адам жұмыстан босатылған не оның жалақысынан немесе өзге де кірістерінен айыппұл өндіріп алу мүмкiн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туралы нұсқаманы жауаптылыққа тартылған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(лауазымды адамға) қайтарады.</w:t>
      </w:r>
    </w:p>
    <w:bookmarkEnd w:id="3952"/>
    <w:bookmarkStart w:name="z3171" w:id="3953"/>
    <w:p>
      <w:pPr>
        <w:spacing w:after="0"/>
        <w:ind w:left="0"/>
        <w:jc w:val="both"/>
      </w:pPr>
      <w:r>
        <w:rPr>
          <w:rFonts w:ascii="Times New Roman"/>
          <w:b w:val="false"/>
          <w:i w:val="false"/>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p>
    <w:bookmarkEnd w:id="3953"/>
    <w:bookmarkStart w:name="z3172" w:id="3954"/>
    <w:p>
      <w:pPr>
        <w:spacing w:after="0"/>
        <w:ind w:left="0"/>
        <w:jc w:val="both"/>
      </w:pPr>
      <w:r>
        <w:rPr>
          <w:rFonts w:ascii="Times New Roman"/>
          <w:b w:val="false"/>
          <w:i w:val="false"/>
          <w:color w:val="000000"/>
          <w:sz w:val="28"/>
        </w:rPr>
        <w:t>
      4.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End w:id="39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894-бапқа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895" w:id="3955"/>
    <w:p>
      <w:pPr>
        <w:spacing w:after="0"/>
        <w:ind w:left="0"/>
        <w:jc w:val="both"/>
      </w:pPr>
      <w:r>
        <w:rPr>
          <w:rFonts w:ascii="Times New Roman"/>
          <w:b w:val="false"/>
          <w:i w:val="false"/>
          <w:color w:val="000000"/>
          <w:sz w:val="28"/>
        </w:rPr>
        <w:t xml:space="preserve">
      </w:t>
      </w:r>
      <w:r>
        <w:rPr>
          <w:rFonts w:ascii="Times New Roman"/>
          <w:b/>
          <w:i w:val="false"/>
          <w:color w:val="000000"/>
          <w:sz w:val="28"/>
        </w:rPr>
        <w:t>895-бап. Заңды тұлғаға айыппұл салу туралы қаулыны мәжбүрлеп орындату</w:t>
      </w:r>
    </w:p>
    <w:bookmarkEnd w:id="3955"/>
    <w:bookmarkStart w:name="z3173" w:id="3956"/>
    <w:p>
      <w:pPr>
        <w:spacing w:after="0"/>
        <w:ind w:left="0"/>
        <w:jc w:val="both"/>
      </w:pPr>
      <w:r>
        <w:rPr>
          <w:rFonts w:ascii="Times New Roman"/>
          <w:b w:val="false"/>
          <w:i w:val="false"/>
          <w:color w:val="000000"/>
          <w:sz w:val="28"/>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3956"/>
    <w:p>
      <w:pPr>
        <w:spacing w:after="0"/>
        <w:ind w:left="0"/>
        <w:jc w:val="both"/>
      </w:pP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Start w:name="z3174" w:id="3957"/>
    <w:p>
      <w:pPr>
        <w:spacing w:after="0"/>
        <w:ind w:left="0"/>
        <w:jc w:val="both"/>
      </w:pPr>
      <w:r>
        <w:rPr>
          <w:rFonts w:ascii="Times New Roman"/>
          <w:b w:val="false"/>
          <w:i w:val="false"/>
          <w:color w:val="000000"/>
          <w:sz w:val="28"/>
        </w:rPr>
        <w:t>
      2. Банк немесе банк операцияларының өзге түрлерін жүзеге асыратын ұйым айыппұл сомасын белгіленген тәртіппен бюджетке аударуға міндетті.</w:t>
      </w:r>
    </w:p>
    <w:bookmarkEnd w:id="3957"/>
    <w:bookmarkStart w:name="z3175" w:id="3958"/>
    <w:p>
      <w:pPr>
        <w:spacing w:after="0"/>
        <w:ind w:left="0"/>
        <w:jc w:val="both"/>
      </w:pPr>
      <w:r>
        <w:rPr>
          <w:rFonts w:ascii="Times New Roman"/>
          <w:b w:val="false"/>
          <w:i w:val="false"/>
          <w:color w:val="000000"/>
          <w:sz w:val="28"/>
        </w:rPr>
        <w:t>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алуды қолданады.</w:t>
      </w:r>
    </w:p>
    <w:bookmarkEnd w:id="39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895-бапқа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Заңымен (01.01.2015 бастап қолданысқа енгізіледі); 26.07.2016 </w:t>
      </w:r>
      <w:r>
        <w:rPr>
          <w:rFonts w:ascii="Times New Roman"/>
          <w:b w:val="false"/>
          <w:i w:val="false"/>
          <w:color w:val="000000"/>
          <w:sz w:val="28"/>
        </w:rPr>
        <w:t>№ 12-VI</w:t>
      </w:r>
      <w:r>
        <w:rPr>
          <w:rFonts w:ascii="Times New Roman"/>
          <w:b w:val="false"/>
          <w:i/>
          <w:color w:val="00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r>
        <w:rPr>
          <w:rFonts w:ascii="Times New Roman"/>
          <w:b w:val="false"/>
          <w:i w:val="false"/>
          <w:color w:val="000000"/>
          <w:sz w:val="28"/>
        </w:rPr>
        <w:t xml:space="preserve"> </w:t>
      </w:r>
    </w:p>
    <w:bookmarkStart w:name="z896" w:id="3959"/>
    <w:p>
      <w:pPr>
        <w:spacing w:after="0"/>
        <w:ind w:left="0"/>
        <w:jc w:val="both"/>
      </w:pPr>
      <w:r>
        <w:rPr>
          <w:rFonts w:ascii="Times New Roman"/>
          <w:b w:val="false"/>
          <w:i w:val="false"/>
          <w:color w:val="000000"/>
          <w:sz w:val="28"/>
        </w:rPr>
        <w:t xml:space="preserve">
      </w:t>
      </w:r>
      <w:r>
        <w:rPr>
          <w:rFonts w:ascii="Times New Roman"/>
          <w:b/>
          <w:i w:val="false"/>
          <w:color w:val="000000"/>
          <w:sz w:val="28"/>
        </w:rPr>
        <w:t>896-бап. Айыппұл салу туралы қаулыны, айыппұл төлеу қажеттігі туралы нұсқаманы мәжбүрлеп орындатуға жіберу тәртібі</w:t>
      </w:r>
    </w:p>
    <w:bookmarkEnd w:id="39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896-баптың тақырыбы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76" w:id="3960"/>
    <w:p>
      <w:pPr>
        <w:spacing w:after="0"/>
        <w:ind w:left="0"/>
        <w:jc w:val="both"/>
      </w:pPr>
      <w:r>
        <w:rPr>
          <w:rFonts w:ascii="Times New Roman"/>
          <w:b w:val="false"/>
          <w:i w:val="false"/>
          <w:color w:val="000000"/>
          <w:sz w:val="28"/>
        </w:rPr>
        <w:t>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Заңында белгіленген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3960"/>
    <w:p>
      <w:pPr>
        <w:spacing w:after="0"/>
        <w:ind w:left="0"/>
        <w:jc w:val="both"/>
      </w:pPr>
      <w:r>
        <w:rPr>
          <w:rFonts w:ascii="Times New Roman"/>
          <w:b w:val="false"/>
          <w:i w:val="false"/>
          <w:color w:val="000000"/>
          <w:sz w:val="28"/>
        </w:rPr>
        <w:t xml:space="preserve">
      Айыппұл салу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pPr>
        <w:spacing w:after="0"/>
        <w:ind w:left="0"/>
        <w:jc w:val="both"/>
      </w:pPr>
      <w:r>
        <w:rPr>
          <w:rFonts w:ascii="Times New Roman"/>
          <w:b w:val="false"/>
          <w:i w:val="false"/>
          <w:color w:val="000000"/>
          <w:sz w:val="28"/>
        </w:rPr>
        <w:t>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bookmarkStart w:name="z3177" w:id="3961"/>
    <w:p>
      <w:pPr>
        <w:spacing w:after="0"/>
        <w:ind w:left="0"/>
        <w:jc w:val="both"/>
      </w:pPr>
      <w:r>
        <w:rPr>
          <w:rFonts w:ascii="Times New Roman"/>
          <w:b w:val="false"/>
          <w:i w:val="false"/>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bookmarkEnd w:id="3961"/>
    <w:bookmarkStart w:name="z3178" w:id="3962"/>
    <w:p>
      <w:pPr>
        <w:spacing w:after="0"/>
        <w:ind w:left="0"/>
        <w:jc w:val="both"/>
      </w:pPr>
      <w:r>
        <w:rPr>
          <w:rFonts w:ascii="Times New Roman"/>
          <w:b w:val="false"/>
          <w:i w:val="false"/>
          <w:color w:val="000000"/>
          <w:sz w:val="28"/>
        </w:rPr>
        <w:t>
      3. Айыппұл салу туралы қаулыны, айыппұл төлеу қажеттігі туралы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396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896-бапқа өзгеріс енгізілді - ҚР 29.10.2015</w:t>
      </w:r>
      <w:r>
        <w:rPr>
          <w:rFonts w:ascii="Times New Roman"/>
          <w:b w:val="false"/>
          <w:i w:val="false"/>
          <w:color w:val="000000"/>
          <w:sz w:val="28"/>
        </w:rPr>
        <w:t xml:space="preserve"> № 376-V</w:t>
      </w:r>
      <w:r>
        <w:rPr>
          <w:rFonts w:ascii="Times New Roman"/>
          <w:b w:val="false"/>
          <w:i w:val="false"/>
          <w:color w:val="00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 </w:t>
      </w:r>
      <w:r>
        <w:rPr>
          <w:rFonts w:ascii="Times New Roman"/>
          <w:b w:val="false"/>
          <w:i/>
          <w:color w:val="000000"/>
          <w:sz w:val="28"/>
        </w:rPr>
        <w:t xml:space="preserve">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r>
        <w:rPr>
          <w:rFonts w:ascii="Times New Roman"/>
          <w:b w:val="false"/>
          <w:i w:val="false"/>
          <w:color w:val="000000"/>
          <w:sz w:val="28"/>
        </w:rPr>
        <w:t xml:space="preserve"> </w:t>
      </w:r>
    </w:p>
    <w:bookmarkStart w:name="z897" w:id="3963"/>
    <w:p>
      <w:pPr>
        <w:spacing w:after="0"/>
        <w:ind w:left="0"/>
        <w:jc w:val="both"/>
      </w:pPr>
      <w:r>
        <w:rPr>
          <w:rFonts w:ascii="Times New Roman"/>
          <w:b w:val="false"/>
          <w:i w:val="false"/>
          <w:color w:val="000000"/>
          <w:sz w:val="28"/>
        </w:rPr>
        <w:t xml:space="preserve">
      </w:t>
      </w:r>
      <w:r>
        <w:rPr>
          <w:rFonts w:ascii="Times New Roman"/>
          <w:b/>
          <w:i w:val="false"/>
          <w:color w:val="000000"/>
          <w:sz w:val="28"/>
        </w:rPr>
        <w:t>897-бап. Әкімшілік жазалардың жекелеген түрлерін орындау тәртібі</w:t>
      </w:r>
    </w:p>
    <w:bookmarkEnd w:id="3963"/>
    <w:bookmarkStart w:name="z3179" w:id="3964"/>
    <w:p>
      <w:pPr>
        <w:spacing w:after="0"/>
        <w:ind w:left="0"/>
        <w:jc w:val="both"/>
      </w:pPr>
      <w:r>
        <w:rPr>
          <w:rFonts w:ascii="Times New Roman"/>
          <w:b w:val="false"/>
          <w:i w:val="false"/>
          <w:color w:val="000000"/>
          <w:sz w:val="28"/>
        </w:rPr>
        <w:t>
      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bookmarkEnd w:id="3964"/>
    <w:bookmarkStart w:name="z4226" w:id="3965"/>
    <w:p>
      <w:pPr>
        <w:spacing w:after="0"/>
        <w:ind w:left="0"/>
        <w:jc w:val="both"/>
      </w:pPr>
      <w:r>
        <w:rPr>
          <w:rFonts w:ascii="Times New Roman"/>
          <w:b w:val="false"/>
          <w:i w:val="false"/>
          <w:color w:val="000000"/>
          <w:sz w:val="28"/>
        </w:rPr>
        <w:t xml:space="preserve">
      1-1. Әкімшілік айыппұл мөлшерін қысқарту бөлігінде осы баптың бірінші бөлігінің ережесі осы Кодекстің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278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279</w:t>
      </w:r>
      <w:r>
        <w:rPr>
          <w:rFonts w:ascii="Times New Roman"/>
          <w:b w:val="false"/>
          <w:i w:val="false"/>
          <w:color w:val="000000"/>
          <w:sz w:val="28"/>
        </w:rPr>
        <w:t xml:space="preserve"> (бірінші бөлігінде),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(бесінші бөлігінде),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551-баптарында</w:t>
      </w:r>
      <w:r>
        <w:rPr>
          <w:rFonts w:ascii="Times New Roman"/>
          <w:b w:val="false"/>
          <w:i w:val="false"/>
          <w:color w:val="000000"/>
          <w:sz w:val="28"/>
        </w:rPr>
        <w:t xml:space="preserve"> көзделген әкімшілік құқық бұзушылықтарға қолданылмайды.</w:t>
      </w:r>
    </w:p>
    <w:bookmarkEnd w:id="3965"/>
    <w:bookmarkStart w:name="z3180" w:id="3966"/>
    <w:p>
      <w:pPr>
        <w:spacing w:after="0"/>
        <w:ind w:left="0"/>
        <w:jc w:val="both"/>
      </w:pPr>
      <w:r>
        <w:rPr>
          <w:rFonts w:ascii="Times New Roman"/>
          <w:b w:val="false"/>
          <w:i w:val="false"/>
          <w:color w:val="000000"/>
          <w:sz w:val="28"/>
        </w:rPr>
        <w:t>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bookmarkEnd w:id="3966"/>
    <w:bookmarkStart w:name="z3181" w:id="3967"/>
    <w:p>
      <w:pPr>
        <w:spacing w:after="0"/>
        <w:ind w:left="0"/>
        <w:jc w:val="both"/>
      </w:pPr>
      <w:r>
        <w:rPr>
          <w:rFonts w:ascii="Times New Roman"/>
          <w:b w:val="false"/>
          <w:i w:val="false"/>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39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897-бапқа өзгеріс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898" w:id="3968"/>
    <w:p>
      <w:pPr>
        <w:spacing w:after="0"/>
        <w:ind w:left="0"/>
        <w:jc w:val="both"/>
      </w:pPr>
      <w:r>
        <w:rPr>
          <w:rFonts w:ascii="Times New Roman"/>
          <w:b w:val="false"/>
          <w:i w:val="false"/>
          <w:color w:val="000000"/>
          <w:sz w:val="28"/>
        </w:rPr>
        <w:t xml:space="preserve">
      </w:t>
      </w:r>
      <w:r>
        <w:rPr>
          <w:rFonts w:ascii="Times New Roman"/>
          <w:b/>
          <w:i w:val="false"/>
          <w:color w:val="000000"/>
          <w:sz w:val="28"/>
        </w:rPr>
        <w:t>898-бап. Айыппұл салу туралы қаулыны орындау бойынша iс жүргiзудi аяқтау</w:t>
      </w:r>
    </w:p>
    <w:bookmarkEnd w:id="3968"/>
    <w:p>
      <w:pPr>
        <w:spacing w:after="0"/>
        <w:ind w:left="0"/>
        <w:jc w:val="both"/>
      </w:pPr>
      <w:r>
        <w:rPr>
          <w:rFonts w:ascii="Times New Roman"/>
          <w:b w:val="false"/>
          <w:i w:val="false"/>
          <w:color w:val="000000"/>
          <w:sz w:val="28"/>
        </w:rPr>
        <w:t>
      Айыппұл толық өндіріп алынған айыппұл салу туралы қаулы орындалғаны туралы белгi соғылып, қаулы шығарған органға (лауазымды адамға) қайтарылады.</w:t>
      </w:r>
    </w:p>
    <w:bookmarkStart w:name="z899" w:id="3969"/>
    <w:p>
      <w:pPr>
        <w:spacing w:after="0"/>
        <w:ind w:left="0"/>
        <w:jc w:val="both"/>
      </w:pPr>
      <w:r>
        <w:rPr>
          <w:rFonts w:ascii="Times New Roman"/>
          <w:b w:val="false"/>
          <w:i w:val="false"/>
          <w:color w:val="000000"/>
          <w:sz w:val="28"/>
        </w:rPr>
        <w:t xml:space="preserve">
      </w:t>
      </w:r>
      <w:r>
        <w:rPr>
          <w:rFonts w:ascii="Times New Roman"/>
          <w:b/>
          <w:i w:val="false"/>
          <w:color w:val="000000"/>
          <w:sz w:val="28"/>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bookmarkEnd w:id="3969"/>
    <w:bookmarkStart w:name="z3182" w:id="3970"/>
    <w:p>
      <w:pPr>
        <w:spacing w:after="0"/>
        <w:ind w:left="0"/>
        <w:jc w:val="both"/>
      </w:pPr>
      <w:r>
        <w:rPr>
          <w:rFonts w:ascii="Times New Roman"/>
          <w:b w:val="false"/>
          <w:i w:val="false"/>
          <w:color w:val="000000"/>
          <w:sz w:val="28"/>
        </w:rPr>
        <w:t>
      1. Судьяның әкiмшiлiк құқық бұзушылық жасаудың құралы не нысанасы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оқ-дәрiлерді,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bookmarkEnd w:id="3970"/>
    <w:bookmarkStart w:name="z3183" w:id="3971"/>
    <w:p>
      <w:pPr>
        <w:spacing w:after="0"/>
        <w:ind w:left="0"/>
        <w:jc w:val="both"/>
      </w:pPr>
      <w:r>
        <w:rPr>
          <w:rFonts w:ascii="Times New Roman"/>
          <w:b w:val="false"/>
          <w:i w:val="false"/>
          <w:color w:val="000000"/>
          <w:sz w:val="28"/>
        </w:rPr>
        <w:t>
      2. Әкiмшiлiк құқық бұзушылық жасаудың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3971"/>
    <w:bookmarkStart w:name="z900" w:id="3972"/>
    <w:p>
      <w:pPr>
        <w:spacing w:after="0"/>
        <w:ind w:left="0"/>
        <w:jc w:val="both"/>
      </w:pPr>
      <w:r>
        <w:rPr>
          <w:rFonts w:ascii="Times New Roman"/>
          <w:b w:val="false"/>
          <w:i w:val="false"/>
          <w:color w:val="000000"/>
          <w:sz w:val="28"/>
        </w:rPr>
        <w:t xml:space="preserve">
      </w:t>
      </w:r>
      <w:r>
        <w:rPr>
          <w:rFonts w:ascii="Times New Roman"/>
          <w:b/>
          <w:i w:val="false"/>
          <w:color w:val="000000"/>
          <w:sz w:val="28"/>
        </w:rPr>
        <w:t>900-бап. Арнайы құқықтан айыру туралы қаулыны орындайтын органдар</w:t>
      </w:r>
    </w:p>
    <w:bookmarkEnd w:id="3972"/>
    <w:bookmarkStart w:name="z3184" w:id="3973"/>
    <w:p>
      <w:pPr>
        <w:spacing w:after="0"/>
        <w:ind w:left="0"/>
        <w:jc w:val="both"/>
      </w:pPr>
      <w:r>
        <w:rPr>
          <w:rFonts w:ascii="Times New Roman"/>
          <w:b w:val="false"/>
          <w:i w:val="false"/>
          <w:color w:val="000000"/>
          <w:sz w:val="28"/>
        </w:rPr>
        <w:t>
      1. Тракторларды, өздiгiнен жүретiн машиналар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bookmarkEnd w:id="3973"/>
    <w:bookmarkStart w:name="z3185" w:id="3974"/>
    <w:p>
      <w:pPr>
        <w:spacing w:after="0"/>
        <w:ind w:left="0"/>
        <w:jc w:val="both"/>
      </w:pPr>
      <w:r>
        <w:rPr>
          <w:rFonts w:ascii="Times New Roman"/>
          <w:b w:val="false"/>
          <w:i w:val="false"/>
          <w:color w:val="000000"/>
          <w:sz w:val="28"/>
        </w:rPr>
        <w:t>
      2. Тракторды, өздiгiнен жүретiн машинаны немесе техниканың басқа да түрлерiн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bookmarkEnd w:id="3974"/>
    <w:bookmarkStart w:name="z3186" w:id="3975"/>
    <w:p>
      <w:pPr>
        <w:spacing w:after="0"/>
        <w:ind w:left="0"/>
        <w:jc w:val="both"/>
      </w:pPr>
      <w:r>
        <w:rPr>
          <w:rFonts w:ascii="Times New Roman"/>
          <w:b w:val="false"/>
          <w:i w:val="false"/>
          <w:color w:val="000000"/>
          <w:sz w:val="28"/>
        </w:rPr>
        <w:t>
      3. Кемелердi, оның iшiнде шағын көлемдi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3975"/>
    <w:bookmarkStart w:name="z3187" w:id="39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Алып тасталды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bookmarkEnd w:id="3976"/>
    <w:bookmarkStart w:name="z3188" w:id="3977"/>
    <w:p>
      <w:pPr>
        <w:spacing w:after="0"/>
        <w:ind w:left="0"/>
        <w:jc w:val="both"/>
      </w:pPr>
      <w:r>
        <w:rPr>
          <w:rFonts w:ascii="Times New Roman"/>
          <w:b w:val="false"/>
          <w:i w:val="false"/>
          <w:color w:val="000000"/>
          <w:sz w:val="28"/>
        </w:rPr>
        <w:t>
      5. Аң аулау құқығынан айыру туралы судьяның қаулысын аң аулау қағидаларының сақталуына мемлекеттiк қадағалауды жүзеге асыратын органдардың лауазымды адамдары орындайды.</w:t>
      </w:r>
    </w:p>
    <w:bookmarkEnd w:id="3977"/>
    <w:bookmarkStart w:name="z3189" w:id="3978"/>
    <w:p>
      <w:pPr>
        <w:spacing w:after="0"/>
        <w:ind w:left="0"/>
        <w:jc w:val="both"/>
      </w:pPr>
      <w:r>
        <w:rPr>
          <w:rFonts w:ascii="Times New Roman"/>
          <w:b w:val="false"/>
          <w:i w:val="false"/>
          <w:color w:val="000000"/>
          <w:sz w:val="28"/>
        </w:rPr>
        <w:t>
      6. Қаруды алып жүру және сақтау құқығынан айыру туралы соттың қаулысын iшкi iстер органдарының лауазымды адамдары орындайды.</w:t>
      </w:r>
    </w:p>
    <w:bookmarkEnd w:id="39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900-бапқа өзгеріс енгізілді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bookmarkStart w:name="z901" w:id="3979"/>
    <w:p>
      <w:pPr>
        <w:spacing w:after="0"/>
        <w:ind w:left="0"/>
        <w:jc w:val="both"/>
      </w:pPr>
      <w:r>
        <w:rPr>
          <w:rFonts w:ascii="Times New Roman"/>
          <w:b w:val="false"/>
          <w:i w:val="false"/>
          <w:color w:val="000000"/>
          <w:sz w:val="28"/>
        </w:rPr>
        <w:t xml:space="preserve">
      </w:t>
      </w:r>
      <w:r>
        <w:rPr>
          <w:rFonts w:ascii="Times New Roman"/>
          <w:b/>
          <w:i w:val="false"/>
          <w:color w:val="000000"/>
          <w:sz w:val="28"/>
        </w:rPr>
        <w:t>901-бап. Арнайы құқықтан айыру туралы қаулыны орындау тәртiбi</w:t>
      </w:r>
    </w:p>
    <w:bookmarkEnd w:id="3979"/>
    <w:bookmarkStart w:name="z3190" w:id="3980"/>
    <w:p>
      <w:pPr>
        <w:spacing w:after="0"/>
        <w:ind w:left="0"/>
        <w:jc w:val="both"/>
      </w:pPr>
      <w:r>
        <w:rPr>
          <w:rFonts w:ascii="Times New Roman"/>
          <w:b w:val="false"/>
          <w:i w:val="false"/>
          <w:color w:val="000000"/>
          <w:sz w:val="28"/>
        </w:rPr>
        <w:t>
      1. Көлiк құралдарын, кемелердi немесе техниканың өзге де түрлерiн басқару құқығынан айыру туралы қаулыны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куәлiгiн, кемелердi, оның iшiнде шағын көлемдi кемелердi басқару құқығына куәлiктi немесе тракторшы-машинист (тракторшы) куәлiгiн алып қою арқылы жүргiзiледi.</w:t>
      </w:r>
    </w:p>
    <w:bookmarkEnd w:id="3980"/>
    <w:bookmarkStart w:name="z3191" w:id="3981"/>
    <w:p>
      <w:pPr>
        <w:spacing w:after="0"/>
        <w:ind w:left="0"/>
        <w:jc w:val="both"/>
      </w:pPr>
      <w:r>
        <w:rPr>
          <w:rFonts w:ascii="Times New Roman"/>
          <w:b w:val="false"/>
          <w:i w:val="false"/>
          <w:color w:val="000000"/>
          <w:sz w:val="28"/>
        </w:rPr>
        <w:t>
      2. Егер жүргiзушi, кеме жүргiзушiсi немесе тракторшы-машинист (тракторшы) көлiк құралдарының, кемелердiң,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олардың көлiк құралдарының, шағын көлемдi кемелердiң, өздiгiнен жүретiн құрылғылардың қандай түрлерiн басқару құқығынан айырылғаны туралы атап көрсетіледі.</w:t>
      </w:r>
    </w:p>
    <w:bookmarkEnd w:id="3981"/>
    <w:bookmarkStart w:name="z3192" w:id="3982"/>
    <w:p>
      <w:pPr>
        <w:spacing w:after="0"/>
        <w:ind w:left="0"/>
        <w:jc w:val="both"/>
      </w:pPr>
      <w:r>
        <w:rPr>
          <w:rFonts w:ascii="Times New Roman"/>
          <w:b w:val="false"/>
          <w:i w:val="false"/>
          <w:color w:val="000000"/>
          <w:sz w:val="28"/>
        </w:rPr>
        <w:t>
      3. Көлiк құралдарын немесе кемені басқару құқығына куәлiктi алып қою тәртiбiн уәкiлеттi орган белгiлейдi.</w:t>
      </w:r>
    </w:p>
    <w:bookmarkEnd w:id="3982"/>
    <w:bookmarkStart w:name="z3193" w:id="3983"/>
    <w:p>
      <w:pPr>
        <w:spacing w:after="0"/>
        <w:ind w:left="0"/>
        <w:jc w:val="both"/>
      </w:pPr>
      <w:r>
        <w:rPr>
          <w:rFonts w:ascii="Times New Roman"/>
          <w:b w:val="false"/>
          <w:i w:val="false"/>
          <w:color w:val="000000"/>
          <w:sz w:val="28"/>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куәлiктi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жүретiн машиналар мен техниканың басқа да түрлерінің техникалық жай-күйiне мемлекеттiк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жүргізеді.</w:t>
      </w:r>
    </w:p>
    <w:bookmarkEnd w:id="3983"/>
    <w:bookmarkStart w:name="z3194" w:id="3984"/>
    <w:p>
      <w:pPr>
        <w:spacing w:after="0"/>
        <w:ind w:left="0"/>
        <w:jc w:val="both"/>
      </w:pPr>
      <w:r>
        <w:rPr>
          <w:rFonts w:ascii="Times New Roman"/>
          <w:b w:val="false"/>
          <w:i w:val="false"/>
          <w:color w:val="000000"/>
          <w:sz w:val="28"/>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3984"/>
    <w:bookmarkStart w:name="z902" w:id="3985"/>
    <w:p>
      <w:pPr>
        <w:spacing w:after="0"/>
        <w:ind w:left="0"/>
        <w:jc w:val="both"/>
      </w:pPr>
      <w:r>
        <w:rPr>
          <w:rFonts w:ascii="Times New Roman"/>
          <w:b w:val="false"/>
          <w:i w:val="false"/>
          <w:color w:val="000000"/>
          <w:sz w:val="28"/>
        </w:rPr>
        <w:t xml:space="preserve">
      </w:t>
      </w:r>
      <w:r>
        <w:rPr>
          <w:rFonts w:ascii="Times New Roman"/>
          <w:b/>
          <w:i w:val="false"/>
          <w:color w:val="000000"/>
          <w:sz w:val="28"/>
        </w:rPr>
        <w:t>902-бап. Аң аулау құқығынан айыру туралы қаулыны орындау тәртiбi</w:t>
      </w:r>
    </w:p>
    <w:bookmarkEnd w:id="3985"/>
    <w:bookmarkStart w:name="z3195" w:id="3986"/>
    <w:p>
      <w:pPr>
        <w:spacing w:after="0"/>
        <w:ind w:left="0"/>
        <w:jc w:val="both"/>
      </w:pPr>
      <w:r>
        <w:rPr>
          <w:rFonts w:ascii="Times New Roman"/>
          <w:b w:val="false"/>
          <w:i w:val="false"/>
          <w:color w:val="000000"/>
          <w:sz w:val="28"/>
        </w:rPr>
        <w:t>
      1. Аң аулау құқығынан айыру туралы қаулыны орындау аңшылық билеттi алып қою арқылы жүргізіледі.</w:t>
      </w:r>
    </w:p>
    <w:bookmarkEnd w:id="3986"/>
    <w:bookmarkStart w:name="z3196" w:id="3987"/>
    <w:p>
      <w:pPr>
        <w:spacing w:after="0"/>
        <w:ind w:left="0"/>
        <w:jc w:val="both"/>
      </w:pPr>
      <w:r>
        <w:rPr>
          <w:rFonts w:ascii="Times New Roman"/>
          <w:b w:val="false"/>
          <w:i w:val="false"/>
          <w:color w:val="000000"/>
          <w:sz w:val="28"/>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жүзеге асыратын органдар белгiленген тәртiппен жүргізеді.</w:t>
      </w:r>
    </w:p>
    <w:bookmarkEnd w:id="3987"/>
    <w:bookmarkStart w:name="z903" w:id="3988"/>
    <w:p>
      <w:pPr>
        <w:spacing w:after="0"/>
        <w:ind w:left="0"/>
        <w:jc w:val="both"/>
      </w:pPr>
      <w:r>
        <w:rPr>
          <w:rFonts w:ascii="Times New Roman"/>
          <w:b w:val="false"/>
          <w:i w:val="false"/>
          <w:color w:val="000000"/>
          <w:sz w:val="28"/>
        </w:rPr>
        <w:t xml:space="preserve">
      </w:t>
      </w:r>
      <w:r>
        <w:rPr>
          <w:rFonts w:ascii="Times New Roman"/>
          <w:b/>
          <w:i w:val="false"/>
          <w:color w:val="000000"/>
          <w:sz w:val="28"/>
        </w:rPr>
        <w:t>903-бап. Радиоэлектрондық құралдарды немесе жоғары жиiлiктi құрылғыларды пайдалану құқығынан айыру туралы қаулыны орындау тәртiбi</w:t>
      </w:r>
    </w:p>
    <w:bookmarkEnd w:id="39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903-бап алып тасталды – ҚР 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Заңымен.</w:t>
      </w:r>
    </w:p>
    <w:bookmarkStart w:name="z904" w:id="3989"/>
    <w:p>
      <w:pPr>
        <w:spacing w:after="0"/>
        <w:ind w:left="0"/>
        <w:jc w:val="both"/>
      </w:pPr>
      <w:r>
        <w:rPr>
          <w:rFonts w:ascii="Times New Roman"/>
          <w:b w:val="false"/>
          <w:i w:val="false"/>
          <w:color w:val="000000"/>
          <w:sz w:val="28"/>
        </w:rPr>
        <w:t xml:space="preserve">
      </w:t>
      </w:r>
      <w:r>
        <w:rPr>
          <w:rFonts w:ascii="Times New Roman"/>
          <w:b/>
          <w:i w:val="false"/>
          <w:color w:val="000000"/>
          <w:sz w:val="28"/>
        </w:rPr>
        <w:t>904-бап. Қаруды алып жүру және сақтау құқығынан айыру туралы қаулыны орындау тәртiбi</w:t>
      </w:r>
    </w:p>
    <w:bookmarkEnd w:id="3989"/>
    <w:p>
      <w:pPr>
        <w:spacing w:after="0"/>
        <w:ind w:left="0"/>
        <w:jc w:val="both"/>
      </w:pPr>
      <w:r>
        <w:rPr>
          <w:rFonts w:ascii="Times New Roman"/>
          <w:b w:val="false"/>
          <w:i w:val="false"/>
          <w:color w:val="000000"/>
          <w:sz w:val="28"/>
        </w:rPr>
        <w:t>
      Қаруды алып жүру және сақтау құқығынан айыру туралы қаулыны орындау iшкi iстер органдарының тиiстi куәлiкті және қаруды заңнамада көзделген тәртiппен алып қоюы арқылы жүргізіледі.</w:t>
      </w:r>
    </w:p>
    <w:bookmarkStart w:name="z905" w:id="3990"/>
    <w:p>
      <w:pPr>
        <w:spacing w:after="0"/>
        <w:ind w:left="0"/>
        <w:jc w:val="both"/>
      </w:pPr>
      <w:r>
        <w:rPr>
          <w:rFonts w:ascii="Times New Roman"/>
          <w:b w:val="false"/>
          <w:i w:val="false"/>
          <w:color w:val="000000"/>
          <w:sz w:val="28"/>
        </w:rPr>
        <w:t xml:space="preserve">
      </w:t>
      </w:r>
      <w:r>
        <w:rPr>
          <w:rFonts w:ascii="Times New Roman"/>
          <w:b/>
          <w:i w:val="false"/>
          <w:color w:val="000000"/>
          <w:sz w:val="28"/>
        </w:rPr>
        <w:t>905-бап. Рұқсаттан айыру не оның қолданылуын тоқтата тұру туралы қаулыны орындау</w:t>
      </w:r>
    </w:p>
    <w:bookmarkEnd w:id="3990"/>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bookmarkStart w:name="z906" w:id="3991"/>
    <w:p>
      <w:pPr>
        <w:spacing w:after="0"/>
        <w:ind w:left="0"/>
        <w:jc w:val="both"/>
      </w:pPr>
      <w:r>
        <w:rPr>
          <w:rFonts w:ascii="Times New Roman"/>
          <w:b w:val="false"/>
          <w:i w:val="false"/>
          <w:color w:val="000000"/>
          <w:sz w:val="28"/>
        </w:rPr>
        <w:t xml:space="preserve">
      </w:t>
      </w:r>
      <w:r>
        <w:rPr>
          <w:rFonts w:ascii="Times New Roman"/>
          <w:b/>
          <w:i w:val="false"/>
          <w:color w:val="000000"/>
          <w:sz w:val="28"/>
        </w:rPr>
        <w:t>906-бап. Рұқсаттан айыру не оның қолданылуын тоқтата тұру туралы қаулыны орындайтын органдар</w:t>
      </w:r>
    </w:p>
    <w:bookmarkEnd w:id="3991"/>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bookmarkStart w:name="z907" w:id="3992"/>
    <w:p>
      <w:pPr>
        <w:spacing w:after="0"/>
        <w:ind w:left="0"/>
        <w:jc w:val="both"/>
      </w:pPr>
      <w:r>
        <w:rPr>
          <w:rFonts w:ascii="Times New Roman"/>
          <w:b w:val="false"/>
          <w:i w:val="false"/>
          <w:color w:val="000000"/>
          <w:sz w:val="28"/>
        </w:rPr>
        <w:t xml:space="preserve">
      </w:t>
      </w:r>
      <w:r>
        <w:rPr>
          <w:rFonts w:ascii="Times New Roman"/>
          <w:b/>
          <w:i w:val="false"/>
          <w:color w:val="000000"/>
          <w:sz w:val="28"/>
        </w:rPr>
        <w:t>907-бап. Рұқсаттан айыру не оның қолданылуын тоқтата тұру туралы қаулыны орындау тәртiбi</w:t>
      </w:r>
    </w:p>
    <w:bookmarkEnd w:id="3992"/>
    <w:bookmarkStart w:name="z3200" w:id="3993"/>
    <w:p>
      <w:pPr>
        <w:spacing w:after="0"/>
        <w:ind w:left="0"/>
        <w:jc w:val="both"/>
      </w:pPr>
      <w:r>
        <w:rPr>
          <w:rFonts w:ascii="Times New Roman"/>
          <w:b w:val="false"/>
          <w:i w:val="false"/>
          <w:color w:val="000000"/>
          <w:sz w:val="28"/>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bookmarkEnd w:id="3993"/>
    <w:bookmarkStart w:name="z3201" w:id="3994"/>
    <w:p>
      <w:pPr>
        <w:spacing w:after="0"/>
        <w:ind w:left="0"/>
        <w:jc w:val="both"/>
      </w:pPr>
      <w:r>
        <w:rPr>
          <w:rFonts w:ascii="Times New Roman"/>
          <w:b w:val="false"/>
          <w:i w:val="false"/>
          <w:color w:val="000000"/>
          <w:sz w:val="28"/>
        </w:rPr>
        <w:t>
      2. Жеке тұлға, 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3994"/>
    <w:bookmarkStart w:name="z908" w:id="3995"/>
    <w:p>
      <w:pPr>
        <w:spacing w:after="0"/>
        <w:ind w:left="0"/>
        <w:jc w:val="both"/>
      </w:pPr>
      <w:r>
        <w:rPr>
          <w:rFonts w:ascii="Times New Roman"/>
          <w:b w:val="false"/>
          <w:i w:val="false"/>
          <w:color w:val="000000"/>
          <w:sz w:val="28"/>
        </w:rPr>
        <w:t xml:space="preserve">
      </w:t>
      </w:r>
      <w:r>
        <w:rPr>
          <w:rFonts w:ascii="Times New Roman"/>
          <w:b/>
          <w:i w:val="false"/>
          <w:color w:val="000000"/>
          <w:sz w:val="28"/>
        </w:rPr>
        <w:t>908-бап. Рұқсаттан айыру не оның қолданылуын тоқтата тұру мерзiмдерiн есептеу</w:t>
      </w:r>
    </w:p>
    <w:bookmarkEnd w:id="3995"/>
    <w:bookmarkStart w:name="z3202" w:id="3996"/>
    <w:p>
      <w:pPr>
        <w:spacing w:after="0"/>
        <w:ind w:left="0"/>
        <w:jc w:val="both"/>
      </w:pPr>
      <w:r>
        <w:rPr>
          <w:rFonts w:ascii="Times New Roman"/>
          <w:b w:val="false"/>
          <w:i w:val="false"/>
          <w:color w:val="000000"/>
          <w:sz w:val="28"/>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bookmarkEnd w:id="3996"/>
    <w:bookmarkStart w:name="z3203" w:id="3997"/>
    <w:p>
      <w:pPr>
        <w:spacing w:after="0"/>
        <w:ind w:left="0"/>
        <w:jc w:val="both"/>
      </w:pPr>
      <w:r>
        <w:rPr>
          <w:rFonts w:ascii="Times New Roman"/>
          <w:b w:val="false"/>
          <w:i w:val="false"/>
          <w:color w:val="000000"/>
          <w:sz w:val="28"/>
        </w:rPr>
        <w:t>
      2. Белгiлi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3997"/>
    <w:p>
      <w:pPr>
        <w:spacing w:after="0"/>
        <w:ind w:left="0"/>
        <w:jc w:val="both"/>
      </w:pPr>
      <w:r>
        <w:rPr>
          <w:rFonts w:ascii="Times New Roman"/>
          <w:b w:val="false"/>
          <w:i w:val="false"/>
          <w:color w:val="000000"/>
          <w:sz w:val="28"/>
        </w:rPr>
        <w:t>
      Рұқсаттың қолданылуын тоқтата тұру мерзiмi өткеннен кейiн әкiмшiлiк жазаның осы шарасы қолданылған тұлғаға алынып қойылған рұқсат белгiленген тәртiппен қайтарылады.</w:t>
      </w:r>
    </w:p>
    <w:bookmarkStart w:name="z3204" w:id="3998"/>
    <w:p>
      <w:pPr>
        <w:spacing w:after="0"/>
        <w:ind w:left="0"/>
        <w:jc w:val="both"/>
      </w:pPr>
      <w:r>
        <w:rPr>
          <w:rFonts w:ascii="Times New Roman"/>
          <w:b w:val="false"/>
          <w:i w:val="false"/>
          <w:color w:val="000000"/>
          <w:sz w:val="28"/>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3998"/>
    <w:bookmarkStart w:name="z909" w:id="3999"/>
    <w:p>
      <w:pPr>
        <w:spacing w:after="0"/>
        <w:ind w:left="0"/>
        <w:jc w:val="both"/>
      </w:pPr>
      <w:r>
        <w:rPr>
          <w:rFonts w:ascii="Times New Roman"/>
          <w:b w:val="false"/>
          <w:i w:val="false"/>
          <w:color w:val="000000"/>
          <w:sz w:val="28"/>
        </w:rPr>
        <w:t xml:space="preserve">
      </w:t>
      </w:r>
      <w:r>
        <w:rPr>
          <w:rFonts w:ascii="Times New Roman"/>
          <w:b/>
          <w:i w:val="false"/>
          <w:color w:val="000000"/>
          <w:sz w:val="28"/>
        </w:rPr>
        <w:t>909-бап. Қызметтi тоқтата тұру не оған тыйым салу туралы қаулыны орындау</w:t>
      </w:r>
    </w:p>
    <w:bookmarkEnd w:id="3999"/>
    <w:bookmarkStart w:name="z3205" w:id="4000"/>
    <w:p>
      <w:pPr>
        <w:spacing w:after="0"/>
        <w:ind w:left="0"/>
        <w:jc w:val="both"/>
      </w:pPr>
      <w:r>
        <w:rPr>
          <w:rFonts w:ascii="Times New Roman"/>
          <w:b w:val="false"/>
          <w:i w:val="false"/>
          <w:color w:val="000000"/>
          <w:sz w:val="28"/>
        </w:rPr>
        <w:t>
      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(лауазымды адам) шығарады және шешiм заңды күшiне енгеннен кейін заңды тұлға құрылтайшысының немесе дара кәсiпкердің дереу орындауына жатады.</w:t>
      </w:r>
    </w:p>
    <w:bookmarkEnd w:id="4000"/>
    <w:bookmarkStart w:name="z3206" w:id="40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40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2-тармаққа өзгеріс енгізу көзделген - ҚР 02.08.2015 </w:t>
      </w:r>
      <w:r>
        <w:rPr>
          <w:rFonts w:ascii="Times New Roman"/>
          <w:b w:val="false"/>
          <w:i w:val="false"/>
          <w:color w:val="000000"/>
          <w:sz w:val="28"/>
        </w:rPr>
        <w:t>№ 342-V</w:t>
      </w:r>
      <w:r>
        <w:rPr>
          <w:rFonts w:ascii="Times New Roman"/>
          <w:b w:val="false"/>
          <w:i w:val="false"/>
          <w:color w:val="00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бұқаралық ақпарат құралдарын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bookmarkStart w:name="z3207" w:id="4002"/>
    <w:p>
      <w:pPr>
        <w:spacing w:after="0"/>
        <w:ind w:left="0"/>
        <w:jc w:val="both"/>
      </w:pPr>
      <w:r>
        <w:rPr>
          <w:rFonts w:ascii="Times New Roman"/>
          <w:b w:val="false"/>
          <w:i w:val="false"/>
          <w:color w:val="000000"/>
          <w:sz w:val="28"/>
        </w:rPr>
        <w:t>
      3. Заңды тұлғаның құрылтайшысы (басқарушы орган, лауазымды адам) немесе дара кәсiпкер қызметтi тоқтата тұру 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орындамаған жағдайда, қаулыны уәкiлеттi орган атқарушылық iс жүргiзу тәртiбiмен орындайды.</w:t>
      </w:r>
    </w:p>
    <w:bookmarkEnd w:id="40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909-бапқа өзгерістер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10" w:id="4003"/>
    <w:p>
      <w:pPr>
        <w:spacing w:after="0"/>
        <w:ind w:left="0"/>
        <w:jc w:val="both"/>
      </w:pPr>
      <w:r>
        <w:rPr>
          <w:rFonts w:ascii="Times New Roman"/>
          <w:b w:val="false"/>
          <w:i w:val="false"/>
          <w:color w:val="000000"/>
          <w:sz w:val="28"/>
        </w:rPr>
        <w:t xml:space="preserve">
      </w:t>
      </w:r>
      <w:r>
        <w:rPr>
          <w:rFonts w:ascii="Times New Roman"/>
          <w:b/>
          <w:i w:val="false"/>
          <w:color w:val="000000"/>
          <w:sz w:val="28"/>
        </w:rPr>
        <w:t>910-бап. Қызметті тоқтата тұру не оған тыйым салу туралы қаулыны орындау тәртiбi</w:t>
      </w:r>
    </w:p>
    <w:bookmarkEnd w:id="4003"/>
    <w:bookmarkStart w:name="z3208" w:id="4004"/>
    <w:p>
      <w:pPr>
        <w:spacing w:after="0"/>
        <w:ind w:left="0"/>
        <w:jc w:val="both"/>
      </w:pPr>
      <w:r>
        <w:rPr>
          <w:rFonts w:ascii="Times New Roman"/>
          <w:b w:val="false"/>
          <w:i w:val="false"/>
          <w:color w:val="000000"/>
          <w:sz w:val="28"/>
        </w:rPr>
        <w:t>
      1. Уәкiлеттi лауазымды адам ұйымдардың, жекелеген 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bookmarkEnd w:id="4004"/>
    <w:bookmarkStart w:name="z3209" w:id="4005"/>
    <w:p>
      <w:pPr>
        <w:spacing w:after="0"/>
        <w:ind w:left="0"/>
        <w:jc w:val="both"/>
      </w:pPr>
      <w:r>
        <w:rPr>
          <w:rFonts w:ascii="Times New Roman"/>
          <w:b w:val="false"/>
          <w:i w:val="false"/>
          <w:color w:val="000000"/>
          <w:sz w:val="28"/>
        </w:rPr>
        <w:t>
      2. Заңды тұлғаларды тiркеудi жүзеге асыратын орган заңды тұлғаның 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 статистика саласындағы уәкілетті органға хабарланады.</w:t>
      </w:r>
    </w:p>
    <w:bookmarkEnd w:id="4005"/>
    <w:bookmarkStart w:name="z3929" w:id="4006"/>
    <w:p>
      <w:pPr>
        <w:spacing w:after="0"/>
        <w:ind w:left="0"/>
        <w:jc w:val="both"/>
      </w:pPr>
      <w:r>
        <w:rPr>
          <w:rFonts w:ascii="Times New Roman"/>
          <w:b w:val="false"/>
          <w:i w:val="false"/>
          <w:color w:val="000000"/>
          <w:sz w:val="28"/>
        </w:rPr>
        <w:t xml:space="preserve">
      </w:t>
      </w:r>
      <w:r>
        <w:rPr>
          <w:rFonts w:ascii="Times New Roman"/>
          <w:b/>
          <w:i w:val="false"/>
          <w:color w:val="000000"/>
          <w:sz w:val="28"/>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bookmarkEnd w:id="4006"/>
    <w:bookmarkStart w:name="z3930" w:id="4007"/>
    <w:p>
      <w:pPr>
        <w:spacing w:after="0"/>
        <w:ind w:left="0"/>
        <w:jc w:val="both"/>
      </w:pPr>
      <w:r>
        <w:rPr>
          <w:rFonts w:ascii="Times New Roman"/>
          <w:b w:val="false"/>
          <w:i w:val="false"/>
          <w:color w:val="000000"/>
          <w:sz w:val="28"/>
        </w:rPr>
        <w:t xml:space="preserve">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w:t>
      </w:r>
      <w:r>
        <w:rPr>
          <w:rFonts w:ascii="Times New Roman"/>
          <w:b w:val="false"/>
          <w:i w:val="false"/>
          <w:color w:val="000000"/>
          <w:sz w:val="28"/>
        </w:rPr>
        <w:t>187</w:t>
      </w:r>
      <w:r>
        <w:rPr>
          <w:rFonts w:ascii="Times New Roman"/>
          <w:b w:val="false"/>
          <w:i w:val="false"/>
          <w:color w:val="000000"/>
          <w:sz w:val="28"/>
        </w:rPr>
        <w:t xml:space="preserve"> (бірінші және төртінші бөліктерінде), </w:t>
      </w:r>
      <w:r>
        <w:rPr>
          <w:rFonts w:ascii="Times New Roman"/>
          <w:b w:val="false"/>
          <w:i w:val="false"/>
          <w:color w:val="000000"/>
          <w:sz w:val="28"/>
        </w:rPr>
        <w:t>191</w:t>
      </w:r>
      <w:r>
        <w:rPr>
          <w:rFonts w:ascii="Times New Roman"/>
          <w:b w:val="false"/>
          <w:i w:val="false"/>
          <w:color w:val="000000"/>
          <w:sz w:val="28"/>
        </w:rPr>
        <w:t xml:space="preserve"> (бірінші бөлігінде), </w:t>
      </w:r>
      <w:r>
        <w:rPr>
          <w:rFonts w:ascii="Times New Roman"/>
          <w:b w:val="false"/>
          <w:i w:val="false"/>
          <w:color w:val="000000"/>
          <w:sz w:val="28"/>
        </w:rPr>
        <w:t>281</w:t>
      </w:r>
      <w:r>
        <w:rPr>
          <w:rFonts w:ascii="Times New Roman"/>
          <w:b w:val="false"/>
          <w:i w:val="false"/>
          <w:color w:val="000000"/>
          <w:sz w:val="28"/>
        </w:rPr>
        <w:t xml:space="preserve"> (үшінші бөлігінде), </w:t>
      </w:r>
      <w:r>
        <w:rPr>
          <w:rFonts w:ascii="Times New Roman"/>
          <w:b w:val="false"/>
          <w:i w:val="false"/>
          <w:color w:val="000000"/>
          <w:sz w:val="28"/>
        </w:rPr>
        <w:t>282</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333</w:t>
      </w:r>
      <w:r>
        <w:rPr>
          <w:rFonts w:ascii="Times New Roman"/>
          <w:b w:val="false"/>
          <w:i w:val="false"/>
          <w:color w:val="000000"/>
          <w:sz w:val="28"/>
        </w:rPr>
        <w:t xml:space="preserve"> (екінші бөлігінде), 426 (екінші бөлігінде), </w:t>
      </w:r>
      <w:r>
        <w:rPr>
          <w:rFonts w:ascii="Times New Roman"/>
          <w:b w:val="false"/>
          <w:i w:val="false"/>
          <w:color w:val="000000"/>
          <w:sz w:val="28"/>
        </w:rPr>
        <w:t>427</w:t>
      </w:r>
      <w:r>
        <w:rPr>
          <w:rFonts w:ascii="Times New Roman"/>
          <w:b w:val="false"/>
          <w:i w:val="false"/>
          <w:color w:val="000000"/>
          <w:sz w:val="28"/>
        </w:rPr>
        <w:t xml:space="preserve"> (бірінші бөлігінде), </w:t>
      </w:r>
      <w:r>
        <w:rPr>
          <w:rFonts w:ascii="Times New Roman"/>
          <w:b w:val="false"/>
          <w:i w:val="false"/>
          <w:color w:val="000000"/>
          <w:sz w:val="28"/>
        </w:rPr>
        <w:t>445</w:t>
      </w:r>
      <w:r>
        <w:rPr>
          <w:rFonts w:ascii="Times New Roman"/>
          <w:b w:val="false"/>
          <w:i w:val="false"/>
          <w:color w:val="000000"/>
          <w:sz w:val="28"/>
        </w:rPr>
        <w:t xml:space="preserve">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w:t>
      </w:r>
      <w:r>
        <w:rPr>
          <w:rFonts w:ascii="Times New Roman"/>
          <w:b w:val="false"/>
          <w:i w:val="false"/>
          <w:color w:val="000000"/>
          <w:sz w:val="28"/>
        </w:rPr>
        <w:t>462</w:t>
      </w:r>
      <w:r>
        <w:rPr>
          <w:rFonts w:ascii="Times New Roman"/>
          <w:b w:val="false"/>
          <w:i w:val="false"/>
          <w:color w:val="000000"/>
          <w:sz w:val="28"/>
        </w:rPr>
        <w:t xml:space="preserve"> (үшінші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 485-1 (бірінші бөлігінде), 489-1 (екінші бөлігінде)-баптарында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bookmarkEnd w:id="4007"/>
    <w:bookmarkStart w:name="z3931" w:id="4008"/>
    <w:p>
      <w:pPr>
        <w:spacing w:after="0"/>
        <w:ind w:left="0"/>
        <w:jc w:val="both"/>
      </w:pPr>
      <w:r>
        <w:rPr>
          <w:rFonts w:ascii="Times New Roman"/>
          <w:b w:val="false"/>
          <w:i w:val="false"/>
          <w:color w:val="000000"/>
          <w:sz w:val="28"/>
        </w:rPr>
        <w:t xml:space="preserve">
      2. Рұқсаттың (оның жекелеген кіші түрінің) қолданысын тоқтата тұру,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әкімшілік құқық бұзушылық туралы хаттаманы жасауға уәкілеттік берілген лауазымды адамға бұзушылықтардың жойылғаны жөнінде қорытындыны беру туралы сауал жібереді. </w:t>
      </w:r>
    </w:p>
    <w:bookmarkEnd w:id="4008"/>
    <w:bookmarkStart w:name="z3932" w:id="4009"/>
    <w:p>
      <w:pPr>
        <w:spacing w:after="0"/>
        <w:ind w:left="0"/>
        <w:jc w:val="both"/>
      </w:pPr>
      <w:r>
        <w:rPr>
          <w:rFonts w:ascii="Times New Roman"/>
          <w:b w:val="false"/>
          <w:i w:val="false"/>
          <w:color w:val="000000"/>
          <w:sz w:val="28"/>
        </w:rPr>
        <w:t xml:space="preserve">
      3. Тиісті сауал келіп түскен кезде қорытынды дайындау мақсатында лауазымды адам осы баптың бірінші бөлігінде көзделген әкімшілік жаза қолдануға негіз болған мән-жайлардың жойылуын тексереді. </w:t>
      </w:r>
    </w:p>
    <w:bookmarkEnd w:id="4009"/>
    <w:p>
      <w:pPr>
        <w:spacing w:after="0"/>
        <w:ind w:left="0"/>
        <w:jc w:val="both"/>
      </w:pPr>
      <w:r>
        <w:rPr>
          <w:rFonts w:ascii="Times New Roman"/>
          <w:b w:val="false"/>
          <w:i w:val="false"/>
          <w:color w:val="000000"/>
          <w:sz w:val="28"/>
        </w:rPr>
        <w:t xml:space="preserve">
      Қорытынды сауалды алған кезден бастап бес тәулік ішінде жазбаша нысанда беріледі. </w:t>
      </w:r>
    </w:p>
    <w:p>
      <w:pPr>
        <w:spacing w:after="0"/>
        <w:ind w:left="0"/>
        <w:jc w:val="both"/>
      </w:pPr>
      <w:r>
        <w:rPr>
          <w:rFonts w:ascii="Times New Roman"/>
          <w:b w:val="false"/>
          <w:i w:val="false"/>
          <w:color w:val="000000"/>
          <w:sz w:val="28"/>
        </w:rPr>
        <w:t xml:space="preserve">
      Аталған қорытынды сот, орган (лауазымды адам) үшін міндетті болып табылмайды, бірақ қорытындымен келіспеушілік уәжді болуы тиіс. </w:t>
      </w:r>
    </w:p>
    <w:bookmarkStart w:name="z3933" w:id="4010"/>
    <w:p>
      <w:pPr>
        <w:spacing w:after="0"/>
        <w:ind w:left="0"/>
        <w:jc w:val="both"/>
      </w:pPr>
      <w:r>
        <w:rPr>
          <w:rFonts w:ascii="Times New Roman"/>
          <w:b w:val="false"/>
          <w:i w:val="false"/>
          <w:color w:val="000000"/>
          <w:sz w:val="28"/>
        </w:rPr>
        <w:t xml:space="preserve">
      4. Осы баптың бірінші бөлігінде көзделген әкімшілік жазаны қолданған сот, орган (лауазымды адам) өтінішхатты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өтінішхат келіп түскен күннен бастап он тәулік ішінде қарайды. Бұл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bookmarkEnd w:id="4010"/>
    <w:bookmarkStart w:name="z3934" w:id="4011"/>
    <w:p>
      <w:pPr>
        <w:spacing w:after="0"/>
        <w:ind w:left="0"/>
        <w:jc w:val="both"/>
      </w:pPr>
      <w:r>
        <w:rPr>
          <w:rFonts w:ascii="Times New Roman"/>
          <w:b w:val="false"/>
          <w:i w:val="false"/>
          <w:color w:val="000000"/>
          <w:sz w:val="28"/>
        </w:rPr>
        <w:t>
      5. Ұсынылған құжаттарды зерттегеннен кейін сот, орган (лауазымды адам) өтінішхатты қанағаттандыру немесе оны қанағаттандырудан бас тарту туралы қаулы шығарады.</w:t>
      </w:r>
    </w:p>
    <w:bookmarkEnd w:id="4011"/>
    <w:bookmarkStart w:name="z3935" w:id="4012"/>
    <w:p>
      <w:pPr>
        <w:spacing w:after="0"/>
        <w:ind w:left="0"/>
        <w:jc w:val="both"/>
      </w:pPr>
      <w:r>
        <w:rPr>
          <w:rFonts w:ascii="Times New Roman"/>
          <w:b w:val="false"/>
          <w:i w:val="false"/>
          <w:color w:val="000000"/>
          <w:sz w:val="28"/>
        </w:rPr>
        <w:t xml:space="preserve">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сондай-ақ рұқсаттың (оның жекелеген кіші түрінің) қолданысын қайта бастау не бұрын тоқтатыла тұрған қызметті қайта бастау күні көрсетіледі.</w:t>
      </w:r>
    </w:p>
    <w:bookmarkEnd w:id="4012"/>
    <w:bookmarkStart w:name="z3936" w:id="4013"/>
    <w:p>
      <w:pPr>
        <w:spacing w:after="0"/>
        <w:ind w:left="0"/>
        <w:jc w:val="both"/>
      </w:pPr>
      <w:r>
        <w:rPr>
          <w:rFonts w:ascii="Times New Roman"/>
          <w:b w:val="false"/>
          <w:i w:val="false"/>
          <w:color w:val="000000"/>
          <w:sz w:val="28"/>
        </w:rPr>
        <w:t>
      7. Рұқсаттың (оның жекелеген кіші түрінің) қолданысын тоқтата тұру, сондай-ақ қызметті немесе оның жекелеген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жатпайды.</w:t>
      </w:r>
    </w:p>
    <w:bookmarkEnd w:id="40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52-тарау 910-1-баппен толықтырылды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өзгерістер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911" w:id="4014"/>
    <w:p>
      <w:pPr>
        <w:spacing w:after="0"/>
        <w:ind w:left="0"/>
        <w:jc w:val="both"/>
      </w:pPr>
      <w:r>
        <w:rPr>
          <w:rFonts w:ascii="Times New Roman"/>
          <w:b w:val="false"/>
          <w:i w:val="false"/>
          <w:color w:val="000000"/>
          <w:sz w:val="28"/>
        </w:rPr>
        <w:t xml:space="preserve">
      </w:t>
      </w:r>
      <w:r>
        <w:rPr>
          <w:rFonts w:ascii="Times New Roman"/>
          <w:b/>
          <w:i w:val="false"/>
          <w:color w:val="000000"/>
          <w:sz w:val="28"/>
        </w:rPr>
        <w:t>911-бап. Құрылысты мәжбүрлеп бұзу туралы қаулыны орындау</w:t>
      </w:r>
    </w:p>
    <w:bookmarkEnd w:id="4014"/>
    <w:bookmarkStart w:name="z3210" w:id="4015"/>
    <w:p>
      <w:pPr>
        <w:spacing w:after="0"/>
        <w:ind w:left="0"/>
        <w:jc w:val="both"/>
      </w:pPr>
      <w:r>
        <w:rPr>
          <w:rFonts w:ascii="Times New Roman"/>
          <w:b w:val="false"/>
          <w:i w:val="false"/>
          <w:color w:val="000000"/>
          <w:sz w:val="28"/>
        </w:rPr>
        <w:t>
      1. Заңсыз тұрғызылып жатқан немесе тұрғызылған құрылысты мәжбүрлеп бұзу туралы соттың қаулысын өзiне қатысты осы әкiмшiлiк жаза шығарылған тұлға орындайды.</w:t>
      </w:r>
    </w:p>
    <w:bookmarkEnd w:id="4015"/>
    <w:bookmarkStart w:name="z3211" w:id="4016"/>
    <w:p>
      <w:pPr>
        <w:spacing w:after="0"/>
        <w:ind w:left="0"/>
        <w:jc w:val="both"/>
      </w:pPr>
      <w:r>
        <w:rPr>
          <w:rFonts w:ascii="Times New Roman"/>
          <w:b w:val="false"/>
          <w:i w:val="false"/>
          <w:color w:val="000000"/>
          <w:sz w:val="28"/>
        </w:rPr>
        <w:t>
      2. Заңсыз тұрғызылып жатқан немесе тұрғызылған құрылысты мәжбүрлеп бұзу түрiнде сот қолданған әкiмшiлiк жаза өз еркiмен орындалмаған жағдайда, қаулыны уәкiлеттi орган атқарушылық iс жүргiзу тәртiбiмен орындайды.</w:t>
      </w:r>
    </w:p>
    <w:bookmarkEnd w:id="4016"/>
    <w:bookmarkStart w:name="z912" w:id="4017"/>
    <w:p>
      <w:pPr>
        <w:spacing w:after="0"/>
        <w:ind w:left="0"/>
        <w:jc w:val="both"/>
      </w:pPr>
      <w:r>
        <w:rPr>
          <w:rFonts w:ascii="Times New Roman"/>
          <w:b w:val="false"/>
          <w:i w:val="false"/>
          <w:color w:val="000000"/>
          <w:sz w:val="28"/>
        </w:rPr>
        <w:t xml:space="preserve">
      </w:t>
      </w:r>
      <w:r>
        <w:rPr>
          <w:rFonts w:ascii="Times New Roman"/>
          <w:b/>
          <w:i w:val="false"/>
          <w:color w:val="000000"/>
          <w:sz w:val="28"/>
        </w:rPr>
        <w:t>912-бап. Құрылысты мәжбүрлеп бұзу туралы қаулыны орындау бойынша шығыстар</w:t>
      </w:r>
    </w:p>
    <w:bookmarkEnd w:id="4017"/>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бұзып тастау құқық бұзушының есебiнен жүзеге асырылады.</w:t>
      </w:r>
    </w:p>
    <w:bookmarkStart w:name="z913" w:id="4018"/>
    <w:p>
      <w:pPr>
        <w:spacing w:after="0"/>
        <w:ind w:left="0"/>
        <w:jc w:val="both"/>
      </w:pPr>
      <w:r>
        <w:rPr>
          <w:rFonts w:ascii="Times New Roman"/>
          <w:b w:val="false"/>
          <w:i w:val="false"/>
          <w:color w:val="000000"/>
          <w:sz w:val="28"/>
        </w:rPr>
        <w:t xml:space="preserve">
      </w:t>
      </w:r>
      <w:r>
        <w:rPr>
          <w:rFonts w:ascii="Times New Roman"/>
          <w:b/>
          <w:i w:val="false"/>
          <w:color w:val="000000"/>
          <w:sz w:val="28"/>
        </w:rPr>
        <w:t>913-бап. Әкiмшiлiк қамаққа алу туралы қаулыны орындау</w:t>
      </w:r>
    </w:p>
    <w:bookmarkEnd w:id="4018"/>
    <w:bookmarkStart w:name="z3212" w:id="4019"/>
    <w:p>
      <w:pPr>
        <w:spacing w:after="0"/>
        <w:ind w:left="0"/>
        <w:jc w:val="both"/>
      </w:pPr>
      <w:r>
        <w:rPr>
          <w:rFonts w:ascii="Times New Roman"/>
          <w:b w:val="false"/>
          <w:i w:val="false"/>
          <w:color w:val="000000"/>
          <w:sz w:val="28"/>
        </w:rPr>
        <w:t>
      1. Судьяның қамаққа алу туралы қаулысын Қазақстан Республикасының заңнамасында белгiленген тәртiппен iшкi iстер органдары және әскери полиция органдары орындайды.</w:t>
      </w:r>
    </w:p>
    <w:bookmarkEnd w:id="4019"/>
    <w:bookmarkStart w:name="z3213" w:id="4020"/>
    <w:p>
      <w:pPr>
        <w:spacing w:after="0"/>
        <w:ind w:left="0"/>
        <w:jc w:val="both"/>
      </w:pPr>
      <w:r>
        <w:rPr>
          <w:rFonts w:ascii="Times New Roman"/>
          <w:b w:val="false"/>
          <w:i w:val="false"/>
          <w:color w:val="000000"/>
          <w:sz w:val="28"/>
        </w:rPr>
        <w:t>
      2. Әкiмшiлiк қамаққа алынған тұлғалар iшкi iстер органдары айқындайтын орындарда күзетпен ұсталады. Әкiмшiлiк қамаққа алу туралы қаулыны орындау кезiнде қамаққа алынғандардың жеке басы жете тексеріледі.</w:t>
      </w:r>
    </w:p>
    <w:bookmarkEnd w:id="4020"/>
    <w:p>
      <w:pPr>
        <w:spacing w:after="0"/>
        <w:ind w:left="0"/>
        <w:jc w:val="both"/>
      </w:pPr>
      <w:r>
        <w:rPr>
          <w:rFonts w:ascii="Times New Roman"/>
          <w:b w:val="false"/>
          <w:i w:val="false"/>
          <w:color w:val="000000"/>
          <w:sz w:val="28"/>
        </w:rPr>
        <w:t>
      Әскери қызметшiлер әкiмшiлiк қамаққа алуды гауптвахталарда өтейдi.</w:t>
      </w:r>
    </w:p>
    <w:bookmarkStart w:name="z3214" w:id="4021"/>
    <w:p>
      <w:pPr>
        <w:spacing w:after="0"/>
        <w:ind w:left="0"/>
        <w:jc w:val="both"/>
      </w:pPr>
      <w:r>
        <w:rPr>
          <w:rFonts w:ascii="Times New Roman"/>
          <w:b w:val="false"/>
          <w:i w:val="false"/>
          <w:color w:val="000000"/>
          <w:sz w:val="28"/>
        </w:rPr>
        <w:t>
      3. Әкiмшiлiк қамаққа алу жазасын өтеу Қазақстан Республикасының заңнамасында белгiленген қағидалар бойынша жүргізіледі.</w:t>
      </w:r>
    </w:p>
    <w:bookmarkEnd w:id="4021"/>
    <w:bookmarkStart w:name="z914" w:id="4022"/>
    <w:p>
      <w:pPr>
        <w:spacing w:after="0"/>
        <w:ind w:left="0"/>
        <w:jc w:val="both"/>
      </w:pPr>
      <w:r>
        <w:rPr>
          <w:rFonts w:ascii="Times New Roman"/>
          <w:b w:val="false"/>
          <w:i w:val="false"/>
          <w:color w:val="000000"/>
          <w:sz w:val="28"/>
        </w:rPr>
        <w:t xml:space="preserve">
      </w:t>
      </w:r>
      <w:r>
        <w:rPr>
          <w:rFonts w:ascii="Times New Roman"/>
          <w:b/>
          <w:i w:val="false"/>
          <w:color w:val="000000"/>
          <w:sz w:val="28"/>
        </w:rPr>
        <w:t>914-бап. Әкiмшiлiк қамаққа алу жазасын өтеуден жалтару салдары</w:t>
      </w:r>
    </w:p>
    <w:bookmarkEnd w:id="4022"/>
    <w:p>
      <w:pPr>
        <w:spacing w:after="0"/>
        <w:ind w:left="0"/>
        <w:jc w:val="both"/>
      </w:pPr>
      <w:r>
        <w:rPr>
          <w:rFonts w:ascii="Times New Roman"/>
          <w:b w:val="false"/>
          <w:i w:val="false"/>
          <w:color w:val="000000"/>
          <w:sz w:val="28"/>
        </w:rPr>
        <w:t>
      Егер әкiмшiлiк қамаққа алынған тұлға әкiмшiлiк қамаққа алу мерзiмi өткенге дейiн оны өтейтiн орынды өз бетiмен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өтеу мерзiмiнiң басталуын жаңадан белгiлейдi.</w:t>
      </w:r>
    </w:p>
    <w:bookmarkStart w:name="z915" w:id="4023"/>
    <w:p>
      <w:pPr>
        <w:spacing w:after="0"/>
        <w:ind w:left="0"/>
        <w:jc w:val="both"/>
      </w:pPr>
      <w:r>
        <w:rPr>
          <w:rFonts w:ascii="Times New Roman"/>
          <w:b w:val="false"/>
          <w:i w:val="false"/>
          <w:color w:val="000000"/>
          <w:sz w:val="28"/>
        </w:rPr>
        <w:t xml:space="preserve">
      </w:t>
      </w:r>
      <w:r>
        <w:rPr>
          <w:rFonts w:ascii="Times New Roman"/>
          <w:b/>
          <w:i w:val="false"/>
          <w:color w:val="000000"/>
          <w:sz w:val="28"/>
        </w:rPr>
        <w:t>915-бап. Мүлiктiк залалды өтеу бөлiгiнде қаулыны орындау</w:t>
      </w:r>
    </w:p>
    <w:bookmarkEnd w:id="4023"/>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59-бабына</w:t>
      </w:r>
      <w:r>
        <w:rPr>
          <w:rFonts w:ascii="Times New Roman"/>
          <w:b w:val="false"/>
          <w:i w:val="false"/>
          <w:color w:val="000000"/>
          <w:sz w:val="28"/>
        </w:rPr>
        <w:t xml:space="preserve"> сәйкес өндiрiп алуға жататын мүлiктiк залалды өтеу бөлiгiнде әкiмшiлiк құқық бұзушылық туралы iс бойынша қаулы заңнамада белгiленген тәртiппен орындалады.</w:t>
      </w:r>
    </w:p>
    <w:bookmarkStart w:name="z916" w:id="4024"/>
    <w:p>
      <w:pPr>
        <w:spacing w:after="0"/>
        <w:ind w:left="0"/>
        <w:jc w:val="both"/>
      </w:pPr>
      <w:r>
        <w:rPr>
          <w:rFonts w:ascii="Times New Roman"/>
          <w:b w:val="false"/>
          <w:i w:val="false"/>
          <w:color w:val="000000"/>
          <w:sz w:val="28"/>
        </w:rPr>
        <w:t xml:space="preserve">
      </w:t>
      </w:r>
      <w:r>
        <w:rPr>
          <w:rFonts w:ascii="Times New Roman"/>
          <w:b/>
          <w:i w:val="false"/>
          <w:color w:val="000000"/>
          <w:sz w:val="28"/>
        </w:rPr>
        <w:t>916-бап. Шетелдiктерді және азаматтығы жоқ адамдарды Қазақстан Республикасынан әкiмшiлiк жолмен шығарып жiберу туралы қаулыны орындау</w:t>
      </w:r>
    </w:p>
    <w:bookmarkEnd w:id="4024"/>
    <w:bookmarkStart w:name="z3215" w:id="4025"/>
    <w:p>
      <w:pPr>
        <w:spacing w:after="0"/>
        <w:ind w:left="0"/>
        <w:jc w:val="both"/>
      </w:pPr>
      <w:r>
        <w:rPr>
          <w:rFonts w:ascii="Times New Roman"/>
          <w:b w:val="false"/>
          <w:i w:val="false"/>
          <w:color w:val="000000"/>
          <w:sz w:val="28"/>
        </w:rPr>
        <w:t>
      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bookmarkEnd w:id="4025"/>
    <w:p>
      <w:pPr>
        <w:spacing w:after="0"/>
        <w:ind w:left="0"/>
        <w:jc w:val="both"/>
      </w:pPr>
      <w:r>
        <w:rPr>
          <w:rFonts w:ascii="Times New Roman"/>
          <w:b w:val="false"/>
          <w:i w:val="false"/>
          <w:color w:val="000000"/>
          <w:sz w:val="28"/>
        </w:rPr>
        <w:t>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bookmarkStart w:name="z3216" w:id="4026"/>
    <w:p>
      <w:pPr>
        <w:spacing w:after="0"/>
        <w:ind w:left="0"/>
        <w:jc w:val="both"/>
      </w:pPr>
      <w:r>
        <w:rPr>
          <w:rFonts w:ascii="Times New Roman"/>
          <w:b w:val="false"/>
          <w:i w:val="false"/>
          <w:color w:val="000000"/>
          <w:sz w:val="28"/>
        </w:rPr>
        <w:t>
      2. Шығарып жіберу туралы 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bookmarkEnd w:id="4026"/>
    <w:bookmarkStart w:name="z3217" w:id="4027"/>
    <w:p>
      <w:pPr>
        <w:spacing w:after="0"/>
        <w:ind w:left="0"/>
        <w:jc w:val="both"/>
      </w:pPr>
      <w:r>
        <w:rPr>
          <w:rFonts w:ascii="Times New Roman"/>
          <w:b w:val="false"/>
          <w:i w:val="false"/>
          <w:color w:val="000000"/>
          <w:sz w:val="28"/>
        </w:rPr>
        <w:t>
      3. Егер шығарып жiберiлетiн адамды шет мемлекеттің өкiлiне беру Қазақстан Республикасының аталған мемлекетпен шартында көзделмесе, шығарып жiберу Қазақстан Республикасы Ұлттық қауіпсіздік комитетінің Шекара қызметі айқындайтын орында жүзеге асырылады.</w:t>
      </w:r>
    </w:p>
    <w:bookmarkEnd w:id="4027"/>
    <w:bookmarkStart w:name="z3218" w:id="4028"/>
    <w:p>
      <w:pPr>
        <w:spacing w:after="0"/>
        <w:ind w:left="0"/>
        <w:jc w:val="both"/>
      </w:pPr>
      <w:r>
        <w:rPr>
          <w:rFonts w:ascii="Times New Roman"/>
          <w:b w:val="false"/>
          <w:i w:val="false"/>
          <w:color w:val="000000"/>
          <w:sz w:val="28"/>
        </w:rPr>
        <w:t>
      4.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Мемлекеттiк шекарасы арқылы өткiзу пунктінен шығарып жiберу туралы аумағына (аумағы арқылы) аталған адам шығарып жiберiлетiн шет мемлекеттiң билігi хабардар етiледi.</w:t>
      </w:r>
    </w:p>
    <w:bookmarkEnd w:id="4028"/>
    <w:bookmarkStart w:name="z3219" w:id="4029"/>
    <w:p>
      <w:pPr>
        <w:spacing w:after="0"/>
        <w:ind w:left="0"/>
        <w:jc w:val="both"/>
      </w:pPr>
      <w:r>
        <w:rPr>
          <w:rFonts w:ascii="Times New Roman"/>
          <w:b w:val="false"/>
          <w:i w:val="false"/>
          <w:color w:val="000000"/>
          <w:sz w:val="28"/>
        </w:rPr>
        <w:t>
      5. Әкiмшiлiк жолмен шығарып жiберу туралы қаулыны орындау екiжақты немесе бiржақты акт түрiнде ресiмделедi.</w:t>
      </w:r>
    </w:p>
    <w:bookmarkEnd w:id="40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916-бапқа өзгеріс енгізілді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17" w:id="4030"/>
    <w:p>
      <w:pPr>
        <w:spacing w:after="0"/>
        <w:ind w:left="0"/>
        <w:jc w:val="both"/>
      </w:pPr>
      <w:r>
        <w:rPr>
          <w:rFonts w:ascii="Times New Roman"/>
          <w:b w:val="false"/>
          <w:i w:val="false"/>
          <w:color w:val="000000"/>
          <w:sz w:val="28"/>
        </w:rPr>
        <w:t xml:space="preserve">
      </w:t>
      </w:r>
      <w:r>
        <w:rPr>
          <w:rFonts w:ascii="Times New Roman"/>
          <w:b/>
          <w:i w:val="false"/>
          <w:color w:val="000000"/>
          <w:sz w:val="28"/>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bookmarkEnd w:id="4030"/>
    <w:p>
      <w:pPr>
        <w:spacing w:after="0"/>
        <w:ind w:left="0"/>
        <w:jc w:val="both"/>
      </w:pPr>
      <w:r>
        <w:rPr>
          <w:rFonts w:ascii="Times New Roman"/>
          <w:b w:val="false"/>
          <w:i w:val="false"/>
          <w:color w:val="000000"/>
          <w:sz w:val="28"/>
        </w:rPr>
        <w:t>
      Шетелдiктерді немесе азаматтығы жоқ адамдарды Қазақстан Республикасынан әкiмшiлiк жолмен шығарып жiберу туралы қаулыны мыналар орындайды:</w:t>
      </w:r>
    </w:p>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513</w:t>
      </w:r>
      <w:r>
        <w:rPr>
          <w:rFonts w:ascii="Times New Roman"/>
          <w:b w:val="false"/>
          <w:i w:val="false"/>
          <w:color w:val="000000"/>
          <w:sz w:val="28"/>
        </w:rPr>
        <w:t xml:space="preserve"> (екiншi бөлігінде), </w:t>
      </w:r>
      <w:r>
        <w:rPr>
          <w:rFonts w:ascii="Times New Roman"/>
          <w:b w:val="false"/>
          <w:i w:val="false"/>
          <w:color w:val="000000"/>
          <w:sz w:val="28"/>
        </w:rPr>
        <w:t>514</w:t>
      </w:r>
      <w:r>
        <w:rPr>
          <w:rFonts w:ascii="Times New Roman"/>
          <w:b w:val="false"/>
          <w:i w:val="false"/>
          <w:color w:val="000000"/>
          <w:sz w:val="28"/>
        </w:rPr>
        <w:t xml:space="preserve"> (екінші бөлігінде), </w:t>
      </w:r>
      <w:r>
        <w:rPr>
          <w:rFonts w:ascii="Times New Roman"/>
          <w:b w:val="false"/>
          <w:i w:val="false"/>
          <w:color w:val="000000"/>
          <w:sz w:val="28"/>
        </w:rPr>
        <w:t>516</w:t>
      </w:r>
      <w:r>
        <w:rPr>
          <w:rFonts w:ascii="Times New Roman"/>
          <w:b w:val="false"/>
          <w:i w:val="false"/>
          <w:color w:val="000000"/>
          <w:sz w:val="28"/>
        </w:rPr>
        <w:t xml:space="preserve"> (екінші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алтыншы, жетінші бөліктерінде)-баптарында көзделген құқық бұзушылықтар жасалған кезде – Қазақстан Республикасы Ұлттық қауіпсіздік комитетінің Шекара қызметi;</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109</w:t>
      </w:r>
      <w:r>
        <w:rPr>
          <w:rFonts w:ascii="Times New Roman"/>
          <w:b w:val="false"/>
          <w:i w:val="false"/>
          <w:color w:val="000000"/>
          <w:sz w:val="28"/>
        </w:rPr>
        <w:t xml:space="preserve">, 443-1 (екінші бөлігі), </w:t>
      </w:r>
      <w:r>
        <w:rPr>
          <w:rFonts w:ascii="Times New Roman"/>
          <w:b w:val="false"/>
          <w:i w:val="false"/>
          <w:color w:val="000000"/>
          <w:sz w:val="28"/>
        </w:rPr>
        <w:t>449</w:t>
      </w:r>
      <w:r>
        <w:rPr>
          <w:rFonts w:ascii="Times New Roman"/>
          <w:b w:val="false"/>
          <w:i w:val="false"/>
          <w:color w:val="000000"/>
          <w:sz w:val="28"/>
        </w:rPr>
        <w:t xml:space="preserve"> (үшінші бөлігінде), </w:t>
      </w:r>
      <w:r>
        <w:rPr>
          <w:rFonts w:ascii="Times New Roman"/>
          <w:b w:val="false"/>
          <w:i w:val="false"/>
          <w:color w:val="000000"/>
          <w:sz w:val="28"/>
        </w:rPr>
        <w:t>490</w:t>
      </w:r>
      <w:r>
        <w:rPr>
          <w:rFonts w:ascii="Times New Roman"/>
          <w:b w:val="false"/>
          <w:i w:val="false"/>
          <w:color w:val="000000"/>
          <w:sz w:val="28"/>
        </w:rPr>
        <w:t xml:space="preserve"> (үшінші, жетінші бөліктерінде), </w:t>
      </w:r>
      <w:r>
        <w:rPr>
          <w:rFonts w:ascii="Times New Roman"/>
          <w:b w:val="false"/>
          <w:i w:val="false"/>
          <w:color w:val="000000"/>
          <w:sz w:val="28"/>
        </w:rPr>
        <w:t>495</w:t>
      </w:r>
      <w:r>
        <w:rPr>
          <w:rFonts w:ascii="Times New Roman"/>
          <w:b w:val="false"/>
          <w:i w:val="false"/>
          <w:color w:val="000000"/>
          <w:sz w:val="28"/>
        </w:rPr>
        <w:t xml:space="preserve"> (екінші бөлігінде),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бөліктерінде)-баптарында көзделген құқық бұзушылықтар жасалған кезде – iшкi iстер органдары.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917-бап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31.12.2016</w:t>
      </w:r>
      <w:r>
        <w:rPr>
          <w:rFonts w:ascii="Times New Roman"/>
          <w:b w:val="false"/>
          <w:i w:val="false"/>
          <w:color w:val="000000"/>
          <w:sz w:val="28"/>
        </w:rPr>
        <w:t xml:space="preserve"> </w:t>
      </w:r>
      <w:r>
        <w:rPr>
          <w:rFonts w:ascii="Times New Roman"/>
          <w:b w:val="false"/>
          <w:i w:val="false"/>
          <w:color w:val="000000"/>
          <w:sz w:val="28"/>
        </w:rPr>
        <w:t>№ 41-VІ</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918" w:id="4031"/>
    <w:p>
      <w:pPr>
        <w:spacing w:after="0"/>
        <w:ind w:left="0"/>
        <w:jc w:val="both"/>
      </w:pPr>
      <w:r>
        <w:rPr>
          <w:rFonts w:ascii="Times New Roman"/>
          <w:b w:val="false"/>
          <w:i w:val="false"/>
          <w:color w:val="000000"/>
          <w:sz w:val="28"/>
        </w:rPr>
        <w:t xml:space="preserve">
      </w:t>
      </w:r>
      <w:r>
        <w:rPr>
          <w:rFonts w:ascii="Times New Roman"/>
          <w:b/>
          <w:i w:val="false"/>
          <w:color w:val="000000"/>
          <w:sz w:val="28"/>
        </w:rPr>
        <w:t>918-бап. Жол жүрiсi қағидаларын бiлудi тексеру туралы қаулыны орындау</w:t>
      </w:r>
    </w:p>
    <w:bookmarkEnd w:id="4031"/>
    <w:p>
      <w:pPr>
        <w:spacing w:after="0"/>
        <w:ind w:left="0"/>
        <w:jc w:val="both"/>
      </w:pPr>
      <w:r>
        <w:rPr>
          <w:rFonts w:ascii="Times New Roman"/>
          <w:b w:val="false"/>
          <w:i w:val="false"/>
          <w:color w:val="000000"/>
          <w:sz w:val="28"/>
        </w:rPr>
        <w:t>
      Жол жүрiсi қағидаларын бiлудi тексеру туралы қаулыны заңнамада белгiленген тәртiппен ішкi iстер органдары орындайды.</w:t>
      </w:r>
    </w:p>
    <w:bookmarkStart w:name="z2084" w:id="4032"/>
    <w:p>
      <w:pPr>
        <w:spacing w:after="0"/>
        <w:ind w:left="0"/>
        <w:jc w:val="both"/>
      </w:pPr>
      <w:r>
        <w:rPr>
          <w:rFonts w:ascii="Times New Roman"/>
          <w:b w:val="false"/>
          <w:i w:val="false"/>
          <w:color w:val="000000"/>
          <w:sz w:val="28"/>
        </w:rPr>
        <w:t xml:space="preserve">
      </w:t>
      </w:r>
      <w:r>
        <w:rPr>
          <w:rFonts w:ascii="Times New Roman"/>
          <w:b/>
          <w:i w:val="false"/>
          <w:color w:val="000000"/>
          <w:sz w:val="28"/>
        </w:rPr>
        <w:t>918-1-бап. Азаматтық және қызметтік қаруды қауіпсіз ұстау қағидаларын білуін тексеру туралы қаулыны орындау</w:t>
      </w:r>
    </w:p>
    <w:bookmarkEnd w:id="40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918-1-баптың тақырыбына өзгеріс енгізілді – ҚР 18.03.2019 </w:t>
      </w:r>
      <w:r>
        <w:rPr>
          <w:rFonts w:ascii="Times New Roman"/>
          <w:b w:val="false"/>
          <w:i w:val="false"/>
          <w:color w:val="000000"/>
          <w:sz w:val="28"/>
        </w:rPr>
        <w:t>№ 237-VI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Азаматтық және қызметтік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52-тарау 918-1-баппен толықтырылды - ҚР 22.12.2016 </w:t>
      </w:r>
      <w:r>
        <w:rPr>
          <w:rFonts w:ascii="Times New Roman"/>
          <w:b w:val="false"/>
          <w:i w:val="false"/>
          <w:color w:val="000000"/>
          <w:sz w:val="28"/>
        </w:rPr>
        <w:t>№ 28-VI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920" w:id="4033"/>
    <w:p>
      <w:pPr>
        <w:spacing w:after="0"/>
        <w:ind w:left="0"/>
        <w:jc w:val="both"/>
      </w:pPr>
      <w:r>
        <w:rPr>
          <w:rFonts w:ascii="Times New Roman"/>
          <w:b w:val="false"/>
          <w:i w:val="false"/>
          <w:color w:val="000000"/>
          <w:sz w:val="28"/>
        </w:rPr>
        <w:t xml:space="preserve">
       </w:t>
      </w:r>
      <w:r>
        <w:rPr>
          <w:rFonts w:ascii="Times New Roman"/>
          <w:b/>
          <w:i w:val="false"/>
          <w:color w:val="000000"/>
          <w:sz w:val="28"/>
        </w:rPr>
        <w:t>53-тарау. ҚОРЫТЫНДЫ ЕРЕЖЕЛЕР</w:t>
      </w:r>
    </w:p>
    <w:bookmarkEnd w:id="4033"/>
    <w:bookmarkStart w:name="z919" w:id="40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919-бап. Осы Кодексті қолдану тәртібі </w:t>
      </w:r>
    </w:p>
    <w:bookmarkEnd w:id="4034"/>
    <w:bookmarkStart w:name="z3047" w:id="4035"/>
    <w:p>
      <w:pPr>
        <w:spacing w:after="0"/>
        <w:ind w:left="0"/>
        <w:jc w:val="both"/>
      </w:pPr>
      <w:r>
        <w:rPr>
          <w:rFonts w:ascii="Times New Roman"/>
          <w:b w:val="false"/>
          <w:i w:val="false"/>
          <w:color w:val="000000"/>
          <w:sz w:val="28"/>
        </w:rPr>
        <w:t xml:space="preserve">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w:t>
      </w:r>
      <w:r>
        <w:rPr>
          <w:rFonts w:ascii="Times New Roman"/>
          <w:b w:val="false"/>
          <w:i w:val="false"/>
          <w:color w:val="000000"/>
          <w:sz w:val="28"/>
        </w:rPr>
        <w:t>5-бабына</w:t>
      </w:r>
      <w:r>
        <w:rPr>
          <w:rFonts w:ascii="Times New Roman"/>
          <w:b w:val="false"/>
          <w:i w:val="false"/>
          <w:color w:val="000000"/>
          <w:sz w:val="28"/>
        </w:rPr>
        <w:t xml:space="preserve"> оларды сәйкес келтіру 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bookmarkEnd w:id="4035"/>
    <w:bookmarkStart w:name="z3052" w:id="4036"/>
    <w:p>
      <w:pPr>
        <w:spacing w:after="0"/>
        <w:ind w:left="0"/>
        <w:jc w:val="both"/>
      </w:pPr>
      <w:r>
        <w:rPr>
          <w:rFonts w:ascii="Times New Roman"/>
          <w:b w:val="false"/>
          <w:i w:val="false"/>
          <w:color w:val="000000"/>
          <w:sz w:val="28"/>
        </w:rPr>
        <w:t>
      2. 2016 жылғы 1 қаңтарға дейін шығарылған сот актілеріне осы Кодексте белгіленген тәртіппен шағым жасалуы, наразылық келтірілуі мүмкін.</w:t>
      </w:r>
    </w:p>
    <w:bookmarkEnd w:id="403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919-бап жаңа редакцияда - ҚР 31.10.2015</w:t>
      </w:r>
      <w:r>
        <w:rPr>
          <w:rFonts w:ascii="Times New Roman"/>
          <w:b w:val="false"/>
          <w:i w:val="false"/>
          <w:color w:val="000000"/>
          <w:sz w:val="28"/>
        </w:rPr>
        <w:t xml:space="preserve"> № 378-V</w:t>
      </w:r>
      <w:r>
        <w:rPr>
          <w:rFonts w:ascii="Times New Roman"/>
          <w:b w:val="false"/>
          <w:i w:val="false"/>
          <w:color w:val="00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000000"/>
          <w:sz w:val="28"/>
        </w:rPr>
        <w:t xml:space="preserve"> енгізіледі).</w:t>
      </w:r>
    </w:p>
    <w:bookmarkStart w:name="z3572" w:id="4037"/>
    <w:p>
      <w:pPr>
        <w:spacing w:after="0"/>
        <w:ind w:left="0"/>
        <w:jc w:val="both"/>
      </w:pPr>
      <w:r>
        <w:rPr>
          <w:rFonts w:ascii="Times New Roman"/>
          <w:b w:val="false"/>
          <w:i w:val="false"/>
          <w:color w:val="000000"/>
          <w:sz w:val="28"/>
        </w:rPr>
        <w:t xml:space="preserve">
      </w:t>
      </w:r>
      <w:r>
        <w:rPr>
          <w:rFonts w:ascii="Times New Roman"/>
          <w:b/>
          <w:i w:val="false"/>
          <w:color w:val="000000"/>
          <w:sz w:val="28"/>
        </w:rPr>
        <w:t>919-1-бап. Осы Кодекстің бабының қолданысын тоқтата тұру</w:t>
      </w:r>
    </w:p>
    <w:bookmarkEnd w:id="4037"/>
    <w:p>
      <w:pPr>
        <w:spacing w:after="0"/>
        <w:ind w:left="0"/>
        <w:jc w:val="both"/>
      </w:pPr>
      <w:r>
        <w:rPr>
          <w:rFonts w:ascii="Times New Roman"/>
          <w:b w:val="false"/>
          <w:i w:val="false"/>
          <w:color w:val="000000"/>
          <w:sz w:val="28"/>
        </w:rPr>
        <w:t>
      Осы Кодекстің 329-бабының қолданысы 2018 жылғы 1 қаңтарға дейін тоқтатыла тұрсын.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53-тарау 919-1-баппен толықтырылды - ҚР 08.04.2016 </w:t>
      </w:r>
      <w:r>
        <w:rPr>
          <w:rFonts w:ascii="Times New Roman"/>
          <w:b w:val="false"/>
          <w:i w:val="false"/>
          <w:color w:val="000000"/>
          <w:sz w:val="28"/>
        </w:rPr>
        <w:t>№ 491-V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20" w:id="4038"/>
    <w:p>
      <w:pPr>
        <w:spacing w:after="0"/>
        <w:ind w:left="0"/>
        <w:jc w:val="both"/>
      </w:pPr>
      <w:r>
        <w:rPr>
          <w:rFonts w:ascii="Times New Roman"/>
          <w:b w:val="false"/>
          <w:i w:val="false"/>
          <w:color w:val="000000"/>
          <w:sz w:val="28"/>
        </w:rPr>
        <w:t xml:space="preserve">
      </w:t>
      </w:r>
      <w:r>
        <w:rPr>
          <w:rFonts w:ascii="Times New Roman"/>
          <w:b/>
          <w:i w:val="false"/>
          <w:color w:val="000000"/>
          <w:sz w:val="28"/>
        </w:rPr>
        <w:t>920-бап. Осы Кодексті қолданысқа енгізу тәртібі</w:t>
      </w:r>
    </w:p>
    <w:bookmarkEnd w:id="4038"/>
    <w:bookmarkStart w:name="z3220" w:id="4039"/>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w:t>
      </w:r>
    </w:p>
    <w:bookmarkEnd w:id="4039"/>
    <w:p>
      <w:pPr>
        <w:spacing w:after="0"/>
        <w:ind w:left="0"/>
        <w:jc w:val="both"/>
      </w:pPr>
      <w:r>
        <w:rPr>
          <w:rFonts w:ascii="Times New Roman"/>
          <w:b w:val="false"/>
          <w:i w:val="false"/>
          <w:color w:val="000000"/>
          <w:sz w:val="28"/>
        </w:rPr>
        <w:t xml:space="preserve">
      2001 жылғы 30 қаңтардағы Қазақстан Республикасының </w:t>
      </w:r>
      <w:r>
        <w:rPr>
          <w:rFonts w:ascii="Times New Roman"/>
          <w:b w:val="false"/>
          <w:i w:val="false"/>
          <w:color w:val="000000"/>
          <w:sz w:val="28"/>
        </w:rPr>
        <w:t>Әкімшілік құқық бұзушылық туралы кодексінің</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Start w:name="z3221" w:id="4040"/>
    <w:p>
      <w:pPr>
        <w:spacing w:after="0"/>
        <w:ind w:left="0"/>
        <w:jc w:val="both"/>
      </w:pPr>
      <w:r>
        <w:rPr>
          <w:rFonts w:ascii="Times New Roman"/>
          <w:b w:val="false"/>
          <w:i w:val="false"/>
          <w:color w:val="000000"/>
          <w:sz w:val="28"/>
        </w:rPr>
        <w:t>
      2. Осы Кодекс:</w:t>
      </w:r>
    </w:p>
    <w:bookmarkEnd w:id="4040"/>
    <w:bookmarkStart w:name="z3971" w:id="4041"/>
    <w:p>
      <w:pPr>
        <w:spacing w:after="0"/>
        <w:ind w:left="0"/>
        <w:jc w:val="both"/>
      </w:pPr>
      <w:r>
        <w:rPr>
          <w:rFonts w:ascii="Times New Roman"/>
          <w:b w:val="false"/>
          <w:i w:val="false"/>
          <w:color w:val="000000"/>
          <w:sz w:val="28"/>
        </w:rPr>
        <w:t xml:space="preserve">
      1) 2020 жылғы 1 шілдеден бастап енгізілетін </w:t>
      </w:r>
      <w:r>
        <w:rPr>
          <w:rFonts w:ascii="Times New Roman"/>
          <w:b w:val="false"/>
          <w:i w:val="false"/>
          <w:color w:val="000000"/>
          <w:sz w:val="28"/>
        </w:rPr>
        <w:t>1-баптың</w:t>
      </w:r>
      <w:r>
        <w:rPr>
          <w:rFonts w:ascii="Times New Roman"/>
          <w:b w:val="false"/>
          <w:i w:val="false"/>
          <w:color w:val="000000"/>
          <w:sz w:val="28"/>
        </w:rPr>
        <w:t xml:space="preserve"> 2-1-бөлігін;</w:t>
      </w:r>
    </w:p>
    <w:bookmarkEnd w:id="4041"/>
    <w:bookmarkStart w:name="z4227" w:id="4042"/>
    <w:p>
      <w:pPr>
        <w:spacing w:after="0"/>
        <w:ind w:left="0"/>
        <w:jc w:val="both"/>
      </w:pPr>
      <w:r>
        <w:rPr>
          <w:rFonts w:ascii="Times New Roman"/>
          <w:b w:val="false"/>
          <w:i w:val="false"/>
          <w:color w:val="000000"/>
          <w:sz w:val="28"/>
        </w:rPr>
        <w:t>
      1-1) мыналар:</w:t>
      </w:r>
    </w:p>
    <w:bookmarkEnd w:id="4042"/>
    <w:p>
      <w:pPr>
        <w:spacing w:after="0"/>
        <w:ind w:left="0"/>
        <w:jc w:val="both"/>
      </w:pPr>
      <w:r>
        <w:rPr>
          <w:rFonts w:ascii="Times New Roman"/>
          <w:b w:val="false"/>
          <w:i w:val="false"/>
          <w:color w:val="000000"/>
          <w:sz w:val="28"/>
        </w:rPr>
        <w:t>
      мұнай өнімдерін өндірушілер үшін – 2017 жылғы 1 қаңтардан бастап;</w:t>
      </w:r>
    </w:p>
    <w:p>
      <w:pPr>
        <w:spacing w:after="0"/>
        <w:ind w:left="0"/>
        <w:jc w:val="both"/>
      </w:pPr>
      <w:r>
        <w:rPr>
          <w:rFonts w:ascii="Times New Roman"/>
          <w:b w:val="false"/>
          <w:i w:val="false"/>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үшін:</w:t>
      </w:r>
    </w:p>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pPr>
        <w:spacing w:after="0"/>
        <w:ind w:left="0"/>
        <w:jc w:val="both"/>
      </w:pPr>
      <w:r>
        <w:rPr>
          <w:rFonts w:ascii="Times New Roman"/>
          <w:b w:val="false"/>
          <w:i w:val="false"/>
          <w:color w:val="000000"/>
          <w:sz w:val="28"/>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w:t>
      </w:r>
      <w:r>
        <w:rPr>
          <w:rFonts w:ascii="Times New Roman"/>
          <w:b w:val="false"/>
          <w:i w:val="false"/>
          <w:color w:val="000000"/>
          <w:sz w:val="28"/>
        </w:rPr>
        <w:t>бесінші бөлігінің</w:t>
      </w:r>
      <w:r>
        <w:rPr>
          <w:rFonts w:ascii="Times New Roman"/>
          <w:b w:val="false"/>
          <w:i w:val="false"/>
          <w:color w:val="000000"/>
          <w:sz w:val="28"/>
        </w:rPr>
        <w:t xml:space="preserve"> 4) және 8) тармақшаларын;</w:t>
      </w:r>
    </w:p>
    <w:bookmarkStart w:name="z3972" w:id="4043"/>
    <w:p>
      <w:pPr>
        <w:spacing w:after="0"/>
        <w:ind w:left="0"/>
        <w:jc w:val="both"/>
      </w:pPr>
      <w:r>
        <w:rPr>
          <w:rFonts w:ascii="Times New Roman"/>
          <w:b w:val="false"/>
          <w:i w:val="false"/>
          <w:color w:val="000000"/>
          <w:sz w:val="28"/>
        </w:rPr>
        <w:t xml:space="preserve">
      2) 2016 жылғы 1 қаңтардан бастап қолданысқа енгізілетін 282-баптың </w:t>
      </w:r>
      <w:r>
        <w:rPr>
          <w:rFonts w:ascii="Times New Roman"/>
          <w:b w:val="false"/>
          <w:i w:val="false"/>
          <w:color w:val="000000"/>
          <w:sz w:val="28"/>
        </w:rPr>
        <w:t>үшінші бөлігінің</w:t>
      </w:r>
      <w:r>
        <w:rPr>
          <w:rFonts w:ascii="Times New Roman"/>
          <w:b w:val="false"/>
          <w:i w:val="false"/>
          <w:color w:val="000000"/>
          <w:sz w:val="28"/>
        </w:rPr>
        <w:t xml:space="preserve"> 6) тармақшасын қоспағанда, 2015 жылғы 1 қаңтардан бастап қолданысқа енгізіледі.</w:t>
      </w:r>
    </w:p>
    <w:bookmarkEnd w:id="40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920-бапқа өзгерістер енгізілді - ҚР 29.12.2014 </w:t>
      </w:r>
      <w:r>
        <w:rPr>
          <w:rFonts w:ascii="Times New Roman"/>
          <w:b w:val="false"/>
          <w:i w:val="false"/>
          <w:color w:val="000000"/>
          <w:sz w:val="28"/>
        </w:rPr>
        <w:t>№ 272-V</w:t>
      </w:r>
      <w:r>
        <w:rPr>
          <w:rFonts w:ascii="Times New Roman"/>
          <w:b w:val="false"/>
          <w:i/>
          <w:color w:val="000000"/>
          <w:sz w:val="28"/>
        </w:rPr>
        <w:t xml:space="preserve"> (01.01.2015 бастап қолданысқа енгізіледі); 09.04.2016 </w:t>
      </w:r>
      <w:r>
        <w:rPr>
          <w:rFonts w:ascii="Times New Roman"/>
          <w:b w:val="false"/>
          <w:i w:val="false"/>
          <w:color w:val="000000"/>
          <w:sz w:val="28"/>
        </w:rPr>
        <w:t>№ 500-V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color w:val="000000"/>
          <w:sz w:val="28"/>
        </w:rPr>
        <w:t xml:space="preserve"> (01.01.2018 бастап </w:t>
      </w:r>
      <w:r>
        <w:rPr>
          <w:rFonts w:ascii="Times New Roman"/>
          <w:b w:val="false"/>
          <w:i w:val="false"/>
          <w:color w:val="000000"/>
          <w:sz w:val="28"/>
        </w:rPr>
        <w:t>қолданысқа</w:t>
      </w:r>
      <w:r>
        <w:rPr>
          <w:rFonts w:ascii="Times New Roman"/>
          <w:b w:val="false"/>
          <w:i/>
          <w:color w:val="000000"/>
          <w:sz w:val="28"/>
        </w:rPr>
        <w:t xml:space="preserve"> енгізіледі);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